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bb55" w14:textId="e2db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лицензируемому виду деятельности на оказание услуг по дезинфекции, дезинсекции, дератизации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23 сентября 2022 года № ҚР ДСМ-101. Зарегистрирован в Министерстве юстиции Республики Казахстан 26 сентября 2022 года № 29825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40-1)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лицензируемому виду деятельности на оказание услуг по дезинфекции, дезинсекции, дератизации в области здравоохранения.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 Закона Республики Казахстан "О внесении изменений и дополнений в некоторые законодательные акты Республики Казахстан по вопросам биологической безопасности"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ҚР ДСМ-101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лицензируемому виду деятельности на оказание услуг по дезинфекции, дезинсекции, дератизации в области здравоохранения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Квалификационные требования включают наличие: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 штате врача (ей) или специалиста (ов) санитарно-эпидемиологической службы, имеющего (их) высшее медицинское образование санитарно-эпидемиологического профиля, согласно номенклатуре специальностей и специализаций в области здравоохранения и квалификационных характеристик должностей работников здравоохранения,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21 декабря 2020 года № ҚР ДСМ-305/2020 (зарегистрирован в Реестре государственной регистрации нормативных правовых актов за № 21856), прошедшего (их) сертификационный курс по вопросам дезинфекции, дезинсекции, дератизации в области здравоохранения в организации образования и науки либо профессиональной саморегулируемой организации по дезинфекции, дезинсекции, дератизации, прошедшими институциональную аккредитацию в аккредитационных органах, внесенных в реестр признанных аккредитационных органов, формируемый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10)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 Закона Республики Казахстан "Об образовании"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согласно приложению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высшем или среднем медицинском образовании, услугодатель получает из информационной системы Министерства науки и высшего образования Республики Казахстан (сведения с 2015 года), за исключением лиц, окончивших до 2015 года, а также лиц, получивших образование за пределами территории Республики Казахстан, которые предоставляют копию документа об образовании.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сертификате специалиста в области здравоохранения услугодатель получает из информационного портала Электронное правительство РК (Еgov).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 штате инструктора-дезинфектора (ов), имеющего (их) техническое и профессиональное (среднее специальное, среднее профессиональное) медицинское образование санитарно-эпидемиологического профиля, согласно номенклатуре специальностей и специализаций в области здравоохранения и квалификационных характеристик должностей работников здравоохранения,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21 декабря 2020 года № ҚР ДСМ-305/2020 (зарегистрирован в Реестре государственной регистрации нормативных правовых актов за № 21856), прошедшего (их) сертификационный курс по вопросам дезинфекции, дезинсекции, дератизации в области здравоохранения в организации образования и науки либо профессиональной саморегулируемой организации по дезинфекции, дезинсекции, дератизации, прошедшими институциональную аккредитацию в аккредитационных органах, внесенных в реестр признанных аккредитационных органов, формируемый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10)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 Закона Республики Казахстан "Об образовании"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согласно приложению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высшем или среднем медицинском образовании, услугодатель получает из информационной системы Министерства науки и высшего образования Республики Казахстан (сведения с 2015 года), за исключением лиц, окончивших до 2015 года, а также лиц, получивших образование за пределами территории Республики Казахстан, которые предоставляют копию документа об образовании.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сертификате специалиста в области здравоохранения услугодатель получает из информационного портала Электронное правительство РК (Еgov).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административно -бытовых и производственных помещений (специально оборудованных для приготовления и (или) расфасовки приманок, ловушек, рабочих растворов с использованием средств и (или) препаратов дезинфекции, дезинсекции, дератизации), объекта (ов) хранения средств и (или) препаратов дезинфекции, дезинсекции, дератизации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соответствующих санитарным правилам "Санитарно-эпидемиологические требования к организации и проведению дезинфекции, дезинсекции и дератизации",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29 июля 2022 года № ҚР ДСМ-68 (зарегистрирован в Реестре государственной регистрации нормативных правовых актов за № 28977), "Санитарно-эпидемиологические требования к зданиям и сооружениям производственного назначения",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Республики Казахстан от 3 августа 2021 года № ҚР ДСМ-72 (зарегистрирован в Реестре государственной регистрации нормативных правовых актов за № 23852), "Санитарно-эпидемиологические требования к санитарно-защитным зонам объектов, являющихся объектами воздействия на среду обитания и здоровье человека",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здравоохранения Республики Казахстан от 11 января 2022 года № ҚР ДСМ-2 (зарегистрирован в Реестре государственной регистрации нормативных правовых актов за № 26447)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согласно приложению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право собственности (хозяйственного ведения или оперативного управления) услугодатель получает из Государственной базы данных "Регистр недвижимости", интегрированной с государственной базой данных "Е-лицензирование".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соответствии объекта санитарным правилам "Санитарно-эпидемиологические требования к организации и проведению дезинфекции, дезинсекции и дератизации",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29 июля 2022 года № ҚР ДСМ-68 (зарегистрирован в Реестре государственной регистрации нормативных правовых актов за № 28977), "Санитарно-эпидемиологические требования к зданиям и сооружениям производственного назначения",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3 августа 2021 года № ҚР ДСМ-72 (зарегистрирован в Реестре государственной регистрации нормативных правовых актов за № 23852), "Санитарно-эпидемиологические требования к санитарно-защитным зонам объектов, являющихся объектами воздействия на среду обитания и здоровье человека",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здравоохранения Республики Казахстан от 11 января 2022 года № ҚР ДСМ-2 (зарегистрирован в Реестре государственной регистрации нормативных правовых актов за № 26447), услугодатель получает из информационного портала Электронное правительство РК (Еgov) (сведения с 2016 года), за исключением санитарно-эпидемиологических заключений, полученных до 2016 года, которые предоставляют копию санитарно-эпидемиологического заключения.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минимальной материально-технической оснащенности на праве собственности (хозяйственного ведения или оперативного управления) и (или) аренды, включающей: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опрыскивающее и распыляющее оборудование;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холодильное оборудование для хранения средств и (или) препаратов дератизации;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средства индивидуальной защиты (костюмы, перчатки, головные уборы, респираторы);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средства и (или) препараты дезинфекции, дезинсекции и дератизации, разрешенных к применению на территории Республики Казахстан и Евразийского экономического союза.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согласно приложению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предоставляет копию документа, подтверждающего право собственности или аренды оборудования.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свидетельстве о государственной регистрации средств и (или) препаратов дезинфекции, дезинсекции и дератизации, разрешенных к применению на территории Республики Казахстан и Евразийского экономического союза услугодатель получает из Единого реестра свидетельств о государственной регистрации.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лицензируемому виду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услуг по дезинфекции,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дезинсекции, дератизации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здравоохранения 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соответствии квалификационным требованиям к лицензируемому виду деятельности на оказание услуг по дезинфекции, дезинсекции, дератизации в области здравоохранения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Наличие в штате врача (ей) или специалиста (ов) санитарно-эпидемиологической службы, имеющего (их) высшее медицинское образование санитарно-эпидемиологического профиля, согласно номенклатуре специальностей и специализаций в области здравоохранения и квалификационных характеристик должностей работников здравоохранения,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ДСМ-305/2020 (зарегистрирован в Реестре государственной регистрации нормативных правовых актов за № 21856), прошедшего (их) сертификационный курс по вопросам дезинфекции, дезинсекции, дератизации в области здравоохранения в организации образования и науки либо профессиональной саморегулируемой организации по дезинфекции, дезинсекции, дератизации, прошедшими институциональную аккредитацию в аккредитационных органах, внесенных в реестр признанных аккредитационных органов, формируемый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враче или специалисте санитарно-эпидемиологической службы: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ФИО (при его наличии)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Специальность и квалификация _______________________________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диплома о высшем медицинском образовании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диплома о высшем медицинском образовании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учебного заведения ____________________________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признании документов об образовании (для получивших медицинское образование за рубежом)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Место работы ______________________________________________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Трудовой стаж ______________________________________________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Наименование организации, выдавшей свидетельство специалиста в области здравоохранения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Наличие в штате инструктора-дезинфектора (ов), имеющего (их) техническое и профессиональное (среднее специальное, среднее профессиональное) медицинское образование санитарно-эпидемиологического профиля, согласно номенклатуре специальностей и специализаций в области здравоохранения и квалификационных характеристик должностей работников здравоохранения,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ДСМ-305/2020 (зарегистрирован в Реестре государственной регистрации нормативных правовых актов за № 21856), прошедшего (их) сертификационный курс по вопросам дезинфекции, дезинсекции, дератизации в области здравоохранения в организации образования и науки либо профессиональной саморегулируемой организации по дезинфекции, дезинсекции, дератизации, прошедшими институциональную аккредитацию в аккредитационных органах, внесенных в реестр признанных аккредитационных органов, формируемый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инструкторе-дезинфекторе: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ФИО (при его наличии)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Специальность и квалификация _______________________________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диплома о среднем медицинском образовании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диплома о среднем медицинском образовании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учебного заведения ____________________________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признании документов об образовании (для получивших медицинское образование за рубежом)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Место работы ______________________________________________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Трудовой стаж _____________________________________________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Наименование организации, выдавшей свидетельство специалиста в области здравоохранения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Наличие административно -бытовых и производственных помещений (специально оборудованных для приготовления и (или) расфасовки приманок, ловушек, рабочих растворов с использованием средств и (или) препаратов дезинфекции, дезинсекции, дератизации), объекта (ов) хранения средств и (или) препаратов дезинфекции, дезинсекции, дератизации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соответствующих санитарным правилам "Санитарно-эпидемиологические требования к организации и проведению дезинфекции, дезинсекции и дератизации",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июля 2022 года № ҚР ДСМ-68 (зарегистрирован в Реестре государственной регистрации нормативных правовых актов за № 28977), "Санитарно-эпидемиологические требования к зданиям и сооружениям производственного назначения",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августа 2021 года № ҚР ДСМ-72 (зарегистрирован в Реестре государственной регистрации нормативных правовых актов за № 23852), "Санитарно-эпидемиологические требования к санитарно-защитным зонам объектов, являющихся объектами воздействия на среду обитания и здоровье человека",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11 января 2022 года № ҚР ДСМ-2 (зарегистрирован в Реестре государственной регистрации нормативных правовых актов за № 26447):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Кадастровый номер ____________________________________________________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Местоположения ______________________________________________________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и дата договора об аренде _________________________________________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Арендодатель _________________________________________________________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 окончания аренды ________________________________________________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Поэтажный план помещения (здания)_____________________________________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Наличие санитарно-эпидемиологического заключения на объект (ы), в котором (ых) планируется осуществлять на административно - бытовые и производственные помещения (специально оборудованные для приготовления и (или) расфасовки приманок, ловушек, рабочих растворов с использованием средств и (или) препаратов дезинфекции, дезинсекции, дератизации), а также на объект хранения средств и (или) препаратов дезинфекции, дезинсекции, дератизации 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 (регистрационный номер, дата выдачи, орган выдавший)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Наличие минимальной материально-технической оснащенности на праве собственности (хозяйственного ведения или оперативного управления) и (или) аренды: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оборудования, аппаратуры, приборов, инвентаря, средств индивидуальной защиты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документа, подтверждающего право собственности или аренды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(номер, дата)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производитель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(рабочее/не рабочее)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свидетельства о государственной регистрации средств и (или) препаратов дезинфекции, дезинсекции и дератизации, разрешенных к применению на территории Республики Казахстан и Евразийского экономического союза: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средств и (или) препаратов дезинфекции, дезинсекции и дератизации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государственной регистрации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