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8de4" w14:textId="a2c8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здравоохранения Республики Казахстан от 30 октября 2020 года № ҚР ДСМ-172/2020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октября 2022 года № ҚР ДСМ-117. Зарегистрирован в Министерстве юстиции Республики Казахстан 20 октября 2022 года № 30239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ДСМ-172/2020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(зарегистрирован в Реестре государственной регистрации нормативных правовых актов под № 21557) внести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средств, утвержденных приложением 1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"Выдача справки о допуске к управлению транспортным средством"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Трансграничная передача персональных медицинских данных на территорию иностранных государств осуществляется с согласия услугополучателя по форме согласно приложению 2 к настоящим Правилам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допуске к управлению транспортным средством"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услугодателю – до 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услугодателя - в течение 1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- с момента сдачи документа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(врачебное профессионально-консультативное заключение), выданная по форме № 073/у,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основе, стоимость оказания государственной услуги определяется в соответствии со статьей 202 Кодекса;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оплату за оказание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 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отрицательный результат медицинского осмотра в соответствии с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полного пакета через веб-портал "Электронного правительства" услугополучателю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водителя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</w:tr>
    </w:tbl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услугополучателя на трансграничную передачу персональных медицинских данных</w:t>
      </w:r>
    </w:p>
    <w:bookmarkEnd w:id="19"/>
    <w:p>
      <w:pPr>
        <w:spacing w:after="0"/>
        <w:ind w:left="0"/>
        <w:jc w:val="both"/>
      </w:pPr>
      <w:bookmarkStart w:name="z46" w:id="20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даю согласие на доступ к персональным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данным ограниченного доступа в соответствии с пунктом 15-1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октября 2020 года № ҚР ДСМ-172/2020 "Об утверждении Правил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осмотра лиц, претендующих на получение права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транспортными средствами, повторного медицинского осмотра 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механических транспортных средств"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21557), которые требуются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защите", включающее в себя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передачу персональных данных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трансграничную передачу персональных данных в процессе их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распространение персональных данных в общедоступных источниках.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(а) на доступ к персональным данным ограниченного доступа, включающее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себя иные сведения, которые требуются для подтверждения достоверности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согласие действует в течение всего периода до получения результата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