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043ff" w14:textId="74043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Республики Казахстан от 5 августа 2021 года № ҚР ДСМ-76 "Об утверждении Санитарных правил "Санитарно-эпидемиологические требования к объектам образования"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31 марта 2022 года № ҚР ДСМ-31. Зарегистрирован в Министерстве юстиции Республики Казахстан 4 апреля 2022 года № 27393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5 августа 2021 года № ҚР ДСМ-76 "Об утверждении Санитарных правил "Санитарно-эпидемиологические требования к объектам образования" (зарегистрирован в Реестре государственной регистрации нормативных правовых актов под № 23890)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Санитарных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"Санитарно-эпидемиологические требования к объектам образования",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На территории объектов не допускается размещение зданий, построек и сооружений, функционально не связанных с образовательным процессом.";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"34. При отсутствии централизованной системы горячего водоснабжения устанавливаются водонагреватели. Горячая и холодная вода подводится ко всем ваннам, душевым, прачечным, умывальникам, в том числе в санитарных узлах, обеденных залах, в местах проживания, в помещениях медицинского назначения, а также к технологическому оборудованию на пищеблоке с установкой смесителей.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использование горячей воды из системы водяного отопления для технологических и хозяйственно-бытовых целей.";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"38. В неканализованной местности устанавливаются теплые санитарные узлы (1 на 75 человек) и наливные умывальники (1 на 30 человек).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Теплые санитарные узлы имеют надземные помещения и выгребную яму из водонепроницаемого материала. Уборку теплых санитарных узлов проводят ежедневно с использованием дезинфицирующих средств. Выгребную яму своевременно очищают.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проектируемых, строящихся и реконструируемых объектах образования в неканализованной и частично канализованной местности санитарные узлы, в том числе теплые санитарные узлы, располагаются в здании объектов.";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"70. Наполняемость групп (классов) общеобразовательных и специальных организаций образования принимается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"123. Отбор суточных проб на пищеблоке проводится в соответствии с требованиями Санитарных правил "Санитарно-эпидемиологические требования к объектам общественного питания",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17 февраля 2022 года № ҚР ДСМ-16 (зарегистрирован в Реестре государственной регистрации нормативных правовых актов под № 26866).";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"151. Санитарно-эпидемиологические требования к организациям образования на период введения ограничительных мероприятий, в том числе карантина устанавливаются Санитарными правилами "Санитарно-эпидемиологические требования к организации и проведению санитарно-противоэпидемических, санитарно-профилактических мероприятий при острых респираторных вирусных инфекциях, гриппе и их осложнениях (пневмонии), менингококковой инфекции, коронавирусной инфекции COVID-19, ветряной оспе и скарлатине",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27 мая 2021 года № ҚР ДСМ-47 (зарегистрирован в Реестре государственной регистрации нормативных правовых актов под № 22833).";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"152. При устойчивом росте заболеваемости, постановлением Главного государственного санитарного врача Республики Казахстан, вынесенного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Кодекса, определяются ограничительные меры к: 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наполняемости помещений объектов образования (одновременное нахождение людей в кабинетах, корпусах, аудиториях, спортивных, актовых залах, классах, группах, столовых);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контингенту обучающихся, педагогов и персоналу;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продолжительности уроков;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ограничению использования мест массового пользования (читальные залы, спортивные и актовые залы);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наполняемости интернатов и общежитий.";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"153. Формат учебного процесса (штатный, комбинированный, дистанционный) в организациях образования определяется постановлениями Главного государственного санитарного врача Республики Казахстан с учетом эпидемиологической ситуации в республике.";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154</w:t>
      </w:r>
      <w:r>
        <w:rPr>
          <w:rFonts w:ascii="Times New Roman"/>
          <w:b w:val="false"/>
          <w:i w:val="false"/>
          <w:color w:val="000000"/>
          <w:sz w:val="28"/>
        </w:rPr>
        <w:t xml:space="preserve"> - </w:t>
      </w:r>
      <w:r>
        <w:rPr>
          <w:rFonts w:ascii="Times New Roman"/>
          <w:b w:val="false"/>
          <w:i w:val="false"/>
          <w:color w:val="000000"/>
          <w:sz w:val="28"/>
        </w:rPr>
        <w:t>224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 исключить. </w:t>
      </w:r>
    </w:p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санитарно-эпидемиологического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41" w:id="2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образования и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42" w:id="2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инфраструктурного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объектам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образования"</w:t>
            </w:r>
          </w:p>
        </w:tc>
      </w:tr>
    </w:tbl>
    <w:bookmarkStart w:name="z4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Наполняемость групп (классов) общеобразовательных и специальных организаций образования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детей в классе (группе)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(классы) предшкольной подготовки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общеобразовательных организаций, за исключением международных школ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образовательные организации для детей: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нарушениями речи: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тяжелыми нарушениями речи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нарушениями слуха: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неслышащих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слабослышащих и позднооглохших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нарушениями зрения: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незрячих, поздноослепших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слабо видящих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легкой умственной отсталостью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умеренной умственной отсталостью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задержкой психического развития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нарушением опорно-двигательного аппарата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сложными дефектами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расстройствами эмоционально-волевой сферы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bookmarkStart w:name="z4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8"/>
    <w:bookmarkStart w:name="z4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Наполняемость классов для общеобразовательных организаций, за исключением международных школ, устанавливается не более 25 обучающихся. В старших классах общеобразовательных школ, специализированных организациях образования, гимназиях и лицеях допускается снижение наполняемости классов до 20 обучающихся. Для международных школ принимаются нормы согласно заданию на проектирование при строительстве.</w:t>
      </w:r>
    </w:p>
    <w:bookmarkEnd w:id="29"/>
    <w:bookmarkStart w:name="z4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Исходя из местных условий и наличия средств, наполняемость классов, воспитательных групп продленного дня в указанных специальных образовательных организациях допускается ниже рекомендуемой предельной наполняемости.</w:t>
      </w:r>
    </w:p>
    <w:bookmarkEnd w:id="30"/>
    <w:bookmarkStart w:name="z4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Численность групп детей с физическими недостатками и умственной отсталостью (спецгруппы) может составлять 4-6 групп.</w:t>
      </w:r>
    </w:p>
    <w:bookmarkEnd w:id="3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