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0340" w14:textId="dc60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мая 2023 года № 254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645 "Об утверждении положений республиканского государственного учреждения "Комитет медицинского и фармацевтического контроля Министерства здравоохранения Республики Казахстан" и его территориальных подразделений"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медицинского и фармацевтического контроля Министерства здравоохранения Республики Казахстан по Акмолинской области", утвержденном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020000, Республика Казахстан, Акмолинская область, город Кокшетау, проспект Н. Назарбаева, 60".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(далее – Комитет) в установленном законодательством порядке обеспечить в течение десяти календарных дней со дня принятия настоящего приказа: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Комитета по Акмолинской области уведомить Департамент юстиции Акмолинской области в течение одного месяца после официального опубликования настоящего приказа.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