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c5717" w14:textId="a5c57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Республики Казахстан от 8 декабря 2020 года № ҚР ДСМ-238/2020 "Об утверждении правил оказания специализированной, в том числе высокотехнологичной медицинской помощи"</w:t>
      </w:r>
    </w:p>
    <w:p>
      <w:pPr>
        <w:spacing w:after="0"/>
        <w:ind w:left="0"/>
        <w:jc w:val="both"/>
      </w:pPr>
      <w:r>
        <w:rPr>
          <w:rFonts w:ascii="Times New Roman"/>
          <w:b w:val="false"/>
          <w:i w:val="false"/>
          <w:color w:val="000000"/>
          <w:sz w:val="28"/>
        </w:rPr>
        <w:t>Приказ Министра здравоохранения Республики Казахстан от 7 сентября 2022 года № ҚР ДСМ - 95. Зарегистрирован в Министерстве юстиции Республики Казахстан 8 сентября 2022 года № 29474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8 декабря 2020 года № ҚР ДСМ-238/2020 ""Об утверждении правил оказания специализированной, в том числе высокотехнологичной медицинской помощи" (зарегистрирован в Реестре государственной регистрации нормативных правовых актов под № 21746)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124 Кодекса Республики Казахстан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специализированной, в том числе высокотехнологичной медицинской помощи, утвержденных </w:t>
      </w:r>
      <w:r>
        <w:rPr>
          <w:rFonts w:ascii="Times New Roman"/>
          <w:b w:val="false"/>
          <w:i w:val="false"/>
          <w:color w:val="000000"/>
          <w:sz w:val="28"/>
        </w:rPr>
        <w:t>приложением 1</w:t>
      </w:r>
      <w:r>
        <w:rPr>
          <w:rFonts w:ascii="Times New Roman"/>
          <w:b w:val="false"/>
          <w:i w:val="false"/>
          <w:color w:val="000000"/>
          <w:sz w:val="28"/>
        </w:rPr>
        <w:t xml:space="preserve"> к указанному приказу: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"1. Настоящие правила оказания специализированной, в том числе высокотехнологичной медицинской помощи (далее – Правила)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124 Кодекса Республики Казахстан "О здоровье народа и системе здравоохранения" (далее – Кодекс) и определяют порядок оказания специализированной, в том числе высокотехнологичной медицинской помощи в Республике Казахстан.";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12" w:id="5"/>
    <w:p>
      <w:pPr>
        <w:spacing w:after="0"/>
        <w:ind w:left="0"/>
        <w:jc w:val="both"/>
      </w:pPr>
      <w:r>
        <w:rPr>
          <w:rFonts w:ascii="Times New Roman"/>
          <w:b w:val="false"/>
          <w:i w:val="false"/>
          <w:color w:val="000000"/>
          <w:sz w:val="28"/>
        </w:rPr>
        <w:t>
      "19. Руководство организации здравоохранения, самостоятельно принимает решение о плановой госпитализации при наличии медицинских показаний лиц из социально-незащищенных групп населения: дети до 18 лет, беременные, ветераны Великой Отечественной войны, лица с инвалидностью, многодетные матери, пенсионеры, больные социально-значимыми заболеваниями в пределах 15 % от объема плановой госпитализации для научных организаций, 10 % для организаций здравоохранения районного, городского, областного уровней независимо от формы собственности.";</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изложить в следующей редакции:</w:t>
      </w:r>
    </w:p>
    <w:bookmarkStart w:name="z14" w:id="6"/>
    <w:p>
      <w:pPr>
        <w:spacing w:after="0"/>
        <w:ind w:left="0"/>
        <w:jc w:val="both"/>
      </w:pPr>
      <w:r>
        <w:rPr>
          <w:rFonts w:ascii="Times New Roman"/>
          <w:b w:val="false"/>
          <w:i w:val="false"/>
          <w:color w:val="000000"/>
          <w:sz w:val="28"/>
        </w:rPr>
        <w:t xml:space="preserve">
      "23. Для получения заключения организация здравоохранения подает заявку в территориальное подразделение государственного органа в сфере оказания медицинских услуг (помощи) (далее – Подразделение) в электронном виде в информационной системе управления ресурсами (далее – ИС "СУР")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приложение 1).</w:t>
      </w:r>
    </w:p>
    <w:bookmarkEnd w:id="6"/>
    <w:bookmarkStart w:name="z15" w:id="7"/>
    <w:p>
      <w:pPr>
        <w:spacing w:after="0"/>
        <w:ind w:left="0"/>
        <w:jc w:val="both"/>
      </w:pPr>
      <w:r>
        <w:rPr>
          <w:rFonts w:ascii="Times New Roman"/>
          <w:b w:val="false"/>
          <w:i w:val="false"/>
          <w:color w:val="000000"/>
          <w:sz w:val="28"/>
        </w:rPr>
        <w:t xml:space="preserve">
      24. Организация здравоохранения, претендующая на предоставление ВТМП, в заявке указывает сведения о соответствии критериям к оказанию заявляемого вида ВТМП (далее – критерии)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7"/>
    <w:bookmarkStart w:name="z16" w:id="8"/>
    <w:p>
      <w:pPr>
        <w:spacing w:after="0"/>
        <w:ind w:left="0"/>
        <w:jc w:val="both"/>
      </w:pPr>
      <w:r>
        <w:rPr>
          <w:rFonts w:ascii="Times New Roman"/>
          <w:b w:val="false"/>
          <w:i w:val="false"/>
          <w:color w:val="000000"/>
          <w:sz w:val="28"/>
        </w:rPr>
        <w:t xml:space="preserve">
      25. Подразделение проводит оценку соответствия организации здравоохранения критериям в течение 30 календарных дней со дня получения заявки. </w:t>
      </w:r>
    </w:p>
    <w:bookmarkEnd w:id="8"/>
    <w:bookmarkStart w:name="z17" w:id="9"/>
    <w:p>
      <w:pPr>
        <w:spacing w:after="0"/>
        <w:ind w:left="0"/>
        <w:jc w:val="both"/>
      </w:pPr>
      <w:r>
        <w:rPr>
          <w:rFonts w:ascii="Times New Roman"/>
          <w:b w:val="false"/>
          <w:i w:val="false"/>
          <w:color w:val="000000"/>
          <w:sz w:val="28"/>
        </w:rPr>
        <w:t xml:space="preserve">
      В случае соответствия организации здравоохранения критериям Подразделение выдает заключение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сроком на 3 (три) года.</w:t>
      </w:r>
    </w:p>
    <w:bookmarkEnd w:id="9"/>
    <w:bookmarkStart w:name="z18" w:id="10"/>
    <w:p>
      <w:pPr>
        <w:spacing w:after="0"/>
        <w:ind w:left="0"/>
        <w:jc w:val="both"/>
      </w:pPr>
      <w:r>
        <w:rPr>
          <w:rFonts w:ascii="Times New Roman"/>
          <w:b w:val="false"/>
          <w:i w:val="false"/>
          <w:color w:val="000000"/>
          <w:sz w:val="28"/>
        </w:rPr>
        <w:t>
      Не позднее 2 (двух) месяцев до истечения срока действия организация здравоохранения подает заявку на получение нового заключения.</w:t>
      </w:r>
    </w:p>
    <w:bookmarkEnd w:id="10"/>
    <w:bookmarkStart w:name="z19" w:id="11"/>
    <w:p>
      <w:pPr>
        <w:spacing w:after="0"/>
        <w:ind w:left="0"/>
        <w:jc w:val="both"/>
      </w:pPr>
      <w:r>
        <w:rPr>
          <w:rFonts w:ascii="Times New Roman"/>
          <w:b w:val="false"/>
          <w:i w:val="false"/>
          <w:color w:val="000000"/>
          <w:sz w:val="28"/>
        </w:rPr>
        <w:t>
      26. Полученные в соответствии с настоящими Правилами заключения переоформляются на организации здравоохранения, планирующие и (или) осуществляющие деятельность с сохранением производственной базы и профиля деятельности в случаях: реорганизации, изменения организационно-правовой формы, смены юридического лица, передачи объекта в доверительное управление, подтвержденное уполномоченным органом или местными органами государственного управления здравоохранением.</w:t>
      </w:r>
    </w:p>
    <w:bookmarkEnd w:id="11"/>
    <w:bookmarkStart w:name="z20" w:id="12"/>
    <w:p>
      <w:pPr>
        <w:spacing w:after="0"/>
        <w:ind w:left="0"/>
        <w:jc w:val="both"/>
      </w:pPr>
      <w:r>
        <w:rPr>
          <w:rFonts w:ascii="Times New Roman"/>
          <w:b w:val="false"/>
          <w:i w:val="false"/>
          <w:color w:val="000000"/>
          <w:sz w:val="28"/>
        </w:rPr>
        <w:t>
      27. Сведения о заключении вносятся в ИС "СУР". Заключение выдается за подписью первого руководителя Подразделения и (или) лица, исполняющего его обязанности.</w:t>
      </w:r>
    </w:p>
    <w:bookmarkEnd w:id="12"/>
    <w:bookmarkStart w:name="z21" w:id="13"/>
    <w:p>
      <w:pPr>
        <w:spacing w:after="0"/>
        <w:ind w:left="0"/>
        <w:jc w:val="both"/>
      </w:pPr>
      <w:r>
        <w:rPr>
          <w:rFonts w:ascii="Times New Roman"/>
          <w:b w:val="false"/>
          <w:i w:val="false"/>
          <w:color w:val="000000"/>
          <w:sz w:val="28"/>
        </w:rPr>
        <w:t>
      28. Организация здравоохранения, получившая заключение, направляет копию заключения в ФСМС и (или) его территориальный филиал.";</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bookmarkStart w:name="z23" w:id="14"/>
    <w:p>
      <w:pPr>
        <w:spacing w:after="0"/>
        <w:ind w:left="0"/>
        <w:jc w:val="both"/>
      </w:pPr>
      <w:r>
        <w:rPr>
          <w:rFonts w:ascii="Times New Roman"/>
          <w:b w:val="false"/>
          <w:i w:val="false"/>
          <w:color w:val="000000"/>
          <w:sz w:val="28"/>
        </w:rPr>
        <w:t>
      "30. В случае изменения кода или наименования ВТМП Подразделение на основании заявки организации здравоохранения, претендующей на предоставление ВТМП, при соответствии критериям переоформляет заключение в соответствии с новым кодом или наименованием в течение 30 календарных дней с момента поступления заявки.";</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25" w:id="15"/>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15"/>
    <w:bookmarkStart w:name="z26" w:id="1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6"/>
    <w:bookmarkStart w:name="z27" w:id="17"/>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17"/>
    <w:bookmarkStart w:name="z28" w:id="1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18"/>
    <w:bookmarkStart w:name="z29" w:id="1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19"/>
    <w:bookmarkStart w:name="z30" w:id="2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7 сентября 2022 года</w:t>
            </w:r>
            <w:r>
              <w:br/>
            </w:r>
            <w:r>
              <w:rPr>
                <w:rFonts w:ascii="Times New Roman"/>
                <w:b w:val="false"/>
                <w:i w:val="false"/>
                <w:color w:val="000000"/>
                <w:sz w:val="20"/>
              </w:rPr>
              <w:t>№ ҚР ДСМ-95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специализированной,</w:t>
            </w:r>
            <w:r>
              <w:br/>
            </w:r>
            <w:r>
              <w:rPr>
                <w:rFonts w:ascii="Times New Roman"/>
                <w:b w:val="false"/>
                <w:i w:val="false"/>
                <w:color w:val="000000"/>
                <w:sz w:val="20"/>
              </w:rPr>
              <w:t>в том числе</w:t>
            </w:r>
            <w:r>
              <w:br/>
            </w:r>
            <w:r>
              <w:rPr>
                <w:rFonts w:ascii="Times New Roman"/>
                <w:b w:val="false"/>
                <w:i w:val="false"/>
                <w:color w:val="000000"/>
                <w:sz w:val="20"/>
              </w:rPr>
              <w:t>высокотехнологичной</w:t>
            </w:r>
            <w:r>
              <w:br/>
            </w:r>
            <w:r>
              <w:rPr>
                <w:rFonts w:ascii="Times New Roman"/>
                <w:b w:val="false"/>
                <w:i w:val="false"/>
                <w:color w:val="000000"/>
                <w:sz w:val="20"/>
              </w:rPr>
              <w:t>медицинской помощи</w:t>
            </w:r>
          </w:p>
        </w:tc>
      </w:tr>
    </w:tbl>
    <w:bookmarkStart w:name="z34" w:id="21"/>
    <w:p>
      <w:pPr>
        <w:spacing w:after="0"/>
        <w:ind w:left="0"/>
        <w:jc w:val="left"/>
      </w:pPr>
      <w:r>
        <w:rPr>
          <w:rFonts w:ascii="Times New Roman"/>
          <w:b/>
          <w:i w:val="false"/>
          <w:color w:val="000000"/>
        </w:rPr>
        <w:t xml:space="preserve"> Критерии к организациям здравоохранения, оказывающим высокотехнологичную медицинскую помощь</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видов ВТМП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к кадрам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к медицинским изделиям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органа и/или ткани от кадавра для трансплантации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двух специалистов, имеющих сертификат по специальности "Общая хирургия (трансплантология)", стаж работы в отделении трансплантации не менее 3 лет, свидетельство о повышении квалификации по трансплантации органов в объеме не менее 108 часов за последние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 - не менее 2,аппарат ультразвуковой с доплером –- не менее 2, компьютерный томограф – 1, ангиограф -1, коагулятор операционный - не менее 2, отсос аспирационный -2, дозатор лекарственных средств -4, электрокардиограф -1, аппарат искусственной вентиляции легких -2, набор инструментов микрохирургический – 2, набор инструментов сосудистый -2, набор хирургического инструментария (ранорасширитель) – 2, монитор для наблюдения за пациентом -2, весы для определения массы тела пациента – 1, контейнер для транспортировки донорского органа – 3, анализатор кислотно-щелочного состояния – 1, аспиратор ультразвуковой хирургический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электрода (электродов) интракраниального нейростимулятора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функциональной нейрохирургии и биопсии. Наркозно-дыхательный аппарат. "Краниотом" из "Набор для обработки костей". Магнитно-резонансный томограф. Нейрохирургический операционный стол с аксессуарами для нейрохирургии. Набор нейрохирургических инструментов. Набор микронейрохирургических инструментов. Операционный коагулятор. Ультразвуковой диссектор.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электрода (электродов) спинального нейростимулятора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Наркозно – дыхательный аппарат. Аппарат мобильный рентгеновский хирургический с С-дугой. Электротрепан с набором для спинальной нейрохирурии. Магнитно-резонансный томограф. Нейрохирургический операционный стол с аксессуарами для нейрохирургии. Компьютерный томограф. Набор нейрохирургических инструментов для спинальной нейрохирургии.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легких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двух специалистов, имеющих сертификат по специальности "Общая хирургия (трансплантология)" или "Кардиохирургия (взрослая, детская)", свидетельство о повышении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стаж работы в отделении трансплантации не менее 3-х лет, повышение квалификации по специальности в объеме не менее 108 часов за последние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чреспищеводный. Электрокоагулятор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Аппарат для проведения экстракорпоральной мембранной оксигенации. Аппарат для афферентной гемокоррекции. Аппарат для перфузии донорского легкого.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трансплантация комплекса "сердце – легкое"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двух специалистов, имеющих сертификат специалиста по специальности "Общая хирургия (трансплантология)" или "Кардиохирургия (взрослая, детская)", повышение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комплекса "сердце-легкое", стаж работы в отделении трансплантации не менее 3-х лет, повышение квалификации по специальности в объеме не менее 108 часов за последние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 Аппарат для внутриаортальной баллонной контрпульсации. Центрифужный насос крови. Аппарат для перевозки донорских органов.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Операционный монитор. Перфузор. Инфузомат. Датчик чреспищеводный. Электрокоагулятор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Аппарат для проведения экстракорпоральной мембранной оксигенации. Аппарат для афферентной гемокоррекции. Аппарат для перфузии донорского легкого и сердца.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сердца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двух специалистов, имеющих сертификат специалиста по специальности "Общая хирургия (трансплантология)" или "Кардиохирургия (взрослая, детская)", свидетельство о повышении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стаж работы в отделении трансплантации не менее 3-х лет, повышение квалификации по специальности в объеме не менее 108 часов за последние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 Аппарат для внутриаортальной баллонной контрпульсации. Центрифужный насос крови. Аппарат для перевозки донорских органов.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чреспищеводный. Электрокоагулятор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Аппарат для проведения экстракорпоральной мембранной оксигенации. Аппарат для афферентной гемокоррекции. Аппарат для перфузии донорского сердца.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имплантируемой вспомогательной сердечной системы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чреспищеводный. Электрокоагулятор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Аппарат для афферентной гемокоррекции. Аппарат для подачи монооксида азота.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пуповинных стволовых клеток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"Гематология (взрослая)" или "Онкология и гематология (детская)" или "Общая хирургия! (трансплантология), стаж работы по специальности не менее 5 лет, свидетельство о повышении квалификации по вопросам трансплантации гемопоэтических стволовых клеток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должны быть оборудованы гепа–фильтрами или иными устройствами нагнетания ламинарного потока воздуха; палаты должны быть одноместные с круглосуточным постом. Лаборатория должна позволять выполнять цитологические, цитогенетические, иммунофенотипические, иммуногистиохимические, молекулярно–генетические, гемостазиологические, микробиологические исследования, HLA типирование (на договорной основе). Лаборатория по заготовке и биотехнологии стволовых клеток должна быть оснащена оборудованием для забора биоматериала (сепаратор клеток и/или механический способ биотехнологии клеток), проточным цитофлуориметром, оборудованием для криохранилища и ламинарными шкафами (на договорной основе).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фетальных стволовых клеток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"Гематология (взрослая)" или "Онкология и гематология (детская)" или "Общая хирургия (трансплантология)", стаж работы по специальности не менее 5 лет, свидетельство о повышении квалификации по вопросам клеточной терапии или клеточной трансплантации или клеточной технологии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должны быть оборудованы гепа-фильтрами или иными устройствами нагнетания ламинарного потока воздуха; палаты должны быть одно- или двухместные с круглосуточным постом. Лаборатория по заготовке и биотехнологии стволовых клеток должна быть оснащена оборудованием для забора биоматериала (механический способ биотехнологии клеток и/или сепаратор клеток), проточный цитофлуориметр, оборудование для выделения стволовых клеток – ламинарный шкаф, CO2 – инкубатор. Лаборатория должна позволять выполнять цитологические, иммунофенотипические, иммуногистохимические, молекулярно-генетические, гемостазиологические и микробиологические исследования, а также HLA типирование (на договорной основе).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печени от посмертного донора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не менее двух специалистов, имеющих сертификат по специальности "Общая хирургия (трансплантология)", свидетельство о повышении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печени в объеме не менее 108 часов за последние 3 года, стаж работы в отделении трансплантации не менее 3-х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обходного кровообращения – Байпас. Аппарат для гемодиализа и гемодиафильтрации - не менее 2, аппарат ультразвуковой с доплером –- не менее 2, компьютерный томограф – 1, ангиограф -1, моно- и биполярный электрокоагулятор - 2, отсос аспирационный -2, дозатор лекарственных средств -4, электрокардиограф -1, аппарат искусственной вентиляции легких -2, бинокулярные лупы -2, набор инструментов микрохирургический – 2, набор инструментов сосудистый -2, рентгенологический аппарат С-дуга -1, гармонический ультразвуковой скальпель -2, набор хирургического инструментария (ранорасширитель) – 2, монитор для наблюдения за пациентом -2, весы для определения массы тела пациента – 1, контейнер для транспортировки донорского органа – 1, аппарат для реинфузии крови -1, анализатор кислотно-щелочного состояния – 1, аспиратор ультразвуковой хирургический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поджелудочной железы,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двух специалистов, имеющих сертификат по специальности "Общая хирургия (трансплантология)", свидетельство о повышении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поджелудочной железы в объеме не менее 108 часов за последние 3 года, стаж работы в отделении трансплантации не менее 3-х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 - не менее 2,аппарат ультразвуковой с доплером –- не менее 2, компьютерный томограф – 1, ангиограф -1, моно- и биполярный электрокоагулятор - 2, отсос аспирационный -2, дозатор лекарственных средств -4, электрокардиограф -1, аппарат искусственной вентиляции легких -2, бинокулярные лупы -2, набор инструментов микрохирургический – 2, набор инструментов сосудистый -2, гармонический ультразвуковой скальпель -2, набор хирургического инструментария (ранорасширитель) – 2, монитор для наблюдения за пациентом -2, весы для определения массы тела пациента – 1, контейнер для транспортировки донорского органа – 1, аппарат для реинфузии крови -1, анализатор кислотно-щелочного состояния – 1, аспиратор ультразвуковой хирургический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почки от кадавра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двух специалистов, имеющих сертификат по специальности "Общая хирургия (трансплантология)", свидетельство о повышении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почки в объеме не менее 108 часов за последние 3 года, стаж работы в отделении трансплантации не менее 3-х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 - не менее 2, аппарат ультразвуковой с доплером –- не менее 2, компьютерный томограф – 1, ангиограф -1, коагулятор операционный - не менее 2, отсос аспирационный -2, дозатор лекарственных средств -4, электрокардиограф -1, аппарат искусственной вентиляции легких -2, бинокулярные лупы -2, набор инструментов микрохирургический – 2, набор инструментов сосудистый -2, набор хирургического инструментария (ранорасширитель) – 2, монитор для наблюдения за пациентом -2, весы для определения массы тела пациента – 1, контейнер для транспортировки донорского органа – 1, аппарат для реинфузии крови, анализатор кислотно-щелочного состояния –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Заготовка стволовых гематопоэтических клеток крови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"Гематология (взрослая)" или "Онкология и гематология детская", стаж работы по специальности не менее 3 лет, свидетельство о повышении квалификации по вопросам трансплантации костного мозга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 – двух местных палат оборудованной гепафильтрами или иными устройствами нагнетания ламинарного потока воздуха, оснащенных аппаратом искусственной вентиляции легких и мониторами пациента. Лаборатория по заготовке стволовых клеток должна быть оснащена оборудованием для забора клеток (сепаратор клеток), проточным цитофлуориметром, оборудованием для криохранилища (по договору на оказание услуг).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лучевая терапия с использованием фотонов на линейном ускорителе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"Лучевая терапия (радиационная онкология)". Стаж работы по специальности не менее 5 лет, свидетельство о повышении квалификации по вопросам высокотехнологичных методик лучевой терапии не менее 216 часов за последние 5 лет. Наличие в штате специалиста с высшим образованием по физике или высшим техническим образованием со стажем работы по специальности не менее 3 лет, имеющего опыт работы с линейными (циклическими) ускорителями не менее 2 лет. Допуск к работе с источниками ионизирующего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Томотерапевтическая система для лучевой терапии, с возможностью лечения в спиральном режиме и при фиксированных углах гентри, оснащенная неподвижным кольцевым гентри-порталом, 6 мегавольтным моноэнергетическим линейным ускорителем, системой первичной коллимации, бинарным мультилепестковым коллиматором, подачей веерного пучка излучения, системой визуализации с детекторной системой мегавольтной компьютерной томографии высокого разрешения, дозиметрической системой планирования, панелями контроля позиционирования, системой позиционирования лазера, процедурной кушеткой с высокими характеристиками. Встроенная, полностью интегрированная система планирования и лечения. Набор иммобилизирующих приспособлений, насос для вакуумных матрасов. Вакумный матрас, термопластические маски для головы, головы-шеи и туловища. Водяные ванны для термопластических масок. Стандартный набор дозиметрического оборудования.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бивентрикулярного электрокардиостимулятора без упоминания дефибрилляции системы в целом (CRT-P)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 "Кардиология (интервенционная кардиология) (детская)" или "Кардиология (интервенционная аритмология) (детская)" или "Кардиохирургия (взрослая, детская)", стаж работы по специальности не менее 3 лет, свидетельство о повышении квалификации по вопросам аритмологии не менее 108 часов за последние 5 лет, допуск к работе с источниками ионизирующего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бивентрикулярного дефибриллятора системы в целом (CRT-D)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 "Кардиология (интервенционная кардиология) (детская)" или "Кардиология (интервенционная аритмология) (детская)" или "Кардиохирургия (взрослая, детская)", стаж работы по специальности не менее 3 лет, свидетельство о повышении квалификации по вопросам аритмологии не менее 108 часов за последние 5 лет, допуск к работе с источниками ионизирующего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имплантация стентов во внутричерепные артерии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вопросам эндоваскулярной нейрохирургии не менее 432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Рентген-операционная с ангиографом, Интраоперационный мониторинг гемодинамики. Наркозно-дыхательный аппарат. Магнитно-резонансный томограф. Компьютерный томограф.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Лобэктомия головного мозга при эпилепсии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"Нейрохирургия (взрослая, детская)", стаж работы по специальности не менее 5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Интраоперационный электроэнцефалограф. Хирургическая навигационная установка для вмешательств на головном мозге. Операционный нейрохирургический микроскоп. Система для функциональной нейрохирургии и биопсии. Наркозно-дыхательный аппарат. "Краниотом" из "Набор для обработки костей". Магнитно-резонансный томограф. Нейрохирургический операционный стол с аксессуарами для нейрохирургии. Компьютерный томограф. Набор нейрохирургических инструментов. Набор микронейрохирургических инструментов. Операционный коагулятор. Ультразвуковой диссектор.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применением рамочной стереотаксической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функциональной нейрохирургии и биопсии.Наркозно-дыхательный аппарат. "Краниотом" из "Набор для обработки костей". Магнитно-резонансный томограф. Нейрохирургический операционный стол с аксессуарами для нейрохирургии. Компьютерный томограф.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Имплантация нейростимулятора головного мозга с применением стереотаксической системы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для функциональной нейрохирургии и биопсии. Наркозно-дыхательный аппарат. "Краниотом" из "Набор для обработки костей". Магнитно-резонансный томограф. Нейрохирургический операционный стол с аксессуарами для нейрохирургии. Компьютерный томограф.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замена аортального клапана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кардиология) (детская)" или "Ангиохирургия (рентгенохирургия, интервенционная 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Наркозно-дыхательный аппарат. Бифазный дефибриллятор. Аппарат искусственного кровообращения.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аортального клапана без замены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митрального клапана без замены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Баллонная вальвулопластика стеноза митрального отверстия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 "Кардиология (интервенционная кардиология) (детская)" или "Ангиохирургия (рентгенохирургия, интервенционная хирургия) (взрослая, детская)", стаж работы по специальности не менее 3 лет,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Электрокардиостимулятор временный. Бифазный дефибрилятор. Внутриаортальный балонный контрпульсатор. Эхокардиография с датчиком частоты пульса.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трехстворчатого клапана без замены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аортального клапана тканевым трансплантатом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Электрокоагулятор хирургический. Датчик чрезпищеводный.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для пациентов от 0,5 кг с мониторингом.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митрального клапана тканевым трансплантатом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для пациентов от 0,5 кг с мониторингом.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межжелудочковой перегородки путем протезирования, закрытым методом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аномального соединения легочных вен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артериального ствола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транспозиции магистральных сосудов, не классифицируемое в других рубриках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 Электрокоагулятор хирургический.Анализатор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Межпредсердная транспозиция венозного оттока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Протезирование клапанов сердца с использованием интраоперационной радиочастотной аблации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Генератор радиочастотной абляции.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Клипирование митрального отверстия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кардиология) (детская)" или "Ангиохирургия (рентгенохирургия, интервенционная хирургия) (взрослая, детская)", стаж работы по специальности не менее 3 лет,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Наркозно-дыхательный аппарат. Бифазный дефибриллятор. Аппарат искусственного кровообращения.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с использованием интраоперационной радиочастотной аблации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 Генератор радиочастотной абляции.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Двойное внутреннее маммарно-коронарное шунтирование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Иссечение аневризмы сердца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 Аппарат для афферентной гемокоррекции.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Парциальная вентрикулэктомия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деструкция или удаление левого ушка предсердия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 "Кардиология (интервенционная кардиология) (детская)" или "Кардиология (интервенционная аритмология) (детская)" или "Кардиохирургия (взрослая, детская)", стаж работы по специальности не менее 3 лет, свидетельство о повышении квалификации по вопросам аритмологии не менее 216 часов за последние 5 лет, допуск к работе с источниками ионизирующего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ЭХОКГ с внутрисердечной и/или чрезпищеводным датчиком.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трансфенозного атриального и\или вентрикулярного электрода (электродов)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 "Кардиология (интервенционная кардиология) (детская)" или "Кардиология (интервенционная аритмология) (детская)" или "Кардиохирургия (взрослая, детская)", стаж работы по специальности не менее 3 лет, свидетельство о повышении квалификации по вопросам аритмологии не менее 216 часов за последние 5 лет, допуск к работе с источниками ионизирующего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автоматического кардиовертера/дефибриллятора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 "Кардиология (интервенционная кардиология) (детская)" или "Кардиология (интервенционная аритмология) (детская)" или "Кардиохирургия (взрослая, детская)", стаж работы по специальности не менее 3 лет, свидетельство о повышении квалификации по вопросам аритмологии не менее 216 часов за последние 5 лет, допуск к работе с источниками ионизирующего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автоматического кардиовертера/дефибриллятора, системы в целом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 "Кардиология (интервенционная кардиология) (детская)" или "Кардиология (интервенционная аритмология) (детская)" или "Кардиохирургия (взрослая, детская)", стаж работы по специальности не менее 3 лет, свидетельство о повышении квалификации по вопросам аритмологии не менее 216 часов за последние 5 лет, допуск к работе с источниками ионизирующего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только генератора импульсов автоматического кардиовертера/дефибриллятора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 "Кардиология (интервенционная кардиология) (детская)" или "Кардиология (интервенционная аритмология) (детская)" или "Кардиохирургия (взрослая, детская)", стаж работы по специальности не менее 3 лет, опыт имплантации электрокардиостимулятора не менее 30, свидетельство о повышении квалификации по вопросам аритмологии не менее 216 часов за последние 5 лет, допуск к работе с источниками ионизирующего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Эндартериоэктомия других артерий головы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"Ангиохирургия (рентгенохирургия, интервенционная хирургия) (взрослая, детская)", стаж работы не менее 5 лет,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Отдельная операционная для сосудистой хирургии. Мониторинг кровообращения мозга. Церебральный оксиметр или транскраниальный допплер.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аорты с анастомозом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опыт самостоятельных операций на открытом сердце не менее 100 в год или "Ангиохирургия (рентгенохирургия, интервенционная хирургия) (взрослая, детская)", стаж работы по специальности не менее 5 лет, повышение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 Аппарат для афферентной гемокоррекции.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перерыва дуги аорты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Экстра-интракраниальное васкулярное шунтирование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сертификата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5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Рентген-операционная с ангиографом. Интраоперационный мониторинг гемодинамики. Наркозно-дыхательный аппарат. Операционный микроскоп. Операционный стол с аксессуарами. Набор нейрохирургических инструментов. Набор микронейрохирургических инструментов для сосудистой нейрохирургии. Операционный коагулятор.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аорто-легочного окна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(тотальная) эмболизация или окклюзия сосудов головы и шеи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(взрослая, детская)! или "Ангиохирургия) (рентгенохирургия, интервенционная хирургия)", стаж работы по специальности не менее 5 лет, свидетельство о повышении квалификации по вопросам эндоваскулярной нейрохирургии не менее 432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Рентген-операционная с ангиографом, интраоперационный мониторинг гемодинамики. Наркозно-дыхательный аппарат. Магнитно-резонансный томограф. Компьютерный томограф.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имплантация протеза в грудную аорту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"Кардиология (интервенционная кардиология) (взрослая)" или "Кардиология (интервенционная кардиология) (детская)" или "Ангиохирургия (рентгенохирургия, интервенционная хирургия) (взрослая, детская)", стаж работы по специальности не менее 3 лет,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Наркозно-дыхательный аппарат. Бифазный дефибриллятор. Аппарат искусственного кровообращения.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Стентирование коарктации аорты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"Кардиология (интервенционная кардиология) (взрослая)" или "Кардиология (интервенционная кардиология) (детская)" или "Ангиохирургия (рентгенохирургия, интервенционная хирургия)", стаж работы по специальности не менее 3 лет,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Интраоперационный мониторинг – инвазивное АД. Ангиографическая установка с системой гемодинамики. Аппарат для реинфузии крови.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мезенхимальных стволовых клеток костного мозга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"Гематология (взрослая)" или "Онкология и гематология (детская)", стаж работы по специальности не менее 5 лет, свидетельство о повышении квалификации по вопросам трансплантации костного мозга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должны быть оборудованы гепа-фильтрами или иными устройствами нагнетания ламинарного потока воздуха; палаты должны быть одно- или двухместные с круглосуточным постом. Лаборатория по заготовке и биотехнологии стволовых клеток должна быть оснащена оборудованием для забора биоматериала (механический способ биотехнологии клеток или сепаратор клеток), проточный цитофлуориметр, оборудование для выделения стволовых клеток – ламинарный шкаф, CO2 – инкубатор. Лаборатория должна позволять выполнять цитологические, иммунофенотипические, иммуногистохимические, молекулярно-генетические, гемостазиологические и микробиологические исследования, а также HLA типирование (на договорной основе).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аутологичных гемопоэтических стволовых клеток без очистки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сертификата по специальности "Гематология (взрослая)" или "Онкология и гематология (детская)", стаж работы по специальности не менее 5 лет, свидетельство о повышении квалификации по вопросам трансплантации костного мозга не менее 108 часов за последние 5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должны быть оборудованы гепа-фильтрами или иными устройствами нагнетания ламинарного потока воздуха; палаты должны быть одноместные с круглосуточным постом. Процедурная должна быть оснащена ламинарным шкафом для разведения цитостатиков. Лаборатория должна позволять выполнять цитологические, цитогенетические, иммунофенотипические, иммуногистиохимические, молекулярно-генетические, гемостазиологически, микробиологические исследования, HLA типирование (на договорной основе). Лаборатория по заготовке стволовых клеток должна быть оснащена оборудованием для забора клеток (сепаратор клеток), проточным цитофлуориметром, оборудованием для криохранилища (на договорной основе).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аллогенных гемопоэтических стволовых клеток без очистки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сертификата по специальности "Гематология (взрослая)" или "Онкология и гематология (детская)", стаж работы по специальности не менее 5 лет, свидетельство о повышении квалификации по вопросам трансплантации костного мозга не менее 108 часов за последние 5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должны быть оборудованы гепа-фильтрами или иными устройствами нагнетации ламинарного потока воздуха. Палаты должны быть одноместные с отдельным круглосуточным постом. Палаты должны быть оснащены инфузоматами не менее 2 на 1 койку, минимум 2 аппарата искусственной вентиляции легких, монитор пациента, консоли с подведенными газами. Лаборатория должна позволять выполнять цитологические, цитогенетические, иммунофенотипические, иммуногистиохимические, молекулярно-генетические, гемостазиологические, микробиологические исследования (на договорной основе). Лаборатория по заготовке стволовых клеток должна быть оснащена оборудованием для забора клеток (сепаратор клеток), проточным цитофлуориметром, оборудованием для криохранилища (на договорной основе).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трансплантация печени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не менее двух специалистов, имеющих сертификат по специальности "Общая хирургия (трансплантология)", свидетельство о повышении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печени в объеме не менее 108 часов за последние 3 года, стаж работы в отделении трансплантации не менее 3-х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обходного кровообращения – Байпас. Аппарат для гемодиализа и гемодиафильтрации - не менее 2, аппарат ультразвуковой с доплером - не менее 2, компьютерный томограф – 1, ангиограф -1, коагулятор операционный - не менее 2, отсос аспирационный -2, дозатор лекарственных средств -4, электрокардиограф -1, аппарат искусственной вентиляции легких -2, бинокулярные лупы -2, набор инструментов микрохирургический – 2, набор инструментов сосудистый -2, рентгенологический аппарат С-дуга -1, гармонический ультразвуковой скальпель -2, стойка эндовидеохирургическая лапароскопическая -1, набор хирургического инструментария (ранорасширитель) – 2, монитор для наблюдения за пациентом -2, весы для определения массы тела пациента – 1, контейнер для транспортировки донорского органа – 1, аппарат для реинфузии крови -1, анализатор кислотно-щелочного состояния – 1, аспиратор ультразвуковой хирургический - 1.Моно- и биполярный электрокоагулятор –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субтотальная панкреатэктомия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"Общая хирургия (абдоминальная хирургия)" или "Онкология (взрослая)", стаж работы по специальности не менее 10 лет, свидетельство о повышении квалификации по профилю не менее 108 часов. При оказании данной услуги лицам младше 18 лет, наличие в штате специалиста, имеющего сертификат по специальности "Детская хирургия" (неонатальная хирургия), стаж работы по специальности не менее 10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Большой хирургический набор. Сосудистый хирургический набор. Моно и биполярный электрокоагулятор. Монофиламентные шовные материалы.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нефрэктомия с тромбэктомией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"Урология и андрология" (взрослая, детская)" или "Онкология (взрослая)", стаж работы по специальности не менее 10 лет, свидетельство о повышении квалификации по вопросам сосудистой хирургии не менее 108 часов, вопросам онкоурологии не менее 108 часов. Наличие в штате специалиста, имеющего сертификат по специальности "Анхиохирургия (взрослая, детская)" либо наличие договора на оказание лечебных услуг по ангиохирургии.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искусственной вентиляции легких. Наркозный аппарат. Стол операционный электрический. Реанимационное отделение. Рентгенографическая установка. Компьютерная томография с наличием шприцевого инжектора или магнитнорезонансная томография, аппарат УЗИ. Клинико-диагностическая лаборатория. Лаборатория патоморфологии (гистология, цитология). Аппарат для допплерографии. Большой хирургический набор. Сосудистый хирургический набор.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Уретроцистонеостомия по модифицированному методу Политано-Летбеттера с дополнительным антирефлюксным механизмом по Блохину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"Урология и андрология" (взрослая, детская), стаж работы по специальности не менее 10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искусственной вентиляции легких. Наркозный аппарат. Стол операционный электрический. Реанимационное отделение. Рентгенографическая установка. Компьютерная томография с наличием шприцевого инжектора или магнитнорезонансная томография, аппарат УЗИ. Клинико-диагностическая лаборатория. Лаборатория патоморфологии (гистология, цитология). Большой хирургический набор. Сосудистый хирургический набор.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Микрохирургическая инвагинационная вазоэпидидимостомия при обструктивной азооспермии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"Урология и андрология (взрослая, детская)", стаж работы по специальности не менее 10 лет, свидетельство о повышении квалификации по вопросам генитальной хирургии не менее 216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Микрохирургический набор инструментов. Набор инструментов хирургический большой в комплекте. Наркозно-дыхательный аппарат. Высокочастотный электрокоагулятор.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кости таза, требующих этапной коррекции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Электронно-оптический преобразователь. Силовой инструмент (электрическая дрель). Рентген-негативный универсальный операционный стол с приставкой для травматологии и ортопедии.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передний доступ, с фиксацией внутренними транспедикулярными системами и кейджами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или "Нейрохирургия (взрослая, детская)". Стаж работы по специальности не менее 5 лет. Свидетельство о повышении квалификации по хирургии позвоночника в объеме не менее 216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Электронно-оптический преобразователь. Силовой инструмент (электрическая дрель). Рентген-негативный универсальный операционный стол. Инструментарий для транспедикулярной фиксации. Инструменты для установки кейджа. Бинокулярная лупа.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передний доступ, с внутренней фиксацией эндокорректорами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или "Нейрохирургия (взрослая, детская)". Стаж работы по специальности не менее 5 лет. Свидетельство о повышении квалификации по хирургии позвоночника в объеме не менее 216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Электронно-оптический преобразователь. Силовой инструмент (электрическая дрель). Рентген-негативный универсальный операционный стол. Инструментарий для транспедикулярной фиксации. Инструменты для установки кейджа. Бинокулярная лупа.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передний доступ, с внутренней фиксацией эндокорректорами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или "Нейрохирургия (взрослая, детская)". Стаж работы по специальности не менее 5 лет. Свидетельство о повышении квалификации по хирургии позвоночника в объеме не менее 216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Электронно-оптический преобразователь. Силовой инструмент (дрель с борами, фрезами и пилами). Рентген- негативный универсальный операционный стол. Инструментарий для транспедикулярной фиксации. Бинокулярная лупа.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боковой поперечный доступ, протезирование диска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или "Нейрохирургия (взрослая, детская)". Стаж работы по специальности не менее 5 лет. Свидетельство о повышении квалификации по хирургии позвоночника в объеме не менее 216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Электронно-оптический преобразователь. Силовой инструмент (дрель с борами, фрезами и пилами). Рентген- негативный универсальный операционный стол. Инструментарий для транспедикулярной фиксации. Бинокулярная лупа.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Ревизия замены тазобедренного сустава, неуточненная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Стаж работы по специальности не менее 5 лет. Свидетельство о повышении квалификации по эндопротезированию суставов в объеме не менее 216 часов за последние 5 лет. Количество проводимых первичных протезирований не менее 60 операций в год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Электронно-оптический преобразователь или передвижной операционный о рентген-аппарат. Силовой инструмент (осциллирующая пила, ример). Специализированный хирургический инструментарий на каждую модель эндопротеза. Рентген- негативный универсальный операционный стол.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замены коленного сустава, неуточненная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(камбустиология) (взрослая, детская)". Стаж работы по специальности не менее 5 лет. Повышение квалификации по эндопротезированию суставов в объеме не менее 216 часов за последние 5 лет. Количество проводимых первичных протезирований не менее 30 операций в год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Электронно-оптический преобразователь или передвижной операционный рентген-аппарат. Силовой инструмент (осциллирующая пила, ример). Специализированный хирургический инструментарий на каждую модель эндопротеза. Рентген- негативный универсальный операционный стол.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сустава и/или кости при опухоли костей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наличие консультанта онколога. Стаж работы по специальности не менее 10 лет, свидетельство о повышении квалификации по вопросам опухолей опорно-двигательного аппарата не менее 216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Компьютерный или магнитно-резонансный томограф. Инструментарий для проведения операций по эндопротезированию крупных суставов. Микрохирургический набор. Онкологические эндопротезы. Операционная рентгенустановка.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Аллотрансплантация кожи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(комбустиология) (взрослая, детская)", стаж работы по специальности не менее 5 лет, свидетельство о повышении квалификации по комбустиологии в объеме не менее 216 часов за последние 5 лет.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аллогенных клеток кожи – диплоидной культуры фибробластов.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Классическое экстракорпоральное оплодотворение, длинный протокол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"Акушерство и гинекология", стаж работы по специальности не менее 3 лет, свидетельство о повышении квалификации по вопросам репродуктологии не менее 108 часов за последние 5 лет. Наличие в штате специалиста, имеющего сертификат по специальности "Урология и андрология (взрослая, детская)", стаж работы по специальности не менее 3 лет, свидетельство о повышении квалификации по вопросам андрологии не менее 108 часов за последние 5 лет. Наличие специалиста с высшим медицинским или биологическим образованием, свидетельство о повышении квалификации по специальности по эмбриологии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ламинарный 2-го класса защиты. Центрифуга лабораторная. Сосуд Дьюара. Аппарат для УЗИ. Инкубатор для культивирования эмбрионов. Микроскоп медицинский инвертированный для лабораторных исследований с лазерной системой для хетчинга. Медицинский лабораторный микроскоп. Стереоскопический микроскоп.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Классическое экстракорпоральное оплодотворение, короткий протокол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"Акушерство и гинекология", стаж работы по специальности не менее 3 лет, свидетельство о повышении квалификации по вопросам репродуктологии не менее 108 часов за последние 5 лет. Наличие в штате специалиста, имеющего сертификат по специальности "Урология и андрология (взрослая, детская)", стаж работы по специальности не менее 3 лет, свидетельство о повышениеи квалификации по вопросам андрологии не менее 108 часов за последние 5 лет. Наличие специалиста с высшим медицинским или биологическим образованием, свидетельство о повышении квалификации по специальности по эмбриологии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ламинарный 2-го класса защиты. Центрифуга лабораторная. Сосуд Дьюара. Аппарат для УЗИ. Инкубатор для культивирования эмбрионов. Микроскоп медицинский инвертированный для лабораторных исследований с лазерной системой для хетчинга. Медицинский лабораторный микроскоп. Стереоскопический микроскоп.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Экстракорпоральное оплодотворение с проведением ИКСИ (интрацитоплазматическая инъекция сперматозоида в яйцеклетку), длинный протокол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"Акушерство и гинекология", стаж работы по специальности не менее 3 лет, свидетельство о повышении квалификации по вопросам репродуктологии не менее 108 часов за последние 5 лет. Наличие в штате специалиста, имеющего сертификат по специальности "Урология и андрология (взрослая, детская)", стаж работы по специальности не менее 3 лет, свидетельство о повышении квалификации по вопросам андрологии не менее 108 часов за последние 5 лет. Наличие специалиста с высшим медицинским или биологическим образованием, свидетельство о повышении квалификации по специальности по эмбриологии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ламинарный 2-го класса защиты. Центрифуга лабораторная. Сосуд Дьюара. Аппарат для УЗИ. Инкубатор для культивирования эмбрионов. Микроскоп медицинский инвертированный для лабораторных исследований с лазерной системой для хетчинга. Медицинский лабораторный микроскоп. Стереоскопический микроскоп.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Экстракорпоральное оплодотворение с проведением ИКСИ (интрацитоплазматическая инъекция сперматозоида в яйцеклетку), короткий протокол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"Акушерство и гинекология", стаж работы по специальности не менее 3 лет, свидетельство о повышении квалификации по вопросам репродуктологии не менее 108 часов за последние 5 лет. Наличие в штате специалиста, имеющего сертификат по специальности "Урология и андрология (взрослая, детская)", стаж работы по специальности не менее 3 лет, свидетельство о повышении квалификации по вопросам андрологии не менее 108 часов за последние 5 лет. Наличие специалиста с высшим медицинским или биологическим образованием, свидетельство о повышении квалификации по специальности по эмбриологии не менее 108 часов за последние 5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ламинарный 2-го класса защиты. Центрифуга лабораторная. Сосуд Дьюара. Аппарат для УЗИ. Инкубатор для культивирования эмбрионов. Микроскоп медицинский инвертированный для лабораторных исследований с лазерной системой для хетчинга. Медицинский лабораторный микроскоп. Стереоскопический микроскоп.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электромагнитного слухового аппарата**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"Оториноларингология" (сурдология) (взрослая, детская)", стаж работы по специальности не менее 10 лет, свидетельство о повышении квалификации по вопросам отохирургии и кохлеарной имплантации. Наличие в штате специалиста, имеющего сертификат по специальности "Оториноларингология" (сурдология) (взрослая, детская)" с наличием повышения квалификации по настройке кохлеарного импланта.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 Тимпанальный хирургический набор. Кохлеарный имплант. Бормашина. Ноутбук с программой для подключения и настройки кохлеарного импланта.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Экстракорпоральная мембранная оксигенация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кардиохирургического профиля: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свидетельство о повышении квалификации по циклу "Экстракорпоральная мембранная оксигенация" 2. Для других профилей: наличие в штате специалиста, имеющего сертификат по специальности "Анестезиология и реаниматология (перфузиология, токсикология)", стаж работы по специальности не менее 5 лет, свидетельство о повышении квалификации по перфузиологии в объеме не менее 54 часа, свидетельство о повышении квалификации по циклу "Экстракорпоральная мембранная оксигенация".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для проведения экстракорпоральной мембранной оксигенации. Аппарат для афферентной гемокоррекции.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Высокодозная брахитерапия рака предстательной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"Лучевая терапия (радиационная онкология)", стаж работы по специальности не менее 5 лет, свидетельство о повышении квалификации по вопросам высокодозной брахитерапии не менее 108 часов. Наличие специалиста с высшим образованием по физике и/или высшим техническим образованием, прошедшего специализацию по дозиметрии и планированию лучевой терапии (медицинский физик), стаж работы по специальности не менее 5 лет, наличие специализации по вопросам планирования высокотехнологичных методик лучевой терапии не менее 108 часов. Допуск к работе с источниками ионизирующего излучения. Наличие в штате специалиста, имеющего сертификат по специальности "Анестезиология и реаниматология" (взрослая), стаж работы не менее 3 лет. Наличие в штате специалиста, имеющего сертификат по специальности "Онкология (взрослая)" или "Урология и андрология (взрослая, детская)", стаж работы по специальности не менее 5 лет, свидетельство о повышении квалификации по вопросам контактной лучевой терапии не менее 108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для брахитерапевтических высокодозных систем. Оборудование для брахитерапии с принадлежностями, включающее стабилизатор, степпер с устройством крепления датчика ультразвука, систему позиционирования, шаблон. Ультразвуковой аппарат с принадлежностями (должен иметь программное обеспечение для брахитерапии с биплановым трансректальным датчиком и режимом наложения координатной сетки на изображение). Операционная комната стерильная, операционный стол с комплектом съемных принадлежностей. Игла для брахитерапии диаметром 18 Ch. Игла стабилизирующая для брахитерапии. Баллон для брахитерапии одноразовый. Аппарат для брахитерапии с источником ирридий – 192. Вспомогательное оборудование: Комплект дозиметра. Халат рентгенозащитный закрытый, свинцовый эквивалент 0,5 мм Pb спереди и 0,25 мм Pb сзади. Воротник рентгенозащитный 0,35 мм. Шапочка рентгенозащитная 0,35 мм Pb рентгенозащитные перчатки 0,25 мм Pb. брахитерапии. Баллон для брахитерапии одноразовый. Аппарат для брахитерапии с источником ирридий – 192. Вспомогательное оборудование: Комплект дозиметра. Халат рентгенозащитный закрытый, свинцовый эквивалент 0,5 мм Pb спереди и 0,25 мм Pb сзади. Воротник рентгенозащитный 0,35 мм. Шапочка рентгенозащитная 0,35 мм Pb рентгенозащитные перчатки 0,25 мм Pb.</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Интерстициальная лучевая терапия (брахитерапия) локализованного рака предстательной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"Лучевая терапия (радиационная онкология)", стаж работы по специальности не менее 5 лет, свидетельство о повышении квалификации по вопросам интерстициальной лучевой терапии (брахитерапии) не менее 108 часов. Наличие специалиста с высшим образованием по физике или высшим техническим образованием, прошедшего специализацию по дозиметрии и планированию лучевой терапии (медицинский физик), стаж работы по специальности не менее 5 лет, наличие специализации по вопросам планирования высокотехнологичных методик лучевой терапии не менее 108 часов. Допуск к работе с источниками ионизирующего излучения. Наличие в штате специалиста, имеющего сертификат по специальности "Анестезиология и реаниматология" (взрослая), стаж работы не менее 3 лет. Наличие в штате специалиста, имеющего сертификат по специальности "Онкология (взрослая)" или "Урология и андрология (взрослая, детская)", стаж работы по специальности не менее 5 лет, свидетельство о повышении квалификации по вопросам контактной лучевой терапии не менее 108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для брахитерапевтических низкодозных систем. Оборудование для брахитерапии с принадлежностями, включающее стабилизатор, степпер с устройством крепления датчика ультразвука, систему позиционирования, шаблон. Ультразвуковой аппарат с принадлежностями (должен иметь программное обеспечение для брахитерапии. с биплановым трансректальным датчиком и режимом наложения координатной сетки на изображение). Операционная комната стерильная, операционный стол с комплектом съемных принадлежностей. Источники радиоактивного излучения - имплантируемые зерна йод-125. Игла для брахитерапии парафинированная и не парафинированная. Игла стабилизирующая для брахитерапии. Баллон для брахитерапии одноразовый. Вспомогательное оборудование: Комплект дозиметра. Халат рентгенозащитный закрытый, свинцовый эквивалент 0,5 мм Pb спереди и 0,25 мм Pb сзади. Воротник рентгенозащитный 0,35 мм. Шапочка рентгенозащитная 0,35 мм Pb рентгенозащитные перчатки 0,25 мм Pb.</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Радио-йод терапия заболеваний щитовидной железы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"Онкология (взрослая)" или "Эндокринология" или "Лучевая терапия (радиационная онкология)", стаж работы по специальности не менее 3 лет, свидетельство о повышении квалификации по вопросам ядерной медицины, не менее 108 часов за последние 5 лет. Медицинский физик – специалист с высшим образованием по физике или высшим техническим образованием, прошедшего специализацию по дозиметрии, радиационной безопасности, ядерной физике, с опытом работы не менее 3 лет. Инженер-радиохимик – специалист с высшим образованием по химии, прошедшего специализацию по радиохимии, с опытом работы не менее 3 лет. Наличие специалиста со средним медицинским образованием имеющего сертификат по специальности "Сестринское дело", прошедшего специализацию по ядерной медицине (радионуклидной терапии), с опытом работы не менее 3 лет. Допуск к работе с источниками ионизирующего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Однофотонный эмиссионный компьютерный томограф, совмещенный с компьютерным томографом. Система сбора и хранения жидких радиоактивных отходов. Набор для фасовки радиофармпрепарата. Стандартный набор дозиметрического оборудования.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Высокодозная брахитерапия при раке женских половых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"Лучевая терапия (радиационная онкология)". Стаж работы по специальности не менее 5 лет, свидетельство о повышении квалификации по вопросам брахитерапии не менее 216 часов за последние 5 лет. Наличие в штате специалиста с высшим образованием по физике или высшим техническим образованием со стажем работы по специальности не менее 3 лет, имеющего опыт работы с аппаратом для брахитерапии не менее 2 лет. Допуск к работе с источниками ионизирующего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брахитерапии с источниками Ir-192 или Co-60 с высокой мощности с дополнительными принадлежностями (аппликаторы и катетеры).</w:t>
            </w:r>
          </w:p>
          <w:p>
            <w:pPr>
              <w:spacing w:after="20"/>
              <w:ind w:left="20"/>
              <w:jc w:val="both"/>
            </w:pPr>
            <w:r>
              <w:rPr>
                <w:rFonts w:ascii="Times New Roman"/>
                <w:b w:val="false"/>
                <w:i w:val="false"/>
                <w:color w:val="000000"/>
                <w:sz w:val="20"/>
              </w:rPr>
              <w:t>
Магнитно-резонансный томограф – 1, Компьютерный томограф -1</w:t>
            </w:r>
          </w:p>
          <w:p>
            <w:pPr>
              <w:spacing w:after="20"/>
              <w:ind w:left="20"/>
              <w:jc w:val="both"/>
            </w:pPr>
            <w:r>
              <w:rPr>
                <w:rFonts w:ascii="Times New Roman"/>
                <w:b w:val="false"/>
                <w:i w:val="false"/>
                <w:color w:val="000000"/>
                <w:sz w:val="20"/>
              </w:rPr>
              <w:t xml:space="preserve">
Стандартный набор дозиметрического оборудования. </w:t>
            </w:r>
          </w:p>
          <w:p>
            <w:pPr>
              <w:spacing w:after="20"/>
              <w:ind w:left="20"/>
              <w:jc w:val="both"/>
            </w:pPr>
            <w:r>
              <w:rPr>
                <w:rFonts w:ascii="Times New Roman"/>
                <w:b w:val="false"/>
                <w:i w:val="false"/>
                <w:color w:val="000000"/>
                <w:sz w:val="20"/>
              </w:rPr>
              <w:t>
Компьютеризированная программа планирования.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Радиохирургический метод лечения заболеваний центральной нервной системы с применением аппарата Гамма-нож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двух специалистов, имеющих сертификат по специальности "Нейрохирургия", стаж работы не менее 5 лет, сертификат о прохождении обучения работе на аппарате Leksell Gamma Knife в объеме не менее 108 часов.</w:t>
            </w:r>
          </w:p>
          <w:p>
            <w:pPr>
              <w:spacing w:after="20"/>
              <w:ind w:left="20"/>
              <w:jc w:val="both"/>
            </w:pPr>
            <w:r>
              <w:rPr>
                <w:rFonts w:ascii="Times New Roman"/>
                <w:b w:val="false"/>
                <w:i w:val="false"/>
                <w:color w:val="000000"/>
                <w:sz w:val="20"/>
              </w:rPr>
              <w:t>
Наличие в штате не менее двух специалистов с высшим образованием по ядерной физике или медицинской физике со стажем работы по специальности не менее 3 лет, имеющего опыт работы с источниками ионизирующего излучения не менее 2 лет, сертификат о прохождении обучения работе на аппарате Leksell Gamma Knife в объеме не менее 108 часов. Наличие в штате онколога либо сертификат одного из специалистов о прохождении переподготовки по медицинской специальности "Лучевая терапия" (радиационная онкология). Наличие у всех штатных специалистов сертификата о прохождении обучения работе с источниками ионизирующего излучения в объеме 54 часа.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Гамма-нож Leksell Gamma Knife: Блок облучения; Набор радиоактивных источников – 192шт. кобальт-60 60Co; Система позиционирования пациент; Система компьютерного планирования Leksell GammaPlan для оконтуривания опухоли, расчета и подвода оптимальной дозы при радиохирургическом лечении, Стереотаксическая рамка для жесткой фиксации.</w:t>
            </w:r>
          </w:p>
          <w:p>
            <w:pPr>
              <w:spacing w:after="20"/>
              <w:ind w:left="20"/>
              <w:jc w:val="both"/>
            </w:pPr>
            <w:r>
              <w:rPr>
                <w:rFonts w:ascii="Times New Roman"/>
                <w:b w:val="false"/>
                <w:i w:val="false"/>
                <w:color w:val="000000"/>
                <w:sz w:val="20"/>
              </w:rPr>
              <w:t>
Магнитно-резонансный томограф – 1, Компьютерный томограф – 1, Ангиограф -1.</w:t>
            </w:r>
          </w:p>
        </w:tc>
      </w:tr>
    </w:tbl>
    <w:p>
      <w:pPr>
        <w:spacing w:after="0"/>
        <w:ind w:left="0"/>
        <w:jc w:val="both"/>
      </w:pPr>
      <w:bookmarkStart w:name="z40" w:id="22"/>
      <w:r>
        <w:rPr>
          <w:rFonts w:ascii="Times New Roman"/>
          <w:b w:val="false"/>
          <w:i w:val="false"/>
          <w:color w:val="000000"/>
          <w:sz w:val="28"/>
        </w:rPr>
        <w:t>
      Примечание:</w:t>
      </w:r>
    </w:p>
    <w:bookmarkEnd w:id="22"/>
    <w:p>
      <w:pPr>
        <w:spacing w:after="0"/>
        <w:ind w:left="0"/>
        <w:jc w:val="both"/>
      </w:pPr>
      <w:r>
        <w:rPr>
          <w:rFonts w:ascii="Times New Roman"/>
          <w:b w:val="false"/>
          <w:i w:val="false"/>
          <w:color w:val="000000"/>
          <w:sz w:val="28"/>
        </w:rPr>
        <w:t>*Дополнительные описания к организациям здравоохранения, оказывающим услуги искусственного оплодотворения в рамках гарантированного объема бесплатной медицинской помощи:</w:t>
      </w:r>
    </w:p>
    <w:p>
      <w:pPr>
        <w:spacing w:after="0"/>
        <w:ind w:left="0"/>
        <w:jc w:val="both"/>
      </w:pPr>
      <w:r>
        <w:rPr>
          <w:rFonts w:ascii="Times New Roman"/>
          <w:b w:val="false"/>
          <w:i w:val="false"/>
          <w:color w:val="000000"/>
          <w:sz w:val="28"/>
        </w:rPr>
        <w:t>1. продолжительность работы организации здравоохранения в области искусственного оплодотворения не менее трех лет;</w:t>
      </w:r>
    </w:p>
    <w:p>
      <w:pPr>
        <w:spacing w:after="0"/>
        <w:ind w:left="0"/>
        <w:jc w:val="both"/>
      </w:pPr>
      <w:r>
        <w:rPr>
          <w:rFonts w:ascii="Times New Roman"/>
          <w:b w:val="false"/>
          <w:i w:val="false"/>
          <w:color w:val="000000"/>
          <w:sz w:val="28"/>
        </w:rPr>
        <w:t>2. количество лечебных циклов искусственного оплодотворения не менее 300 циклов в год;</w:t>
      </w:r>
    </w:p>
    <w:p>
      <w:pPr>
        <w:spacing w:after="0"/>
        <w:ind w:left="0"/>
        <w:jc w:val="both"/>
      </w:pPr>
      <w:r>
        <w:rPr>
          <w:rFonts w:ascii="Times New Roman"/>
          <w:b w:val="false"/>
          <w:i w:val="false"/>
          <w:color w:val="000000"/>
          <w:sz w:val="28"/>
        </w:rPr>
        <w:t>3. частота наступления беременности на перенос эмбрионов – не менее 33 %;</w:t>
      </w:r>
    </w:p>
    <w:p>
      <w:pPr>
        <w:spacing w:after="0"/>
        <w:ind w:left="0"/>
        <w:jc w:val="both"/>
      </w:pPr>
      <w:r>
        <w:rPr>
          <w:rFonts w:ascii="Times New Roman"/>
          <w:b w:val="false"/>
          <w:i w:val="false"/>
          <w:color w:val="000000"/>
          <w:sz w:val="28"/>
        </w:rPr>
        <w:t>4. частота рождения детей на число переносов - не менее 25 %.</w:t>
      </w:r>
    </w:p>
    <w:p>
      <w:pPr>
        <w:spacing w:after="0"/>
        <w:ind w:left="0"/>
        <w:jc w:val="both"/>
      </w:pPr>
      <w:r>
        <w:rPr>
          <w:rFonts w:ascii="Times New Roman"/>
          <w:b w:val="false"/>
          <w:i w:val="false"/>
          <w:color w:val="000000"/>
          <w:sz w:val="28"/>
        </w:rPr>
        <w:t>** Проведение до - и после кохлеарной реабилитации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