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3827c" w14:textId="fd382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здравоохранения Республики Казахстан от 27 октября 2020 года № ҚР ДСМ-156/2020 "Об утверждении правил констатации необратимой гибели головного мозга и правил прекращения искусственных мер по поддержанию функций органов при необратимой гибели головного мозга"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20 октября 2022 года № ҚР ДСМ-118. Зарегистрирован в Министерстве юстиции Республики Казахстан 21 октября 2022 года № 30271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обязанности. Министра здравоохранения Республики Казахстан № ҚР ДСМ-156/2020 "Об утверждении правил констатации необратимой гибели головного мозга и правил прекращения искусственных мер по поддержанию функций органов при необратимой гибели головного мозга" (зарегистрирован в Реестре государственной регистрации нормативных правовых актов под № 21531)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статьи 153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констатации необратимой гибели головного мозга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статьи статьи 153 Кодекса Республики Казахстан "О здоровье народа и системе здравоохранения" (далее – Кодекс) и определяют порядок констатации необратимой гибели головного мозга.";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Для констатации необратимой гибели головного мозга приказом руководителя организации здравоохранения утверждается персональный состав постоянно действующего консилиума с участием не менее 3 (трех) человек: председателя консилиума, в лице руководителя организации здравоохранения или заместителя руководителя организации здравоохранения по медицинской части, невролога или нейрохирурга с опытом работы по специальности не менее 5 (пяти) лет, анестезиолога-реаниматолога с опытом работы по специальности не менее 5 (пяти) лет.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специальных исследований (регистрация электроэнцефалографией, ангиография) в состав консилиума включается соответствующий профильный специалист, с опытом работы по специальности не менее 5 (пяти) лет, в том числе и приглашаемые из других организаций здравоохранения на консультативной основе.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консилиум не включаются специалисты, принимающие участие в заборе и трансплантации органов.".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