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1aa1" w14:textId="43c1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11 декабря 2020 года № ҚР ДСМ-255/2020 "Об утверждении правил проведения доклинических (неклинических) исследований и требования к доклиническим базам оценки биологического действия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апреля 2023 года № 68. Зарегистрирован в Министерстве юстиции Республики Казахстан 13 апреля 2023 года № 32301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ДСМ-255/2020 "Об утверждении правил проведения доклинических (неклинических) исследований и требования к доклиническим базам оценки биологического действия медицинских изделий" (зарегистрирован в Реестре государственной регистрации нормативных правовых актов под № 21794)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статьи 236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доклинических (неклинических) исследований и требованиях к доклиническим базам оценки биологического действия медицинских изделий,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доклинических (неклинических) исследований (далее – Правила) и требования к доклиническим базам оценки биологического действия медицинских изделий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236 Кодекса Республики Казахстан "О здоровье народа и системе здравоохранения" (далее – Кодекс) и определяют порядок проведения доклинических (неклинических) исследований и требования к доклиническим базам оценки биологического действия медицинских изделий (далее – доклинические базы).";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Основанием для отказа в выдаче положительного заключения является: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научной обоснованности в проведении исследования;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неприемлемость проведения исследования с биоэтической точки зрения;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основных принципов проведения исследований, отраженных в Стандарте надлежащей лабораторной практике (GLP)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февраля 2021 года № ҚР ДСМ-15 "Об утверждении надлежащих фармацевтических практик" (зарегистрирован в Реестре государственной регистрации нормативных правовых актов под № 22167) (далее – Стандарт GLP) и Стандарта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 (далее – Стандарт ISO 10993).";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Доклинические (неклинические) исследования лекарственных средств проводятся в соответствии со Стандартом GLP.".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