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4f7b9" w14:textId="4e4f7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здравоохранения Республики Казахстан от 11 декабря 2020 года № ҚР ДСМ-258/2020 "Об утверждении перечня заболеваний, при которых специализированная медицинская помощь в стационарных условиях оказывается в плановой форме"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22 ноября 2021 года № ҚР ДСМ-122. Зарегистрирован в Министерстве юстиции Республики Казахстан 25 ноября 2021 года № 25367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11 декабря 2020 года № ҚР ДСМ-258/2020 "Об утверждении перечня заболеваний, при которых специализированная медицинская помощь в стационарных условиях оказывается в плановой форме" (зарегистрирован в Реестре государственной регистрации нормативных правовых актов под № 21784)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заболеваний, при которых специализированная медицинская помощь в стационарных условиях оказывается в плановой форме, утвержденный приложением к указанному приказу, изложить в новой редакции согласно приложению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                                                              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ДСМ-258/2020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заболеваний, при которых специализированная медицинская помощь</w:t>
      </w:r>
      <w:r>
        <w:br/>
      </w:r>
      <w:r>
        <w:rPr>
          <w:rFonts w:ascii="Times New Roman"/>
          <w:b/>
          <w:i w:val="false"/>
          <w:color w:val="000000"/>
        </w:rPr>
        <w:t>в стационарных условиях оказывается в плановой форме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893"/>
        <w:gridCol w:w="8163"/>
        <w:gridCol w:w="412"/>
        <w:gridCol w:w="339"/>
        <w:gridCol w:w="1788"/>
      </w:tblGrid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международной классификации болезней -10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Гарантированный объем бесплатной медицинской помощи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социальное медицинское страхование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Подлежат форматно-логическому контролю -госпитализация на операцию и (или) манипуляцию с кодом международной классификации болезней -9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бактериоскопически с наличием или отсутствием роста культуры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только ростом культуры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гистологически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неуточненными методами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внутригрудных лимфатических узлов, подтвержденный бактериологически и гистологически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гортани, трахеи и бронхов, подтвержденный бактериологически и гистологически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Туберкулезный плеврит, подтвержденный бактериологически и гистологически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туберкулез органов дыхания, подтвержденный бактериологически и гистологически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других органов дыхания, подтвержденный бактериологически и гистологически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неуточненных органов дыхания, подтвержденный бактериологически и гистологически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при отрицательных результатах бактериологических и гистологических исследований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без проведения бактериологического и гистологического исследований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без упоминания о бактериологическом или гистологическом подтверждении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внутригрудных лимфатических узлов без упоминания о бактериологическом или гистологическом подтверждении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гортани, трахеи и бронхов без упоминания о бактериологическом или гистологическом подтверждении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Туберкулезный плеврит без упоминания о бактериологическом или гистологическом подтверждении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туберкулез органов дыхания без упоминания о бактериологическом или гистологическом подтверждении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других органов дыхания без упоминания о бактериологическом или гистологическом подтверждении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органов дыхания неуточненной локализации без упоминания о бактериологическом или гистологическом подтверждении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A17.0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Туберкулезный менингит (G01*)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A17.1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Менингеальная туберкулема (G07*)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A17.8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нервной системы других локализаций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A17.9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нервной системы неуточненный (G99.8*)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костей и суставов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мочеполовых органов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Туберкулезная периферическая лимфаденопатия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кишечника, брюшины и брыжеечных лимфатических узлов (K93.0*, K67.3*)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кожи и подкожной клетчатки (H03.1*)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глаза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уха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надпочечников (E35.1*)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других уточненных органов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одной уточненной локализации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множественной локализации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неуточненной локализации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милиарного туберкулеза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Милиарный туберкулез неуточненной локализации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A23.0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Бруцеллез, вызванный Brucella melitensis (бруцелла мелитенсис)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A23.1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Бруцеллез, вызванный brucella abortus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A23.2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Бруцеллез, вызванный brucella suis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A23.3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Бруцеллез, вызванный brucella canis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A23.8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бруцеллеза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A23.9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A30.0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Недифференцированная лепра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A30.1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Туберкулоидная лепра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A30.2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Пограничная туберкулоидная лепра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A30.3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Пограничная лепра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A30.4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Пограничная лепроматозная лепра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A30.5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Лепроматозная лепра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A30.8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лепры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A30.9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Лепра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A39.3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менингококкемия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A42.8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актиномикозы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A50.0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врожденный сифилис с симптомами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A50.1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врожденный сифилис скрытый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A50.2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врожденный сифилис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A50.3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Позднее врожденное сифилитическое поражение глаз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A50.4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Поздний врожденный нейросифилис [ювенильный нейросифилис] (G05.0*, G01*, G63.0*)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A50.5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позднего врожденного сифилиса с симптомами (M03.1*, I98*, M90.2*)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A50.6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Поздний врожденный сифилис скрытый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A50.7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Поздний врожденный сифилис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A50.9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сифилис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A51.0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сифилис половых органов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A51.1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сифилис анальной области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A51.2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сифилис других локализаций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A51.3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Вторичный сифилис кожи и слизистых оболочек (L99.8*)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A51.4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вторичного сифилиса (N74.2*, H22.0*, G01*, M63.0*, H58.8*, M90.1*)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A51.5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сифилис скрытый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A51.9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сифилис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A52.0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Сифилис сердечно-сосудистой системы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A52.1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Нейросифилис с симптомами (M14.6*, H49.0*, G05.0*, G01*, H48.0*, G63.0*, H48.1*, G22*)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A52.2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Асимптомный нейросифилис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A52.3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Нейросифилис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A52.7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симптомы позднего сифилиса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A52.8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Поздний сифилис скрытый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A52.9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Поздний сифилис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A53.0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Скрытый сифилис, неуточненный как ранний или поздний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A53.9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Сифилис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A54.0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Гонококковая инфекция нижних отделов мочеполового тракта без абсцедирования периуретральных или придаточных желез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A54.1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Гонококковая инфекция нижних отделов мочеполового тракта с абсцедированием периуретральных и придаточных желез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A81.2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Прогрессирующая многоочаговая лейкоэнцефалопатия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Вирусная инфекция центральной нервной системы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B18.0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вирусный гепатит В с дельта-агентом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B18.1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вирусный гепатит В без дельта-агента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B18.2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вирусный гепатит С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B18.8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хронические вирусные гепатиты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B18.9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вирусный гепатит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B19.9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Неуточненный вирусный гепатит без печеночной комы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B20.0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микобактериальной инфекции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B20.1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других бактериальных инфекций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B20.2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цитомегаловирусного заболевания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B20.3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других вирусных инфекций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B20.4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кандидоза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B20.5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других микозов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B20.6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пневмонии, вызванной Pneumocystis carinii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B20.7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множественных инфекций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B20.8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других инфекционных и паразитарных болезней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B20.9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неуточненных инфекционных и паразитарных болезней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B21.0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саркомы Капоши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B21.1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лимфомы Беркитта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B21.2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других неходжкинских лимфом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B21.3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других злокачественных новообразований лимфатической, кроветворной и родственных им тканей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B21.7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множественных злокачественных новообразований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B21.8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других злокачественных новообразований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B21.9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неуточненных злокачественных новообразований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B22.0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энцефалопатии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B22.1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лимфатического интерстициального пневмонита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B22.2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изнуряющего синдрома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B22.7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множественных болезней, классифицированных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B23.1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(персистентной) генерализованной лимфаденопатии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B23.2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гематологических и иммунологических нарушений, не классифицированных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B23.8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других уточненных состояний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вирусом иммунодефицита человека (ВИЧ),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B25.1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Цитомегаловирусный гепатит (K77.0*)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B35.0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Дерматофития волосистой части головы и бороды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B35.3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Дерматофития стоп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B35.4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Дерматофития туловища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B35.6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Эпидермофития паховая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B37.0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Кандидозный стоматит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B37.1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Легочный кандидоз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B37.2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Кандидоз кожи и ногтей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B37.3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Кандидоз вульвы и вагины (N77.1*)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B37.4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Кандидоз других урогенитальных локализаций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B37.5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Кандидозный менингит (G02.1*)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B37.6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Кандидозный эндокардит (I39.8*)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B37.7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Кандидозная септицемия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B37.8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Кандидоз других локализаций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B37.9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Кандидоз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B38.0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легочный кокцидиоидомикоз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B38.1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легочный кокцидиоидомикоз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B38.2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Легочный кокцидиоидомикоз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B38.3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Кожный кокцидиоидомикоз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B38.4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Кокцидиоидомикозный менингит (G02.1*)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B38.7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Диссеминированный кокцидиоидомикоз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B38.8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кокцидиоидомикоза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B38.9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Кокцидиоидомикоз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B39.0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легочная инфекция, вызванная Histoplasma capsulatum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B39.1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легочная инфекция, вызванная Histoplasma capsulatum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B39.2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Легочный гистоплазмоз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B39.3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Диссеминированный гистоплазмоз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B39.4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Гистоплазмоз, вызванный Histoplasma capsulatum, неуточненный (гистоплазма капсулятум)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B39.5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Инфекция, вызванная Нistoplasma duboisii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B39.9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Гистоплазмоз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B40.0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легочный бластомикоз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B40.1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легочный бластомикоз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B40.2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Легочный бластомикоз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B40.3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Кожный бластомикоз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B40.7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Диссеминированный бластомикоз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B40.8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бластомикоза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B40.9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Бластомикоз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B41.0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Легочный паракокцидиоидомикоз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B41.7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Диссеминированный паракокцидиоидомикоз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B41.8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паракокцидиоидомикоза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B41.9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Паракокцидиоидомикоз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B42.0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Легочный споротрихоз (J99.8*)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B42.1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Кожно-лимфотический споротрихоз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B42.7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Диссеминированный споротрихоз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B42.8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споротрихоза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B42.9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Споротрихоз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B43.0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Кожный хромомикоз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B43.1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Феомикотический абсцесс мозга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B43.2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Подкожный феомикотический абсцесс и киста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B43.8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хромомикоза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B43.9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Хромомикоз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B44.0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Инвазивный легочный аспергиллез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B44.1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легочного аспергиллеза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B44.2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Тонзиллярный аспергиллез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B44.7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Диссеминированный аспергиллез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B44.8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аспергиллеза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B44.9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Аспергиллез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B45.0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Легочный криптококкоз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B45.1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Церебральный криптококкоз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B45.2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Кожный криптококкоз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B45.3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Костный криптококкоз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B45.7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Диссеминированный криптококкоз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B45.8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криптококкоза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B45.9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Криптококкоз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B46.0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Легочный мукормикоз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B46.1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Риноцеребральный мукормикоз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B46.2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Гастроинтестинальный мукормикоз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B46.3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Кожный мукормикоз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B46.4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Диссеминированный мукормикоз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B46.5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Мукормикоз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B46.8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зигомикозы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B46.9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Зигомикоз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B47.0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Истинная мицетома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B47.1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Актиномицетома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B48.0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Лобомикоз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B48.1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Риноспоридиоз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B48.2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Аллешероз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B48.3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Геотрихоз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B48.4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B48.7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Оппортунистические микозы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B48.8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микозы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Микоз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B55.0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Висцеральный лейшманиоз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B55.1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Кожный лейшманиоз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B55.2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Кожно-слизистый лейшманиоз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B55.9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Лейшманиоз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B67.0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Инвазия печени, вызванная Echinococcus granulosus (эхинококкус гранулосус)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B67.1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Инвазия легкого, вызванная Echinococcus granulosus (эхинококкус гранулосус)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B67.2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Инвазия кости, вызванная Echinococcuss granulosus (эхинококкус гранулосус)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B67.3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Инвазия другой локализации и множественный эхинококкоз, вызванные Echinococcus granulosus (эхинококкус гранулосус)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B67.4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Инвазия, вызванная Echinococcus granulosus, неуточненная (эхинококкус гранулосус)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B67.5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Инвазия печени, вызванная Echinococcus multilocularis (эхинококкус мультилокуларис)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B67.6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Инвазия другой локализации и множественный эхинококкоз, вызванные Echinococcus multilocularis (эхинококкус мультилокуларис)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B67.7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Инвазия, вызванная Echinococcus multilocularis, неуточненная (эхинококкус мультилокуларис)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B67.8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Эхинококкоз печени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B67.9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Эхинококкоз других органов и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B68.0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Инвазия, вызванная Taenia solium (тения солиум)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B68.1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Инвазия, вызванная Taenia saginata (тения сагината)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B68.9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Тениоз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B69.0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Цистицеркоз центральной нервной системы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B69.1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Цистицеркоз глаза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B69.8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Цистицеркоз других локализаций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B69.9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Цистицеркоз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B70.0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Дифиллоботриоз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B70.1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Спарганоз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B71.0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Гименолепидоз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B71.1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Дипилидиоз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B71.8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Инвазия другими уточненными цестодами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Дракункулез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Онхоцеркоз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B74.0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Филяриатоз, вызванный Wuchereria bancrofti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B74.1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Филяриатоз, вызванный Brugia malayi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B74.2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Филяриатоз, вызванный Brugia timori (бругия тимори)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B74.3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Лоаоз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B74.4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Мансонеллез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B74.8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филяриатоза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B74.9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Филяриатоз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Трихинеллез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B76.0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Анкилостомоз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B76.1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Некатороз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B76.8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анкилостомидозы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B76.9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Анкилостомидоз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B77.0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Аскаридоз с кишечными осложнениями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B77.8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Аскаридоз с другими осложнениями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B78.0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Кишечный стронгилоидоз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B78.1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Кожный стронгилоидоз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B78.7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Диссеминированный стронгилоидоз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B81.0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Анизакиоз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B81.1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Кишечный капилляриоз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B81.2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Трихостронгилоидоз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B81.3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Кишечный ангиостронгилоидоз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B81.4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Кишечные гельминтозы смешанной этиологии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B81.8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кишечные гельминтозы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B82.0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Кишечные гельминтозы неуточненные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B82.9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Кишечный паразитизм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B83.0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Висцеральная форма заболеваний, вызываемых миграцией личинок гельминтов [висцеральная Larva migrans]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B83.1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Гнатостомоз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B83.2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Ангиостронгилоидоз, вызванный Parastrongylus cantonensis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B83.3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Сингамиоз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B83.4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гирудиноз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B83.8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гельминтозы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B83.9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Гельминтозы неуточненные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Чесотка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полиомиелита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наружной поверхности верхней губы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наружной поверхности нижней губы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наружной поверхности губы неуточненной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внутренней поверхности верхней губы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внутренней поверхности нижней губы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внутренней поверхности губы неуточненной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спайки губы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поражение, выходящее за пределы одной и более вышеуказанных локализаций губы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губы неуточненной части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основания языка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спинки языка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боковой поверхности языка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нижней поверхности языка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передних 2/3 языка неуточненной части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язычной миндалины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языка, выходящее за пределы одной и более вышеуказанных локализаций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языка неуточненной части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десны верхней челюсти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десны нижней челюсти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десны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передней части дна полости рта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боковой части дна полости рта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дна полости рта, выходящее за пределы одной и более вышеуказанных локализаций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дна полости рта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твердого неба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мягкого неба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язычка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неба, выходящие за пределы одной и более вышеуказанных локализаций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неба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C06.0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слизистой оболочки щеки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C06.1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преддверия рта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C06.2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ретромолярной области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C06.8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рта, выходящее за пределы одной и более вышеуказанных локализаций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C06.9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рта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околоушной слюнной железы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поднижнечелюстной железы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подъязычной железы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больших слюнных желез, выходящее за пределы одной и более вышеуказанных локализаций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большой слюнной железы неуточненной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миндаликовой ямочки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дужки небной миндалины (передней) (задней)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миндалины, выходящее за пределы одной и более вышеуказанных локализаций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миндалины неуточненной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ямки надгортанника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передней поверхности надгортанника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боковой стенки ротоглотки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задней стенки ротоглотки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жаберной щели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ротоглотки, выходящее за пределы одной и более вышеуказанных локализаций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ротоглотки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верхней стенки носоглотки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задней стенки носоглотки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боковой стенки носоглотки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передней стенки носоглотки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носоглотки, выходящие за пределы одной и более вышеуказанных локализаций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носоглотки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грушевидного синуса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заперстневидной области нижней части глотки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черпалонадгортанной складки нижней части глотки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задней стенки нижней части глотки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нижней части глотки, выходящее за пределы одной и более вышеуказанных локализаций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нижней части глотки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C14.0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глотки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C14.1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гортаноглотки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C14.2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глоточного кольца Вальдейера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C14.8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губы, полости рта и глотки, выходящее за пределы одной и более вышеуказанных локализаций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шейного отдела пищевода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грудного отдела пищевода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абдоминального отдела пищевода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верхней трети пищевода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средней трети пищевода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нижней трети пищевода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пищевода, выходящее за пределы одной и более вышеуказанных локализаций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пищевода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кардии желудка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дна желудка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тела желудка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преддверия желудка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привратника желудка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малой кривизны желудка неуточненной части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большой кривизны желудка неуточненной части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желудка, выходящее за пределы одной и более вышеуказанных локализаций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желудка неуточненной локализации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C17.0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двенадцатиперстной кишки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C17.1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тощей кишки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C17.2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подвздошной кишки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C17.3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дивертикула меккеля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C17.8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тонкого кишечника, выходящее за пределы одной и более вышеуказанных локализаций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C17.9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тонкого кишечника неуточненной локализации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слепой кишки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червеобразного отростка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восходящей ободочной кишки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печеночного изгиба ободочной кишки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поперечной ободочной кишки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селезеночного изгиба ободочной кишки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нисходящей ободочной кишки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сигмовидной кишки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ободочной кишки, выходящее за пределы одной и более вышеуказанных локализаций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ободочной кишки неуточненной локализации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ректосигмоидного соединения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прямой кишки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C21.0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заднего прохода неуточненной локализации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C21.1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анального канала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C21.2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клоакогенной зоны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C21.8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прямой кишки, заднего прохода [ануса] и анального канала, выходящее за пределы одной и более вышеуказанных локализаций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Печеночноклеточный рак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 внутрипеченочного желчного протока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Гепатобластома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Ангиосаркома печени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саркомы печени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раки печени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печени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желчного пузыря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C24.0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внепеченочного желчного протока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C24.1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ампулы фатерова сосочка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C24.8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желчных путей, выходящее за пределы одной и более вышеуказанных локализаций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C24.9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желчных путей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головки поджелудочной железы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тела поджелудочной железы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хвоста поджелудочной железы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протока поджелудочной железы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островковых клеток (островков Лангерганса) поджелудочной железы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других частей поджелудочной железы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поджелудочной железы, выходящее за пределы одной и более вышеуказанных локализаций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поджелудочной железы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C26.0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кишечного тракта неуточненной части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C26.1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селезенки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C26.8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органов пищеварения, выходящее за пределы одной и более вышеуказанных локализаций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C26.9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неточно обозначенной локализации в пределах пищеварительной системы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C30.0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полости носа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C30.1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среднего уха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C31.0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верхнечелюстной пазухи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C31.1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решетчатой пазухи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C31.2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лобной пазухи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C31.3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клиновидной пазухи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C31.8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придаточных пазух, выходящее за пределы одной и более вышеуказанных локализаций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C31.9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придаточной пазухи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C32.0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собственно голосового аппарата гортани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C32.1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над собственно голосовым аппаратом гортани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C32.2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под собственно голосовым аппаратом гортани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C32.3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хрящей гортани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C32.8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гортани, выходящее за пределы одной и более вышеуказанных локализаций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C32.9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гортани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трахеи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C34.0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главного бронха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C34.1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верхней доли, бронхов или легкого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C34.2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средней доли, бронхов или легкого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C34.3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нижней доли, бронхов или легкого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C34.8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бронхов или легкого, выходящее за пределы одной и более вышеуказанных локализаций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C34.9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бронхов или легкого неуточненной локализации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вилочковой железы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C38.0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сердца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C38.1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переднего средостения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C38.2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заднего средостения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C38.3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средостения неуточненной части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C38.4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плевры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C38.8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сердца, средостения и плевры, выходящее за пределы одной и более вышеуказанных локализаций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C39.0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верхних дыхательных путей неуточненной части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C39.8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органов дыхания и внутригрудных органов, выходящее за пределы одной и более вышеуказанных локализаций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C39.9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неточно обозначенных локализаций в пределах органов дыхания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лопатки и длинных костей верхней конечности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коротких костей верхней конечности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длинных костей нижней конечности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коротких костей нижней конечности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костей и суставных хрящей конечностей, выходящее за пределы одной и более вышеуказанных локализаций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костей и суставных хрящей конечности неуточненной локализации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костей черепа и лица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нижнечелюстной кости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позвоночного столба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ребер, грудины и ключицы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костей таза, крестца и копчика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костей и суставных хрящей, выходящее за пределы одной и более вышеуказанных локализаций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костей и суставных хрящей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губы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века, включая спайку век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уха и наружного слухового прохода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других и неуточненных частей лица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волосистой части головы и шеи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туловища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верхней конечности, включая область плечевого сустава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нижней конечности, включая область тазобедренного сустава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кожи, выходящая за пределы одной и более вышеуказанных локализаций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кожи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кожи губы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кожи века, включая спайку век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кожи уха и наружного слухового прохода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кожи других и неуточненных частей лица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кожи волосистой части головы и шеи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кожи туловища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кожи верхней конечности, включая область плечевого сустава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кожи нижней конечности, включая область тазобедренного сустава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кожи, выходящее за пределы одной и более вышеуказанных локализаций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кожи неуточненной области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C45.0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Мезотелиома плевры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C45.1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Мезотелиома брюшины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C45.2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Мезотелиома перикарда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C45.7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Мезотелиома других локализаций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C45.9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Мезотелиома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C46.0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Саркома Капоши кожи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C46.1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Саркома Капоши мягких тканей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C46.2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Саркома Капоши неба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C46.3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Саркома Капоши лимфатических узлов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C46.7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Саркома Капоши других локализаций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C46.8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Саркома Капоши множественных органов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C46.9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Саркома Капоши неуточненной локализации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периферических нервов головы, лица и шеи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периферических нервов верхней конечности, включая область плечевого сустава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периферических нервов нижней конечности, включая область тазобедренного сустава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периферических нервов грудной клетки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периферических нервов живота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периферических нервов таза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периферических нервов туловища, неуточненной локализации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периферических нервов и вегетативной нервной системы, выходящее за пределы одной и более вышеуказанных локализаций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периферических нервов и вегетативной нервной системы, неуточненной локализации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C48.0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забрюшинного пространства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C48.1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уточненных частей брюшины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C48.2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брюшины неуточненной части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C48.8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забрюшинного пространства и брюшины, выходящее за пределы одной и более вышеуказанных локализаций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головы, лица и шеи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верхней конечности, включая область плечевого сустава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нижней конечности, включая область тазобедренного сустава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грудной клетки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живота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таза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туловища неуточненной локализации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соединительной и мягких тканей, выходящее за пределы одной и более вышеуказанных локализаций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неуточненной локализации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соска и околососкового кружка молочной железы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центральной части молочной железы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верхне-внутреннего квадранта молочной железы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нижне-внутреннего квадранта молочной железы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верхне-наружного квадранта молочной железы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нижне-наружного квадранта молочной железы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подмышечной задней части молочной железы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молочной железы, выходящее за пределы одной и более вышеуказанных локализаций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молочной железы неуточненной части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C51.0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большой срамной губы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C51.1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малой срамной губы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C51.2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клитора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C51.8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вульвы, выходящее за пределы одной и более вышеуказанных локализаций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C51.9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вульвы неуточненной части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влагалища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C53.0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внутренней части шейки матки (эндоцервикса)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C53.1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наружной части шейки матки (экзоцервикса)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C53.8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шейки матки, выходящее за пределы одной и более вышеуказанных локализаций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C53.9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шейки матки неуточненной части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C54.0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перешейка матки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C54.1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эндометрия тела матки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C54.2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миометрия тела матки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C54.3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дна матки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C54.8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тела матки, выходящее за пределы одной и более вышеуказанных локализаций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C54.9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тела матки неуточненной локализации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матки неуточненной части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яичника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C57.0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фаллопиевой трубы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C57.1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широкой связки матки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C57.2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круглой связки матки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C57.3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параметрия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C57.4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придатков матки неуточненных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C57.7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других уточненных женских половых органов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C57.8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женских половых органов, выходящее за пределы одной и более вышеуказанных локализаций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C57.9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женских половых органов неуточненной локализации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плаценты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C60.0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крайней плоти полового члена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C60.1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головки полового члена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C60.2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тела полового члена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C60.8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полового члена, выходящее за пределы одной и более вышеуказанных локализаций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C60.9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полового члена неуточненной локализации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предстательной железы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C62.0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неопустившегося яичка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C62.1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опущенного яичка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C62.9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яичка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C63.0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придатка яичка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C63.1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семенного канатика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C63.2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мошонки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C63.7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других уточненных мужских половых органов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C63.8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мужских половых органов, выходящее за пределы одной и более вышеуказанных локализаций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C63.9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мужских половых органов неуточненной локализации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почки, кроме почечной лоханки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почечной лоханки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мочеточника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треугольника мочевого пузыря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купола мочевого пузыря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боковой стенки мочевого пузыря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передней стенки мочевого пузыря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задней стенки мочевого пузыря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шейки мочевого пузыря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мочеточникового отверстия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первичного мочевого протока (урахуса)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мочевого пузыря, выходящее за пределы одной и более вышеуказанных локализаций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мочевого пузыря неуточненной части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C68.0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мочеиспускательного канала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C68.1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парауретральной железы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C68.8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мочевых органов, выходящее за пределы одной и более вышеуказанных локализаций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C68.9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мочевых органов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конъюнктивы глаза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роговицы глаза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сетчатки глаза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сосудистой оболочки глаза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ресничного (цилиарного) тела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слезной железы и протока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глазницы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глаза и его придаточного аппарата, выходящее за пределы одной и более вышеуказанных локализаций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глаза неуточненной части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C70.0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оболочек головного мозга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C70.1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оболочек спинного мозга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C70.9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мозговых оболочек неуточненных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большого головного мозга, кроме долей и желудочков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лобной доли головного мозга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височной доли головного мозга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теменной доли головного мозга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затылочной доли головного мозга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желудочка головного мозга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мозжечка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ствола головного мозга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головного мозга, выходящее за пределы одной и более вышеуказанных локализаций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головного мозга неуточненной локализации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спинного мозга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конского хвоста спинного мозга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обонятельного нерва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зрительного нерва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слухового нерва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других и неуточненных черепных нервов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головного мозга и других отделов центральной нервной системы, выходящее за пределы одной и более вышеуказанных локализаций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центральной нервной системы неуточненного отдела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щитовидной железы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C74.0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коры надпочечника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C74.1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мозгового слоя надпочечника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C74.9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надпочечника неуточненной части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паращитовидной (околощитовидной) железы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гипофиза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краниофарингеального протока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шишковидной железы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каротидного гломуса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аортального гломуса и других параганглиев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более чем одной эндокринной железы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эндокринной железы неуточненной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C76.0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головы, лица и шеи, неточно обозначенной локализации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C76.1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грудной клетки, неточно обозначенной локализации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C76.2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живота, неточно обозначенной локализации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C76.3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таза, неточно обозначенной локализации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C76.4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верхней конечности, неточно обозначенной локализации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C76.5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нижней конечности, неточно обозначенной локализации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C76.7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новообразования других неточно обозначенных локализаций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C76.8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других и неточно обозначенных локализаций, выходящее за пределы одной и более вышеуказанных локализаций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C77.0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лимфатических узлов головы, лица и шеи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C77.1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внутригрудных лимфатических узлов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C77.2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внутрибрюшных лимфатических узлов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C77.3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подмышечных лимфатических узлов и лимфатических узлов верхней конечности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C77.4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паховых лимфатических узлов и лимфатических узлов нижней конечности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C77.5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внутритазовых лимфатических узлов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C77.8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лимфатических узлов множественных локализаций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C77.9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лимфатических узлов неуточненной локализации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легкого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средостения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плевры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других и неуточненных органов дыхания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тонкого кишечника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толстого кишечника и прямой кишки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забрюшинного пространства и брюшины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печени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других и неуточненных органов пищеварения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почки и почечной лоханки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мочевого пузыря, других и неуточненных мочевых органов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кожи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головного мозга и мозговых оболочек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других и неуточненных отделов нервной системы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костей и костного мозга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яичника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надпочечника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других уточненных локализаций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неуточненной локализации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без уточнения локализации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C80.0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c неизвестной первичной локализацией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C80.9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C81.0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Ходжкина, лимфоидное преобладание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C81.1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Ходжкина, нодулярный склероз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C81.2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Ходжкина, смешанно-клеточный вариант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C81.3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Ходжкина, лимфоидное истощение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C81.4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Лимфоидный избыток при классической лимфоме Ходжкина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C81.7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болезни Ходжкина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C81.9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Ходжкина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Фолликулярная неходжкинская лимфома мелкоклеточная с расщепленными ядрами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Фолликулярная неходжкинская лимфома смешанная мелкоклеточная с расщепленными ядрами и крупноклеточная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Фолликулярная неходжкинская лимфома крупноклеточная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Фолликулярная лимфома степень IIIa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Фолликулярная лимфома степень IIIb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лимфома из фолликулярного центра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Первичнокожная лимфома из фолликулярного центра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типы фолликулярной неходжкинской лимфомы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Фолликулярная неходжкинская лимфома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неходжкинская лимфома мелкоклеточная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неходжкинская лимфома мелкоклеточная с расщепленными ядрами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неходжкинская лимфома смешанная мелко- и крупноклеточная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неходжкинская лимфома крупноклеточная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неходжкинская лимфома иммунобластная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неходжкинская лимфома лимфобластная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неходжкинская лимфома недифференцированная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Опухоль Беркитта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типы диффузных неходжкинских лимфом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неходжкинская лимфома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Грибовидный микоз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Сезари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Лимфома Т-зоны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Лимфоэпителиоидная лимфома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Периферическая Т-клеточная лимфома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Т-клеточные лимфомы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Анапластическая крупноклеточная лимфома, ALK-положительная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Анапластическая крупноклеточная лимфома, ALK-отрицательная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Кожная T-клеточная лимфома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Зрелая T/NK-клеточная лимфома,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C85.0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Лимфосаркома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C85.1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В-клеточная лимфома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C85.2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Медиастинальная (тимическая) крупноклеточная B-клеточная лимфома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C85.7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типы неходжкинской лимфомы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C85.9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Неходжкинская лимфома неуточненного типа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C86.0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Экстранодальная NK/T-клеточная лимфома, назальная форма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C86.1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Гепатоспленальная T-клеточная лимфома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C86.2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Энтеропатическая (кишечная) форма T-клеточной лимфомы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C86.3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Подкожная панникулитообразная T-клеточная лимфома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C86.4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Бластная NK-клеточная лимфома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C86.5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Ангиоиммунобластная T-клеточная лимфома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C86.6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Первичнокожная CD30-положительная T-клеточная пролиферация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Макроглобулинемия Вальденстрема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альфа-тяжелых цепей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гамма-тяжелых цепей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Иммунопролиферативная болезнь тонкого кишечника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Экстранодальная B-клеточная лимфома из клеток маргинальной зоны лимфоидной ткани слизистых оболочек [MALT-лимфома]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злокачественные иммунопролиферативные болезни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иммунопролиферативная болезнь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C90.0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Множественная миелома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C90.1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Плазмоклеточный лейкоз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C90.2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Плазмоцитома экстрамедуллярная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C90.3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Одиночная плазмоцитома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лимфобластный лейкоз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лимфоцитарный лейкоз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Подострый лимфоцитарный лейкоз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Пролимфоцитарный лейкоз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Волосатоклеточный лейкоз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Т-клеточный лейкоз взрослых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Пролимфоцитарный лейкоз T-клеточный тип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лимфоидные лейкозы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Зрелый B-клеточный лейкоз Беркитта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Лимфоидный лейкоз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миелоидный лейкоз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миелоидный лейкоз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Подострый миелоидный лейкоз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Миелоидная саркома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промиелоицитарный лейкоз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миеломоноцитарный лейкоз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миелоидный лейкоз с 11q23-аномалией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миелоидные лейкозы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миелоидный лейкоз с мультилинейной дисплазией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Миелоидный лейкоз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C93.0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моноцитарный лейкоз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C93.1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моноцитарный лейкоз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C93.2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Подострый моноцитарный лейкоз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C93.3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Ювенильный миеломоноцитарный лейкоз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C93.7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моноцитарные лейкозы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C93.9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Моноцитарный лейкоз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 эритремия и эритролейкоз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эритремия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мегакариобластный лейкоз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Тучноклеточный лейкоз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панмиелоз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миелофиброз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Миелодисплазия и миелопролиферация не классифицированные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лейкозы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C95.0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лейкоз неуточненного клеточного типа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C95.1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лейкоз неуточненного клеточного типа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C95.2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Подострый лейкоз неуточненного клеточного типа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C95.7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лейкозы неуточненного клеточного типа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C95.9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Лейкоз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Леттерера-Сиве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Злокачественный гистиоцитоз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тучноклеточная опухоль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Истинная гистиоцитарная лимфома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Саркома дендритных клеток (вспомогательных клеток)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Мультифокальный моносистемный гистиоцитоз клеток Лангерганса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Монофокальный гистиоцитоз клеток Лангерганса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злокачественные новообразования лимфоидной, кроветворной и родственных им тканей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Гистиоцитарная саркома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лимфоидной, кроветворной и родственных им тканей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новообразования самостоятельных(первичных) множественных локализаций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губы, полости рта и глотки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(ин ситу) пищевода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(ин ситу) желудка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(ин ситу) ободочной кишки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(ин ситу) ректосигмоидного соединения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(ин ситу) прямой кишки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(ин ситу) заднего прохода и анального канала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(ин ситу) других и неуточненных частей кишечника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(ин ситу) печени, желчного пузыря и желчных протоков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(ин ситу) других уточненных органов пищеварения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(ин ситу) органов пищеварения неуточненных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гортани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(ин ситу) трахеи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(ин ситу) бронха и легкого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(ин ситу) других частей органов дыхания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(ин ситу) органов дыхания неуточненных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(ин ситу) губы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(ин ситу) века, включая спайку век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(ин ситу) уха и наружного слухового прохода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(ин ситу) других и неуточненных частей лица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(ин ситу) волосистой части головы и шеи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(ин ситу) туловища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(ин ситу) верхней конечности, включая область плечевого пояса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(ин ситу) нижней конечности, включая тазобедренную область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(ин ситу) других локализаций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неуточненной локализации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губы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века, включая спайку век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уха и наружного слухового прохода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других и неуточненных частей лица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волосистой части головы и шеи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(ин ситу) кожи туловища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верхней конечности, включая область плечевого сустава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(ин ситу) кожи нижней конечности, включая область тазобедренного сустава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(ин ситу) кожи других локализаций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неуточненной локализации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(ин ситу) молочной железы, дольковая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(ин ситу) молочной железы, внутрипротоковая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карцинома in situ (ин ситу) молочной железы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(ин ситу) молочной железы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(ин ситу) внутренней части шейки матки (эндоцервикса)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(ин ситу) наружной части шейки матки (экзоцервикса)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(ин ситу) других частей шейки матки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шейки матки неуточненной части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(ин ситу) эндометрия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(ин ситу) вульвы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(ин ситу) влагалища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(ин ситу) других и неуточненных женских половых органов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(ин ситу) полового члена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(ин ситу) предстательной железы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(ин ситу) других и неуточненных мужских половых органов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(ин ситу) мочевого пузыря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(ин ситу) других и неуточненных мочевых органов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(ин ситу) глаза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щитовидной железы и других эндокринных желез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(ин ситу) других уточненных локализаций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(ин ситу) неуточненной локализации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губы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языка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дна полости рта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и неуточненных частей полости рта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миндалины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частей ротоглотки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носоглотки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гортаноглотки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глотки неуточненной локализации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околоушной слюнной железы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больших слюнных желез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больших слюнных желез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слепой кишки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червеобразного отростка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восходящей ободочной кишки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поперечной ободочной кишки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нисходящей ободочной кишки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сигмовидной кишки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ободочной кишки неуточненной части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ректосигмоидного соединения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прямой кишки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заднего прохода и анального канала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пищевода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желудка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двенадцатиперстной кишки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и неуточненных частей тонкого кишечника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печени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внепеченочных желчных протоков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поджелудочной железы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островковых клеток (островков Лангерганса) поджелудочной железы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неточно обозначенных локализаций в пределах пищеварительной системы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среднего уха, полостей носа и придаточных пазух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гортани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трахеи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бронхов и легкого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дыхательной системы неуточненной локализации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D15.0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вилочковой железы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D15.1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сердца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D15.2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средостения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D15.7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уточненных органов грудной клетки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D15.9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органов грудной клетки неуточненных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лопатки и длинных костей верхней конечности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коротких костей верхней конечности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длинных костей нижней конечности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коротких костей нижней конечности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костей черепа и лица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нижней челюсти, костной части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позвоночного столба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ребер, грудины и ключицы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костей таза, крестца и копчика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костей и суставных хрящей неуточненных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кожи и подкожной клетчатки головы, лица и шеи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кожи и подкожной клетчатки туловища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кожи и подкожной клетчатки конечностей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кожи и подкожной клетчатки других и неуточненных локализаций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органов грудной клетки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внутрибрюшных органов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семенного канатика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других локализаций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неуточненной локализации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D18.0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Гемангиома любой локализации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D18.1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Лимфангиома любой локализации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D19.0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мезотелиальной ткани плевры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D19.1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мезотелиальной ткани брюшины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D19.7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мезотелиальной ткани других локализаций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D19.9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мезотелиальной ткани неуточненной локализации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D20.0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мягких тканей забрюшинного пространства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D20.1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мягких тканей брюшины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соединительной ткани и других мягких тканей головы, лица и шеи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соединительной ткани и других мягких тканей верхней конечности, включая область плечевого сустава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соединительной ткани и других мягких тканей нижней конечности, включая область тазобедренного сустава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соединительной ткани и других мягких тканей грудной клетки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соединительной ткани и других мягких тканей живота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соединительной ткани и других мягких тканей таза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соединительной ткани и других мягких тканей туловища неуточненной части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соединительной ткани и других мягких тканей неуточненной локализации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D22.0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Меланоформный невус губы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D22.1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Меланоформный невус века, включая спайку век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D22.2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Меланоформный невус уха и наружного слухового прохода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D22.3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Меланоформный невус других и неуточненных частей лица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D22.4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Меланоформный невус волосистой части головы и шеи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D22.5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Меланоформный невус туловища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D22.6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Меланоформный невус верхней конечности, включая область плечевого сустава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D22.7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Меланоформный невус нижней конечности, включая тазобедренную область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D22.9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Меланоформный невус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D23.0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кожи губы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D23.1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кожи века, включая спайку век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D23.2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кожи уха и наружного слухового прохода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D23.3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кожи других и неуточненных частей лица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D23.4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кожи волосистой части головы и шеи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D23.5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кожи туловища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D23.6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кожи верхней конечности, включая область плечевого сустава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D23.7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кожи нижней конечности, включая область тазобедренного сустава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D23.9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новообразование: Кожи неуточненной локализации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молочной железы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D25.0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Подслизистая лейомиома матки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D25.1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Интрамуральная лейомиома матки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D25.2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Подсерозная лейомиома матки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D25.9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Лейомиома матки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D26.0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шейки матки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D26.1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тела матки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D26.7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частей матки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D26.9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матки неуточненной части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яичника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D28.0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вульвы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D28.1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влагалища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D28.2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маточных труб и связок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D28.7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уточненных женских половых органов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D28.9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женских половых органов неуточненной локализации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D29.0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полового члена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D29.1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предстательной железы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D29.2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яичка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D29.3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придатка яичка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D29.4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мошонки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D29.7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мужских половых органов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D29.9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мужских половых органов, неуточненной локализации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D30.0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почки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D30.1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почечной лоханки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D30.2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мочеточника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D30.3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мочевого пузыря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D30.4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мочеиспускательного канала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D30.7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мочевых органов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D30.9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мочевых органов неуточненной локализации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D31.0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конъюнктивы глаза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D31.1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роговицы глаза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D31.2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сетчатки глаза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D31.3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сосудистой оболочки глаза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D31.5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слезной железы и протока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D31.6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глазницы неуточненной части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D31.9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глаза неуточненной части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D32.0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оболочек головного мозга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D32.1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оболочек спинного мозга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D32.9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мозговых оболочек неуточненных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головного мозга над мозговым наметом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головного мозга под мозговым наметом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головного мозга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черепных нервов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спинного мозга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уточненных частей центральной нервной системы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центральной нервной системы неуточненной локализации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щитовидной железы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надпочечника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паращитовидной (околощитовидной) железы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гипофиза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краниофарингеального протока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шишковидной железы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каротидного гломуса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аортального гломуса и других параганглиев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уточненных эндокринных желез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более чем одной эндокринной железы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эндокринной железы неуточненной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D36.0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лимфатических узлов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D36.1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периферических нервов и вегетативной нервной системы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D36.7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Доброкачественные новообразования других уточненных локализаций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D36.9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неуточненной локализации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D37.0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 неизвестного характера губы, полости рта и глотки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D37.1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 неизвестного характера желудка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D37.2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 неизвестного характера тонкого кишечника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D37.3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червеобразного отростка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D37.4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 неизвестного характера ободочной кишки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D37.5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 неизвестного характера прямой кишки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D37.6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 неизвестного характера печени, желчного пузыря и желчных протоков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D37.7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 неизвестного характера других органов пищеварения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D37.9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 неизвестного характера органов пищеварения неуточненных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D38.0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 неизвестного характера гортани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D38.1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 неизвестного характера трахеи, бронха и легкого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D38.2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плевры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D38.3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 неизвестного характера средостения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D38.4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 неизвестного характера вилочковой железы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D38.5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 неизвестного характера других органов дыхания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D38.6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 неизвестного характера органов дыхания неуточненных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 неизвестного характера матки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 неизвестного характера яичника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 неизвестного характера плаценты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 неизвестного характера других женских половых органов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женских половых органов неуточненных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D40.0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 неизвестного характера предстательной железы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D40.1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яичка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D40.7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 неизвестного характера других мужских половых органов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D40.9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мужских половых органов неуточненных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D41.0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 неизвестного характера почки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D41.1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 неизвестного характера почечной лоханки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D41.2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мочеточника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D41.3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уретры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D41.4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 неизвестного характера мочевого пузыря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D41.7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других мочевых органов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D41.9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мочевых органов неуточненных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D42.0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 неизвестного характера оболочек головного мозга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D42.1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 неизвестного характера оболочек спинного мозга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D42.9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мозговых оболочек неуточненных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D43.0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 неизвестного характера головного мозга над мозговым наметом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D43.1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 неизвестного характера головного мозга под мозговым наметом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D43.2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 неизвестного характера головного мозга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D43.3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 неизвестного характера черепных нервов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D43.4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 неизвестного характера спинного мозга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D43.7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 неизвестного характера других отделов центральной нервной системы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D43.9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центральной нервной системы неуточненного отдела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D44.0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 неизвестного характера щитовидной железы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D44.1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 неизвестного характера надпочечника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D44.2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паращитовидной (околощитовидной) железы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D44.3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 неизвестного характера гипофиза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D44.4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 неизвестного характера краниофарингеального протока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D44.5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шишковидной железы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D44.6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каротидного гломуса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D44.7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 неизвестного характера аортального гломуса и других параганглиев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D44.8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более чем одной эндокринной железы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D44.9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эндокринной железы неуточненной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Полицитемия истинная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D46.0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Рефрактерная анемия без сидеробластов, так обозначенная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D46.1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Рефрактерная анемия с сидеробластами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D46.2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Рефрактерная анемия с избытком бластов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D46.3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Рефрактерная анемия с избытком бластов с трансформацией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D46.4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Рефрактерная анемия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D46.5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Рефрактерная анемия с мультилинейной дисплазией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D46.6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Миелодиспластический синдром с изолированной del(5q) хромосомной аномалией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D46.7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миелодиспластические синдромы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D46.9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Миелодиспластический синдром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D47.0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Гистиоцитарные и тучноклеточные опухоли неопределенного или неизвестного характера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D47.1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миелопролиферативная болезнь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D47.2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Моноклональная гаммапатия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D47.3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Эссенциальная (геморрагическая) тромбоцитемия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D47.4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Остемиелофиброз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D47.5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эозинофильная лейкемия (гиперэозинофильный синдром)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D47.7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новообразования неопределенного или неизвестного характера лимфоидной, кроветворной и родственных им тканей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D47.9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лимфоидной, кроветворной и родственных им тканей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D48.0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 неизвестного характера костей и суставных хрящей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D48.1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 неизвестного характера соединительной и других мягких тканей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D48.2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 неизвестного характера периферических нервов и вегетативной нервной системы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D48.3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 неизвестного характера забрюшинного пространства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D48.4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 неизвестного характера брюшины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D48.5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 неизвестного характера кожи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D48.6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 неизвестного характера молочной железы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D48.7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Новообразования неопределенного и неизвестного характера других уточненных локализаций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D48.9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 неизвестного характера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D50.0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Железодефицитная анемия вторичная вследствие потери крови (хроническая)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D50.8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железодефицитные анемии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D50.9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Железодефицитная анемия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D51.0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Витамин-B12-дефицитная анемия вследствие дефицита внутреннего фактора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D51.1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Витамин-B12-дефицитная анемия вследствие избирательного нарушения всасывания витамина B12 с протеинурией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D51.2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транскобаламина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D51.3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витамин-B12-дефицитные анемии, связанные с питанием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D51.8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витамин-B12-дефицитные анемии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D51.9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Витамин-B12-дефицитная анемия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D52.0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Фолиеводефицитная анемия, связанная с питанием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D52.1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Фолиеводефицитная анемия, медикаментозная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D52.8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фолиеводефицитные анемии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D52.9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Фолиеводефицитная анемия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D53.0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 вследствие недостаточности белков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D53.1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мегалобластные анемии, не классифицированные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D55.0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 вследствие недостаточности глюкозо-6-фосфатдегидрогеназы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D55.1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Анемия, вследствие других нарушений глутатионового обмена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D55.2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 вследствие нарушений гликолитических ферментов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D55.3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 вследствие нарушений метаболизма нуклеотидов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D55.8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анемии, вследствие ферментных нарушений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D55.9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 вследствие ферментного нарушения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D56.0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Альфа-талассемия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D56.1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Бета-талассемия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D56.2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Дельта-бета-талассемия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D56.3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Носительство признака талассемии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D56.4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Наследственное персистирование фетального гемоглобина [НПФГ]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D56.8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талассемии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D56.9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Талассемия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D57.0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Серповидно-клеточная анемия с кризом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D57.1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Серповидно-клеточная анемия без криза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D57.2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Двойные гетерозиготные серповидно-клеточные нарушения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D57.8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серповидно-клеточные нарушения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D58.0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сфероцитоз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D58.1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эллиптоцитоз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D58.2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гемоглобинопатии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D58.8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наследственные гемолитические анемии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D58.9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гемолитическая анемия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Медикаментозная аутоиммунная гемолитическая анемия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аутоиммунные гемолитические анемии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Медикаментозная неаутоиммунная гемолитическая анемия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Гемолитико-уремический синдром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неаутоиммунные гемолитические анемии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Пароксизмальная ночная гемоглобинурия [Маркиафавы-Микели]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Гемоглобинурия, вследствие гемолиза, вызванного другими внешними причинами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приобретенные гемолитические анемии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гемолитическая анемия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D60.0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приобретенная чистая красноклеточная аплазия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D60.1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Преходящая приобретенная чистая красноклеточная аплазия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D60.8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приобретенные чистые красноклеточные аплазии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D60.9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чистая красноклеточная аплазия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D61.0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Конституциональная апластическая анемия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D61.1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Медикаментозная апластическая анемия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D61.2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Апластическая анемия, вызванная другими внешними агентами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D61.3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апластическая анемия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D61.8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апластические анемии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D61.9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Апластическая анемия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D63.0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 при новообразованиях (C00-D48†)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сидеробластная анемия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Вторичная сидеробластная анемия в связи с другими заболеваниями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Вторичная сидеробластная анемия, вызванная лекарственными препаратами и токсинами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сидеробластные анемии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дизэритропоэтическая анемия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анемии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Диссеминированное внутрисосудистое свертывание (синдром дефибринации)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дефицит фактора VIII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дефицит фактора IX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Виллебрандта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дефицит фактора XI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дефицит других факторов свертывания крови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Геморрагические нарушения, обусловленные циркулирующими в крови антикоагулянтами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Приобретенный дефицит фактора свертывания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тромбофилия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Иная тромбофилия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нарушения свертываемости крови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свертываемости крови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Аллергическая пурпура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Качественные дефекты тромбоцитов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нетромбоциопеническая пурпура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тромбоцитопеническая пурпура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первичные тромбоцитопении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Вторичная тромбоцитопения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Тромбоцитопения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геморрагические состояния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Агранулоцитоз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D73.0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Гипоспленизм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D73.1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Гиперспленизм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D73.2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застойная спленомегалия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D73.4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Киста селезенки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D73.8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селезенки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D74.0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метгемоглобинемия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D74.8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метгемоглобинемии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D75.8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крови и кроветворных органов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D75.9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крови и кроветворных органов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D76.0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Гистиоцитоз из клеток Лангерганса, не классифицированный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D76.1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Гемофагоцитарный лимфогистиоцитоз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D76.2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Гемофагоцитарный синдром, связанный с инфекцией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D76.3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гистиоцитозные синдромы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D80.0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гипогаммаглобулинемия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D80.1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Несемейная гипогаммаглобулинемия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D80.2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дефицит иммуноглобулина A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D80.3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дефицит подклассов иммуноглобулина G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D80.4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дефицит иммуноглобулина M [IgM]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D80.5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Иммунодефицит с повышенным содержанием иммуноглобулина M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D80.6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антител с близким к норме уровнем иммуноглобулинов или с гипериммуноглобулинемией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D80.7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Преходящая гипогаммаглобулинемия детей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D80.8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иммунодефициты с преимущественной недостаточностью антител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D80.9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Иммунодефицит с преимущественной недостаточностью антител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Тяжелый комбинированный иммунодефицит с ретикулярным дисгенезом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Тяжелый комбинированный иммунодефицит с низким содержанием T- и B-клеток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Тяжелый комбинированный иммунодефицит с низким или нормальным содержанием B-клеток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аденозиндезаминазы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незелофа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пуриннуклеозидфосфорилазы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молекул класса I главного комплекса гистосовместимости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молекул класса II главного комплекса гистосовместимости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комбинированные иммунодефициты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Комбинированный иммунодефицит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D82.0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Вискотта-Олдрича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D82.1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Ди Георга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D82.2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Иммунодефицит с карликовостью за счет коротких конечностей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D82.3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Иммунодефицит вследствие наследственного дефекта, вызванного вирусом эпштейна-барра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D82.4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гипериммуноглобулинемии 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D82.8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Иммунодефициты, связанные с другими уточненными значительными дефектами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D82.9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Иммунодефицит, связанный со значительным дефектом,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D83.0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вариабельный иммунодефицит с преобладающими отклонениями от нормы в количестве и функциональной активности В-клеток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D83.1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вариабельный иммунодефицит с преобладанием нарушений иммунорегуляторных Т-клеток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D83.2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вариабельный иммунодефицит с аутоантителами к В-или Т-клеткам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D83.8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общие вариабельные иммунодефициты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D83.9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вариабельный иммунодефицит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D84.0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 функционального антигена-1 лимфоцитов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D84.1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Дефекты в системе комплемента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D84.8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иммунодефициты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D84.9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Иммунодефицит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Саркоидоз легких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Саркоидоз лимфатических узлов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Саркоидоз легких с саркоидозом лимфатических узлов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Саркоидоз кожи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Саркоидоз других уточненных и комбинированных локализаций (H22.1*, G53.2*, M14.8*, I41.8*, M63.3*)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Саркоидоз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нарушения с вовлечением иммунного механизма, не классифицированные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E01.0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Диффузный (эндемический) зоб, связанный с йодной недостаточностью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E01.1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Многоузловой (эндемический) зоб, связанный с йодной недостаточностью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E01.2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Зоб (эндемический), связанный с йодной недостаточностью,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E01.8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щитовидной железы, связанные с йодной недостаточностью, и сходные состояния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E03.0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гипотиреоз с диффузным зобом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E03.1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гипотиреоз без зоба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E03.2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Гипотиреоз, вызванный медикаментами и другими внешними веществами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E03.4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Атрофия щитовидной железы (приобретенная)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E03.8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гипотиреозы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E03.9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Гипотиреоз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E04.0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Нетоксический диффузный зоб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E04.1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Нетоксический одноузловой зоб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E04.2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Нетоксический многоузловой зоб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E04.8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формы нетоксического зоба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E04.9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Нетоксический зоб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E05.0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Тиреотоксикоз с диффузным зобом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E05.1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Тиреотоксикоз с токсическим одноузловым зобом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E05.2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Тиреотоксикоз с токсическим многоузловым зобом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E05.3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Тиреотоксикоз от эктопией ткани щитовидной железы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E05.8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тиреотоксикоза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E06.1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Подострый тиреоидит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E06.2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тиреоидит с преходящим тиреотоксикозом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E06.3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Аутоиммунный тиреоидит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E06.5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хронический тиреоидит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E06.9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Тиреоидит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E07.1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Дисгормональный зоб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E07.8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щитовидной железы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Инсулинзависимый сахарный диабет с поражением почек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Инсулинзависимый сахарный диабет с поражением глаз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Инсулинзависимый сахарный диабет с неврологическими осложнениями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Инсулинзависимый сахарный диабет с нарушениями периферического кровообращения (I79.2*)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Инсулинзависимый сахарный диабет с другими уточненными осложнениями (M14.2*, M14.6*)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Инсулинзависимый сахарный диабет с множественными осложнениями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Инсулинзависимый сахарный диабет с неуточненными осложнениями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Инсулинзависимый сахарный диабет без осложнений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E11.2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Инсулиннезависимый сахарный диабет с поражением почек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E11.3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Инсулиннезависимый сахарный диабет с поражением глаз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E11.4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Инсулиннезависимый сахарный диабет с неврологическими осложнениями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E11.5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Инсулиннезависимый сахарный диабет с нарушениями периферического кровообращения (I79.2*)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E11.6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Инсулиннезависимый сахарный диабет с другими уточненными осложнениями (M14.2*, M14.6*)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E11.7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Инсулиннезависимый сахарный диабет с множественными осложнениями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E11.8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Инсулиннезависимый сахарный диабет с неуточненными осложнениями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E11.9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Инсулиннезависимый сахарный диабет без осложнений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E12.5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диабет, связанный с недостаточностью питания, с нарушениями периферического кровообращения (I79.2*)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E12.6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диабет, связанный с недостаточностью питания, с другими уточненными осложнениями (M14.2*, M14.6*)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E12.7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диабет, связанный с недостаточностью питания, с множественными осложнениями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E13.5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формы сахарного диабета, с нарушениями периферического кровообращения (I79.2*)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E13.6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формы сахарного диабета, с другими уточненными осложнениями (M14.2*, M14.6*)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E13.7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Уточненные формы сахарного диабета, с множественными осложнениями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E13.8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Уточненные формы сахарного диабета, с неуточненными осложнениями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E13.9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Уточненные формы сахарного диабета, без осложнений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E14.5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неуточненный, с нарушениями периферического кровообращения (I79.2*)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E14.6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неуточненный, с другими уточненными осложнениями (M14.2*, M14.6*)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E14.7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неуточненный, с множественными осложнениями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E20.0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Идиопатический гипопаратиреоз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E20.1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Псевдогипопаратиреоз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E20.8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гипопаратиреоза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E21.0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гиперпаратиреоз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E21.1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Вторичный гиперпаратиреоз, не классифицированный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E21.2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гиперпаратиреоза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E21.3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Гиперпаратиреоз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E21.4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нарушения паращитовидной (околощитовидной) железы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E21.5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паращитовидных желез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E22.0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Акромегалия и гипофизарный гигантизм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E22.1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Гиперпролактинемия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E22.8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состояния гиперфункции гипофиза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E23.0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Гипопитуитаризм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E24.0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Иценко-Кушинга гипофизарного происхождения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E25.0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адреногенитальные расстройства связанные с дефицитом ферментов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E27.1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недостаточность коры надпочечников (болезнь Аддисона)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E27.5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Гиперфункция мозгового слоя надпочечников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E27.8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нарушения функции надпочечников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E28.2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поликистоза яичников (синдром Штейна-Левенталя)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E28.8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дисфункции яичников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E30.0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Задержка полового созревания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E30.8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полового созревания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E31.0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Аутоиммунная полигландулярная недостаточность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E32.0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Стойкая гиперплазия вилочковой железы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E32.8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вилочковой железы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E32.9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вилочковой железы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E34.0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Карциноидный синдром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E34.5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андрогенной резистентности (тестикулярной феминизации)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E43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Тяжелая белково-энергетическая недостаточность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E51.2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Энцефалопатия Вернике-Корсакова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E55.0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Рахит активный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E66.0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Ожирение, обусловленное избыточным поступлением энергетических ресурсов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E66.2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Крайняя степень ожирения, сопровождаемая альвеолярной гиповентиляцией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E66.8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ожирения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E70.0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Классическая фенилкетонурия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E74.0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накопления гликогена (сердечный гликогеноз)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E74.3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всасывания углеводов в кишечнике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E74.8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нарушения обмена углеводов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E75.2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сфинголипидозы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E76.0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Мукополисахаридоз I типа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E76.1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Мукополисахаридоз II типа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E76.2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мукополисахаридозы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E77.0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Дефекты посттрансляционной модификации лизосомных ферментов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E79.1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леша-нихена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E80.0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эритропоэтическая порфирия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E80.2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порфирии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E80.4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Жильберта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E80.5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Криглера-Найяра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E80.6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обмена билирубина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E80.7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обмена билирубина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E83.0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обмена меди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E83.1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обмена железа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E84.0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Кистозный фиброз с легочными проявлениями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E84.1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Кистозный фиброз с кишечными проявлениями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E84.8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Кистозный фиброз с другими проявлениями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E85.0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семейный амилоидоз без невропатии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E85.9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Амилоидоз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E88.2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Липоматоз, не классифицированный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F01.0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Сосудистая деменция с острым началом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F04.2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 амнестический синдром в связи с эпилепсией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F04.3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 амнестический синдром в связи с новообразованием (опухолью) головного мозга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F05.0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Делирий не на фоне деменции, так описанный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F05.1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Делирий на фоне деменции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F05.8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делирий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F05.9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Делирий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F06.0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 галлюциноз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F06.1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Органическое кататоническое состояние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F06.2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Органическое бредовое [шизофреноподобное] расстройство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F06.3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расстройства настроения [аффективные]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F06.4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Органическое тревожное расстройство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F06.5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Органическое диссоциативное расстройство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F06.6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Органическое эмоционально лабильное [астеническое] расстройство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F06.8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психические расстройства, обусловленные повреждением и дисфункцией головного мозга или соматической болезнью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F06.9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Психическое расстройство, обусловленное повреждением и дисфункцией головного мозга или соматической болезнью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F07.0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Расстройство личности органической этиологии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F07.1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Постэнцефалитный синдром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F07.2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Постконтузионный синдром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F07.8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органические расстройства личности и поведения, обусловленные болезнью, травмой и дисфункцией головного мозга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F07.9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Органическое расстройство личности и поведения, обусловленное болезнью, повреждением или дисфункцией головного мозга,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Органическое или симптоматическое психическое расстройство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F10.1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алкоголя, пагубное употребление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F10.2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алкоголя, синдром зависимости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F10.3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алкоголя, абстинентное состояние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F10.4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алкоголя, абстинентное состояние с делирием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F10.5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алкоголя, психотическое расстройство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F10.6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алкоголя, амнестический синдром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F10.7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алкоголя, резидуальные и отсроченные психотические расстройства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F10.8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психические и поведенческие расстройства, вызванные употреблением алкоголя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F10.9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алкоголя, неуточненные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F11.1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опиоидов, пагубное употребление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F11.2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опиоидов, синдром зависимости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F11.3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опиоидов, абстинентное состояние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F11.4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опиоидов, абстинентное состояние с делирием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F11.5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опиоидов, психотическое расстройство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F11.6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опиоидов, амнестический синдром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F11.7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опиоидов, резидуальные и отсроченные психотические расстройства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F11.8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психические и поведенческие расстройства, вызванные употреблением опиоидов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F11.9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опиоидов, неуточненные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F12.1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каннабиоидов, пагубное употребление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F12.2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каннабиоидов, синдром зависимости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F12.3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каннабиоидов, абстинентное состояние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F12.4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каннабиоидов, абстинентное состояние с делирием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F12.5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каннабиоидов, психотическое расстройство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F12.6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каннабиоидов, амнестический синдром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F12.7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каннабиоидов, резидуальные и отсроченные психотические расстройства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F12.8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психические и поведенческие расстройства, вызванные употреблением каннабиоидов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F12.9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каннабиоидов, неуточненные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F13.1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седативных и снотворных средств, пагубное употребление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F13.2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седативных и снотворных средств, синдром зависимости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F13.3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седативных и снотворных средств, абстинентное состояние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F13.4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седативных и снотворных средств, абстинентное состояние с делирием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F13.5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седативных и снотворных средств, психотическое расстройство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F13.6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седативных и снотворных средств, амнестический синдром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F13.7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седативных и снотворных средств, резидуальные и отсроченные психотические расстройства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F13.8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психические и поведенческие расстройства, вызванные употреблением седативных и снотворных средств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F13.9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седативных и снотворных средств, неуточненные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F14.1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кокаина, пагубное употребление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F14.2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кокаина, синдром зависимости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F14.3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кокаина, абстинентное состояние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F14.4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кокаина, абстинентное состояние с делирием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F14.5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кокаина, психотическое расстройство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F14.6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кокаина, амнестический синдром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F14.7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кокаина, резидуальные и отсроченные психотические расстройства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F14.8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психические и поведенческие расстройства, вызванные употреблением кокаина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F14.9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кокаина, неуточненные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F15.1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других стимуляторов (включая кофеин), пагубное употребление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F15.2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других стимуляторов (включая кофеин), синдром зависимости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F15.3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других стимуляторов (включая кофеин), абстинентное состояние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F15.4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других стимуляторов (включая кофеин), абстинентное состояние с делирием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F15.5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других стимуляторов (включая кофеин), психотическое расстройство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F15.6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других стимуляторов (включая кофеин), амнестический синдром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F15.7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других стимуляторов (включая кофеин), резидуальные и отсроченные психотические расстройства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F15.8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психические и поведенческие расстройства, вызванные употреблением других стимуляторов (включая кофеин)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F15.9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других стимуляторов (включая кофеин), неуточненные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F16.1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галлюциногенов, пагубное употребление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F16.2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галлюциногенов, синдром зависимости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F16.3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галлюциногенов, абстинентное состояние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F16.4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галлюциногенов, абстинентное состояние с делирием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F16.5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галлюциногенов, психотическое расстройство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F16.6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галлюциногенов, амнестический синдром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F16.7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галлюциногенов, резидуальные и отсроченные психотические расстройства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F16.8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психические и поведенческие расстройства, вызванные употреблением галлюциногенов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F16.9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галлюциногенов, неуточненные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F17.1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табака, пагубное употребление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F17.2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табака, синдром зависимости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F17.3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табака, абстинентное состояние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F17.4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табака, абстинентное состояние с делирием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F17.5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табака, психотическое расстройство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F17.6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табака, амнестический синдром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F17.7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табака, резидуальные и отсроченные психотические расстройства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F17.8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психические и поведенческие расстройства, вызванные употреблением табака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F17.9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табака, неуточненные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F18.1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летучих растворителей, пагубное употребление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F18.2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летучих растворителей, синдром зависимости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F18.3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летучих растворителей, абстинентное состояние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F18.4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летучих растворителей, абстинентное состояние с делирием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F18.5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летучих растворителей, психотическое расстройство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F18.6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летучих растворителей, амнестический синдром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F18.7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летучих растворителей, резидуальные и отсроченные психотические расстройства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F18.8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психические и поведенческие расстройства, вызванные употреблением летучих растворителей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F18.9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летучих растворителей, неуточненные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F19.1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нескольких наркотических средств и использованием других психоактивных веществ, пагубное употребление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F19.2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нескольких наркотических средств и использованием других психоактивных веществ, синдром зависимости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F19.3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нескольких наркотических средств и использованием других психоактивных веществ, абстинентное состояние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F19.4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нескольких наркотических средств и использованием других психоактивных веществ, абстинентное состояние с делирием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F19.5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нескольких наркотических средств и использованием других психоактивных веществ, психотическое расстройство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F19.6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нескольких наркотических средств и использованием других психоактивных веществ, амнестический синдром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F19.7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нескольких наркотических средств и использованием других психоактивных веществ, резидуальные и отсроченные психотические расстройства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F19.8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психические и поведенческие расстройства, вызванные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F19.9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расстройства,вызванные одноврем. употреблением нескольких наркотических средств и использованием других психоактивных веществ: Психическое pасстpойство и pасстpойство поведения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F20.0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Параноидная шизофрения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F20.1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Гебефреническая шизофрения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F20.2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Кататоническая шизофрения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F20.3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Недифференцированная (атипичная) шизофрения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F20.4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Постшизофреническая депрессия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F20.6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Простой тип шизофрении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F20.8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типы шизофрении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F20.9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Шизофрения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F21.0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Шизотипическое расстройство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F21.3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Псевдоневротическая (неврозоподобная) шизофрения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F21.4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Псевдопсихопатическая (психопатоподобная) шизофрения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F21.8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Шизотипическое личностное расстройство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F21.9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Неуточненное шизотипическое расстройство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F22.0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Бредовое расстройство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F22.8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хронические бредовые расстройства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F22.9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Хроническое бредовое расстройство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F23.0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полиморфное психотическое расстройство без симптомов шизофрении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F23.1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полиморфное психотическое расстройство с симптомами шизофрении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F23.2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шизофреноформное психотическое расстройство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F23.3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острые преимущественно бредовые психотические расстройства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F23.8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острые и преходящие психотические расстройства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F23.9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и преходящее психотическое расстройство,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Индуцированное бредовое расстройство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F25.0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Шизоаффективное расстройство, маниакальный тип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F25.1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Шизоаффективное расстройство, депрессивный тип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F25.2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Шизоаффективное расстройство, смешанный тип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F25.8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шизоаффективные расстройства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F25.9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Шизоаффективное расстройство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неорганические психотические расстройства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Неорганический психоз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F30.1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Мания без психотических симптомов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F30.2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Мания с психотическими симптомами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F30.8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маниакальные эпизоды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F30.9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Маниакальный эпизод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F31.0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Биполярное аффективное расстройство, текущий эпизод гипомании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F31.1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Биполярное аффективное расстройство, текущий эпизод мании без психотических симптомов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F31.2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Биполярное аффективное расстройство, текущий эпизод мании с психотическими симптомами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F31.3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Биполярное аффективное расстройство, текущий эпизод легкой или умеренной депрессии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F31.4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Биполярное аффективное расстройство, текущий эпизод тяжелой депрессии без психотических симптомов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F31.5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Биполярное аффективное расстройство, текущий эпизод тяжелой депрессии с психотическими симптомами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F31.6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Биполярное аффективное расстройство, текущий эпизод смешанного характера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F31.8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биполярные аффективные расстройства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F31.9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Биполярное аффективное расстройство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F32.1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Депрессивный эпизод средней степени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F32.2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Депрессивный эпизод тяжелой степени без психотических симптомов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F32.3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Депрессивный эпизод тяжелой степени с психотическими симптомами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F32.8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депрессивные эпизоды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F32.9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Депрессивный эпизод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F33.2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Рекуррентное депрессивное расстройство, текущий эпизод тяжелой степени без психотических симптомов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F33.3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Рекуррентное депрессивное расстройство, текущий эпизод тяжелой степени с психотическими симптомами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F33.8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рекуррентные депрессивные расстройства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F33.9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Рекуррентное депрессивное расстройство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F34.9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Устойчивое расстройство настроения [аффективное]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F38.1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рекуррентные расстройства настроения [аффективные]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F38.8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расстройства настроения [аффективные]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Расстройство настроения [аффективное]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F40.0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Агорафобия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F40.1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фобии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F40.2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Специфические (изолированные) фобии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F40.8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фобические тревожные расстройства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F41.0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Паническое расстройство [эпизодическая пароксизмальная тревожность]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F41.1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Генерализованное тревожное расстройство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F41.2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Смешанное тревожное и депрессивное расстройство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F41.3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смешанные тревожные расстройства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F41.8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тревожные расстройства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F41.9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Тревожное расстройство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F42.0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Преимущественно обсессивные(навязчивые) мысли или размышления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F42.1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Преимущественно компульсивные действия [навязчивые ритуалы]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F42.2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Смешанные навязчивые мысли и действия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F42.8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обсессивно(навязчиво)-компульсивные расстройства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F42.9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Обсессивно-компульсивное расстройство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F43.1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Посттравматическое стрессовое расстройство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F43.2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Расстройство приспособительных реакций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F43.8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реакции на тяжелый стресс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F43.9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на тяжелый стресс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F44.0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Диссоциативная амнезия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F44.1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Диссоциативная фуга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F44.2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Диссоциативный ступор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F44.3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 и одержимость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F44.4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Диссоциативные двигательные расстройства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F44.5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Диссоциативные конвульсии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F44.6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Диссоциативная анестезия или потеря чувственного восприятия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F44.7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Смешанные диссоциативные [конверсионные] расстройства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F44.8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диссоциативные [конверсионные] расстройства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F44.9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Диссоциативное [конверсионное] расстройство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F45.0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Соматизированное расстройство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F45.1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Недифференцированное соматоформное расстройство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F45.2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Ипохондрическое расстройство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F45.3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Соматоформная дисфункция вегетативной нервной системы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F45.4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Устойчивое соматоформное болевое расстройство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F45.8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соматоформные расстройства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F45.9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Соматоформное расстройство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F48.0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Неврастения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F48.1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деперсонализации-дереализации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F48.8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невротические расстройства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F50.0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Нервная анорексия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F50.1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Атипичная нервная анорексия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F50.2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Нервная булимия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F50.3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Атипичная нервная булимия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F50.4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Переедание, связанное с другими психологическими расстройствами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F50.8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расстройства приема пищи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F53.1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Тяжелые психические расстройства и расстройства поведения, связанные с послеродовым периодом, не классифицированные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F53.8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психические расстройства и расстройства поведения, связанные с послеродовым периодом, не классифицированные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F53.9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Послеродовое психическое расстройство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F54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Психологические и поведенческие факторы, связанные с нарушениями или болезнями, классифицированными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F60.0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Параноидное расстройство личности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F60.1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Шизоидное расстройство личности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F60.2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Диссоциальное расстройство личности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F60.3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Эмоционально неустойчивое расстройство личности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F60.4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Истерическое расстройство личности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F60.5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Ананкастическое расстройство личности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F60.6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Тревожное (уклоняющееся) расстройство личности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F60.8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специфические расстройства личности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Смешанные и другие расстройства личности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F61.0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Смешанные расстройства личности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F61.1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Причиняющие беспокойство изменения личности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F62.0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изменение личности после переживания катастрофы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F62.1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изменение личности после психического заболевания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F62.8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стойкие изменения личности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F62.9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изменение личности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F63.0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Патологическое влечение к азартным играм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F63.1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Патологическое влечение к поджогам [пиромания]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F63.2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Патологическое влечение к воровству [клептомания]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F63.3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Трихотилломания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F63.8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расстройства привычек и влечений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F64.9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Расстройство половой идентификации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F65.2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Эсгибиционизм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F65.4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Педофилия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F65.5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Садомазохизм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F65.6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расстройства сексуального предпочтения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F65.8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расстройства сексуального предпочтения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F70.0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Умственная отсталость легкой степени с указанием на отсутствие или слабую выраженность нарушения поведения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F70.1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Умственная отсталость легкой степени, значительное нарушение поведения, требующее ухода и лечения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F70.8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Умственная отсталость легкой степени, другие нарушения поведения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F70.9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Умственная отсталость легкой степени, без указаний на нарушение поведения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F71.0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Умственная отсталость, умеренная с указанием на отсутствие или слабую выраженность нарушения поведения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F71.1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Умственная отсталость умеренная, значительное нарушение поведения, требующее ухода и лечения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F71.8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Умственная отсталость умеренная, другие нарушения поведения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F71.9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Умственная отсталость умеренная, без указаний на нарушение поведения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F72.0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Умственная отсталость тяжелая с указанием на отсутствие или слабую выраженность нарушения поведения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F72.1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Умственная отсталость тяжелая, значительное нарушение поведения, требующее ухода и лечения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F72.8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Умственная отсталость тяжелая, другие нарушения поведения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F72.9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Умственная отсталость тяжелая без указаний на нарушение поведения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F73.0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Умственная отсталость глубокая с указанием на отсутствие или слабую выраженность нарушения поведения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F73.1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Умственная отсталость глубокая, значительное нарушение поведения, требующее ухода и лечения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F73.8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Умственная отсталость глубокая, другие нарушения поведения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F78.1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умственной отсталости, значительное нарушение поведения, требующее ухода и лечения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F79.1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Умственная отсталость неуточненная, значительное нарушение поведения, требующее ухода и лечения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F84.0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аутизм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F84.1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Атипичный аутизм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F84.2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Ретта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F84.4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Гиперактивное расстройство, сочетающееся с умственной отсталостью и стереотипными движениями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F84.5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Аспергера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F90.1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Гиперкинетическое расстройство поведения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F91.1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Несоциализированное расстройство поведения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F91.2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Социализированное расстройство поведения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F91.3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Вызывающее оппозиционное расстройство поведения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F91.8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расстройства поведения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F91.9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Расстройство поведения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F92.0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Депрессивное расстройство поведения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F92.8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смешанные расстройства поведения и эмоций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F92.9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Смешанное расстройство поведения и эмоций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F94.0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Элективный мутизм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F95.2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Комбинирование вокализмов и множественных моторных тиков [синдром де ла Туретта]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F98.8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эмоциональные расстройства и расстройства поведения с началом, обычно приходящимся на детский и подростковый возраст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F98.9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Эмоциональное расстройство и расстройство поведения, начинающиеся обычно в детском и подростковом возрасте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G00.9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Бактериальный менингит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менингит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Доброкачественный рецидивирующий менингит [Молларе]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Менингит, вызванный другими уточненными возбудителями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Менингит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Тропическая спастическая параплегия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Бактериальный менингоэнцефалит и менингомиелит, не классифицированные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энцефалит, миелит и энцефаломиелит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Энцефалит, миелит и энцефаломиелит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воспалительных болезней центральной нервной системы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G12.0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спинальная мышечная атрофия, I тип (Верднига-Гоффмана)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G12.1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наследственные спинальные мышечные атрофии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G12.2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двигательного неврона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G12.8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спинальные мышечные атрофии и родственные синдромы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Паркинсона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G21.0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Злокачественный нейролептический синдром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G21.2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Вторичный паркинсонизм, вызванный другими внешними факторами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G21.8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вторичного паркинсонизма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G23.8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дегенеративные болезни базальных ганглиев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G24.1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семейная дистония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G24.2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несемейная дистония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G24.3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Спастическая кривошея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G24.4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рото-лицевая дистония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G24.5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Блефароспазм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G24.8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дистонии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G24.9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Дистония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G25.0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Эссенциальный тремор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G25.2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формы тремора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G25.5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хореи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G25.8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экстрапирамидные и двигательные нарушения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G25.9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Экстрапирамидное и двигательное расстройство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G30.0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Ранняя болезнь Альцгеймера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G30.1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Поздняя болезнь Альцгеймера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G30.8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болезни Альцгеймера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G30.9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Альцгеймера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G31.8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дегенеративные болезни нервной системы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Рассеянный склероз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G36.0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Оптиконевромиелит [болезнь Девика]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G36.8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уточненная форма острой диссеминированной демиелинизации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G37.0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Диффузный склероз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G37.1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демиелинизация мозолистого тела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G37.2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понтинный миелиноз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G37.3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поперечный миелит при демиелинизирующей болезни центральной нервной системы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G37.8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демиелинизирующие болезни центральной нервной системы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G37.9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Демиелинизирующая болезнь центральной нервной системы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Локализованная (фокальная) [парциальная]идиопатическая эпилепсия и эпилептические синдромы с судорожными припадками с фокальным началом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Локализованная (фокальная) [парциальная]симптоматическая эпилепсия и эпилептические синдромы с простыми парциальными припадками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Локализованная (фокальная) [парциальная]симптоматическая эпилепсия и эпилептические синдромы с комплексными парциальными судорожными припадками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Генерализованная идиопатическая эпилепсия и эпилептические синдромы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генерализованной эпилепсии и эпилептических синдромов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эпилептические синдромы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Припадки grand mal (гранд маль) неуточненные (с малыми припадками [petit mal] (петит маль) или без них)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Малые припадки [petit mal] (петит маль) неуточненные, без припадков grand mal (гранд маль)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формы эпилепсии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Эпилепсия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G41.0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Эпилептический статус grand mal (гранд маль) (судорожных припадков)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G41.1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Эпилептический статус petit mal (петит маль) (малых припадков)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G41.2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Сложный парциальный эпилептический статус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G41.8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уточненный эпилептический статус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G41.9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Эпилептический статус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G43.2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Мигренозный статус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G43.3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Осложненная мигрень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G45.0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вертебробазилярной артериальной системы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G45.1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сонной артерии (полушарный)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G45.2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и двусторонние синдромы прецеребральных артерий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G45.3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Преходящая слепота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G45.4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Транзиторная глобальная амнезия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G45.8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транзиторные церебральные ишемические атаки и связанные с ними синдромы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G45.9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Транзиторная церебральная ишемическая атака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G46.0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средней мозговой артерии (I66.0†)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G46.1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передней мозговой артерии (I66.1†)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G46.2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задней мозговой артерии (I66.2†)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G46.3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инсульта в стволе головного мозга (I60-I67†)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G46.4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мозжечкового инсульта (I60-I67†)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G46.5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 двигательный лакунарный синдром (I60-I67†)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G46.6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 чувствительный лакунарный синдром (I60-I67†)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G46.7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лакунарные синдромы (I60-I67†)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G46.8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сосудистые синдромы головного мозга при цереброваскулярных болезнях (I60-I67†)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G50.0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Невралгия тройничного нерва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G50.8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тройничного нерва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G51.0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Паралич Белла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G51.1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Воспаление узла коленца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G51.3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Клонический гемифациальный спазм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G51.8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лицевого нерва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G52.0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обонятельного нерва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G52.1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языкоглоточного нерва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G52.2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блуждающего нерва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G52.7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поражения черепных нервов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G52.8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других уточненных черепных нервов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G54.0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плечевого сплетения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G54.1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пояснично-крестцового сплетения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G54.2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шейных корешков, не классифицированные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G54.3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грудных корешков, не классифицированные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G54.4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пояснично-крестцовых корешков, не классифицированные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G54.8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нервных корешков и сплетений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G54.9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нервных корешков и сплетений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G55.1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Сдавления нервных корешков и сплетений при нарушениях межпозвоночных дисков (M50-M51†)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G55.8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Сдавления нервных корешков и сплетений при других болезнях, классифицированных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G56.0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запястного канала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G56.1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срединного нерва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G56.2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локтевого нерва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G56.3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лучевого нерва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G56.8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мононевропатии верхней конечности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G57.0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седалищного нерва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G57.3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бокового подколенного (малоберцового) нерва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G57.5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предплюсневого канала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G57.6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подошвенного нерва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G58.7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Множественный мононеврит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G58.8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виды мононевропатии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G60.3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прогрессирующая невропатия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G61.0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Гийена-Барре (острый (пост-) инфекционный полиневрит)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G61.8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воспалительные полиневропатии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G61.9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Воспалительная полиневропатия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G70.0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Тяжелая миастения (Myasthenia gravis)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G70.2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или приобретенная миастения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G70.8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нарушения нервно-мышечного синапса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G71.0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Мышечная дистрофия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G71.1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Миотонические расстройства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Спастический церебральный паралич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Спастическая диплегия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гемиплегия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Дискинетический церебральный паралич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Атаксический церебральный паралич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вид детского церебрального паралича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церебральный паралич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G82.1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Спастическая параплегия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G82.2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Параплегия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G82.3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Вялая тетраплегия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G82.4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Спастическая тетраплегия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G91.0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Сообщающаяся гидроцефалия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G91.1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Обструктивная гидроцефалия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G91.2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Гидроцефалия нормального давления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G91.3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Посттравматическая гидроцефалия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G91.8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гидроцефалии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G91.9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Гидроцефалия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Токсическая энцефалопатия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Церебральная киста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Энцефалопатия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поражения головного мозга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G94.0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Гидроцефалия при инфекционных и паразитарных болезнях, классифицированных в других рубриках (A00-B99†)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G94.1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Гидроцефалия при опухолевых болезнях (C00-D48†)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G94.2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Гидроцефалия при других болезнях, классифицированных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G95.0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Сирингомиелия и сирингобульбия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G95.1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Сосудистые миелопатии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G95.2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Сдавление спинного мозга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G95.8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спинного мозга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G95.9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спинного мозга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G96.0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Истечение цереброспинальной жидкости [ликворея]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G96.1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оболочек головного мозга, не классифицированные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G96.8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поражения центральной нервной системы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G96.9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центральной нервной системы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G97.0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Истечение цереброспинальной жидкости при спинномозговой пункции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G97.2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Внутричерепная гипотензия после шунтирования желудочков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G97.8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нервной системы после медицинских процедур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H00.0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Гордеолум и другие глубокие воспаления век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Экзофтальмические состояния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Неудаленное (давно попавшее в глазницу) инородное тело вследствие проникающего ранения глазницы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H15.8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склеры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H16.0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роговицы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H16.3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Интерстициальный (стромальный) и глубокий кератит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H16.4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Неоваскуляризация роговицы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H17.0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Слипчивая лейкома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H17.1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центральные помутнения роговицы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H17.8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рубцы и помутнения роговицы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H17.9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Рубцы и помутнения роговицы неуточненные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H18.1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Буллезная кератопатия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H18.2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отеки роговицы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H18.3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оболочек роговицы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H18.4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Дегенерация роговицы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H18.5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дистрофия роговицы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H18.6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Кератоконус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H18.7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деформации роговицы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H18.8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роговицы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H20.1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иридоциклит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H20.8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иридоциклиты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H20.9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Иридоциклит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H21.0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Гифема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H21.1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сосудистые болезни радужной оболочки и цилиарного тела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H21.2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Дегенерация радужной оболочки и цилиарного тела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H21.3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Киста радужной оболочки, цилиарного тела и передней камеры глаза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H21.4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Зрачковые мембраны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H21.5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спаек и разрывов радужной оболочки и цилиарного тела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H21.8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радужной оболочки и цилиарного тела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H22.0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Иридоциклит при инфекционных болезнях, классифицированных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H26.2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Осложненная катаракта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H26.3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Катаракта, вызванная лекарственными средствами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H26.4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Вторичная катаракта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H26.8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катаракты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H27.0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Афакия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H27.1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хрусталика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H31.3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Кровоизлияние и разрыв сосудистой оболочки глаза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H31.4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Отслойка сосудистой оболочки глаза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H31.8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сосудистой оболочки глаза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H32.0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Хориоретинальное воспаление при инфекционных и паразитарных болезнях, классифицированных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H32.8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хориоретинальные нарушения при болезнях, классифицированных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H33.0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Отслойка сетчатки с разрывом сетчатки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H33.2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Серозная отслойка сетчатки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H33.3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сетчатки без отслойки сетчатки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H33.4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Тракционная отслойка сетчатки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H33.5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отслойки сетчатки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H34.0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Преходящая ретинальная артериальная окклюзия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H34.1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ретинальная артериальная окклюзия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H34.2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ретинальные артериальные окклюзии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H34.8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ретинальные сосудистые окклюзии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H34.9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Ретинальная васкулярная окклюзия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H35.0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Фоновая ретинопатия и ретинальные сосудистые изменения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H35.1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Преретинопатия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H35.2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пролиферативные ретинопатии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H35.3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Дегенерация макулы и заднего полюса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H35.4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Периферическая ретинальная дегенерация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H35.5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ретинальная дистрофия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H35.6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Ретинальное кровоизлияние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H35.7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Расщепление слоев сетчатки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H35.8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сетчатки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H36.0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Диабетическая ретинопатия (E10-E14†)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H40.0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глаукому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H40.1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открытоугольная глаукома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H40.2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закрытоугольная глаукома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H40.3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Вторичная глаукома посттравматическая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H40.4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 вторичная вследствие воспалительного заболевания глаза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H40.5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 вторичная вследствие других болезней глаза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H40.8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глаукома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H42.0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 при болезнях эндокринной системы, расстройствах питания и нарушениях обмена веществ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H42.8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 при других болезнях, классифицированных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H43.0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Выпадение (пролапс) стекловидного тела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H43.1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Кровоизлияние в стекловидное тело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H43.2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Кристаллические отложения в стекловидном теле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H43.3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помутнения стеловидного тела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H43.8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стекловидного тела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H44.2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Дегенеративная миопия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H44.3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дегенеративные болезни глазного яблока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H44.4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Гипотония глаза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H44.5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Дегенеративные состояния глазного яблока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H44.6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Неудаленное (давно попавшее в глаз) магнитное инородное тело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H44.7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Неудаленное (давно попавшее в глаз) немагнитное инородное тело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H44.8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глазного яблока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Неврит зрительного нерва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H47.0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зрительного нерва, не классифицированные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H47.2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Атрофия зрительного нерва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H47.3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диска зрительного нерва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H47.5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других отделов зрительных путей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H49.1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Паралич 4-го [блокового] нерва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H49.8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паралитические косоглазия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H49.9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Паралитическое косоглазие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H50.0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Сходящееся содружественное косоглазие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H50.1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Расходящееся содружественное косоглазие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H50.2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Вертикальное косоглазие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H50.8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виды косоглазия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H52.0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Гиперметропия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H59.0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стекловидного тела после хирургической операции по поводу катаракты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H65.2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серозный средний отит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H65.3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слизистый средний отит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H65.4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хронические негнойные средние отиты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H66.1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туботимпанальный гнойный средний отит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H66.2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эпитимпано-антральный гнойный средний отит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H66.3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хронические гнойные средние отиты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H66.9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отит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H68.0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Воспаление слуховой [евстахиевой] трубы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H70.1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мастоидит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H70.2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Петрозит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Холестеатома среднего уха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H72.0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перфорация барабанной перепонки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H72.8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перфорации барабанной перепонки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H72.9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Перфорация барабанной перепонки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H73.1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мирингит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H74.0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Тимпаносклероз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H74.1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Адгезивная болезнь среднего уха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H74.2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и дислокация слуховых косточек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H74.3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приобретенные дефекты слуховых косточек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H74.4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 среднего уха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H74.8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среднего уха и сосцевидного отростка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H74.9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среднего уха и сосцевидного отростка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H80.0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Отосклероз, вовлекающий овальное окно, необлитерирующий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H80.1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Отосклероз, вовлекающий овальное окно, облитерирующий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H80.2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Кохлеарный отосклероз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H80.8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отосклероза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H80.9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Отосклероз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H81.0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Меньера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H81.1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пароксизмальное головокружение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H81.8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вестибулярной функции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H83.0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Лабиринтит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H90.0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Кондуктивная потеря слуха двусторонняя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H90.1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Кондуктивная потеря слуха односторонняя с нормальным слухом на противоположном ухе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H90.2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Кондуктивная потеря слуха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H90.3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Нейросенсорная потеря слуха двусторонняя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H90.4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Нейросенсорная потеря слуха односторонняя с нормальным слухом на противоположном ухе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H90.6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Смешанная кондуктивная и нейросенсорная тугоухость двусторонняя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H90.7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Смешанная кондуктивная и нейросенсорная тугоухость односторонняя с нормальным слухом на противоположном ухе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H90.8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Смешанная кондуктивная и нейросенсорная тугоухость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H93.3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слухового нерва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H93.8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уха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Ревматическая лихорадка без упоминания о вовлечении сердца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I02.0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Ревматическая хорея с вовлечением сердца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I02.9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Ревматическая хорея без вовлечения сердца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Митральный стеноз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Ревматическая недостаточность митрального клапана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Митральный стеноз с недостаточностью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(пороки) митрального клапана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(порок) митрального клапана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Ревматический аортальный стеноз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Ревматическая недостаточность аортального клапана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Ревматический аортальный стеноз с недостаточностью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ревматические болезни (пороки) аортального клапана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Ревматическая болезнь (порок) аортального клапана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I07.0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Трикуспидальный стеноз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I07.1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Трикуспидальная недостаточность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I07.2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Трикуспидальный стеноз с недостаточностью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I07.8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ревматические болезни (пороки) трехстворчатого клапана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I07.9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Ревматическая болезнь (порок) трехстворчатого клапана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Сочетанное поражение митрального и аортального клапанов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Сочетанное поражение митрального и трехстворчатого клапанов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Сочетанное поражение аортального и трехстворчатого клапанов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Сочетанное поражение митрального, аортального и трехстворчатого клапанов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множественные болезни клапанов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Множественное поражение клапанов сердца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I09.0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Ревматический миокардит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I09.1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Ревматические болезни эндокарда, клапан не уточнен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I09.2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ревматический перикардит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I09.8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ревматические болезни сердца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I09.9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Ревматическая болезнь сердца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Эссенциальная [первичная] гипертензия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I11.0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Гипертензивная [гипертоническая] болезнь с преимущественным поражением сердца с (застойной) сердечной недостаточностью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I11.9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Гипертензивная [гипертоническая] болезнь с преимущественным поражением сердца без (застойной) сердечной недостаточности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I12.0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Гипертензивная [гипертоническая] болезнь с преимущественным поражением почек с почечной недостаточностью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I12.9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Гипертензивная [гипертоническая] болезнь с преимущественным поражением почек без почечной недостаточности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I13.0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Гипертензивная [гипертоническая] болезнь с преимущественным поражением сердца и почек с (застойной) сердечной недостаточностью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I13.1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Гипертензивная [гипертоническая] болезнь с преимущественным поражением сердца и почек с почечной недостаточностью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I13.2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Гипертензивная [гипертоническая] болезнь с преимущественным поражением сердца и почек с (застойной) сердечной и почечной недостаточностью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I13.9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Гипертензивная [гипертоническая] болезнь с преимущественным поражением сердца и почек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I15.0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Реноваскулярная гипертензия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I15.1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Гипертензия вторичная по отношению к другим поражениям почек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I15.8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вторичная гипертензия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стенокардии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Стенокардия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I23.1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 межпредсердной перегородки как текущее осложнение острого инфаркта миокарда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I23.2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 межжелудочковой перегородки как текущее осложнение острого инфаркта миокарда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I23.8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текущие осложнения острого инфаркта миокарда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I24.1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дресслера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Атеросклеротическая сердечно-сосудистая болезнь, так описанная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Атеросклеротическая болезнь сердца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Перенесенный в прошлом инфаркт миокарда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сердца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коронарной артерии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кардиомиопатия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Бессимптомная ишемия миокарда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хронической ишемической болезни сердца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ишемическая болезнь сердца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I27.0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легочная гипертензия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I27.8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формы легочно-сердечной недостаточности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I27.9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Легочно-сердечная недостаточность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I28.0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Артериовенозный свищ легочных сосудов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I28.1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легочной артерии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I28.8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легочных сосудов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I31.0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адгезивный перикардит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I31.1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констриктивный перикардит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I31.3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Перикардиальный выпот (невоспалительный)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I31.8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перикарда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I31.9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перикарда, неуточненные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I34.0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Митральная (клапанная) недостаточность (неревматическая)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I34.1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Пролапс [пролабирование] митрального клапана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I34.2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Неревматический стеноз митрального клапана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I34.8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неревматические поражения митрального клапана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I34.9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Неревматическое поражение митрального клапана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I35.0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Аортальный (клапанный) стеноз (неревматический)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I35.1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Аортальная (клапанная) недостаточность (неревматическая)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I35.2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Аортальный (клапанный) стеноз с недостаточностью (неревматические)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I35.8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аортального клапана (неревматические)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I35.9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аортального клапана (неревматическое)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I36.0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Неревматический стеноз трехстворчатого клапана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I36.1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Неревматическая недостаточность трехстворчатого клапана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I36.2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Неревматический стеноз трехстворчатого клапана с недостаточностью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I36.8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неревматические поражения трехстворчатого клапана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I37.0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Стеноз клапана легочной артерии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I37.1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клапана легочной артерии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I37.2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Стеноз клапана легочной артерии с недостаточностью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I37.8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клапана легочной артерии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Эндокардит, клапан не уточнен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I40.0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Инфекционный миокардит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I40.1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Изолированный миокардит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Дилатационная кардиомиопатия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Обструктивная гипертрофическая кардиомиопатия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гипертрофическая кардиомиопатия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Эндокардиальный фиброэластоз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рестриктивная кардиомиопатия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Алкогольная кардиомиопатия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Кардиомиопатия, обусловленная воздействием лекарственных средств и других внешних факторов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кардиомиопатии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Кардиомиопатия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I44.0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Предсердно-желудочковая [атриовентрикулярная] блокада первой степени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I44.1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Предсердно-желудочковая [атриовентрикулярная] блокада второй степени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I44.2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Предсердно-желудочковая [атриовентрикулярная] блокада полная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I44.5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Блокада задней ветви левой ножки пучка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I44.6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блокады пучка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I44.7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Блокада левой ножки пучка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I45.2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Двухпучковая блокада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I45.3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Трехпучковая блокада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I45.4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Неспецифическая внутрижелудочковая блокада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I45.5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уточненная блокада сердца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I45.6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преждевременного возбуждения [аномалии атриовентрикулярного возбуждения]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I45.8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нарушения проводимости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I47.0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Возвратная желудочковая аритмия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I47.1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Наджелудочковая тахикардия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I47.2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Желудочковая тахикардия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I47.9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Пароксизмальная тахикардия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Фибрилляция и трепетание предсердий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I49.0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Фибрилляция и трепетание желудочков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I49.1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Преждевременная деполяризация предсердий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I49.2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Преждевременная деполяризация, исходящая из соединения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I49.3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Преждевременная деполяризация желудочков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I49.4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и неуточненная преждевременная деполяризация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I49.5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слабости синусового узла [синдром тахикардии-брадикардии]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I49.8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нарушения сердечного ритма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I49.9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сердечного ритма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I50.0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Застойная сердечная недостаточность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I50.1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Левожелудочковая недостаточность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I50.9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Сердечная недостаточность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I51.0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 перегородки сердца приобретенный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I51.8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неточно обозначенные болезни сердца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I65.0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и стеноз позвоночной артерии, не приводящие к инфаркту мозга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I65.1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и стеноз базилярной артерии, не приводящие к инфаркту мозга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I65.2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и стеноз сонной артерии, не приводящие к инфаркту мозга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I65.3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и стеноз множественных и двусторонних прецеребральных артерий, не приводящие к инфаркту мозга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I65.8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и стеноз других прецеребральных артерий, не приводящие к инфаркту мозга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I65.9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и стеноз неуточненной прецеребральной артерии, не приводящие к инфаркту мозга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I66.0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и стеноз средней мозговой артерии, не приводящие к инфаркту мозга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I66.1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и стеноз передней мозговой артерии, не приводящие к инфаркту мозга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I66.2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и стеноз задней мозговой артерии, не приводящие к инфаркту мозга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I66.3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и стеноз мозжечковых артерий, не приводящие к инфаркту мозга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I66.4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и стеноз множественных и двусторонних артерий мозга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I66.8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и стеноз другой артерии мозга, не приводящие к инфаркту мозга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I66.9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и стеноз неуточненной артерии мозга, не приводящие к инфаркту мозга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I67.1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мозга без разрыва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I67.2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Церебральный атеросклероз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I67.3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Прогрессирующая сосудистая лейкоэнцефалопатия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I67.4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Гипертензивная энцефалопатия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I67.5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Мойамойа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I67.7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Церебральный артериит, не классифицированный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I67.8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поражения сосудов мозга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I67.9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Цереброваскулярная болезнь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I69.0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субарахноидального кровоизлияния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I69.1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внутричерепного кровоизлияния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I69.2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другого нетравматического внутричерепного кровоизлияния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I69.3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инфаркта мозга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I69.4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инсульта, не уточненные как кровоизлияние или инфаркт мозга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I69.8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и неуточненных цереброваскулярных болезней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I70.0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Атеросклероз аорты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I70.1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Атеросклероз почечной артерии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I70.2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Атеросклероз артерий конечностей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I70.8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Атеросклероз других артерий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I70.9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Атеросклероз генерализованный и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I71.0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Расслоение аорты (любой части)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I71.2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грудной части аорты без упоминания о разрыве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I71.4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брюшной аорты без упоминания о разрыве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I71.6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грудной и брюшной аорты без упоминания о разрыве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I71.9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аорты неуточненной локализации без упоминания о разрыве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I72.0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сонной артерии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I72.1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артерии верхних конечностей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I72.2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почечной артерии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I72.3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подвздошной артерии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I72.4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артерии нижних конечностей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I72.5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артерии иных прецеребральных артерий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I72.8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других уточненных артерий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I72.9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неуточненной локализации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I73.0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Рейно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I73.1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Облитерирующий тромбангит [болезнь Бергера]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I73.8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периферических сосудов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I73.9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периферических сосудов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I77.0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Артериовенозный свищ приобретенный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I77.1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Сужение артерии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I77.3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Мышечная и соединительнотканная дисплазия артерий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I77.4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компрессии чревного ствола брюшной аорты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I77.6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Артериит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I77.8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изменения артерий и артериол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I78.1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Невус неопухолевый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I79.0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аорты при болезнях, классифицированных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I79.1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Аортит при болезнях, классифицированных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I80.0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Флебит и тромбофлебит поверхностных сосудов нижних конечностей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I80.1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Флебит и тромбофлебит бедренной вены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I80.2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Флебит и тромбофлебит других глубоких сосудов нижних конечностей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I80.8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Флебит и тромбофлебит других локализаций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I82.0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Бадда-Киари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I83.0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Варикозное расширение вен нижних конечностей с язвой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I83.1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Варикозное расширение вен нижних конечностей с воспалением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I83.9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Варикозное расширение вен нижних конечностей без язвы и воспаления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I85.9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Варикозное расширение вен пищевода без кровотечения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I86.1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Варикозное расширение вен мошонки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I86.2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Варикозное расширение вен таза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I86.4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Варикозное расширение вен желудка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I86.8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Варикозное расширение вен других уточненных локализаций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I87.0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Постфлебитический синдром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I87.1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Сдавление вен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I87.2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Венозная недостаточность (хроническая) (периферическая)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I88.0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Неспецифический брыжеечный лимфаденит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I89.0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Лимфоотек, не классифицированный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I89.1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Лимфангит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I89.8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неинфекционные болезни лимфатических сосудов и лимфатических узлов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I97.1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функциональные нарушения после операций на сердце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I97.8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системы кровообращения после медицинских процедур, не классифицированные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I98.2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Варикозное расширение вен пищевода без кровотечения при болезнях, классифицированных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J32.0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верхнечелюстной синусит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J32.1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фронтальный синусит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J32.2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этмоидальный синусит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J32.3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сфеноидальный синусит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J32.4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пансинусит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J32.8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хронические синуситы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J32.9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синусит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J33.1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Полипозная дегенерация синуса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J33.8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полипы носа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J34.1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Киста или мукоцеле носового синуса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J34.2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Смещенная носовая перегородка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J34.3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Гипертрофия носовой раковины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J34.8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носа и носовых синусов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J35.1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Гипертрофия миндалин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J35.2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Гипертрофия аденоидов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J35.3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Гипертрофия миндалин с гипертрофией аденоидов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J35.8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хронические болезни миндалин и аденоидов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J38.0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Паралич голосовых складок и гортани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J38.1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 голосовой складки и гортани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J38.2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Узелки голосовых складок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J38.3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голосовых складок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J38.5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Спазм гортани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J38.6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Стеноз гортани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J38.7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гортани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J39.2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глотки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J39.8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верхних дыхательных путей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J43.0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Мак-Леода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J43.1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Панлобулярная эмфизема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J43.2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Центрилобулярная эмфизема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J43.8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эмфизема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J43.9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Эмфизема (легкого) (легочная)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J44.1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обструктивная легочная болезнь с обострением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J44.8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уточненная хроническая обструктивная легочная болезнь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J44.9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обструктивная легочная болезнь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J45.0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Астма с преобладанием аллергического компонента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J45.1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Неаллергическая астма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J45.8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Смешанная астма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J45.9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Астма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Астматический статус [status asthmaticus] (статус астматикус)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Бронхоэктатическая болезнь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Пневмокониоз угольщика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Пневмокониоз, вызванный асбестом и другими минеральными веществами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J62.0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Пневмокониоз, вызванный тальковой пылью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J62.8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Пневмокониоз, вызванный другой пылью, содержащей кремний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J63.0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Алюминоз (легкого)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J63.1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Бокситный фиброз (легкого)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J63.4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Сидероз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Пневмокониоз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Пневмокониоз, связанный с туберкулезом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J66.0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Биссиноз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J68.0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Бронхит и пневмонит, вызванный химическими веществами, газами, дымами и парами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J69.0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Пневмонит, вызванный пищей и рвотными массами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J69.1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Пневмонит, вызванный вдыханием масел и эссенций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J69.8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Пневмонит, вызванный другими твердыми веществами и жидкостями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J70.8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Респираторные состояния, вызванные другими уточненными внешними агентами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J70.9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Респираторные состояния, вызванные неуточненными внешними агентами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Легочная эозинофилия, не классифицированная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J84.0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Альвеолярные и парието-альвеолярные нарушения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J84.1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интерстициальные легочные болезни с упоминанием о фиброзе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J84.8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интерстициальные легочные болезни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J84.9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Интерстициальная легочная болезнь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Плевральный выпот, не классифицированный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Плевpальный выпот пpи состояниях, классифициpованных в дpугих pубpиках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J92.0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Плевральная бляшка с упоминанием об асбестозе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J94.0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Хилусный выпот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J94.1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Фиброторакс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J94.8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плевральные состояния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J94.9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Плевральное поражение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J95.0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функционирования трахеостомы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J95.5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Стеноз под собственно голосовым аппаратом после медицинских процедур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J95.8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респираторные нарушения после медицинских процедур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J96.1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респираторная [дыхательная] недостаточность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J98.0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бронхов, не классифицированные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J98.1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Легочной коллапс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J98.2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Интерстициальная эмфизема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J98.4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легкого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J98.5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средостения, не классифицированные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J98.6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диафрагмы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J98.8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респираторные нарушения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J99.0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Ревматоидная болезнь легкого (M05.1†)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K00.6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прорезывания зубов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K07.0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аномалии размеров челюстей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K07.1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Аномалии челюстно-лицевых соотношений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K07.6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височно-нижнечелюстного сустава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K07.8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челюстно-лицевые аномалии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K09.1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Ростовые (неодонтогенные) кисты области рта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K09.2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кисты челюстей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K09.8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кисты области рта, не классифицированные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K10.0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развития челюстей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K10.1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Гигантоклеточная гранулема центральная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K10.2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Воспалительные заболевания челюстей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K10.8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челюстей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K11.2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Сиалоаденит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K11.4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Свищ слюнной железы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K11.5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Сиалолитиаз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K11.6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Мукоцеле слюнной железы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K11.8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слюнных желез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K12.3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Оральный мукозит (язвенный)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K13.2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Лейкоплакия и другие изменения эпителия полости рта, включая язык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K13.5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Подслизистый фиброз полости рта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K14.8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языка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K21.0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Гастроэзофагеальный рефлюкс с эзофагитом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K22.0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Ахалазия кардиальной части пищевода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K22.1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пищевода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K22.4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Дискинезия пищевода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K22.5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 пищевода приобретенный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K22.6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Желудочно-пищеводный разрывно-геморрагический синдром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K22.8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пищевода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K22.9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пищевода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K23.0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Туберкулезный эзофагит (A18.8†)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K23.1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пищевода при болезни Шагаса (B57.3†)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K25.3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желудка острая без кровотечения и прободения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K25.7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желудка хроническая без кровотечения или прободения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K25.9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желудка, не уточненная как острая или хроническая без кровотечения или прободения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K26.3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двенадцатиперстной кишки острая без кровотечения и прободения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K26.7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двенадцатиперстной кишки хроническая без кровотечения или прободения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K26.9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двенадцатиперстной кишки, не уточненная как острая или хроническая без кровотечения или прободения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K27.3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Пептическая язва неуточненной локализации острая без кровотечения и прободения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K27.7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Пептическая язва неуточненной локализации хроническая без кровотечения или прободения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K27.9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Пептическая язва неуточненной локализации, не уточненная как острая или хроническая без кровотечения или прободения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K28.9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Гастроеюнальная язва не уточненная как острая или хроническая без кровотечения или прободения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K31.1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Гипертрофический пилоростеноз у взрослых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K31.2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Стриктура в виде песочных часов и стеноз желудка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K31.3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Пилороспазм, не классифицированный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K31.4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 желудка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K31.6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Свищ желудка и двенадцатиперстной кишки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K31.7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 желудка и двенадцатиперстной кишки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K31.8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желудка и двенадцатиперстной кишки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K31.9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желудка и двенадцатиперстной кишки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аппендицита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Аппендицит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K38.0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Гиперплазия аппендикса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K38.1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Аппендикулярные камни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K38.2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 аппендикса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K38.3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Свищ аппендикса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K38.8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аппендикса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K38.9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аппендикса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K40.2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паховая грыжа без непроходимости или гангрены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K40.9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или неуточненная паховая грыжа без непроходимости, или гангрены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K41.2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бедренная грыжа без непроходимости или гангрены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K41.9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или неуточненная бедренная грыжа без непроходимости, или гангрены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K42.9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Пупочная грыжа без непроходимости или гангрены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K43.9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Грыжа передней брюшной стенки без непроходимости или гангрены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K44.9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Диафрагмальная грыжа без непроходимости или гангрены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K45.8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уточненная грыжа брюшной полости без непроходимости или гангрены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K46.9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грыжа брюшной полости без непроходимости или гангрены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K50.0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Крона тонкой кишки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K50.1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Крона толстой кишки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K50.8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разновидности болезни Крона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K50.9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Крона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K51.0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Язвенный (хронический) панколит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K51.2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Язвенный (хронический) проктит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K51.3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Язвенный (хронический) ректосигмоидит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K51.4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Псевдополипоз ободочной кишки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K51.5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Мукозный проктоколит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K51.8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язвенные колиты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K51.9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Язвенный колит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K52.0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Радиационный гастроэнтерит и колит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K52.1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Токсический гастроэнтерит и колит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K52.2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Аллергический и алиментарный гастроэнтерит и колит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K52.8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неинфекционные гастроэнтериты и колиты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K52.9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Неинфекционный гастроэнтерит и колит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K55.1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сосудистые болезни кишечника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K55.2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Ангиодисплазия ободочной кишки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K55.8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сосудистые болезни кишечника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K57.1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Дивертикулярная болезнь тонкой кишки без прободения и абсцесса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K57.3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Дивертикулярная болезнь толстой кишки без прободения и абсцесса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K57.5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Дивертикулярная болезнь и тонкой, и толстой кишки без прободения и абсцесса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K57.9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Дивертикулярная болезнь кишечника, неуточненной части, без прободения и абсцесса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K59.3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Мегаколон, не классифицированный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K59.4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Спазм анального сфинктера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K60.1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трещина заднего прохода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K60.2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Трещина заднего прохода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K60.3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Свищ заднего прохода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K60.4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Прямокишечный свищ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K60.5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Аноректальный свищ (свищ между прямой кишкой и задним проходом)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K62.0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 анального канала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K62.1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 прямой кишки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K62.2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Выпадение заднего прохода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K62.3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Выпадение прямой кишки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K62.4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Стеноз заднего прохода и прямой кишки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K62.6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заднего прохода и прямой кишки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K62.7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Радиационный проктит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K62.8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заднего прохода и прямой кишки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K63.2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Кишечный свищ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K63.3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кишечника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K63.4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Энтероптоз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K63.8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кишечника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K63.9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кишечника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K64.1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Геморрой второй степени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K64.2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Геморрой третьей степени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K64.3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Геморрой четвертой степени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K64.5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Перианальный венозный тромбоз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K64.8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уточненный геморрой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K64.9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Геморрой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K66.0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Брюшинные спайки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K66.8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поражения брюшины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K66.9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брюшины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K70.1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Алкогольный гепатит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K70.2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Алкогольный фиброз и склероз печени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K70.3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Алкогольный цирроз печени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K70.4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Алкогольная печеночная недостаточность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K70.9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Алкогольная болезнь печени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K71.0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поражение печени с холестазом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K71.1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поражение печени с печеночным некрозом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K71.3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поражение печени, протекающее по типу хронического персистирующего гепатита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K71.5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поражение печени, протекающее по типу хронического активного гепатита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K71.6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поражение печени с картиной гепатита, не классифицированное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K71.7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поражение печени с фиброзом и циррозом печени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K71.8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поражение печени с картиной других нарушений печени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K71.9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поражение печени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K72.1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печеночная недостаточность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K72.9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Печеночная недостаточность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K73.0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персистирующий гепатит, не классифицированный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K73.1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лобулярный гепатит, не классифицированный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K73.2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активный гепатит, не классифицированный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K73.8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хронические гепатиты, не классифицированные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K73.9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гепатит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K74.0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Фиброз печени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K74.1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Склероз печени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K74.2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Фиброз печени в сочетании со склерозом печени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K74.3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билиарный цирроз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K74.4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Вторичный билиарный цирроз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K74.5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Билиарный цирроз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K74.6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и неуточненный цирроз печени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K75.3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Гранулематозный гепатит, не классифицированный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K75.4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Аутоимунный гепатит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K75.8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воспалительные болезни печени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K75.9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Воспалительная болезнь печени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K76.0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Жировая дегенерация печени, не классифицированная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K76.1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Хроническое пассивное полнокровие печени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K76.4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Пелиоз печени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K76.6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Портальная гипертензия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K76.8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печени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K76.9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печени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K77.0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печени при инфекционных и паразитарных болезнях, классифицированных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K77.8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печени при других болезнях, классифицированных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K80.2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Камни желчного пузыря без холецистита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K80.5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Камни желчного протока без холангита или холецистита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K80.8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холелитиаза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K81.1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холецистит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K81.8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холецистита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K81.9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Холецистит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K82.0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желчного пузыря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K82.1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Водянка желчного пузыря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K82.3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Свищ желчного пузыря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K82.4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Холестероз желчного пузыря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K82.8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желчного пузыря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K83.1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желчного протока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K83.2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Прободение желчного протока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K83.3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Свищ желчного протока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K83.4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Спазм сфинктера Одди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K83.5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Желчная киста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K83.8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желчевыводящих путей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K86.0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панкреатит алкогольной этиологии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K86.1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хронические панкреатиты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K86.2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Киста поджелудочной железы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K86.3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Ложная киста поджелудочной железы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K86.8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поджелудочной железы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K90.0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Целиакия [идиопатическая стеаторея]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K90.8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всасывания в кишечнике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K90.9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всасывания в кишечнике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K91.1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Синдромы оперированного желудка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K91.4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Дисфункция после колостомии и энтеростомии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K91.5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Постхолецистэктомический синдром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K91.8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органов пищеварения после медицинских процедур, не классифицированные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L05.9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Пилонидальная киста без абсцесса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L08.0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Пиодермия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L10.0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Пузырчатка обыкновенная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L10.2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Пузырчатка листовидная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L10.3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Пузырчатка бразильская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L10.4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Пузырчатка эритематозная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L10.5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Пузырчатка, вызванная лекарственными средствами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L10.8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пузырчатки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L10.9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Пузырчатка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L12.0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пемфигоид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L12.2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буллезная болезнь у детей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L13.0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Дерматит герпетиформный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L20.0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Почесуха Бенье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L20.8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атопические дерматиты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L23.8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Аллергический контактный дерматит, вызванный другими веществами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L27.0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Генерализованное высыпание на коже, вызванное лекартвенными средствами и медикаментами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L28.1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Почесуха узловатая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L30.0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Монетовидная экзема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L30.3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Инфекционный дерматит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L30.8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уточненный дерматит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L30.9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Дерматит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L40.1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Генерализованный пустулезный псориаз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L40.2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Акродерматит стойкий [Aллопо]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L40.3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Пустулез ладонный и подошвенный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L40.4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Псориаз каплевидный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L40.8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псориаз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L41.0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Питириаз лихеноидный и оспоподобный острый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L41.4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Крупнобляшечный парапсориаз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Питириаз розовый [Жибера]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L43.0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Лишай гипертрофический красный плоский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L43.1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Лишай красный плоский буллезный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L50.0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Аллергическая крапивница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L51.0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Небуллезная эритема многоформная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L51.1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Буллезная эритема многоформная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L51.8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эритема многоформная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L51.9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Эритема многоформная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L53.0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Токсическая эритема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L56.0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Лекарственная фототоксическая реакция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L56.1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Лекарственная фотоаллергическая реакция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L71.8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вид розацеа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L85.0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Приобретенный ихтиоз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L89.2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Декубитальная язва cтепень III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L89.3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Декубитальная язва cтепень IV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L90.5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Рубцовые состояния и фиброз кожи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L92.0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Гранулема кольцевидная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L92.3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Гранулема кожи и подкожной клетчатки, вызванная инородным телом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L93.0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Дискоидная красная волчанка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L93.1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Подострая кожная красная волчанка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L93.2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ограниченная красная волчанка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L94.0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Локализованная склеродермия [morphea] (морфеа)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L94.1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Линейная склеродермия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нижней конечности, не классифицированная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L98.4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язва кожи, не классифицированная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реактивные артропатии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Фелти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Ревматоидная болезнь легкого (J99.0*)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Ревматоидный васкулит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Ревматоидный артрит с вовлечением других органов и систем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серопозитивные ревматоидные артриты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Серопозитивный ревматоидный артрит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Серонегативный ревматоидный артрит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Стилла, развившаяся у взрослых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Ревматоидный бурсит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Ревматоидный узелок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Воспалительная полиартропатия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ревматоидные артриты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Ревматоидный артрит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ревматоидный артрит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анкилозирующий спондилит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артрит с системным началом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полиартрит (серонегативный)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Пауциартикулярный юношеский артрит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подагра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Подагра, обусловленная нарушением почечной функции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вторичная подагра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Ворсинчато-узелковый [виллонодуряный] синовит (пигментный)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Палиндромный ревматизм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артропатия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артропатии, не классифицированные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M13.0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Полиартрит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M13.1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Моноартрит, не классифицированный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M13.8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артриты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M13.9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Артрит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M14.8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Артропатия при других уточненных болезнях, классифицированных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M15.0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генерализованный (остео)артроз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M15.3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Вторичный множественный артроз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M15.8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полиартроз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M16.0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коксартроз двусторонний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M16.1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первичный коксартроз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M16.2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Коксартроз в результате дисплазии двусторонний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M16.3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диспластические коксартрозы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M16.4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Посттравматический коксартроз двусторонний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M16.5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посттравматические коксартрозы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M16.6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вторичные коксартрозы двусторонние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M16.7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вторичные коксартрозы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M16.9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Коксартроз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M17.0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гонартроз двусторонний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M17.1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первичный гонартроз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M17.2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Посттравматический гонартроз двусторонний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M17.3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посттравматические гонартрозы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M17.4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вторичные гонартрозы двусторонние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M17.5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вторичные гонартрозы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M17.9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Гонартроз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M18.0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артроз первого запястно-пястного сустава двусторонний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M18.1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первичные артрозы первого запястно-пястного сустава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M18.2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Посттравматический артроз первого запястно-пястного сустава двусторонний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M18.3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посттравматические артрозы первого запястно-пястного сустава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M18.4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вторичные артрозы первого запястно-пястного сустава двусторонние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M18.5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вторичные артрозы первого запястно-пястного сустава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M19.0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артроз других суставов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M19.1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Посттравматический артроз других суставов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M19.2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Вторичный артроз других суставов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M19.8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уточненный артроз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M19.9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Артроз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M20.0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Деформация пальца(ев)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M20.1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Наружное искривление большого пальца (hallus valgus) (халлус валгус) (приобретенное)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M20.2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Ригидный большой палец стопы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M20.3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деформации большого пальца стопы (приобретенные)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M20.4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молоткообразные деформации стопы (приобретенные)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M20.5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деформации пальца(ев) стопы (приобретенные)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M20.6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Приобретенные деформации пальца(цев) стопы неуточненные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M21.0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Вальгусная деформация, не классифицированная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M21.1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Варусная деформация, не классифицированная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M21.2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Сгибательная деформация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M21.3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Свисание стопы или кисти (приобретенное)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M21.4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Плоская стопа [per planus] (приобретенная)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M21.5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когтеобразная кисть, косорукость, полая стопа (с высоким сводом) и искривленная стопа (косолапость)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M21.6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приобретенные деформации лодыжки и стопы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M21.7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Разная длина конечностей (приобретенная)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M21.8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приобретенные деформации конечностей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M21.9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деформация конечностей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M22.0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Привычный вывих надколенника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M22.1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Привычный подвывих надколенника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M22.2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между надколенником и бедренной костью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M22.3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надколенника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M22.4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Хондромаляция надколенника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M22.8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надколенника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M22.9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надколенника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M23.0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Кистозный мениск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M23.1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Дисковидный мениск (врожденный)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M23.2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мениска в результате старого разрыва или травмы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M23.3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мениска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M23.4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Свободное тело в коленном суставе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M23.5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нестабильность коленного сустава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M23.6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спонтанные разрывы связки(ок) колена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M23.8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внутренние поражения колена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M23.9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Внутреннее поражение коленного сустава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Свободное тело в суставе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суставного хряща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связок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Патологическое смещение и подвывих сустава, не классифицированное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Повторяющиеся вывихи и подвывихи сустава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Контрактура сустава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Анкилоз сустава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Протрузия вертлужной впадины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поражения суставов, не классифицированные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M25.1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Фистула сустава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M25.2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Болтающийся сустав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M25.3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нестабильность сустава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M25.4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Выпот в суставе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M25.6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Тугоподвижность сустава, не классифицированная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M25.7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Остеофит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M25.8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суставов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M30.0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Узелковый полиартериит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M30.1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Полиартериит с поражением легких [Черджа-Стросса]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M30.2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Ювенильный полиартериит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M30.3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Слизисто-кожный лимфонодулярный синдром [Кавасаки]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M30.8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состояния, связанные с узелковым полиартериитом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M31.0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Гиперчувствительный ангиит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M31.1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Тромботическая микроангиопатия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M31.2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Смертельная срединная гранулема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M31.3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Гранулематоз Вегенера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M31.4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дуги аорты [Такаясу]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M31.5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Гигантоклеточный артериит с ревматической полимиалгией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M31.6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гигантоклеточные артерииты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M31.7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Микроскопический полиангит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M31.8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некротизирующие васкулопатии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M31.9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Некротизирующая васкулопатия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M32.0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Лекарственная системная красная волчанка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M32.1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Системная красная волчанка с поражением других органов или систем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M32.8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системной красной волчанки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M32.9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Системная красная волчанка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M33.0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дерматомиозит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M33.1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дерматомиозиты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M33.2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Полимиозит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M33.9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Дерматополимиозит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M34.0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Прогрессирующий системный склероз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M34.1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CR(E)ST [сочетание кальциноза, синдрома Рейно, дисфункции пищевода, склеродактилии и телеангиэктазии]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M34.2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склероз, вызванный лекарственными средствами и химическими соединениями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M34.8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системного склероза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M34.9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склероз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M35.0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Сухой синдром [Шегнера]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M35.1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перекрестные синдромы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M35.2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Бехчета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M35.3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Ревматическая полимиалгия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M35.4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Диффузный (эозинофильный) фасциит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M35.5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Многоочаговый фибросклероз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M35.6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Рецидивирующий панникулит Вебера-Крисчена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M35.7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Гипермобильный синдром разболтанности, излишней подвижности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M35.8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системные поражения соединительной ткани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M35.9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Системные поражения соединительной ткани неуточненные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M36.0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Дермато(поли)миозит при новообразованиях (C00-D48†)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M36.1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Артропатия при новообразованиях (C00-D48†)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M36.2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Артропатия при гемофилии (D66-D68†)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M36.3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Артропатия при других болезнях крови (D50-D76†)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M36.4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Артропатия при реакциях гиперчувствительности, классифицированных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M36.8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Системные поражения соединительной ткани при других болезнях, классифицированных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M40.0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Кифоз позиционный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M40.1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вторичные кифозы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M40.2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кифозы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M40.4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лордозы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M41.0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Инфантильный идиопатический сколиоз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M41.1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идиопатический сколиоз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M41.2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идиопатические сколиозы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M41.3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Торакогенный сколиоз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M41.4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Нервно-мышечный сколиоз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M41.5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вторичные сколиозы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M41.8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сколиоза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M41.9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Сколиоз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M42.0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остеохондроз позвоночника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M42.1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Остеохондроз позвоночника у взрослых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M42.9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Остеохондроз позвоночника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M43.0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Спондилолиз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M43.1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Спондилолистез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M43.2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сращения позвоночного столба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M43.3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Привычный атланто-аксиальный подвывих с миелопатией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M43.4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привычные атланто-аксиальные подвывихи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M43.5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привычные подвывихи позвонков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M43.6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Кривошея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M43.8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деформирующие дорсопатии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Анкилозирующий спондилит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M46.0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Энтезопатия позвоночника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M46.1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Сакроилеит, не классифицированный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M46.2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Остеомиелит позвонков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M46.3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межпозвонковых дисков (пиогенная)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M46.4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Дисцит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M46.5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инфекционные спондилопатии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M46.8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воспалительные спондилопатии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M47.0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сдавления передней спинальной или позвоночной артерии (G99.2*)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M47.1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спондилезы с миелопатией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M47.2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спондилезы с радикулопатией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M48.0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Спинальный стеноз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M48.3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спондилопатия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M48.4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позвоночника, связанный с перенапряжением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M48.5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Разрушение позвонка, не классифицированное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M48.8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спондилопатии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M48.9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Спондилопатия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M49.0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позвоночника (A18.0†)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M49.1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Бруцеллезный спондилит (A23.-†)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M49.2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Энтеробактериальный спондилит (A01-A04†)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межпозвоночного диска шейного отдела с миелопатией (G99.2*)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межпозвоночного диска шейного отдела с радикулопатией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Смещение межпозвоночного диска шейного отдела другого типа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дегенерация межпозвоночного диска шейного отдела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межпозвоночного диска шейного отдела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межпозвоночного диска шейного отдела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межпозвоночных дисков поясничного и других отделов с миелопатией (G99.2*)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межпозвоночных дисков поясничного и других отделов с радикулопатией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уточненное смещение межпозвоночного диска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уточненная дегенерация межпозвоночного диска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Узлы [грыжи] Шморля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уточненное поражение межпозвоночного диска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межпозвоночного диска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M53.0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Шейно-черепной синдром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M53.1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Шейно-плечевой синдром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M53.2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Спинальная нестабильность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M53.3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Крестцово-копчиковые нарушения, не класифицированные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M54.0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Панникулит, поражающий шейный отдел и позвоночник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M60.0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Инфекционный миозит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M60.1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Интерстициальный миозит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M60.2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Гранулема мягких тканей, вызванная попаданием инородного тела, не классифицированная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M61.0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Миозит оссифицирующий травматический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M61.1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Миозит оссифицирующий прогрессирующий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M61.2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Паралитическая кальцификация и оссификация мышц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M61.3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Кальцификация и оссификация мышц, связанная с ожогами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M61.4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кальцификация мышцы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M62.0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Расхождение мышцы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M62.1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разрыв мышцы (нетравматический)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M62.3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иммобилизации (параплегический)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M62.4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Контрактура мышцы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M62.8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поражения мышц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M65.1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инфекционные (тено)синовиты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M65.2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Кальцифицирующий тендинит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M65.3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Щелкающий палец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M65.4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Теносиновит шиловидного отростка лучевой кости [синдром де Кервена]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M65.8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синовиты и теносиновиты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M65.9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Синовит и теносиновит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M66.2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Спонтанный разрыв сухожилий разгибателей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M66.3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Спонтанный разрыв сухожилий сгибателей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M66.4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Спонтанный разрыв других сухожилий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M66.5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Спонтанный разрыв неуточненных сухожилий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M67.0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Короткое пяточное [ахилово] сухожилие (приобретенное)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M67.1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контрактура сухожилия (влагалища)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M67.2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Синовиальная гипертрофия, не классифицированная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M67.4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Ганглион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M67.8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поражения синовиальных оболочек и сухожилий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M67.9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синовиальной оболочки и сухожилия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M70.0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крепитирующий синовит кисти и запястья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M70.1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Бурсит кисти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M70.2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Бурсит локтевого отростка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M70.3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бурситы локтевого сустава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M70.4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Препателлярный бурсит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M70.5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бурситы коленного сустава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M70.6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Бурсит большого вертела (бедренной кости)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M70.8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мягких тканей, связанные с нагрузкой, перегрузкой и давлением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M70.9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мягких тканей, связанные с нагрузкой, перегрузкой и давлением неуточненные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M71.1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инфекционные бурситы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M71.2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Синовиальная киста подколенной области [Бейкера]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M71.3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киста синовиальной сумки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M71.4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Отложение кальция в синовиальной сумке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M71.5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бурситы, не классифицированные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M71.8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бурсопатии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M71.9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Бурсопатия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M72.0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Ладонный фасциальный фиброматоз [Депюитрена]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M72.2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Подошвенный фасциальный фиброматоз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M72.3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Узелковый фасциит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M72.4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Псевдосаркоматозный фиброматоз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M72.5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Фасциит, не классифицированный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M72.6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Некротизирующий фасцит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M75.0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Адгезивный капсулит плеча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M75.1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сдавления ротатора плеча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M75.2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Тендинит двуглавой мышцы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M75.5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Бурсит плеча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M75.8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плеча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M79.5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Остаточное инородное тело в мягких тканях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Постменопаузный остеопороз с патологическим переломом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Остеопороз с патологическим переломом после удаления яичников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Лекарственный остеопороз с патологическим переломом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Идиопатический остеопороз с патологическим переломом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остеопороз с патологическим переломом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M81.5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Идиопатический остеопороз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M84.0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Плохое срастание перелома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M84.1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Несрастание перелома [псевдоартроз]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M84.4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Патологические переломы, не классифицированные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M84.8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целостности кости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M84.9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целостности кости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M85.0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Фиброзная дисплазия (избирательная, одной кости)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M85.4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Единичная киста кости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M85.5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Аневризматическая костная киста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M85.6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кисты костей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M85.8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нарушения плотности и структуры кости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M86.2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Подострый остеомиелит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M86.3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многоочаговый остеомиелит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M86.4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остеомиелит с дренированным синусом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M86.5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хронические гематогенные остеомиелиты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M86.6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хронический остеомиелит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M86.8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остеомиелит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M87.0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Идиопатический асептический некроз кости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M87.1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Лекарственный остеонекроз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M87.2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Остеонекроз, обусловленный перенесенной травмой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M87.3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вторичный остеонекроз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M87.8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остеонекроз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M87.9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Остеонекроз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M88.0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черепа при болезни Педжета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M88.8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других костей при болезни Педжета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M89.0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Алгонейродистрофия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M89.3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Гипертрофия костей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M89.5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Остеолиз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M89.8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поражения костей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M89.9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костей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M90.0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костей (A18.0†)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M90.1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Периостит при других инфекционных болезнях, классифицированных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M90.2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Остеопатия при других инфекционных болезнях, классифицированных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M90.3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Остеонекроз при кессонной болезни (T70.3†)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M90.4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Остеонекроз вследствие гемоглобинопатии (D50-D64†)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M90.5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Остеонекроз при других болезнях, классифицированных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M90.6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Деформирующий остеит при новообразованиях (C00-D48†)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M90.7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костей при новообразованиях (C00-D48†)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M91.0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остеохондроз таза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M91.1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остеохондроз головки бедренной кости [Легга-Калве-Пертеса]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M91.2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Деформация бедра после перенесенного юношеского остеохондроза (Coxa plana) (кокса плана)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M91.8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юношеские остеохондрозы бедра и таза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M92.5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остеохондроз большой и малой берцовых костей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M92.6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остеохондроз предплюсны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M92.7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остеохондроз плюсны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M92.8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уточненный юношеский остеохондроз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M93.0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Соскальзывание верхнего эпифиза бедренной кости (нетравматическое)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M93.2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Рассекающий остеохондрит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M93.8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остеохондропатии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M93.9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Остеохондропатия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M94.8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поражения хрящей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M95.0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деформация носа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M95.2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приобретенные деформации головы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M95.4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деформация грудной клетки и ребер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M95.8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приобретенные деформации костно-мышечной системы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M96.0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Псевдоартроз после сращения или артродеза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M96.6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после установки ортопедического имплантата суставного протеза или костной пластинки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M96.8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костно-мышечной системы после медицинских процедур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прогрессирующий нефритический синдром, незначительные гломерулярные нарушения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прогрессирующий нефритический синдром, очаговые и сегментарные гломерулярные повреждения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прогрессирующий нефритический синдром, диффузный мембранозный гломерулонефрит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прогрессирующий нефритический синдром, диффузный мезангиальный пролиферативный гломерулонефрит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прогрессирующий нефритический синдром, диффузный эндокапиллярный пролиферативный гломерулонефрит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прогрессирующий нефритический синдром, диффузный мезангиокапиллярный гломерулонефрит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прогрессирующий нефритический синдром, болезнь плотного осадка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прогрессирующий нефритический синдром, диффузный серповидный гломерулонефрит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прогрессирующий нефритический синдром, другие изменения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прогрессирующий нефритический синдром, неуточненное изменение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Рецидивирующая и устойчивая гематурия, незначительные гломерулярные нарушения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Рецидивирующая и устойчивая гематурия, очаговые и сегментарные гломерулярные повреждения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Рецидивирующая и устойчивая гематурия, диффузный мембранозный гломерулонефрит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Рецидивирующая и устойчивая гематурия, диффузный мезангиальный пролиферативный гломерулонефрит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Рецидивирующая и устойчивая гематурия, диффузный эндокапиллярный пролиферативный гломерулонефрит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Рецидивирующая и устойчивая гематурия, диффузный мезангиокапиллярный гломерулонефрит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Рецидивирующая и устойчивая гематурия, болезнь плотного осадка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Рецидивирующая и устойчивая гематурия, диффузный серповидный гломерулонефрит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Рецидивирующая и устойчивая гематурия, другие изменения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Рецидивирующая и устойчивая гематурия, неуточненное изменение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нефритический синдром, незначительные гломерулярные нарушения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нефритический синдром, очаговые и сегментарные гломерулярные повреждения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нефритический синдром, диффузный мембранозный гломерулонефрит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нефритический синдром, диффузный мезангиальный пролиферативный гломерулонефрит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нефритический синдром, диффузный эндокапиллярный пролиферативный гломерулонефрит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нефритический синдром, диффузный мезангиокапиллярный гломерулонефрит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нефритический синдром, болезнь плотного осадка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нефритический синдром, диффузный серповидный гломерулонефрит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нефритический синдром, другие изменения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нефритический синдром, неуточненное изменение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Нефротический синдром, незначительные гломерулярные нарушения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Нефротический синдром, очаговые и сегментарные гломерулярные повреждения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Нефротический синдром, диффузный мембранозный гломерулонефрит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Нефротический синдром, диффузный мезангиальный пролиферативный гломерулонефрит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Нефротический синдром, диффузный эндокапиллярный пролиферативный гломерулонефрит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Нефротический синдром, диффузный мезангиокапиллярный гломерулонефрит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Нефротический синдром, болезнь плотного осадка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Нефротический синдром, диффузный серповидный гломерулонефрит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Нефротический синдром, другие изменения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Нефротический синдром, неуточненное изменение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Изолированная протеинурия с уточненным морфологическим поражением, диффузный мембранозный гломерулонефрит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Изолированная протеинурия с уточненным морфологическим поражением, диффузный мезангиальный пролиферативный гломерулонефрит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Изолированная протеинурия с уточненным морфологическим поражением, диффузный эндокапиллярный пролиферативный гломерулонефрит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Изолированная протеинурия с уточненным морфологическим поражением, диффузный мезангиокапиллярный гломерулонефрит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Изолированная протеинурия с уточненным морфологическим поражением, болезнь плотного осадка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Изолированная протеинурия с уточненным морфологическим поражением, диффузный серповидный гломерулонефрит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Изолированная протеинурия с уточненным морфологическим поражением, другие изменения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нефропатия, не классифицированная в других рубриках, диффузный мембранозный гломерулонефрит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нефропатия, не классифицированная в других рубриках, диффузный мезангиальный пролиферативный гломерулонефрит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нефропатия, не классифицированная в других рубриках, диффузный эндокапиллярный пролиферативный гломерулонефрит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нефропатия, не классифицированная в других рубриках, диффузный мезангиокапиллярный гломерулонефрит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нефропатия, не классифицированная в других рубриках, болезнь плотного осадка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нефропатия, не классифицированная в других рубриках, диффузный серповидный гломерулонефрит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N08.0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Гломерулярные поражения при инфекционных и паразитарных болезнях, классифицированных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N08.1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Гломерулярные поражения при новообразованиях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N08.2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Гломерулярные поражения при болезнях крови и иммунных нарушениях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N08.3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Гломерулярные поражения при сахарном диабете (E10-14†)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N08.4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Гломерулярные поражения при других болезных эндокринной системы, расстройствах питания и нарушениях обмена веществ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N08.5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Гломерулярные поражения при системных болезнях соединительной ткани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N08.8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Гломерулярные поражения при других болезнях, классифицированных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N11.0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Необструктивный хронический пиелонефрит, связанный с рефлюксом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N11.1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обструктивный пиелонефрит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N11.8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хронические тубулоинтерстициальные нефриты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N11.9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тубулоинтерстициальный нефрит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N13.0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Гидронефроз с обструкцией лоханочно-мочеточникового соединения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N13.1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Гидронефроз со стриктурой мочеточника, не классифицированный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N13.2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Гидронефроз с обструкцией почки и мочеточника камнем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N13.3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гидронефрозы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N13.4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Гидроуретер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N13.5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Перегиб и стриктура мочеточника без гидронефроза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N13.7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Уропатия, обусловленная пузырно-мочеточниковым рефлюксом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N13.8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обструктивная уропатия и рефлюкс-уропатия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N13.9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Обструктивная уропатия и рефлюкс-уропатия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N15.0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Балканская нефропатия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N15.8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тубулоинтерстициальные поражения почек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N16.5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Тубулоинтерстициальное поражение почек при отторжениях трансплантата (T86.-†)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N18.0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Терминальная стадия поражения почек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N18.1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болезнь почек, стадия 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N18.2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болезнь почек, стадия 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N18.3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болезнь почек, стадия 3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N18.4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болезнь почек, стадия 4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N18.5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болезнь почек, стадия 5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N18.8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проявления хронической почечной недостаточности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N18.9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болезнь почек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Почечная недостаточность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N20.0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Камни почки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N20.1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Камни мочеточника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N20.2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Камни почек с камнями мочеточника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N20.9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Мочевые камни неуточненные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N21.0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Камни в мочевом пузыре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N21.1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Камни в уретре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N21.8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камни в нижних отделах мочевых путей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N21.9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Камни в нижних отделах мочевых путей неуточненные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N22.0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Мочевые камни при шистосомозе [бильгарциозе] (B65.-†)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N22.8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Камни мочевых путей при других заболеваниях, классифицированных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Сморщенная почка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N28.1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Киста почки приобретенная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N28.8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почек и мочеточника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N28.9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почки и мочеточника неуточненные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N31.0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Незаторможенный мочевой пузырь, не классифицированный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N31.1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Рефлекторный мочевой пузырь, не классифицированный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N31.2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Нейрогенная слабость мочевого пузыря, не классифицированная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N31.8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нервно-мышечные дисфункции мочевого пузыря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N31.9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Нервно-мышечная дисфункция мочевого пузыря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N32.0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Обтурация шейки мочевого пузыря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N32.1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Пузырно-кишечный свищ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N32.2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Пузырный свищ, не классифицированный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N32.3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 мочевого пузыря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N32.8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поражения мочевого пузыря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N32.9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мочевого пузыря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N35.0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Посттравматическая стриктура уретры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N35.1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Постинфекционная стриктура уретры, не классифицированная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N35.8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структура уретры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N35.9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Стриктура уретры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N36.0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Уретральный свищ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N36.1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Уретральный дивертикул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N36.2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Уретральный карбункул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N36.3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Выпадение слизистой оболочки уретры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N36.8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уретры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N36.9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уретры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N39.3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Непроизвольное мочеиспускание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N39.4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виды недержания мочи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N39.8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мочевыводящей системы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N39.9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Расстройство мочевыводящей системы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Гиперплазия предстательной железы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N42.0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Камни предстательной железы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N42.8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предстательной железы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N43.0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Гидроцеле осумкованное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N43.1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Инфицированное гидроцеле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N43.2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гидроцеле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N43.3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Гидроцеле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N43.4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Сперматоцеле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Избыточная крайняя плоть, фимоз и парафимоз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N48.0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Лейкоплакия полового члена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N50.0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Атрофия яичка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N50.1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Сосудистые расстройства мужских половых органов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N50.8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мужских половых органов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N60.0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Солитарная киста молочной железы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N60.1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кистозная мастопатия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N60.2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Фиброаденоз молочной железы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N60.3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Фибросклероз молочной железы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N60.8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доброкачественные дисплазии молочной железы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N60.9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Доброкачественная дисплазия молочной железы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N61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Воспалительные болезни молочной железы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N63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 в молочной железе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N64.1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Жировой некроз молочной железы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N70.1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сальпингит и оофорит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N71.1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воспалительная болезнь матки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N73.1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параметрит и тазовый целлюлит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N73.4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тазовый перитонит у женщин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N73.5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Тазовый перитонит у женщин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N73.6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Тазовые перитонеальные спайки у женщин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N73.8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воспалительные болезни женских тазовых органов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N75.0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Киста бартолиновой железы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N76.6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Изъязвление вульвы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N76.8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воспалительные болезни влагалища и вульвы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N80.0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Эндометриоз матки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N80.1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Эндометриоз яичников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N80.2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Эндометриоз маточной трубы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N80.3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Эндометриоз тазовой брюшины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N80.4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Эндометриоз ректовагинальной перегородки и влагалища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N80.5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Эндометриоз кишечника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N80.6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Эндометриоз кожного рубца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N80.8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эндометриоз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N80.9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Эндометриоз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N81.0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Уретроцеле у женщин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N81.1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Цистоцеле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N81.2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Неполное выпадение матки и влагалища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N81.3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выпадение матки и влагалища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N81.4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Выпадение матки и влагалища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N81.5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Эритроцеле влагалища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N81.6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Ректоцеле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N81.8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выпадения женских половых органов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N81.9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Выпадение женских половых органов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N82.0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Пузырно-влагалищный свищ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N82.1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свищи женских мочеполовых путей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N82.2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Свищ влагалищно-тонкокишечный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N82.3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Свищ влагалищно-толстокишечный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N82.4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кишечно-генитальные свищи у женщин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N82.5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Свищи генитально-кожные у женщин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N82.8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свищи женских половых органов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N83.0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Фолликулярная киста яичника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N83.1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Киста желтого тела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N83.2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кисты яичника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N83.3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атрофия яичника и маточной трубы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N83.4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Выпадение и грыжа яичника и маточной трубы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N83.8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невоспалительные болезни яичника, маточной трубы и широкой связки матки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N83.9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Невоспалительная болезнь яичника, маточной трубы и широкой связки матки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N84.0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 тела матки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N84.1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 шейки матки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N84.2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 влагалища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N84.3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 вульвы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N84.8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 других отделов женских половых органов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N84.9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 женских половых органов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N85.0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Железистая гиперплазия эндометрия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N85.1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Аденоматозная гиперплазия эндометрия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N85.3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Субинволюция матки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N85.6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Внутриматочные синехии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N85.7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Гематометра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N85.8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невоспалительные болезни матки, за исключением шейки матки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N85.9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Невоспалительная болезнь матки, за исключением шейки матки,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N87.0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Слабовыраженная дисплазия шейки матки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N87.1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Умеренная дисплазия шейки матки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N87.2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Резко выраженная дисплазия шейки матки, не классифицированная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N87.9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Дисплазия шейки матки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N88.0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Лейкоплакия шейки матки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N88.1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Старый разрыв шейки матки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N88.2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Стриктура и стеноз шейки матки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N88.3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шейки матки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N88.4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Гипертрофическое удлинение шейки матки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N88.8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невоспалительные болезни шейки матки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N89.0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Слабовыраженная дисплазия влагалища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N89.1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Умеренная дисплазия влагалища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N89.2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Резко выраженная дисплазия влагалища, не классифицированная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N89.3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Дисплазия влагалища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N89.4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Лейкоплакия влагалища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N89.5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Стриктура и атрезия влагалища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N89.8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невоспалительные болезни влагалища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N89.9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Невоспалительная болезнь влагалища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N90.0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Слабовыраженная дисплазия вульвы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N90.1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Умеренная дисплазия вульвы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N90.2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Резко выраженная дисплазия вульвы, не классифицированная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N90.3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Дисплазия вульвы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N90.4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Лейкоплакия вульвы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N90.7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Киста вульвы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N90.8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невоспалительные болезни вульвы и промежности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N90.9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Невоспалительная болезнь вульвы и промежности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N91.1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Вторичная аменорея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N92.0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Обильные и частые менструации при регулярном цикле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N92.1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Обильные и частые менструации при нерегулярном цикле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N92.2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Обильные менструации в пубертатном периоде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N92.5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формы нерегулярных менструаций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N93.8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аномальные кровотечения из матки и влагалища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Привычный выкидыш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N97.0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Женское бесплодие, связанное с отсутствием овуляции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N97.1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Женское бесплодие трубного происхождения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N97.2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Женское бесплодие маточного происхождения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N97.3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Женское бесплодие цервикального происхождения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N97.4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Женское бесплодие, связанное с мужскими факторами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N97.8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женского бесплодия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N98.8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осложнения, связанные с искусственным оплодотворением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N99.1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Послеоперационная стриктура уретры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N99.2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Послеоперационные спайки влагалища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N99.3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Выпадение свода влагалища после экстирпации матки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N99.4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Послеоперационные спайки в малом тазу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N99.5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Дисфункция наружной стомы мочевых путей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N99.8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мочеполовой системы после медицинских процедур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N99.9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мочеполовой системы после медицинских процедур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O02.0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Погибшее плодное яйцо и непузырный занос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O02.1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Несостоявшийся выкидыш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O02.8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анормальные продукты зачатия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O02.9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Анормальный продукт зачатия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O08.5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обмена веществ, вызванные абортом, внематочной и молярной беременностью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O10.0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Существовавшая ранее эссенциальная гипертензия, осложняющая беременность, роды и послеродовой период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O10.1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Существовавшая ранее кардиоваскулярная гипертензия, осложняющая беременность, роды и послеродовой период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O10.2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Существовавшая ранее почечная гипертензия, осложняющая беременность, роды и послеродовой период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O10.3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Существовавшая ранее кардиоваскулярная и почечная гипертензия, осложняющая беременность, роды и послеродовой период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O10.4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Существовавшая ранее вторичная гипертензия, осложняющая беременность, роды и послеродовой период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O10.9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Существовавшая ранее гипертензия, осложняющая беременность, роды и послеродовой период,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Существовавшая ранее гипертензия с присоединившейся протеинурией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O12.0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Вызванные беременностью отеки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O12.1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Вызванная беременностью протеинурия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O12.2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Вызванные беременностью отеки с протеинурией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Вызванная беременностью гипертензия без значительной протеинурии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O14.0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Преэклампсия [нефропатия] средней тяжести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Гипертензия у матери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O21.1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Чрезмерная или тяжелая рвота беременных с нарушениями обмена веществ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O21.2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Поздняя рвота беременных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O22.0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Варикозное расширение вен нижних конечностей во время беременности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O22.1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Варикозное расширение вен половых органов во время беременности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O22.4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Геморрой во время беременности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O22.8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венозные осложнения во время беременности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O23.0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почек при беременности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O23.1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мочевого пузыря при беременности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O23.2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уретры при беременности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O23.3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других отделов мочевых путей при беременности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O23.4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мочевых путей при беременности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O23.5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половых путей при беременности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O23.9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и неуточненная инфекция мочеполовых путей при беременности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O24.0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Существовавший ранее сахарный диабет инсулинзависимый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O24.1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Существовавший ранее сахарный диабет инсулиннезависимый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O24.2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Существовавший ранее сахарный диабет, связанный с недостаточностью питания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O24.3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Существовавший ранее сахарный диабет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O24.4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диабет, возникший во время беременности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O24.9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при беременности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питания при беременности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O26.0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Чрезмерное увеличение массы тела во время беременности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O26.1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Недостаточное увеличение массы тела во время беременности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O26.2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помощь женщине с привычным невынашиванием беременности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O26.3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Оставшееся внутриматочное противозачаточное средство при беременности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O26.4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Герпес беременных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O26.5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Гипотензивный синдром у матери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O26.6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печени во время беременности, родов и в послеродовом периоде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O26.7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Подвывих лонного сочленения во время беременности, родов и в послеродовом периоде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O26.8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состояния, связанные с беременностью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O28.0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Гематологические отклонения, выявленные при антенатальном обследовании матери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O28.1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Биохимические отклонения, выявленные при антенатальном обследовании матери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O28.2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Цитологические изменения, выявленные при антенатальном обследовании матери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O28.3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Патологические изменения, выявленные при ультразвуковом антенатальном обследовании матери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O28.4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Патологические изменения, выявленные при рентгенологическом антенатальном обследовании матери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O28.5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Хромосомные или генетические аномалии, выявленные при антенатальном обследовании матери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O28.8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отклонения от нормы, выявленные при антенатальном обследовании матери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O29.4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Головные боли, вызванные проведением спинномзоговой или эпидуральной анестезии в период беременности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O29.5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 спинномозговой или эпидуральной анестезии в период беременности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O29.8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 анестезии в период беременности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O29.9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анестезии в период беременности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O30.0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Беременность двойней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O30.1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Беременность тройней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O30.2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Беременность четырьмя плодами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O30.8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многоплодной беременности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O30.9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Многоплодная беременность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O31.0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Бумажный плод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O31.1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Продолжающаяся беременность после аборта одного или более чем одного плода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O31.2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Продолжающаяся беременность после внутриутробной гибели одного или более чем одного плода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O31.8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осложнения, характерные для многоплодной беременности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O32.0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Неустойчивое положение плода, требующее предоставления медицинской помощи матери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O32.1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Ягодичное предлежание плода, требующее предоставления медицинской помощи матери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O32.2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Поперечное или косое положение плода, требующее предоставления медицинской помощи матери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O32.3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Лицевое, лобное или подбородочное предлежание плода, требующее предоставления медицинской помощи матери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O32.4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Высокое стояние головки к концу беременности, требующее предоставления медицинской помощи матери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O32.5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Многоплодная беременность с неправильным предлежанием одного или нескольких плодов, требующая предоставления медицинской помощи матери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O32.6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Комбинированное предлежание плода, требующее предоставления медицинской помощи матери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O32.8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неправильного предлежания плода, требующие предоставления медицинской помощи матери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O32.9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Неправильное предлежание плода, требующее предоставления медицинской помощи матери,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O33.0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Деформация костей таза, приводящая к диспропорции, требующей предоставления медицинской помощи матери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O33.1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Равномерно суженный таз, приводящий к диспропорции, требующей предоставления медицинской помощи матери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O33.2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Сужение входа таза, приводящее к диспропорции, требующей предоставления медицинской помощи матери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O33.3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Сужение выхода таза, приводящее к диспропорции, требующей предоставления медицинской помощи матери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O33.4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Диспропорция смешанного материнского и плодного происхождения, требующая предоставления медицинской помощи матери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O33.5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Крупные размеры плода, приводящие к диспропорции, требующей предоставления медицинской помощи матери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O33.6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Гидроцефалия плода, приводящая к диспропорции, требующей предоставления медицинской помощи матери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O33.7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аномалии плода, приводящие к диспропорции, требующей предоставления медицинской помощи матери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O33.8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Диспропорция вследствие других причин, требующая предоставления медицинской помощи матери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O33.9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Диспропорция, требующая предоставления медицинской помощи матери,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O34.0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матки, требующие предоставления медицинской помощи матери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O34.1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Опухоль тела матки, требующая предоставления медицинской помощи матери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O34.2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Послеоперационный рубец матки, требующий предоставления медицинской помощи матери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O34.3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Истмико-цервикальная недостаточность, требующая предоставления медицинской помощи матери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O34.4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аномалии шейки матки, требующие предоставления медицинской помощи матери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O34.5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аномалии беременной матки, требующие предоставления медицинской помощи матери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O34.6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Аномалии влагалища, требующие предоставления медицинской помощи матери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O34.7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Аномалии вульвы и промежности, требующие предоставления медицинской помощи матери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O34.8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аномалии тазовых органов, требующие предоставления медицинской помощи матери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O34.9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Аномалия тазовых органов, требующая предоставления медицинской помощи матери,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O35.0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Пороки развития центральной нервной системы у плода, требующие предоставления медицинской помощи матери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O35.1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Хромосомные аномалии у плода (предполагаемые), требующие предоставления медицинской помощи матери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O35.2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Наследственные болезни (предполагаемые) у плода, требующие предоставления медицинской помощи матери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O35.3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плода (предполагаемое) в результате вирусного заболевания матери, требующее предоставления медицинской помощи матери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O35.4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плода (предполагаемое) в результате воздействия алкоголя, требующее предоставления медицинской помощи матери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O35.5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плода (предполагаемое) в результате употребления лекарственных средств, требующее предоставления медицинской помощи матери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O35.6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плода (предполагаемое) в результате радиации, требующее предоставления медицинской помощи матери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O35.7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плода (предполагаемое) в результате других медицинских процедур, требующее предоставления медицинской помощи матери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O35.8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аномалии и поражения плода (предполагаемые), требующие предоставления медицинской помощи матери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O35.9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Аномалия и поражение плода, требующие предоставления медицинской помощи матери, неуточненные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O36.0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Резус-иммунизация, требующая предоставления медицинской помощи матери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O36.1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изоиммунизации, требующие предоставления медицинской помощи матери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O36.2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Водянка плода, требующая предоставления медицинской помощи матери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O36.3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Признаки внутриутробной гипоксии плода, требующие предоставления медицинской помощи матери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O36.4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Внутриутробная гибель плода, требующая предоставления медицинской помощи матери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O36.5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Недостаточный рост плода, требующий предоставления медицинской помощи матери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O36.6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Избыточный рост плода, требующий предоставления медицинской помощи матери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O36.7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Жизнеспособный плод при абдоминальной беременности, требующей предоставления медицинской помощи матери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O36.8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отклонения в состоянии плода, требующие предоставления медицинской помощи матери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O36.9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Отклонения в состоянии у плода, требующие предоставления медицинской помощи матери, неуточненные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Многоводие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O41.0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Олигогидрамнион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O41.1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амниотической полости и плодных оболочек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O41.8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нарушения амниотической жидкости и плодных оболочек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O41.9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амниотической жидкости и плодных оболочек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O43.0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Синдромы плацентарной трансфузии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O43.1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Аномалия плаценты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O43.8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плацентарные нарушения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O43.9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Плацентарное нарушение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O44.0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Предлежание плаценты, уточненное как без кровотечения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O47.0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Ложные схватки в период до 37 полных недель беременности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O47.1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Ложные схватки начиная с 37 полных недель беременности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O47.9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Ложные схватки неуточненные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Переношенная беременность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O60.0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Преждевременные схватки без родов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O72.2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Позднее или вторичное послеродовое кровотечение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O73.0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Задержка плаценты без кровотечения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O73.1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Задержка частей плаценты или плодных оболочек без кровотече-ния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O75.4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осложнения, вызванные акушерским оперативным вмешательством и другими процедурами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O86.0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хирургической акушерской раны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O86.1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инфекции половых путей после родов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O86.2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мочевых путей после родов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O86.3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инфекции мочеполовых путей после родов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O86.8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послеродовые инфекции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O87.0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Поверхностный тромбофлебит в послеродовом периоде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O87.2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Геморрой в послеродовом периоде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O87.8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венозные осложнения в послеродовом периоде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O87.9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Венозные осложнения в послеродовом периоде неуточненные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O89.0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Легочные осложнения вследствие применения анестезии в послеродовом периоде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O89.1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Осложнения со стороны сердца вследствие применения анестезии в послеродовом периоде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O89.2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Осложнения со стороны центральной нервной системы вследствие применения анестезии в послеродовом периоде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O89.4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Головные боли, связанные с проведением спинальной и эпиду pальной анестезии в послеродовом периоде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O89.5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 спинномозговой и эпидуральной анестезии в послеродовом периоде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O90.0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Расхождение швов после кесарева сечения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O90.1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Расхождение швов промежности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O90.2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Гематома акушерской хирургической раны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O90.5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Послеродовой тиреоидит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O90.8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 послеродового периода, не классифициро ванные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осложений беременности и родов в послеродовом периоде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O98.0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Туберкулез, осложняющий беременность, деторождение или послеродовой период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O98.1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Сифилис, осложняющий беременность, деторождение или послеродовой период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O98.2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Гонорея, осложняющая беременность, деторождение или послеродовой период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O98.3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инфекции, передающиеся преимущественно половым путем, осложняющие беременность, деторождение или послеродовой период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O98.4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Вирусный гепатит, осложняющий беременность, деторождение или послеродовой период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O98.5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вирусные болезни, осложняющие беременность, деторождение или послеродовой период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O98.6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Протозойные инфекции, осложняющие беременность, деторождение или послеродовой период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O98.7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иммунодефицита человка [ВИЧ] осложняющие беременность, деторождение или послеродовой период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O98.8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инфекционные и паразитарные болезни матери, осложняющие беременность, деторождение или послеродовой период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O98.9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и паразитарные болезни матери, осложняющие беременность, деторождение или послеродовой период, неуточненные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O99.0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Анемия, осложняющая беременность, роды и послеродовой период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O99.1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крови и кроветворных органов и отдельные нарушения с вовлечением иммунного механизма, осложняющие беременность, роды и послеродовой период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O99.2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эндокринной системы, расстройства питания и нарушения обмена веществ, осложняющие беременность, роды и послеродовой период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O99.3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расстройства и болезни нервной системы, осложняющие беременность, роды и послеродовой период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O99.4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системы кровообращения, осложняющие беременность, роды и послеродовой период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O99.5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дыхания, осложняющие беременность, роды и послеродовой период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O99.6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пищеварения, осложняющие беременность, деторождение и послеродовой период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O99.7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кожи и подкожной клетчатки, осложняющие беременность, деторождение и послеродовой период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O99.8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и состояния, осложняющие беременность, деторождение и послеродовой период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P00.0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гипертензивными расстройствами у матери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P00.1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болезнью почек и мочевых путей у матери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P00.2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инфекционными и паразитарными болезнями у матери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P00.3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хроническими болезнями системы кровообращения и дыхания у матери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P00.4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расстройствами питания у матери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P00.5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травмой у матери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P00.6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проведением хирургического вмешательства у матери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P00.7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другими медицинскими процедурами у матери, не классифицированными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P00.8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другими состояниями матери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P00.9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неуточненными состояниями матери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истмико-цервикальной недостаточностью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преждевременным разрывом плодных оболочек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олигогидрамнионом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полигидрамнионом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внематочной беременностью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многоплодной беременностью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смертью матери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неправильным предлежанием плода перед родами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другими болезнями матери, осложняющими беременность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неуточненными состояниями, осложняющими беременность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предлежанием плаценты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другими осложнениями, связанными с отделением плаценты и кровотечением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неуточненными и другими морфологическими и функциональными аномалиями плаценты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синдромом плацентарной трансфузии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выпадением пуповины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другими видами сдавления пуповины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другими и неуточненными состояниями пуповины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хориоамнионитом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другими аномалиями хориона и амниона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неуточненными аномалиями хориона и амниона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родоразрешением в тазовом предлежании и с экстракцией плода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другим видом неправильного предлежания, положения и диспропорции во время родов и родоразрешения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родоразрешением с наложением щипцов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применением вакуум-экстрактора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родоразрешением с помощью кесарева сечения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стремительными родами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нарушениями сократительной деятельности матки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другими осложнениями родов и родоразрешения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осложнениями родов и родоразрешения, неуточненные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P04.0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применением анестезии и аналгезирующих средств у матери во время беременности, родов и родоразрешени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P04.1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другими терапевтическими воздействиями на мать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P04.2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употреблением табака матерью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P04.3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употреблением алкоголя матерью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P04.4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употреблением матерью наркотических средств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P04.5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использованием матерью пищевых химических веществ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P04.6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воздействием на мать химических веществ, содержащихся в окружающей среде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P04.8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другими вредными воздействиями на мать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P04.9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неуточненными вредными воздействиями на мать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P05.0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"Маловесный" для гестационного возраста плод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P05.1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размер плода для гестационного возраста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P05.2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питания плода без упоминания о "маловесности" или малом размере для гестационного возраста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P05.9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Замедленный рост плода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P07.0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Крайне малая масса тела при рождении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P07.1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случаи малой массы тела при рождении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P07.2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Крайняя незрелость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P07.3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случаи недоношенности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P08.0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Чрезмерно крупный ребенок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P08.1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"крупновесные" для срока дети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P08.2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Переношенный ребенок, но не "крупновесный" для срока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P11.1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поражения мозга при родовой травме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P11.2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Неуточненные поражения мозга при родовой травме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P11.3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лицевого нерва при родовой травме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P11.4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других черепных нервов при родовой травме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P11.5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позвоночника и спинного мозга при родовой травме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P11.9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центральной нервной системы при родовой травме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P12.0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Кефалгематома при родовой травме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P12.1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волос при родовой травме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P12.2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Субапоневротическое кровоизлияние при родовой травме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P12.3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Гематома волосистой части головы вследствие родовой травмы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P12.4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волосистой части головы вследствие процедур мониторинга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P12.8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волосистой части головы при родах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P12.9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волосистой части головы при родах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P13.0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костей черепа при родовой травме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P13.1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повреждения черепа при родовой травме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P13.2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бедренной кости при родовой травме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P13.3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длинных костей при родовой травме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P13.4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ключицы при родовой травме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P13.8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Повреждения других частей скелета при родовой травме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P13.9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Повреждения скелета при родовой травме неуточненные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P14.0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Паралич Эрба при родовой травме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P14.1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Паралич Клюмпке при родовой травме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P14.2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Паралич диафрагмального нерва при родовой травме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P14.3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родовые травмы плечевого сплетения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P14.8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Родовые травмы других отделов периферической нервной системы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P14.9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Родовая травма периферических нервов неуточненных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P21.0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Тяжелая асфиксия при рождении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P21.1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 умеренная асфиксия при рождении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P22.0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дыхательного расстройства у новорожденного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P22.1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Преходящее тахипноэ новорожденного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P22.8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дыхательные расстройства у новорожденного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P22.9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Дыхательное расстройство у новорожденного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P23.0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Вирусная врожденная пневмония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P23.1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пневмония, вызванная хламидиями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P23.2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пневмония, вызванная стафилококком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P23.3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пневмония, вызванная стрептококком группы B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P23.4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пневмония, вызванная кишечной палочкой [Escherichia coli]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P23.5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пневмония, вызванная Pseudomonas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P23.6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пневмония, вызванная другими бактериальными агентами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P23.8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пневмония, вызванная другими возбудителями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P23.9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пневмония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P24.0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аспирация мекония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P24.1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аспирация амниотической жидкости и слизи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P24.2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аспирация крови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P27.0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Вильсона-Микити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P27.1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Бронхолегочная дисплазия, возникшая в перинатальном периоде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P27.8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хронические болезни органов дыхания, возникшие в перинатальном периоде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P27.9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Неуточненные хронические болезни органов дыхания, возникшие в перинатальном периоде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P28.0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ателектаз у новорожденного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P28.1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и неуточненный ателектаз у новорожденного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P28.8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респираторные состояния у новорожденного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P28.9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Респираторное нарушение у новорожденного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P29.0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Сердечная недостаточность у новорожденных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P29.1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ритма сердца у новорожденного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P29.3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фетальное кровообращение у новорожденного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P29.8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сердечно-сосудистые нарушения, возникшие в перинатальном периоде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P29.9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Сердечно-сосудистое нарушение, возникшее в перинатальном периоде,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P35.0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врожденной краснухи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P35.1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цитомегаловирусная инфекция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P35.2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инфекция, вызванная вирусом простого герпеса [herpes simplex]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P35.8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вирусные инфекции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P36.4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Сепсис новорожденного, обусловленный кишечной палочкой [Escherichia coli]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P39.1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Конъюнктивит и дакриоцистит у новорожденного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P39.4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инфекция кожных покровов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P39.8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уточненная инфекция, специфичная для перинатального периода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P39.9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Инфекция, специфичная для перинатального периода,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P51.9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Кровотечение из пуповины у новорожденного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P52.0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Внутрижелудочковое (нетравматическое) кровоизлияние 1-ой степени у плода и новорожденного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P52.2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Внутрижелудочковое (нетравматическое) кровоизлияние 3-ей и 4-ой степени у плода и новорожденного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P52.4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Кровоизлияние в мозг (нетравматическое) у плода и новорожденного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Геморрагическая болезнь плода и новорожденного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P54.0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Гематемезис новорожденного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P54.4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Кровоизлияние в надпочечник у новорожденного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P55.0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Резус-изоиммунизация плода и новорожденного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P55.1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AB0-изоиммунизация плода и новорожденного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P55.8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гемолитической болезни плода и новорожденного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P58.0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желтуха, обусловленная кровоподтеками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P58.1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желтуха, обусловленная кровотечением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P58.2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желтуха, обусловленная инфекцией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P58.3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желтуха, обусловленная полицитемией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P58.4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желтуха, обусловленная лекарственными средствами или токсинами, поступившими из организма матери или введенными новорожденному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P58.5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желтуха, обусловленная заглатыванием материнской крови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P58.8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желтуха, обусловленная другими уточненными формами чрезмерного гемолиза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P58.9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желтуха, обусловленная чрезмерным гемолизом,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P59.0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желтуха, связанная с преждевременным родоразрешением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P59.1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сгущения желчи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P59.2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желтуха вследствие других и неуточненных повреждений клеток печени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P59.3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желтуха, обусловленная средствами, ингибирующими лактацию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P59.8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желтуха, обусловленная другими уточненными причинами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P59.9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желтуха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P61.0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Преходящая неонатальная тромбоцитопения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P61.1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Полицитемия новорожденного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P61.2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 недоношенных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P61.3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анемия вследствие кровопотери у плода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P61.4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анемии, не классифицированные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P61.5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Преходящая неонатальная нейтропения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P61.6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преходящие неонатальные расстройства коагуляции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P61.8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перинатальные гематологические нарушения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P61.9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Перинатальное гематологическое нарушение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P70.0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новорожденного от матери с гестационным диабетом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P70.1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новорожденного от матери, страдающей диабетом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P70.2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новорожденных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P70.4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неонатальные гипогликемии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P70.8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преходящие нарушения углеводного обмена у плода и новорожденного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P70.9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Преходящее нарушение углеводного обмена у плода и новорожденного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P71.0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Гипокальциемия от коровьего молока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P71.1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неонатальной гипокальциемии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P71.2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гипомагниемия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P71.3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тетания без дефицита кальция и магния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P71.4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Преходящий неонатальный гипопаратиреоз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P71.8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преходящие неонатальные нарушения обмена кальция и магния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P71.9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Преходящее неонатальное нарушение обмена кальция и магния,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P72.0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Неонатальный зоб, не классифицированный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P72.1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Преходящий неонатальный гипертиреоз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P72.2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преходящие неонатальные нарушения функции щитовидной железы, не классифицированные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P72.8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преходящие неонатальные эндокринные нару-шения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P72.9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Преходящее неонатальное эндокринное нарушение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P74.0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Поздний метаболический ацидоз у новорожденного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P74.1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Дегидратация у новорожденного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P74.2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Дисбаланс натрия у новорожденного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P74.3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Дисбаланс калия у новорожденного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P74.4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преходящие нарушения водно-солевого обмена у новорожденного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P74.5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Преходящая тирозинемия у новорожденного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P74.8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преходящие нарушения обмена веществ у новорожденного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P74.9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Преходящее нарушение обмена веществ у новорожденного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P76.0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мекониевой пробки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P78.2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Гематемезис и мелена вследствие заглатывания материнской крови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P78.3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Неинфекционная диарея у новорожденного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P78.8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расстройства системы пищеварения в перинатальном периоде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P78.9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Расстройство системы пищеварения в перинатальном периоде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P81.9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терморегуляции у новорожденного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P83.0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Склерема новорожденного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P83.1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токсическая эритема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P83.2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Водянка плода, не связанная с гемолитической болезнью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P83.3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отеки, специфичные для плода и новорожденного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P83.4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Набухание молочных желез у новорожденного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P83.5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гидроцеле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P83.6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 культи пуповины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P83.8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изменения наружных покровов, специфичные для плода и новорожденного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P83.9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наружных покровов, специфичное для плода и новорожденного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Судороги новорожденного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P91.0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Ишемия мозга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P91.1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Перивентрикулярные кисты (приобретенные) у новорожденного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P91.2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Церебральная лейкомаляция у новорожденного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P91.3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Церебральная возбудимость у новорожденного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P91.4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Церебральная депрессия у новорожденного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P91.6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Гипоксическая ишемическая энцефалопатия у новорожденного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P91.8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нарушения со стороны мозга у новорожденного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P91.9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со стороны мозга у новорожденного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P94.1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гипертонус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P94.2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гипотонус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P94.8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мышечного тонуса новорожденного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P94.9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мышечного тонуса новорожденного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P96.1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Симптомы лекарственной абстиненции у новорожденного, обусловленные наркоманией матери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P96.2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Симптомы абстиненции после введения лекарственных средств новорожденному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P96.3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Широкое расхождение черепных швов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P96.4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Прерывание беременности, влияние на плод и новорожденного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P96.5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Осложнения, вызванные внутриутробными вмешательствами, не классифицированные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P96.8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нарушения, возникающие в перинатальном периоде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P96.9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Нарушения, возникающие в перинатальном периоде, неуточненные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Q01.0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Лобное энцефалоцеле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Q01.1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Носолобное энцефалоцеле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Q01.2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Затылочное энцефалоцеле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Q01.8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Энцефалоцеле других областей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Q01.9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Энцефалоцеле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Микроцефалия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порок сильвиева водопровода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отверстий Мажанди и Лушки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врожденная гидроцефалия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гидроцефалия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мозолистого тела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Аринэнцефалия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Голопрозэнцефалия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редукционные деформации мозга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Септооптическая дисплазия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Мегалоэнцефалия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церебральные кисты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(пороки развития) мозга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мозга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(спина бифида) в шейном отделе с гидроцефалией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(спина бифида) в грудном отделе с гидроцефалией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(спина бифида) в поясничном отделе с гидроцефалией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(спина бифида) в крестцовом отделе с гидроцефалией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(спина бифида) с гидроцефалией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(спина бифида) в шейном отделе без гидроцефалии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(спина бифида) в грудном отделе без гидроцефалии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(спина бифида) в поясничном отделе без гидроцефалии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(спина бифида) в крестцовом отделе без гидроцефалии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(спина бифида)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Амиелия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Гипоплазия и дисплазия спинного мозга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Диастематомиелия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конского хвоста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Гидромиелия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спинного мозга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порок развития спинного мозга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Q07.0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Арнольда-Киари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Q07.8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нервной системы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Q07.9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Порок развития нервной системы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Q10.0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птоз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Q10.1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эктропион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Q10.2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энтропион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Q10.3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века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Q10.4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или агенезия слезного аппарата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Q10.5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стеноз и стриктура слезного протока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Q10.6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слезного аппарата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Q10.7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Пороки развития глазницы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Q11.0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Киста глазного яблока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Q11.1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вид анофтальма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Q11.2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Микрофтальм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Q11.3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Макрофтальм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Q12.0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катаракта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Q12.1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смещение хрусталика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Q12.2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Колобома хрусталика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Q12.3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афакия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Q12.4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Сферофакия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Q12.8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пороки хрусталика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Q12.9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порок хрусталика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Q13.0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Колобома радужки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Q13.1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отсутствие радужки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Q13.2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радужки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Q13.3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помутнение роговицы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Q13.4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роговицы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Q13.5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Голубая склера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Q13.8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переднего сегмента глаза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Q13.9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переднего сегмента глаза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Q14.0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стекловидного тела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Q14.1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сетчатки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Q14.2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диска зрительного нерва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Q14.3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сосудистой оболочки глаза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Q14.8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заднего сегмента глаза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Q14.9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заднего сегмента глаза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Q15.0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глаукома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Q15.8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глаза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Q15.9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порок развития глаза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Q16.0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отсутствие ушной раковины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Q16.1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отсутствие, атрезия и стриктура слухового прохода (наружного)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Q16.2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отсутствие евстахиевой трубы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Q16.3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слуховых косточек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Q16.4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среднего уха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Q16.5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внутреннего уха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Q16.9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уха, вызывающая нарушение слуха,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Q17.0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Добавочная ушная раковина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Q17.1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Макротия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Q17.2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Микротия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Q17.3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аномалия уха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Q17.4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Аномально расположенное ухо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Q17.5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Выступающее ухо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Q17.8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уха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Q17.9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Порок развития уха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Q18.0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пазуха, фистула и киста жаберной щели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Q18.1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преаурикулярная пазуха и киста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Q18.2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жаберной щели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Q18.3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Крыловидная шея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Q18.4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Макростомия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Q18.5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Микростомия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Q18.6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Макрохейлия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Q18.7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Микрохейлия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Q18.8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лица и шеи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Q18.9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Порок развития лица и шеи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общий артериальный ствол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удвоение выходного отверстия правого желудочка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удвоение выходного отверстия левого желудочка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дискордантное желудочково-артериальное соединение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удвоение входного отверстия желудочка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дискордантное предсердно-желудочковое соединение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изомерия ушка предсердия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сердечных камер и соединений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сердечных камер и соединений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дефект межжелудочковой перегородки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дефект предсердной перегородки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дефект предсердно-желудочковой перегородки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Тетрада Фалло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дефект перегородки между аортой и легочной артерией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сердечной перегородки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сердечной перегородки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атрезия клапана легочной артерии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стеноз клапана легочной артерии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недостаточность клапана легочной артерии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пороки развития клапана легочной артерии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стеноз трехстворчатого клапана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Аномалия Эбштейна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правосторонней гипоплазии сердца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трехстворчатого клапана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трехстворчатого клапана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стеноз аортального клапана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недостаточность аортального клапана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митральный стеноз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митральная недостаточность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левосторонней гипоплазии сердца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аортального и митрального клапанов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аортального и митрального клапанов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Q24.0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декстрокардия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Q24.1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левокардия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Q24.2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трехпредсердное сердце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Q24.3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воронкообразный стеноз клапана легочной артерии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Q24.4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субаортальный стеноз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Q24.5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Аномалия развития коронарных сосудов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Q24.6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сердечная блокада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Q24.8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сердца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Q24.9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порок сердца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открытый артериальный проток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коарктация аорты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Стеноз аорты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аорты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легочной артерии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Стеноз легочной артерии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легочной артерии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крупных артерий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крупных артерий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Q26.0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стеноз полой вены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Q26.1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сохранение левой верхней полой вены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Q26.2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Тотальная аномалия соединения легочных вен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Q26.3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аномалия соединения легочных вен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Q26.4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Аномалия соединения легочных вен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Q26.5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Аномалия соединения портальной вены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Q26.6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Портальная венозно-печеночно-артериальная фистула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Q26.8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крупных вен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Q26.9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Порок развития крупной вены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Q27.0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отсутствие и гипоплазия пупочной артерии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Q27.1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стеноз почечной артерии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Q27.2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почечной артерии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Q27.3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периферический артериовенозный порок развития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Q27.4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флебэктазия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Q27.8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системы периферических сосудов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Q27.9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системы периферических сосудов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Q28.0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Артериовенозная аномалия развития прецеребральных сосудов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Q28.1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прецеребральных сосудов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Q28.2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Артериовенозный порок развития церебральных сосудов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Q28.3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церебральных сосудов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Q28.8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системы кровообращения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Q28.9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системы кровообращения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Q30.0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атрезия хоан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Q30.1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агенезия и недоразвитие носа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Q30.2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треснутый, вдавленный, расщепленный нос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Q30.3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перфорация носовой перегородки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Q30.8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носа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Q30.9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носа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Q31.0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перепонка гортани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Q31.1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стеноз гортани под собственно голосовым аппаратом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Q31.2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гипоплазия гортани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Q31.3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ларингоцеле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Q31.4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стридор гортани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Q31.8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пороки развития гортани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Q31.9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гортани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Q32.0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трахеомаляция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Q32.1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трахеи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Q32.2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бронхомаляция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Q32.3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стеноз бронхов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Q32.4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бронхов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киста легкого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добавочная доля легкого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секвестрация легкого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агенезия легкого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бронхоэктазия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эктопия ткани в легком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гипоплазия и дисплазия легкого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легкого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легкого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Q34.0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плевры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Q34.1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киста средостения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Q34.8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органов дыхания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Q34.9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органов дыхания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неба двусторонняя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неба односторонняя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мягкого неба двусторонняя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мягкого неба односторонняя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и мягкого неба двусторонняя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и мягкого неба односторонняя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Срединная расщелина неба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язычка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неба [волчья пасть] неуточненная двусторонняя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неба [волчья пасть] неуточненная односторонняя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Q36.0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губы двусторонняя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Q36.1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губы срединная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Q36.9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губы односторонняя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неба и губы двусторонняя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неба и губы односторонняя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мягкого неба и губы двусторонняя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мягкого неба и губы односторонняя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и мягкого неба и губы двусторонняя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и мягкого неба и губы односторонняя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расщелина неба и губы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расщелина неба и губы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Q38.0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губ, не классифицированные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Q38.1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анкилоглоссия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Q38.2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макроглоссия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Q38.3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языка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Q38.4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слюнных желез и протоков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Q38.5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неба, не классифицированные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Q38.6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рта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Q38.7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глоточный карман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Q38.8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глотки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пищевода без свища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атрезия пищевода с трахеально-пищеводным свищом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трахеально-пищеводный свищ без атрезии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стеноз и стриктура пищевода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пищеводная перепонка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расширение пищевода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дивертикул пищевода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пищевода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пищевода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Q40.0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гипертрофический пилоростеноз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Q40.1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грыжа пищеводного отверстия диафрагмы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Q40.2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желудка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Q40.3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Порок развития желудка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Q40.8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верхней части пищеварительного тракта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Q40.9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Пороки развития верхней части пищеварительного тракта неуточненные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отсутствие, атрезия и стеноз двенадцатиперстной кишки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отсутствие, атрезия и стеноз тощей кишки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отсутствие, атрезия и стеноз подвздошной кишки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отсутствие, атрезия и стеноз других уточненных частей тонкого кишечника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отсутствие, атрезия и стеноз тонкого кишечника неуточненной части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отсутствие, атрезия и стеноз прямой кишки со свищом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отсутствие, атрезия и стеноз прямой кишки без свища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отсутствие, атрезия и стеноз заднего прохода со свищом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отсутствие, атрезия и стеноз заднего прохода без свища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отсутствие, атрезия и стеноз других частей толстого кишечника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отсутствие, атрезия и стеноз толстого кишечника неуточненной части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 Меккеля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Гиршпрунга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функциональные аномалии ободочной кишки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фиксации кишечника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Удвоение кишечника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Эктопический задний проход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свищ прямой кишки и ануса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Сохранившаяся клоака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кишечника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кишечника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агенезия, аплазия и гипоплазия желчного пузыря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желчного пузыря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атрезия желчных протоков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стеноз и стриктура желчных протоков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киста желчного протока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желчных протоков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Кистозная болезнь печени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печени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Q45.0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агенезия, аплазия и гипоплазия поджелудочной железы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Q45.2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киста поджелудочной железы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Q45.8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органов пищеварения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Q50.1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Кистозная аномалия развития яичника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Q50.4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Эмбриональная киста фаллопиевой трубы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Q50.5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Эмбриональная киста широкой связки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агенезия и аплазия матки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удвоение тела матки с удвоением шейки матки и влагалища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удвоения матки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Двурогая матка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Однорогая матка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агенезия и аплазия шейки матки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Эмбриональная киста шейки матки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свищ между маткой и пищеварительным и мочевым трактами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тела и шейки матки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Q52.0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отсутствие влагалища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Q52.1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удвоение влагалища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Q52.2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ректовагинальный свищ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Q52.3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Девственная плева, полностью закрывающая вход во влагалище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Q52.4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влагалища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Q52.5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Сращение губ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Q52.6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клитора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Q52.7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вульвы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Q52.8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женских половых органов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Q52.9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женских половых органов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Q53.0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Эктопическое яичко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Q53.1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Неопущение яичка одностороннее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Q53.2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Неопущение яичка двустороннее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Q53.9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Неопущение яичка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Q54.0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Гипоспадия головки полового члена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Q54.1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Гипоспадия полового члена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Q54.2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Гипоспадия члено-мошоночная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Q54.3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Гипоспадия промежностная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Q54.4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искривление полового члена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Q54.8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гипоспадия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Q54.9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Гипоспадия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Q55.0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и аплазия яичка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Q55.1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Гипоплазия яичка и мошонки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Q55.2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яичка и мошонки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Q55.3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атрезия семявыносящего протока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Q55.4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семявыносящего протока, придатка яичка, семенного канатика и предстательной железы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Q55.5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 и аплазия полового члена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Q55.6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полового члена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Q55.8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мужских половых органов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Q55.9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мужских половых органов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Q56.0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Гермафротидитизм, не классифицированный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Q56.1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Мужской псевдогермафродитизм, не классифицированный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Q56.2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Женский псевдогермафродитизм, не классифицированный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Q56.3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Псевдогермафротидитизм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Q56.4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Неопределенность пола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Q60.0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Агенезия почки односторонняя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Q60.1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Агенезия почки двусторонняя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Q60.2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Агенезия почки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Q60.3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Гипоплазия почки односторонняя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Q60.4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гипоплазия почки двусторонняя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Q60.5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Гипоплазия почки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Q60.6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Поттера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Q61.0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одиночная киста почки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Q61.1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Поликистоз почки, детский тип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Q61.2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поликистоз почки, тип взрослых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Q61.3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Поликистоз почки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Q61.4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Дисплазия почки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Q61.5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Медуллярный кистоз почки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Q61.8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кистозные болезни почек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Q61.9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Кистозная болезнь почек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гидронефроз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атрезия и стеноз мочеточника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расширение мочеточника [врожденный мегалоуретер]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нарушения проходимости почечной лоханки и мочеточника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агенезия мочеточника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удвоение мочеточника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неправильное расположение мочеточника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пузырно-мочеточниково-почечный рефлюкс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мочеточника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Добавочная почка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Слившаяся, дольчатая и подковообразная почка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Эктопическая почка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гиперпластическая и гигантская почка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почки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почки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Q64.0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эписпадия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Q64.1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экстрофия мочевого пузыря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Q64.2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задние уретральные клапаны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Q64.3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атрезии и стеноза уретры и шейки мочевого пузыря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Q64.4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мочевого протока [урахуса]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Q64.5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отсутствие мочевого пузыря и мочеиспускательного канала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Q64.6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дивертикул мочевого пузыря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Q64.7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мочевого пузыря и мочеиспускательного канала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Q64.8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мочевыделительной системы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Q64.9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мочевыделительной системы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вывих бедра односторонний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вывих бедра двусторонний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вывих бедра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подвывих бедра односторонний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подвывих бедра двусторонний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подвывих бедра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Неустойчивое бедро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деформации бедра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деформация бедра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Q66.0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Конско-варусная косолапость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Q66.1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Пяточно-варусная косолапость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Q66.2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Варусная стопа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Q66.3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варусные деформации стопы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Q66.4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Пяточно-вальгусная косолапость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Q66.5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плоская стопа [pes planus (пес манус)]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Q66.6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вальгусные деформации стопы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Q66.7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полая стопа [pes cavus (пес кавус)]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Q66.8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деформации стопы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Q66.9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деформация стопы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асимметрия лица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сдавленное лицо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Долихоцефалия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Плагиоцефалия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деформации черепа, лица и челюсти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деформация позвоночника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впалая грудь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килевидная грудь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деформации грудной клетки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деформация грудиноключично-сосцевидной мышцы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деформация кисти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деформация колена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искривление бедра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искривление большеберцовой и малоберцовой костей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искривление длинных костей голени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костно-мышечные деформации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Q69.0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Добавочный палец (пальцы)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Q69.1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Добавочный большой палец (пальцы) кисти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Q69.2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Добавочный палец (пальцы) стопы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Q69.9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Полидактилия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Q70.0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Сращение пальцев кисти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Q70.1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Перепончатость пальцев кисти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Q70.2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Сращение пальцев стопы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Q70.3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Перепончатость пальцев стопы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Q70.4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Полисиндактилия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Q70.9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Синдактилия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полное отсутствие верхней(их) конечности(ей)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отсутствие плеча и предплечья при наличии кисти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отсутствие предплечья и кисти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отсутствие кисти и пальца(ев)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Продольное укорочение лучевой кости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Продольное укорочение локтевой кости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Клешнеобразная кисть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дефекты, укорачивающие верхнюю (ие) конечность (ти)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Дефект, укорачивающий верхнюю конечность,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полное отсутствие нижней(их) конечности(ей)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отсутствие бедра и голени при наличии стопы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отсутствие голени и стопы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отсутствие стопы и пальца(ев)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Продольное укорочение бедренной кости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Продольное укорочение большеберцовой кости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Продольное укорочение малоберцовой кости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расщепление стопы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дефекты, укорачивающие нижнюю (ие) конечность (ти)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дефект, укорачивающий нижнюю конечность,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Q73.0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отсутствие конечности(ей) неуточненной(ых)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Q73.1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Фокомелия конечности(ей) неуточненной(ых)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Q73.8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дефекты, укорачивающие конечность(и), неуточненную(ые)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Q74.0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верхней конечности (ей), включая плечевой пояс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Q74.1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коленного сустава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Q74.2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нижней(их) конечности(ей), включая тазовый пояс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Q74.3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множественный артрогрипоз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Q74.8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конечности(ей)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Q74.9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конечности(ей)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Краниосиностоз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Краниофациальный дизостоз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Гипертелоризм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Макроцефалия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Челюстно-лицевой дизостоз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Окуломандибулярный дизостоз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костей черепа и лица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костей черепа и лица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occulta (Спина бифида оккульта)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Киппеля-Фейля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спондилолистез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сколиоз, вызванный пороком развития кости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позвоночника, не связанные со сколиозом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Шейное ребро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ребер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грудины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костей грудной клетки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костей грудной клетки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Q77.0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Ахондрогенезия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Q77.1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Маленький рост, не совместимый с жизнью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Q77.2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короткого ребра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Q77.4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Ахондроплазия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Q77.5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Дистрофическая дисплазия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Q77.6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Хондроэктодермальная дисплазия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Q77.7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Спондилоэпифизарная дисплазия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Q77.8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остеохондродисплазия с дефектами роста трубчатых костей и позвоночного столба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Q77.9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Остеохондродисплазия с дефектами роста трубчатых костей и позвоночного столба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Незавершенный остеогенез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Полиостозная фиброзная дисплазия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Энхондроматоз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Метафизарная дисплазия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врожденные экзостозы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остеохондродисплазии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Остеохондродисплазия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диафрагмальная грыжа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Экзомфалоз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Гастрошиз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сливообразного живота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брюшной стенки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элерса-данло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костно-мышечной системы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порок костно-мышечной системы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Q80.0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ихтиоз простой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Q80.1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Ихтиоз, связанный с X-хромосомой [X-сцепленный ихтиоз]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Q80.2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пластинчатый [ламеллярный] ихтиоз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Q80.3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буллезная ихтиозиформная эритродермия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Q80.4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ихтиоз плода ["плод Арлекин"]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Q80.8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врожденный ихтиоз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Q80.9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ихтиоз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Q81.0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Эпидермолиз буллезный простой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Q81.1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Эпидермолиз буллезный летальный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Q81.2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Эпидермолиз буллезный дистрофический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Q81.8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буллезный эпидермолиз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Q81.9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эпидермолиз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Q82.0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лимфедема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Q82.1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Ксеродерма пигментная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Q82.2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Мастоцитоз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Q82.3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Недержание пигмента (incontinentia pigmenti)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Q82.4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Эктодермальная дисплазия (ангидротическая)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Q82.5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неопухолевой невус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Q82.8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кожи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Q82.9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кожи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Q83.0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молочной железы и соска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Q83.1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Добавочная молочная железа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Q83.2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соска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Q83.3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Добавочный сосок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Q83.8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аномалиии молочной железы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Q83.9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молочной железы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Q84.0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алопеция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Q84.1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морфологические нарушения волос, не классифицированные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Q84.2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волос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Q84.3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Анонихия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Q84.4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лейконихия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Q84.5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Увеличенные и гипертрофированные ногти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Q84.6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ногтей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Q84.8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наружных покровов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Q84.9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Порок развития наружных покровов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Q85.0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Нейрофиброматоз (незлокачественный)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Q85.1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Туберозный склероз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Q85.8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факоматозы, не классифицированные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Q85.9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Факоматоз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Q86.0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Алкогольный синдром у плода (дизморфия)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Q86.1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гидантоинового плода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Q86.2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Дизморфия, вызванная варфарином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Q86.8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синдромы врожденных аномалий, обусловленные воздействием известных экзогенных факторов, не классифицированные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Q87.0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Синдромы врожденных аномалий, влияющих преимущественно на внешний вид лица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Q87.1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Синдромы врожденных аномалий, проявляющихся преимущественно карликовостью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Q87.2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Синдромы врожденных аномалий, вовлекающих преимущественно конечности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Q87.3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Синдромы врожденных аномалий, проявляющихся преимущественно избыточным ростом [гигантизмом] на ранних этапах развития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Q87.4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Марфана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Q87.5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синдромы врожденных аномалий с другими изменениями скелета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Q87.8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синдромы врожденных аномалий, не классифицированные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Q89.3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Situs inversus (Ситус инверсус)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Q89.4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Сросшаяся двойня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Q89.7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врожденные аномалии, не классифицированные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Q89.8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Q89.9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Q90.0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Трисомия 21, мейотическое нерасхождение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Q90.1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Трисомия 21, мозаицизм (митотическое нерасхождение)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Q90.2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Трисомия 21, транслокация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Q90.9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Дауна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Q91.0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Трисомия 18, мейотическое нерасхождение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Q91.1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Трисомия 18, мозаицизм (митотическое нерасхождение)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Q91.2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Трисомия 18, транслокация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Q91.3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Эдвардса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Q91.4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патау, трисомия 13, мейотическое нерасхождение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Q91.5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патау, трисомия 13, мозаицизм (митотическое нерасхождение)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Q91.6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Патау, трисомия 13, транслокация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Q91.7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Патау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Q92.0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хромосомная трисомия, мейотическое нерасхождение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Q92.1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хромосомная трисомия, мозаицизм (митотическое нерасхождение)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Q92.2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Большая частичная трисомия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Q92.3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частичная трисомия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Q92.4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Удвоения, наблюдаемые только в прометафазе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Q92.5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Удвоения с другим комплексом перестроек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Q92.6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отмеченные хромосомы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Q92.7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Триплодия и полиплодия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Q92.8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трисомии и частичные трисомии аутосом, не классифицированные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Q92.9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Трисомии и частичные трисомии аутосом неуточненные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Q93.0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хромосомная моносомия, мейотическое нерасхождение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Q93.1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хромосомная моносомия, мозаицизм (митотическое нерасхождение)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Q93.2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Хромосомное смещение с закруглением или смещением центра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Q93.3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Делеция короткого плеча хромосомы 4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Q93.4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Делеция короткого плеча хромосомы 5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Q93.5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делеции части хромосомы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Q93.6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Делеции, наблюдаемые только в прометофазе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Q93.7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Делеции с другим комплексом перестроек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Q93.8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делеции из аутосом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Q93.9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Делеция из аутосом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Q96.0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Тернера, кариотип 45, X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Q96.1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Кариотип 46,X iso (Xq)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Q96.2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Кариотип 46,X с аномальной половой хромосомой, за исключением iso (Xq)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Q96.3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Тернера, мозаицизм, 45, X/46, XX или XY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Q96.4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Мозаицизм 45,X / другая клеточная линия (линии) с аномальной половой хромосомой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Q96.8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варианты синдрома Тернера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Q96.9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Тернера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Q97.0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Кариотип 47,ххх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Q97.1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Женщина с более чем тремя Х-хромосомами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Q97.2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Мозаицизм, цепочки с различным числом х-хромосом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Q97.3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Женщина с 46, xy-кариотипом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Q97.8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аномальные половые хромосомы, женский фенотип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Q97.9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Аномалия половых хромосом, женский фенотип,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Q98.0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Клайнфелтера, кариотип 47, XXY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Q98.1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клайнфелтера, мужчина с более чем двумя х-хромосомами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Q98.2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клайнфелтера, мужчина с 46,хх-кариотипом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Q98.3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мужчина с 46,хх-кариотипом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Q98.4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клайнфельтера неуточненный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Q98.5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Кариотип 47,xyy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Q98.6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Мужчина со структурно измененными половыми хромосомами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Q98.7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Мужчина с мозаичными половыми хромосомами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Q98.8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аномалии половых хромосом, мужской фенотип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Q98.9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Аномалия половых хромосом, мужской фенотип,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Q99.0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Мозаик [химера] 46, XX/46, XY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Q99.1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46,хх истинный гермафродит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Q99.2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Ломкая х-хромосома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Q99.8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хромосомные аномалии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Q99.9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Хромосомная аномалия неуточненная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R59.0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Локализованное увеличение лимфатических узлов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R59.1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Генерализованное увеличение лимфатических узлов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R59.9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лимфатических узлов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Западающая грудная клетка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T82.0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протезом сердечного клапана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T82.1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электронным водителем сердечного ритма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T82.2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артериальным шунтом сердечных клапанов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T82.3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другими сосудистыми трансплантатами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T82.4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сосудистым катетером для диализа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T82.5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другими сердечными и сосудистыми устройствами и имплантатами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T82.8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осложнения, связанные с сердечными и сосудистыми протезами, имплантатами и трансплантатами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T82.9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Осложнение, связанное с сердечным и сосудистым протезом, имплантатом и трансплантатом,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T83.0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мочевым (постоянным) катетером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T83.1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другими мочевыми устройствами и имплантатами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T83.2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трансплантатом мочевого органа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T83.4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другими протезными устройствами, имплантатами и трансплантатами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T83.8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осложнения, связанные с мочеполовыми протезными устройствами, имплантатами и трансплантатами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T83.9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Осложнение, связанное с мочеполовым протезным устройством, имплантатом и трансплантатом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внутренним суставным протезом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внутренним устройством, фиксирующим кости конечности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внутренним устройством, фиксирующим другие кости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другими костными устройствами, имплантатами и трансплантатами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другими внутреними ортопедическими устройствами, имплантатами и трансплантатами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осложнения, связанные с внутренними ортопедическими протезными устройствами, имплантатами и трансплантатами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Осложнение, связанное с внутренним ортопедическим протезным устройством, имплантатом и трансплантатом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T85.0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внутричерепным желудочковым шунтом (связующего)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T85.1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имплантированным электронным стимулятором нервной системы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T85.2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искусственным хрусталиком (глаза)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T85.3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другими глазными протезами, имплантатами и трансплантатами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T85.4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протезом и имплантатом молочной железы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T85.5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желудочно-кишечным протезом, имплантатом и трансплантатом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T85.6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другими уточненными внутренними протезными устройствами, имплантатами и трансплантатами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T85.8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осложнения, связанные с протезными устройствами, имплантатами и трансплантатами, не классифицированные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Последствие поверхностной травмы головы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Последствие открытого ранения головы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Последствие перелома черепа и костей лица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Последствие травмы черепных нервов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Последствие травмы глаза окологлазничной области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Последствие внутричерепной травмы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Последствие других уточненных травм головы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поверхностной травмы и открытого ранения шеи и туловища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Последствие перелома позвоночника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Последствие других переломов грудной клетки и таза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Последствие травмы спинного мозга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Последствие травмы внутригрудных органов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Последствие травмы внутрибрюшных и тазовых органов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Последствие других уточненных травм шеи и туловища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Последствие открытого ранения верхней конечности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Последствие перелома верхней конечности, исключая запястье и кисть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Последствие перелома на уровне запястья и кисти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Последствие вывиха, растяжения и деформации верхней конечности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Последствие травмы нерва верхней конечности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Последствие травмы мышцы и сухожилия верхней конечности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Последствие размозжения и травматической ампутации верхней конечности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Последствие других уточненных травм верхней конечности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Последствие неуточненной травмы верхней конечности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Последствие открытого ранения нижней конечности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Последствие перелома бедра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Последствие других переломов нижней конечностей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Последствие вывиха, растяжения и деформации нижней конечности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Последствие травмы нерва нижней конечности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Последствие травмы мышцы и сухожилия нижней конечности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Последствие размозжения и травматической ампутации нижней конечности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Последствие других уточненных травм нижней конечности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Последствие неуточненной травмы нижней конечности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T94.0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травм, захватывающих несколько областей тела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T94.1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травм, неуточненных по локализации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T95.0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термического и химического ожога и отморожения головы и шеи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T95.1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термического и химического ожога и отморожения туловища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T95.2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термического и химического ожога и отморожения верхней конечности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T95.3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термического и химического ожога и отморожения нижней конечности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T95.4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термических и химических ожогов, классифицированных только в соответствии с площадью пораженного участка тела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T95.8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термических и химических ожогов и отморожений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T95.9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неуточненных термических и химических ожогов и обморожений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T98.0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воздействия инородного тела, попавшего через естественное отверстие тела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T98.1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и неуточненных воздействий внешних причин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T98.2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некоторых ранних осложнений травмы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T98.3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осложнений хирургических и терапевтических вмешательств, не классифицированные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Z00.4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психиатрическое обследование, не классифицированное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Z00.5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потенциального донора органов и тканей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Z01.0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глаз и зрения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Z02.3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призывников в вооруженные силы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Z03.0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при подозрении на туберкулез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Z03.1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при подозрении на злокачественную опухоль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Z03.2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при подозрении на психическое заболевание и нарушение поведения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Z03.3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при подозрении на расстройство нервной системы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Z03.4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при подозрении на инфаркт миокарда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Z03.5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при подозрении на другую болезнь сердечно-сосудистой системы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Z03.6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при подозрении на токсическое действие проглоченных веществ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Z04.1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и наблюдение после транспортного происшествия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Z04.2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и наблюдение после несчастного случая на производстве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Z04.5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и наблюдение после другой причиненной травмы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Z04.6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психиатрическое обследование по запросу учреждения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Z08.0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Последующее обследование после хирургического удаления злокачественного новобразования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Z08.1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Последующее обследование после радиотерапии злокачественного новообразования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Z08.2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Последующее обследование после химиотерапии злокачественного новообразования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Z08.7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Последующее обследование после комбинированного лечения злокачественного новообразования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Z08.8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Последующее обследование после применения другого метода лечения злокачественного новобразования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Z08.9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Последующее обследование после применения неуточненного метода лечения злокачественного новообразования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Z22.0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Носительство возбудителя брюшного тифа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Z22.1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Носительство возбудителей других желудочно-кишечных инфекционных болезней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Z22.2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Носительство возбудителя дифтерии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Z22.3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Носительство возбудителей других уточненных бактериальных болезней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Z22.8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Носительство возбудителя другой инфекционной болезни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Z22.9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Носительство возбудителя инфекционной болезни неуточненной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Z29.0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Изоляция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Z30.2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Стерилизация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Z31.0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Тубопластика или вазопластика после ранее проведенной стерилизации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Z31.1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Искусственное оплодотворение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Z31.4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и пробы по восстановлению детородной функции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Z35.1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за течением беременности у женщины с абортивными выкидышами в анамнезе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Z40.9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Профилактическое хирургическое вмешательство неуточненное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Z41.0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волосистого участка кожи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Z41.1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пластической хирургии для устранения недостатков внешности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Z41.2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Принятое или ритуальное обрезание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Z42.0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Последующая помощь с применением пластической хирургии головы и шеи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Z42.1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Последующая помощь с применением пластической хирургии молочных желез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Z42.2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Последующая помощь с применением пластической хирургии других частей туловища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Z42.3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Последующая помощь с применением пластической хирургии верхних конечностей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Z42.4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Последующая помощь с применением пластической хирургии нижних конечностей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Z42.8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Последующая помощь с применением пластической хирургии других частей тела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Z42.9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Последующая помощь с применением пластической хирургии, неуточненной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Z45.0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и регулировка искусственного водителя ритма сердца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Z45.2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и регулировка средства контроля состояния сосудов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Z45.3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и регулировка имплантированного слухового устройства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Z45.8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и регулировка других имплантированных устройств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Z47.0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пластинки после сращения перелома, а также другого внутреннего фиксирующего устройства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Z47.8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уточненный вид последующей ортопедической помощи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Z49.0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Подготовительные процедуры для проведения диализа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Z49.1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Экстракорпоральный диализ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Z49.2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вид диализа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при заболеваниях сердца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при алкоголизме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при наркомании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Лечение, включающее другие виды реабилитационных процедур*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Лечение, включающее реабилитационную процедуру, неуточненную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Z51.0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 радиотерапии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Z51.1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Химиотерапия по поводу новообразования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Z51.2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химиотерапии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Z51.5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Паллиативная помощь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Z52.1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 кожи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Z52.2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 кости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Z52.3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 костного мозга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Z52.4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 почки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Z52.5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 роговицы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Z52.6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 печени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Z52.7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 сердца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Z52.8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 другого уточненного органа и ткани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Z52.9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 неуточненного органа или ткани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Z75.1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Лицо, ожидающее госпитализацию в профильное медицинское учреждение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Z75.2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период ожидания обследования и назначения лечения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Z75.5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ухода во время отдыха третьего лица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Z76.1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за здоровьем и уход за подкидышем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Z76.2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за здоровьем и уход за другим здоровым ребенком грудного и раннего возраста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Z76.3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Здоровый человек, сопровождающий больного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Z76.4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лица, нуждающиеся в помощи учреждений здравоохранения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серьезная операция, не классифицированная в других рубриках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Z93.0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трахеостомы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Z93.1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гастростомы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Z93.3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колостомы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Z93.4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другого искусственного отверстия желудочнокишечного тракта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Z94.0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трансплантированной почки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Z94.4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трансплантированной печени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Z98.0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Состояние, связанное с наложением кишечного анастомоза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Z98.2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Состояние, связанное с дренажным устройством цереброспинальной жидкости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Z98.8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послехирургические состояния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Z99.0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Зависимость от аспиратора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Z99.1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Зависимость от респиратора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7" w:id="9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*При постановке диагноза требуют применения уточняющего диагноза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11 декабря 2020 года № ҚР ДСМ-250/2020 "Об утверждении инструкции по кодированию заболеваемости и смертности, инструкции по использованию международных классификаторов" (зарегистрирован в Реестре государственной регистрации нормативных правовых актов под № 21769).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