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e9e4d" w14:textId="c3e9e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здравоохранения Республики Казахстан от 20 декабря 2020 года № ҚР ДСМ-291/2020 "Об утверждении правил оплаты услуг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14 сентября 2022 года № ҚР ДСМ-97. Зарегистрирован в Министерстве юстиции Республики Казахстан 15 сентября 2022 года № 29607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декабря 2020 года № ҚР ДСМ-291/2020 "Об утверждении правил оплаты услуг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21831)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оплаты услуг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Оплата услуг субъектов здравоохранения производится с учетом результатов мониторинга качества и объема.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 качества и объема проводится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24 декабря 2020 года № ҚР ДСМ-321/2020 "Об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21904).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мониторинга качества и объема выявляются дефекты оказания медицинской помощи, являющиеся основанием для применения штрафных санкций путем уменьшения фондом суммы, подлежащей оплате поставщику, в соответствии с единым классификатором дефектов по видам медицинской помощи и видам медицинской деятельности (далее – Единый классификатор дефектов), кроме кода дефекта 2.0 "Дефекты оформления медицинской документации" с поддефектами, при выявлении которых применяется неустойка.";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Фонд по согласованию с поставщиком осуществляет авансовую (предварительную) оплату в следующих случаях: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заключении договора закупа услуг или дополнительного соглашения при размещении объемов услуг в размере не более 30 (тридцати) процентов от суммы договора закупа услуг, с последующим удержанием суммы, выплаченной авансовой (предварительной) оплаты, согласно графику ее удержания;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размере не более 70 (семидесяти) процентов от плановой суммы на декабрь месяц, но не более суммы остатка по договору закупа услуг с учетом суммы аванса, подлежащей удержанию в декабре;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период действия чрезвычайного положения, а также на период осуществления мероприятий в рамках борьбы с коронавирусной инфекцией COVID-19 на всей территории Республики Казахстан при заключении договора закупа услуг или дополнительного соглашения при размещении объемов услуг в размере не более 50 (пятидесяти) процентов от суммы договора закупа услуг, с последующим удержанием суммы, выплаченной авансовой (предварительной) оплаты, согласно графику ее удержания;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оказании услуг по трансплантации костного мозга (далее – ТКМ) с привлечением зарубежного донора в размере не более 50 (пятидесяти) процентов от суммы договора.";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Оплата поставщику за оказание скорой медицинской помощи осуществляется: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подушевому нормативу на оказание скорой медицинской помощи и медицинской помощи, связанной с транспортировкой квалифицированных специалистов и (или) пациента санитарным транспортом;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 проведение тромболитической терапии – по фактической (закупочной) стоимости препарата, не превышающей ее предельную стоимость,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декабря 2020 года № ҚР ДСМ-247/2020 "Об утверждении правил регулирования, формирования предельных цен и наценки на лекарственные средства, а также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21766)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августа 2021 года № ҚР ДСМ-77 "Об утверждении предельных цен на торговое наименование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23886);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выплату доплат за работу в противоэпидемических мероприятиях в рамках борьбы с коронавирусной инфекцией COVID-19 и риск ее заражения – за фактически отработанные смены при наличии одного и более пациентов с подтвержденным диагнозом коронавирусной инфекции COVID-19 по размерам,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"47. Оплата услуг поставщиков-субъектов здравоохранения, оказывающих ПМСП и специализированную медицинскую помощь в амбулаторных условиях (далее – услуги АПП) прикрепленному населению осуществляется в пределах суммы, предусмотренной договором закупа услуг за: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услуг АПП прикрепленному населению;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неотложной медицинской помощи прикрепленному населению для обслуживания 4 категории срочности вызовов;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специализированными лечебными низкобелковыми продуктами и продуктами с низким содержанием фенилаланина;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разукрупнение субъектов ПМСП для обеспечения доступности;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скрининговых исследований для дополнительных целевых групп лиц, из числа сельского населения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ДСМ-174/2020 "Об утверждении целевых групп лиц, подлежащих скрининговым исследованиям, а также правил, объема и периодичности проведения данных исследований" (зарегистрирован в Реестре государственной регистрации нормативных правовых актов под № 21572) и приказом Министра здравоохранения Республики Казахстан от 27 апреля 2022 года № ҚР ДСМ-37 "Об утверждении Правил оказания специализированной медицинской помощи в амбулаторных условиях" (зарегистрирован в Реестре государственной регистрации нормативных правовых актов под № 27833).";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"72. Оплата услуг по проведению профилактических медицинских осмотров и скрининговых исследований, определенных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15 декабря 2020 года № ҚР ДСМ-264/2020 "Об утверждении правил, объема и периодичности проведения профилактических медицинских осмотров целевых групп населения, включая детей дошкольного, школьного возрастов, а также учащихся организаций технического и профессионального, послесреднего и высшего образования" (зарегистрирован в Реестре государственной регистрации нормативных правовых актов под № 21820)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ДСМ-174/2020 "Об утверждении целевых групп лиц, подлежащих скрининговым исследованиям, а также правил, объема и периодичности проведения данных исследований" (зарегистрирован в Реестре государственной регистрации нормативных правовых актов под № 21572), осуществляется при завершении профилактического осмотра и скрининговых исследований по каждому виду, за исключением профилактических осмотров обучающихся организаций среднего образования, не относящихся к интернатным организациям, а также скрининговых исследований для дополнительных целевых групп лиц, из числа сельского населения.";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"84. При экстренной госпитализации ребенка в возрасте до пяти лет, а также тяжело больных детей старшего возраста, нуждающихся по заключению врачей в дополнительном уходе, оплата бактериологического обследования на сальмонеллез, экспресс тестирование на коронавирусную инфекцию COVID-19 и диагностического исследования на выявление РНК вируса COVID-19 матери (отца), непосредственно осуществляющего уход за ребенком, из числа получателей адресной социальной помощи, многодетных матерей, награжденных подвесками "Алтын алқа", "Күміс алқа", неработающих лиц, осуществляющих уход за ребенком с инвалидностью, неработающих лиц, осуществляющих уход за лицом с инвалидностью первой группы, производится дополнительно к стоимости пролеченного случая по тарифу.";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главы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14. Возмещение затрат за лечение пациента с привлечением и без привлечения зарубежных специалистов";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"242. Оплата услуг за оказание медицинской помощи в условиях отечественных медицинских организаций пациенту с привлечением зарубежных специалистов по основаниям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26 мая 2021 года № ҚР ДСМ-45 "Об утверждении правил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помощи" (зарегистрирован в Реестре государственной регистрации нормативных правовых актов под № 22866) (далее – Правила направления граждан на лечение за рубеж), производится по фактическим расходам по следующим статьям расходов: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заработная плата;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налоги или иные обязательные платежи в бюджет, обязательные профессиональные пенсионные взносы, уплачиваемые в соответствии с законодательством Республики Казахстан о пенсионном обеспечении, социальные отчисления, уплачиваемые в соответствии с Законом Республики Казахстан "Об обязательном социальном страховании", отчисления на обязательное социальное медицинское страхование, уплачиваемые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социальном медицинском страховании";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питание;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лекарственные средства, МИ, в том числе лекарственные средства и МИ, не зарегистрированные в Республике Казахстан на основании заключения (разрешительного документа), выданного уполномоченным органом;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медицинские услуги по тарифам;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услуги зарубежных специалистов;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коммунальные расходы, исчисляемые по фактическим затратам на коммунальные и прочие расходы поставщика в предыдущем месяце в пересчете на одного пациента;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услуги по доставке биологических материалов и трансплантата гемопоэтических стволовых клеток к месту проведения трансплантации.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стоимость не превышает стоимость пролеченного случая по данному заболеванию за последний отчетный финансовый год в зарубежных медицинских организациях в рамках ГОБМП.";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242-1 следующего содержания: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"242-1. Оплата услуг ТКМ в условиях отечественных медицинских организаций без привлечения зарубежных специалистов производится по фактическим расходам согласно статей расходов, указанных в пункте 242 настоящих Правил, за исключением расходов на оплату услуг зарубежного специалиста.";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оплаты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bookmarkStart w:name="z5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Счет-реестр за оказание скорой медицинской помощи</w:t>
      </w:r>
      <w:r>
        <w:br/>
      </w:r>
      <w:r>
        <w:rPr>
          <w:rFonts w:ascii="Times New Roman"/>
          <w:b/>
          <w:i w:val="false"/>
          <w:color w:val="000000"/>
        </w:rPr>
        <w:t>№_______ от "___" _________ 20 ___ года</w:t>
      </w:r>
      <w:r>
        <w:br/>
      </w:r>
      <w:r>
        <w:rPr>
          <w:rFonts w:ascii="Times New Roman"/>
          <w:b/>
          <w:i w:val="false"/>
          <w:color w:val="000000"/>
        </w:rPr>
        <w:t>период: с "___" _______ 20___ года по "___" _______ 20___ года</w:t>
      </w:r>
      <w:r>
        <w:br/>
      </w:r>
      <w:r>
        <w:rPr>
          <w:rFonts w:ascii="Times New Roman"/>
          <w:b/>
          <w:i w:val="false"/>
          <w:color w:val="000000"/>
        </w:rPr>
        <w:t>по Договору № ____ от "___" _________ 20 ___ года</w:t>
      </w:r>
    </w:p>
    <w:bookmarkEnd w:id="42"/>
    <w:p>
      <w:pPr>
        <w:spacing w:after="0"/>
        <w:ind w:left="0"/>
        <w:jc w:val="both"/>
      </w:pPr>
      <w:bookmarkStart w:name="z60" w:id="43"/>
      <w:r>
        <w:rPr>
          <w:rFonts w:ascii="Times New Roman"/>
          <w:b w:val="false"/>
          <w:i w:val="false"/>
          <w:color w:val="000000"/>
          <w:sz w:val="28"/>
        </w:rPr>
        <w:t>
      Источник финансирования: ______________________________________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поставщика: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бюджетной программы: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бюджетной подпрограммы:_________________________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прикрепленного населения ____________________ человек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Половозрастной поправочный коэффициент:_______________________;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Коэффициент плотности населения________;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Коэффициент учета надбавок за работу в сельской местности;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Коэффициент учета продолжительности отопительного сезона 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Экологический коэффициент__________;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Региональные коэффициенты__________;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за работу в зонах экологического бедствия на 1-го жителя в месяц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Подушевой норматив на СП на одного жителя для субъекта здравоохранения,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оказывающего СП, в месяц:______________ тенге;</w:t>
      </w:r>
    </w:p>
    <w:bookmarkStart w:name="z6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1. Расчет суммы, принимаемой к оплате за оказание скорой медицинской помощи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Скорая медицинская помощь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тромболитической терапии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за работу в противоэпидемических мероприятиях в рамках борьбы с коронавирусной инфекцией COVID-19 и риск ее заражения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2" w:id="45"/>
      <w:r>
        <w:rPr>
          <w:rFonts w:ascii="Times New Roman"/>
          <w:b w:val="false"/>
          <w:i w:val="false"/>
          <w:color w:val="000000"/>
          <w:sz w:val="28"/>
        </w:rPr>
        <w:t>
      Итого к оплате: ____________________________________ тенге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поставщика (уполномоченное должностное лицо):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__________________________________________/_____________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наличии)/Подпись)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/_____________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наличии)/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наличии)/(для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к данному счету-реестру прилагается: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реестр по применению тромболитических препаратов больным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оказании скорой медицинской помощи по форме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приложению 1 к счету-реестру за оказание скорой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реестр по оказанию медицинской помощи, связанной с транспортировкой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квалифицированных специалистов и (или) больного санитарным транспортом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помощи по форме согласно приложению 2 к счету-реестру за оказание скорой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Реестр по доплате за работу в противоэпидемических мероприятиях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рамках борьбы с коронавирусной инфекцией COVID-19 и риск ее заражения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форме согласно приложению 3 к счету-реестру за оказание скорой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помощи по форме согласно приложению 2 к счету-реестру за оказание скорой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медицинской помощи;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счету-реестру за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скорой медицинской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по применению тромболитических препаратов больным при оказании скорой</w:t>
      </w:r>
      <w:r>
        <w:br/>
      </w:r>
      <w:r>
        <w:rPr>
          <w:rFonts w:ascii="Times New Roman"/>
          <w:b/>
          <w:i w:val="false"/>
          <w:color w:val="000000"/>
        </w:rPr>
        <w:t>медицинской помощи период: с "___" _______ 20___ года по "___" _______ 20___ года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пациента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диагноза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на тромболитические препараты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выпуска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 1 единицы, мг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1 единицы,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Назначенная доза, в мг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препарата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оплате,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применено тромболитических препаратов, в том числе: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6" w:id="47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 (уполномоченное должностное лицо):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___________________________________________/_____________________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наличии)/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 /__________________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наличии)/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наличии)/(для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счету-реестру за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скорой медицинской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по оказанию медицинской помощи, связанной с транспортировкой</w:t>
      </w:r>
      <w:r>
        <w:br/>
      </w:r>
      <w:r>
        <w:rPr>
          <w:rFonts w:ascii="Times New Roman"/>
          <w:b/>
          <w:i w:val="false"/>
          <w:color w:val="000000"/>
        </w:rPr>
        <w:t>квалифицированных специалистов и (или) больного санитарным транспортом помощи</w:t>
      </w:r>
      <w:r>
        <w:br/>
      </w:r>
      <w:r>
        <w:rPr>
          <w:rFonts w:ascii="Times New Roman"/>
          <w:b/>
          <w:i w:val="false"/>
          <w:color w:val="000000"/>
        </w:rPr>
        <w:t>период: с "___" _______ 20___ года по "___" _______ 20___ года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пациента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диагноза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срочности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прибытия фельдшерских и специализированных (врачебных) бригад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0" w:id="49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 (уполномоченное должностное лицо):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_________________________________________/_____________________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наличии)/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 _________________________ /_________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наличии)/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наличии)/(для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счету-реестру за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скорой медицинской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bookmarkStart w:name="z7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по доплате за работу в противоэпидемических мероприятиях в рамках борьбы</w:t>
      </w:r>
      <w:r>
        <w:br/>
      </w:r>
      <w:r>
        <w:rPr>
          <w:rFonts w:ascii="Times New Roman"/>
          <w:b/>
          <w:i w:val="false"/>
          <w:color w:val="000000"/>
        </w:rPr>
        <w:t>с коронавирусной инфекцией COVID-19 и риск ее заражения</w:t>
      </w:r>
      <w:r>
        <w:br/>
      </w:r>
      <w:r>
        <w:rPr>
          <w:rFonts w:ascii="Times New Roman"/>
          <w:b/>
          <w:i w:val="false"/>
          <w:color w:val="000000"/>
        </w:rPr>
        <w:t>Размер поощрения на одного работника за месяц: ______ тенге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штатных единиц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поощрения,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4" w:id="51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 (уполномоченное должностное лицо):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___________________________________________/_____________________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наличии)/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 /__________________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наличии)/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наличии)/(для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оплаты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исполнения договора закупа услуг по оказанию скорой медицинской помощи</w:t>
      </w:r>
      <w:r>
        <w:br/>
      </w:r>
      <w:r>
        <w:rPr>
          <w:rFonts w:ascii="Times New Roman"/>
          <w:b/>
          <w:i w:val="false"/>
          <w:color w:val="000000"/>
        </w:rPr>
        <w:t>№___ от "___" ______ 20 __ года период: с "__" ______ 20__ года по "__" _____ 20__ года</w:t>
      </w:r>
      <w:r>
        <w:br/>
      </w:r>
      <w:r>
        <w:rPr>
          <w:rFonts w:ascii="Times New Roman"/>
          <w:b/>
          <w:i w:val="false"/>
          <w:color w:val="000000"/>
        </w:rPr>
        <w:t>по Договору № ____ от "___" _________ 20 ___ года</w:t>
      </w:r>
    </w:p>
    <w:bookmarkEnd w:id="52"/>
    <w:p>
      <w:pPr>
        <w:spacing w:after="0"/>
        <w:ind w:left="0"/>
        <w:jc w:val="both"/>
      </w:pPr>
      <w:bookmarkStart w:name="z79" w:id="53"/>
      <w:r>
        <w:rPr>
          <w:rFonts w:ascii="Times New Roman"/>
          <w:b w:val="false"/>
          <w:i w:val="false"/>
          <w:color w:val="000000"/>
          <w:sz w:val="28"/>
        </w:rPr>
        <w:t>
      Источник финансирования: ________________________________________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поставщика: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бюджетной программы: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бюджетной подпрограммы: ___________________________</w:t>
      </w:r>
    </w:p>
    <w:bookmarkStart w:name="z8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1. Расчет суммы, принимаемой к оплате за оказание скорой медицинской помощи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 (тенге)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к снятию и не подлежит оплате, в том числе частично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оплате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Скорая медицинская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тромболитической терапии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за работу в противоэпидемических мероприятиях в рамках борьбы с коронавирусной инфекцией COVID-19 и риск ее заражения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2. Сумма иных выплат/вычетов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медицинской помощи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(причины выбранные из справочника при внесении Иных вычетов / выплат)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2" w:id="56"/>
      <w:r>
        <w:rPr>
          <w:rFonts w:ascii="Times New Roman"/>
          <w:b w:val="false"/>
          <w:i w:val="false"/>
          <w:color w:val="000000"/>
          <w:sz w:val="28"/>
        </w:rPr>
        <w:t>
      Всего предъявлено к оплате _________________________ тенге;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принято к оплате _____________________________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заказчика (уполномоченное должностное лицо):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_____________________________________/_________________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наличии)/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протокола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заказчика: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_______________________________________/_______________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наличии)/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протокола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_________________________________________/_____________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наличии)/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протокола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_______________________________________/_______________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наличии)/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протокола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Ознакомлен (уполномоченное должностное лицо поставщика):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/______________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наличии)/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протокола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наличии)/(для протокола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 ____________ 20 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оплаты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структуре доходов при оказании скорой медицинской помощи период</w:t>
      </w:r>
      <w:r>
        <w:br/>
      </w:r>
      <w:r>
        <w:rPr>
          <w:rFonts w:ascii="Times New Roman"/>
          <w:b/>
          <w:i w:val="false"/>
          <w:color w:val="000000"/>
        </w:rPr>
        <w:t>с "___" _______ 20 ___ года по "___" _______ 20 ___ года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поставщика)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дохода,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за отчетный период,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1-3 категории срочности вызовов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тромболитической терапии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за работу в противоэпидемических мероприятиях в рамках борьбы с коронавирусной инфекцией COVID-19 и риск ее заражения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7" w:id="58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 (уполномоченное должностное лицо):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оплаты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структуре расходов при оказании скорой медицинской помощи период</w:t>
      </w:r>
      <w:r>
        <w:br/>
      </w:r>
      <w:r>
        <w:rPr>
          <w:rFonts w:ascii="Times New Roman"/>
          <w:b/>
          <w:i w:val="false"/>
          <w:color w:val="000000"/>
        </w:rPr>
        <w:t>с "___" _______ 20 ___ года по "___" _______ 20 ___ года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поставщика)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Кассовые расходы за прошедший год (тыс. тенге)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бюджетных средств на отчетный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Кассовые расходы по нарастанию за отчетный период (тыс.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за отчетный месяц (тыс. тенге)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Фактические расходы по нарастанию за отчетный период (тыс. тенге)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фактических расходов от кассовых расходов (тыс. тенге)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 по нарастанию (тыс. тенге)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по нарастанию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аванс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аванс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фактических расходов от кассовых за позапрошлый год, тыс.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фактических расходов от кассовых за прошлый год, тыс.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средств на расчетном счету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средств, всего: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всего: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Скорой медицинской помощи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тромболитической терапии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за работу в противоэпидемических мероприятиях в рамках борьбы с коронавирусной инфекцией COVID-19 и риск ее заражения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по договору соисполнителя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РАСХОДЫ: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 всего: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персонал и провизоры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медицинский и фармацевтический персонал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медицинский персонал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персонал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денежные выплаты (премии и дифференцированная оплата, единовременное пособие к отпуску, материальная помощь)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персонал и провизоры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медицинский и фармацевтический персонал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медицинский персонал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персонал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другие обязательства в бюджет всего: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отчисления в Государственный фонд социального страхования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на обязательное социальное медицинское страхование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товаров всего: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продуктов питания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медикаментов и прочих средств медицинского назначения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прочих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мягкий инвентарь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и прочие услуги, всего: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коммунальных услуг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горячую, холодную воду, канализацию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газ, электроэнергию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теплоэнергию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и работы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 и переподготовку кадров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питания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услуг по договору соисполнения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текущий ремонт зданий, сооружений и оборудования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аренду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текущие затраты, всего: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Командировки и служебные разъезды внутри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повышение квалификации и переподготовку кадров организаций здравоохранения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Командировки и служебные разъезды за пределы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повышение квалификации и переподготовку кадров организаций здравоохранения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текущие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Лизинговые платежи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ОСНОВНЫХ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2" w:id="60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 (уполномоченное должностное лицо):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"_____"_________20___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оплаты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bookmarkStart w:name="z9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оказанных услуг скорой медицинской помощи</w:t>
      </w:r>
      <w:r>
        <w:br/>
      </w:r>
      <w:r>
        <w:rPr>
          <w:rFonts w:ascii="Times New Roman"/>
          <w:b/>
          <w:i w:val="false"/>
          <w:color w:val="000000"/>
        </w:rPr>
        <w:t>№___ от "__" ____ 20 ___ года период с "___" _____ 20 ___ года по "___" _____ 20 ___ год</w:t>
      </w:r>
      <w:r>
        <w:br/>
      </w:r>
      <w:r>
        <w:rPr>
          <w:rFonts w:ascii="Times New Roman"/>
          <w:b/>
          <w:i w:val="false"/>
          <w:color w:val="000000"/>
        </w:rPr>
        <w:t>по Договору № ____ от "___" _________ 20 ___ года</w:t>
      </w:r>
    </w:p>
    <w:bookmarkEnd w:id="61"/>
    <w:p>
      <w:pPr>
        <w:spacing w:after="0"/>
        <w:ind w:left="0"/>
        <w:jc w:val="both"/>
      </w:pPr>
      <w:bookmarkStart w:name="z97" w:id="62"/>
      <w:r>
        <w:rPr>
          <w:rFonts w:ascii="Times New Roman"/>
          <w:b w:val="false"/>
          <w:i w:val="false"/>
          <w:color w:val="000000"/>
          <w:sz w:val="28"/>
        </w:rPr>
        <w:t>
      Источник финансирования: ________________________________________________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поставщика: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бюджетной программы: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бюджетной подпрограммы:____________________________________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сумма по Договору ____________________________________________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сумма выплаченного аванса: ____________________________________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сумма выплаченного аванса в декабре: 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стоимость оплаченных работ (оказанных услуг): 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стоимость исполненных работ (оказанных услуг): __________________ тенге</w:t>
      </w:r>
    </w:p>
    <w:bookmarkStart w:name="z9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1. Расчет суммы, принятой к оплате за оказание скорой медицинской помощи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 (услуг)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оплате,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оплате,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Скорая медицинская помощь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тромболитической терапии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за работу в противоэпидемических мероприятиях в рамках борьбы с коронавирусной инфекцией COVID-19 и риск ее заражения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2. Сумма иных выплат/вычетов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медицинской помощи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(причины выбранные из справочника при внесении Иных вычетов / выплат)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0" w:id="65"/>
      <w:r>
        <w:rPr>
          <w:rFonts w:ascii="Times New Roman"/>
          <w:b w:val="false"/>
          <w:i w:val="false"/>
          <w:color w:val="000000"/>
          <w:sz w:val="28"/>
        </w:rPr>
        <w:t>
      Всего принято к оплате: ______________________________ тенге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удержанная сумма: _____________ тенге,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 по результатам мониторинга качества и объема: _____________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сумма снятая: ____________ тенге / принятая: ___________ тенге,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 выплаты: _____________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2.2. вычеты: _____________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к удержанию ранее выплаченного аванса: _____________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Остаток ранее выплаченного аванса, который подлежит к удержанию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следующий период: 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начислено к перечислению: _____________ тенге;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 :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заказчика)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БИН: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ИИК: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БИК: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бенефициара)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КБЕ: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________________________/__________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/подпись) (для акта на бумажном носителе)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акта на бумажном носителе)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Поставщик: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(наименование поставщика)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БИН:_________________________________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ИИК:_________________________________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БИК:_________________________________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банка:___________________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КБЕ:_________________________________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__________________________/___________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/подпись) (для акта на бумажном носителе)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акта на бумажном носителе)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оплаты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Счет-реестр за оказание комплекса услуг первичной медико-санитарной помощи</w:t>
      </w:r>
      <w:r>
        <w:br/>
      </w:r>
      <w:r>
        <w:rPr>
          <w:rFonts w:ascii="Times New Roman"/>
          <w:b/>
          <w:i w:val="false"/>
          <w:color w:val="000000"/>
        </w:rPr>
        <w:t>и специализированной медицинской помощи в амбулаторных условиях</w:t>
      </w:r>
      <w:r>
        <w:br/>
      </w:r>
      <w:r>
        <w:rPr>
          <w:rFonts w:ascii="Times New Roman"/>
          <w:b/>
          <w:i w:val="false"/>
          <w:color w:val="000000"/>
        </w:rPr>
        <w:t>№_______ от "___" _________ 20 ___ года период: с "___" _______ 20___ года</w:t>
      </w:r>
      <w:r>
        <w:br/>
      </w:r>
      <w:r>
        <w:rPr>
          <w:rFonts w:ascii="Times New Roman"/>
          <w:b/>
          <w:i w:val="false"/>
          <w:color w:val="000000"/>
        </w:rPr>
        <w:t>по "___" _______ 20___ года по Договору № ____ от "___" _________ 20 ___ года</w:t>
      </w:r>
    </w:p>
    <w:bookmarkEnd w:id="66"/>
    <w:p>
      <w:pPr>
        <w:spacing w:after="0"/>
        <w:ind w:left="0"/>
        <w:jc w:val="both"/>
      </w:pPr>
      <w:bookmarkStart w:name="z105" w:id="67"/>
      <w:r>
        <w:rPr>
          <w:rFonts w:ascii="Times New Roman"/>
          <w:b w:val="false"/>
          <w:i w:val="false"/>
          <w:color w:val="000000"/>
          <w:sz w:val="28"/>
        </w:rPr>
        <w:t>
      Источник финансирования: __________________________________________________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поставщика: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бюджетной программы: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бюджетной подпрограммы: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прикрепленного населения _________________________________ человек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 сельское население ______________________________________ человек*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Базовый комплексный подушевой норматив ПМСП на одного прикрепленного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человека, зарегистрированного в портале "РПН", в месяц___________тенге;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Базовый комплексный подушевой норматив ПМСП на одного прикрепленного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человека, зарегистрированного в портале "РПН", в месяц (село)___________тенге*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Поправочные коэффициенты при оплате по КПН**: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Половозрастной поправочный коэффициент________;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Коэффициент плотности населения________;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Коэффициент учета надбавок за работу в сельской местности;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Коэффициент учета продолжительности отопительного сезона 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Коэффициент за работу в зонах экологического бедствия_______;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Поправочные коэффициенты при оплате по КДУ вне КПН**: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Коэффициент учета надбавок за работу в сельской местности;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Коэффициент учета продолжительности отопительного сезона 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Коэффициент за работу в зонах экологического бедствия_______;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Тариф для медицинских организаций, имеющих свидетельство о прохождении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аккредитации по стандартам Международной объединенной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(JCI, США):_______;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Поправочный коэффициент для медицинских организаций, оказывающих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медицинские услуги гражданам Республики Казахстан, проживающим в городе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Байконыр, поселках Торетам и Акай:_______.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Комплексный подушевой норматив на оказание амбулаторно-поликлинической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помощи на одного прикрепленного человека, зарегистрированного в портале "РПН",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месяц: ___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гарантированный компонент комплексного подушевого норматива ПМСП на 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прикрепленного человека, зарегистрированного в портале "РПН" к субъекту ПМСП,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месяц ___________тенге;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СКПН на одного прикрепленного человека, зарегистрированного в портале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"РПН" к субъекту ПМСП, в месяц ____________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Комплексный подушевой норматив на оказание первичной медико-санитарной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помощи сельскому населению на одного прикрепленного человека,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зарегистрированного в портале "РПН", в месяц (село): ___ тенге*,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гарантированный компонент комплексного подушевого норматива ПМСП на 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прикрепленного человека, зарегистрированного в портале "РПН" к субъекту села,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месяц: ___________тенге*;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СКПН на одного прикрепленного человека, зарегистрированного в портале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"РПН" к субъекту ПМСП, в месяц ____________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Базовый подушевой норматив на на оказание неотложной помощи (далее – НП)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одного прикрепленного человека, зарегистрированного в ИС "РПН" к субъекту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ПМСП 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Подушевой норматив на оказание неотложной помощи (далее – НП) на 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прикрепленного человека, зарегистрированного в ИС "РПН" к субъекту ПМСП 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Подушевой норматив на оказание ШМ на одного школьника в месяц 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школьников _________________________человек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Базовый подушевой норматив на расчетную численность городского населения,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прикрепленную в медицинской организации ПМСП, подлежащей разукрупнению____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Подушевой норматив на расчетную численность городского населения,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прикрепленную в медицинской организации ПМСП, подлежащей разукрупнению____ тенге</w:t>
      </w:r>
    </w:p>
    <w:bookmarkStart w:name="z10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1. Расчет суммы, предъявляемой к оплате за оказание первичной медико-санитарной помощи и специализированной медицинской помощи в амбулаторных условиях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 оказание амбулаторно-поликлинической помощи прикрепленному населению,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амбулаторно-поликлинической помощи: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стимулирование работников организации, оказывающей первичную медико-санитарную помощь, за достигнутые конечные результаты их деятельности на основе индикаторов оценки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лечебными низкобелковыми продуктами и продуктами с низким содержанием фенилаланина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оказание неотложной медицинской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скрининговых осмотров на раннее выявление злокачественных заболеваний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расходы на разукрупнение субъектов ПМСП для обеспечения доступности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консультативно-диагностических услуг, не включенных в комплексный подушевой норматив на оказание амбулаторно-поликлинической помощи,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консультативно-диагностических услуг (комплекс КДУ на 1 жителя)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пенсионерам и членам семьи военнослужащих, правоохранительных и специализированных государственных органов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обслуживание школьников в организациях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передвижных медицинских комплексов на базе специального автотранспорта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передвижных медицинских комплексов на базе железнодорожного транспорта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дорогостоящие виды диагностических исследований для пациентов с подозрением на онкологические заболевания по направлению специалиста (КТ, МРТ)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травматологических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кожно-венерологических диспансерах (и, или отделениях при многопрофильных больницах)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республиканских организациях здравоохранения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молодежных центров здоровья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медицинской реабилитации третьего этапа на амбулаторном уровне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предотвращению распространения коронавирусной инфекции COVID-19 и (или) лечению больных с коронавирусом COVID-19: диагностические исследования на выявление РНК вируса COVID-19 из биологического материала методом полимеразной цепной реакции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мобильной бригады ПМСП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дорогостоящие виды диагностических исследований для пациентов с подозрением на онкологические заболевания по направлению специалиста (ПЭТ)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профилактических осмотров для сельского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2. Расчет суммы, принимаемой к оплате за оказание услуг патологоанатомического вскрытия.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 (тенге)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оказанию патологоанатомической диагностики,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 оплате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3. Расчет суммы, принимаемой к оплате за оказание услуг патологоанатомической диагностики (Забор биологического материала и его гистологическое, цитологическое и иные исследования).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 (тенге)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оказанию патологоанатомической диагностики,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 оплате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9" w:id="71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 (уполномоченное должностное лицо):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p>
      <w:pPr>
        <w:spacing w:after="0"/>
        <w:ind w:left="0"/>
        <w:jc w:val="both"/>
      </w:pPr>
      <w:bookmarkStart w:name="z110" w:id="72"/>
      <w:r>
        <w:rPr>
          <w:rFonts w:ascii="Times New Roman"/>
          <w:b w:val="false"/>
          <w:i w:val="false"/>
          <w:color w:val="000000"/>
          <w:sz w:val="28"/>
        </w:rPr>
        <w:t>
      К данному счету-реестру прилагаются следующие приложения: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данные о динамике численности и структуре прикрепленного населения по данным портала "Регистр прикрепленного населения" по форме согласно приложению 1 к счету-реестру за оказание комплекса услуг первичной медико-санитарной помощи и специализированной медицинской помощи в амбулаторных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расчет суммы, предъявленной к оплате на стимулирование работников за достигнутые индикаторы конечного результата деятельности субъекта здравоохранения, оказывающего первичную медико-санитарную помощь по форме согласно приложению 2 к счету-реестру за оказание комплекса услуг первичной медико- санитарной помощи и специализированной медицинской помощи в амбулаторных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реестр оказанных услуг первичной медико-санитарной помощи по форме согласно приложению 3 к счету-реестру за оказание комплекса услуг первичной медико-санитарной помощи и специализированной медицинской помощи в амбулаторных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реестр оказанных консультативно-диагностических услуг, не включенных в комплексный подушевой норматив на оказание амбулаторной поликлинической помощи по форме согласно приложению 4 к счету-реестру за оказание комплекса первичной медико-санитарной помощи и специализированной медицинской помощи в амбулаторных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реестр консультативно-диагностических услуг, оказанных без привлечения соисполнителя по форме согласно приложению 5 к счету-реестру за оказание комплекса услуг первичной медико-санитарной помощи и специализированной медицинской помощи в амбулаторных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реестр консультативно-диагностических услуг оказанных с привлечением соисполнителя по форме согласно приложению 6 к счету-реестру за оказание комплекса услуг первичной медико-санитарной помощи и специализированной медицинской помощи в амбулаторных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реестр консультативно-диагностических услуг, оказанных детскому населению в возрасте от 6 до 17 лет включительно по форме согласно приложению 7 к счету- реестру за оказание комплекса услуг первичной медико-санитарной помощи и специализированной медицинской помощи в амбулаторных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реестр вызовов неотложной медицинской помощи 4 категории срочности по форме согласно приложению 8 к счету-реестру за оказание комплекса услуг первичной медико-санитарной помощи и специализированной медицинской помощи в амбулаторных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реестр по обеспечению лечебными низкобелковыми продуктами и продуктами с низким содержанием фенилаланина по форме согласно приложению 9 к счету-реестру за оказание комплекса услуг первичной медико-санитарной помощи и специализированной медицинской помощи в амбулаторных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данные вводятся поставщиками, имеющими прикрепленное население, проживающее в сельской местности;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- указываются поправочные коэффициенты, применительные к конкретному субъекту здравоохранения.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счету-реестру за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услуг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медико-санитарной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амбулаторных условиях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Данные о динамике численности и структуре прикрепленного населения по данным портала</w:t>
      </w:r>
      <w:r>
        <w:br/>
      </w:r>
      <w:r>
        <w:rPr>
          <w:rFonts w:ascii="Times New Roman"/>
          <w:b/>
          <w:i w:val="false"/>
          <w:color w:val="000000"/>
        </w:rPr>
        <w:t>"Регистр прикрепленного населения" период:</w:t>
      </w:r>
      <w:r>
        <w:br/>
      </w:r>
      <w:r>
        <w:rPr>
          <w:rFonts w:ascii="Times New Roman"/>
          <w:b/>
          <w:i w:val="false"/>
          <w:color w:val="000000"/>
        </w:rPr>
        <w:t>с "___" _______ 20___ года по "___" _______ 20___ года</w:t>
      </w:r>
    </w:p>
    <w:bookmarkEnd w:id="73"/>
    <w:bookmarkStart w:name="z11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1. Динамика численности прикрепленного населения человек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прикрепленного населения на начало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прикрепленного населения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открепленного населения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прикрепленного населения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свободному выбору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причинам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по свободному выбору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2. Половозрастная структура прикрепленного населения на конец отчетного периода человек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прикрепленное население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0-12 месяцев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месяцев - 4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20-29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30-39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40-49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50-59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60-69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и старше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6" w:id="76"/>
      <w:r>
        <w:rPr>
          <w:rFonts w:ascii="Times New Roman"/>
          <w:b w:val="false"/>
          <w:i w:val="false"/>
          <w:color w:val="000000"/>
          <w:sz w:val="28"/>
        </w:rPr>
        <w:t>
      Подтверждаем, что 1) количеству прикрепленного населения за отчетный период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соответствует: по новорожденным: количеству медицинских свидетельств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рождении, выданных поставщиком родовспоможения, и (или) свидетельств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рождении, зарегистрированных в органах юстиции; по свободному выбору: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количеству заявлений граждан и копии документов, удостоверяющих их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территориальному распределению: (указать приказ управления здравоохранения);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количеству открепленного населения соответствует: по смерти: количеству справок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смерти или перинатальной смерти; по выезду за пределы страны: количеству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заявлений граждан и копии документов, удостоверяющих их личность.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поставщика (уполномоченное должностное лицо):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счету-реестру за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услуг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медико-санитарной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амбулаторных условиях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суммы, предъявленной к оплате на стимулирование работников за достигнутые</w:t>
      </w:r>
      <w:r>
        <w:br/>
      </w:r>
      <w:r>
        <w:rPr>
          <w:rFonts w:ascii="Times New Roman"/>
          <w:b/>
          <w:i w:val="false"/>
          <w:color w:val="000000"/>
        </w:rPr>
        <w:t>индикаторы конечного результата деятельности субъекта здравоохранения,</w:t>
      </w:r>
      <w:r>
        <w:br/>
      </w:r>
      <w:r>
        <w:rPr>
          <w:rFonts w:ascii="Times New Roman"/>
          <w:b/>
          <w:i w:val="false"/>
          <w:color w:val="000000"/>
        </w:rPr>
        <w:t>оказывающего первичную медико-санитарную помощь период:</w:t>
      </w:r>
      <w:r>
        <w:br/>
      </w:r>
      <w:r>
        <w:rPr>
          <w:rFonts w:ascii="Times New Roman"/>
          <w:b/>
          <w:i w:val="false"/>
          <w:color w:val="000000"/>
        </w:rPr>
        <w:t>с "___" _______ 20___ года по "___" _______ 20___ года</w:t>
      </w:r>
    </w:p>
    <w:bookmarkEnd w:id="77"/>
    <w:bookmarkStart w:name="z12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1. Данные о субъекте здравоохранения, оказывающем первичную медико-санитарную помощь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показатель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 (фактический показатель*)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прикрепленного населения,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среднего медицинского персонала на одну врачебную должность, в т.ч.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терапевтическом участке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педиатрическом участке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участке семейного врача или ВОП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социальными работниками на 10 000 человек прикрепленного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психологами на 10 000 человек прикрепленного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медицинской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2. Расчет суммы, предъявленной к оплате на стимулирование работников в разрезе индикаторов конечного результата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оценки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показатель**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показатель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достижения целевого показателя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Материнская смертность, предотвратимая на уровне ПМСП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смертность от 7 дней до 5 лет, предотвратимая на уровне ПМСП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детей до 5 лет, госпитализированных с осложненными острыми респираторными инфекциями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патронажными посещениями новорожденных в первые 3 суток после выписки из роддома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диагностированный туберкулез легких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выявленные случаи злокачественного новообразования визуальной локализаций 0-1 стадии, за исключением злокачественных новообразований молочной железы и шейки матки. Впервые выявленные случаи: рака молочной железы 0-2 а (Т0-T2N0M0), рака шейки матки 1-2 а (T1-T2N0M0)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госпитализации больных с осложнениями заболеваний сердечно-сосудистой системы (инфаркт миокарда, инсульт)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Обоснованные жалобы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2" w:id="80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 (уполномоченное должностное лицо):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расчет фактического показателя приведен на основании данных портала "Регистр прикрепленного 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- значение целевого показателя соответствует данным портала "ДКПН";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количество баллов указано в максимальном значении в соответствии с Методикой формирования тарифов, утвержденной уполномоченным органом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Кодекса Республики Казахстан "О здоровье населения и системе здравоохранения", сумма распределена по индикаторам конечного результата деятельности субъекта здравоохранения, оказывающего ПМСП, на основании данных по заключенному договору на оказание ГОБМП;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распределена по индикаторам конечного результата деятельности субъекта здравоохранения, оказывающего ПМСП, на основании данных по заключенному договору на оказание ГОБМП;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- значения соответствуют данным портала "ДКПН" после закрытия отчетного периода в портале "ДКПН" Фондом.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счету-реестру за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услуг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медико-санитарной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амбулаторных условиях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5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оказанных услуг первичной медико-санитарной помощи* период:</w:t>
      </w:r>
      <w:r>
        <w:br/>
      </w:r>
      <w:r>
        <w:rPr>
          <w:rFonts w:ascii="Times New Roman"/>
          <w:b/>
          <w:i w:val="false"/>
          <w:color w:val="000000"/>
        </w:rPr>
        <w:t>с "___" _______ 20___ года по "___" _______ 20___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код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тенге**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скрининговых исследований на раннюю диагностику злокачественных новообразований (в разрезе видов скринингов)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выявление рака молочной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выявление рака шейки матки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выявление колоректального рака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6" w:id="82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 (уполномоченное должностное лицо):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данные формируются на основании данных, внесенных поставщиком в МИС;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- итоговая сумма не влияет на оплату за отчетный период.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счету-реестру за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услуг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медико-санитарной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амбулаторных условиях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оказанных консультативно-диагностических услуг, не включенных</w:t>
      </w:r>
      <w:r>
        <w:br/>
      </w:r>
      <w:r>
        <w:rPr>
          <w:rFonts w:ascii="Times New Roman"/>
          <w:b/>
          <w:i w:val="false"/>
          <w:color w:val="000000"/>
        </w:rPr>
        <w:t>в комплексный подушевой норматив на оказание амбулаторной поликлинической помощи*</w:t>
      </w:r>
      <w:r>
        <w:br/>
      </w:r>
      <w:r>
        <w:rPr>
          <w:rFonts w:ascii="Times New Roman"/>
          <w:b/>
          <w:i w:val="false"/>
          <w:color w:val="000000"/>
        </w:rPr>
        <w:t>период: с "___" _______ 20___ года по "___" _______ 20___ года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код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пенсионерам и членам семьи военнослужащих, правоохранительных и специализированных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передвижных медицинских комплексов на базе специального автотранспорта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передвижных медицинских комплексов на базе железнодорожного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Дорогостоящие виды диагностических исследований для пациентов с подозрением на онкологические заболевания по направлению специалиста (КТ, МРТ в рамках онкоплана)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Дорогостоящие виды диагностических исследований для пациентов с подозрением на онкологические заболевания по направлению специалиста (ПЭТ в рамках онкоплана)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травматологических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кожно-венерологических диспансерах и, или отделениях при многопрофильных больницах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республиканских организациях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обслуживание школьников в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реабилитации третьего этапа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консультативно-диагностических услуг (комплекс КДУ на 1 жителя)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молодежными центрами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скрининговых исследований на раннюю диагностику злокачественных новообразований (в разрезе видов скринингов)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выявление рака молочной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выявление рака шейки матки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выявление колоректального рака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проведения профилактических осмотров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0" w:id="84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 (уполномоченное должностное лицо):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* - данные формируются на основании данных МИС;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счету-реестру за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услуг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медико-санитарной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амбулаторных условиях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консультативно-диагностических услуг, оказанных без привлечения соисполнителя* период:</w:t>
      </w:r>
      <w:r>
        <w:br/>
      </w:r>
      <w:r>
        <w:rPr>
          <w:rFonts w:ascii="Times New Roman"/>
          <w:b/>
          <w:i w:val="false"/>
          <w:color w:val="000000"/>
        </w:rPr>
        <w:t>с "___" _______ 20___ года по "___" _______ 20___ года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код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4" w:id="86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 (уполномоченное должностное лицо):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данные формируются на основании данных МИС;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- итоговая сумма не влияет на оплату за отчетный период.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счету-реестру за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услуг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медико-санитарной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амбулаторных условиях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7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консультативно-диагностических услуг оказанных с привлечением соисполнителя* период:</w:t>
      </w:r>
      <w:r>
        <w:br/>
      </w:r>
      <w:r>
        <w:rPr>
          <w:rFonts w:ascii="Times New Roman"/>
          <w:b/>
          <w:i w:val="false"/>
          <w:color w:val="000000"/>
        </w:rPr>
        <w:t>с "___" _______ 20___ года по "___" _______ 20___ года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код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соисполнителя ________________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договору соисполнения от №___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9" w:id="89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 (уполномоченное должностное лицо):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данные формируются на основании данных, внесенных поставщиком в МИС;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- итоговая сумма не влияет на оплату за отчетный период, подлежит оплате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соисполнителям в порядке и сроки, определенные настоящими Правилами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счету-реестру за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услуг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медико-санитарной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амбулаторных условиях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2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консультативно-диагностических услуг, оказанных детскому населению</w:t>
      </w:r>
      <w:r>
        <w:br/>
      </w:r>
      <w:r>
        <w:rPr>
          <w:rFonts w:ascii="Times New Roman"/>
          <w:b/>
          <w:i w:val="false"/>
          <w:color w:val="000000"/>
        </w:rPr>
        <w:t>в возрасте от 6 до 17 лет включительно* период:</w:t>
      </w:r>
      <w:r>
        <w:br/>
      </w:r>
      <w:r>
        <w:rPr>
          <w:rFonts w:ascii="Times New Roman"/>
          <w:b/>
          <w:i w:val="false"/>
          <w:color w:val="000000"/>
        </w:rPr>
        <w:t>с "___" _______ 20___ года по "___" _______ 20___ года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код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тенге**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3" w:id="91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 (уполномоченное должностное лицо):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данные формируются на основании данных, внесенных поставщиком в МИС;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- итоговая сумма не влияет на оплату за отчетный период.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счету-реестру за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услуг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медико-санитарной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амбулаторных условиях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6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вызовов неотложной медицинской помощи 4 категории срочности * период: с "___" _______ 20___ года по "___" _______ 20___ года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7" w:id="93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 (уполномоченное должностное лицо):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данные формируются на основании данных, внесенных поставщиком в МИС.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счету-реестру за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услуг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медико-санитарной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амбулаторных условиях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по обеспечению лечебными низкобелковыми продуктами и продуктами</w:t>
      </w:r>
      <w:r>
        <w:br/>
      </w:r>
      <w:r>
        <w:rPr>
          <w:rFonts w:ascii="Times New Roman"/>
          <w:b/>
          <w:i w:val="false"/>
          <w:color w:val="000000"/>
        </w:rPr>
        <w:t>с низким содержанием фенилаланина период:</w:t>
      </w:r>
      <w:r>
        <w:br/>
      </w:r>
      <w:r>
        <w:rPr>
          <w:rFonts w:ascii="Times New Roman"/>
          <w:b/>
          <w:i w:val="false"/>
          <w:color w:val="000000"/>
        </w:rPr>
        <w:t>с "___" _______ 20___ года по "___" _______ 20___ года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1" w:id="95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 (уполномоченное должностное лицо):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счету-реестру за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услуг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медико-санитарной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амбулаторных условиях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по проведению профилактических осмотров для сельского населения на период:</w:t>
      </w:r>
      <w:r>
        <w:br/>
      </w:r>
      <w:r>
        <w:rPr>
          <w:rFonts w:ascii="Times New Roman"/>
          <w:b/>
          <w:i w:val="false"/>
          <w:color w:val="000000"/>
        </w:rPr>
        <w:t>с "___" _______ 20___ года по "___" _______ 20___ года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код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тенге**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профилактических осмотров для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от 18 до 29 лет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 – 1 от 30 до 44 лет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Енбек – 2 от 45 до 65 лет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 старше 66 лет.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5" w:id="97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 (уполномоченное должностное лицо):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 услуг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9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структуре доходов при оказании комплекса услуг</w:t>
      </w:r>
      <w:r>
        <w:br/>
      </w:r>
      <w:r>
        <w:rPr>
          <w:rFonts w:ascii="Times New Roman"/>
          <w:b/>
          <w:i w:val="false"/>
          <w:color w:val="000000"/>
        </w:rPr>
        <w:t>первичной медико-санитарной помощи и специализированной медицинской помощи</w:t>
      </w:r>
      <w:r>
        <w:br/>
      </w:r>
      <w:r>
        <w:rPr>
          <w:rFonts w:ascii="Times New Roman"/>
          <w:b/>
          <w:i w:val="false"/>
          <w:color w:val="000000"/>
        </w:rPr>
        <w:t>в амбулаторных условиях поставщиком, оказывающим первичную</w:t>
      </w:r>
      <w:r>
        <w:br/>
      </w:r>
      <w:r>
        <w:rPr>
          <w:rFonts w:ascii="Times New Roman"/>
          <w:b/>
          <w:i w:val="false"/>
          <w:color w:val="000000"/>
        </w:rPr>
        <w:t>медико-санитарную помощь период с "___" _______ 20 ___ года по "___" _______ 20 ___ года</w:t>
      </w:r>
    </w:p>
    <w:bookmarkEnd w:id="98"/>
    <w:p>
      <w:pPr>
        <w:spacing w:after="0"/>
        <w:ind w:left="0"/>
        <w:jc w:val="both"/>
      </w:pPr>
      <w:bookmarkStart w:name="z160" w:id="9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поставщика)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дохода,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(ГОБМП, активы ОСМС)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за отчетный период,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амбулаторно-поликлинической помощи: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стимулирование работников организации, оказывающей первичную медико-санитарную помощь, за достигнутые конечные результаты их деятельности на основе индикаторов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лечебными низкобелковыми продуктами и продуктами с низким содержанием фенилаланина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оказание неотложной медицинской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скрининговых осмотров на раннее выявление злокачественных заболеваний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расходы на разукрупнение субъектов ПМСП для обеспечения доступности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консультативно-диагностических услуг, не включенных в комплексный подушевой норматив на оказание амбулаторно-поликлинической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медицинской реабилитации третьего этапа на амбулаторном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предотвращению распространения коронавирусной инфекции COVID-19 и (или) лечению больных с коронавирусом COVID-19: диагностические исследования на выявление РНК вируса COVID-19 из биологического материала методом полимеразной цепной реакции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мобильной бригады ПМСП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дорогостоящие виды диагностических исследований для пациентов с подозрением на онкологические заболевания по направлению специалиста (ПЭТ)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услуги (указать)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профилактических осмотров для сельского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1" w:id="100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 (уполномоченное должностное лицо):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"_____"_________20___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 услуг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5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структуре расходов при оказании комплекса услуг первичной</w:t>
      </w:r>
      <w:r>
        <w:br/>
      </w:r>
      <w:r>
        <w:rPr>
          <w:rFonts w:ascii="Times New Roman"/>
          <w:b/>
          <w:i w:val="false"/>
          <w:color w:val="000000"/>
        </w:rPr>
        <w:t>медико-санитарной помощи и специализированной медицинской помощи</w:t>
      </w:r>
      <w:r>
        <w:br/>
      </w:r>
      <w:r>
        <w:rPr>
          <w:rFonts w:ascii="Times New Roman"/>
          <w:b/>
          <w:i w:val="false"/>
          <w:color w:val="000000"/>
        </w:rPr>
        <w:t>в амбулаторных условиях поставщиком, оказывающим первичную</w:t>
      </w:r>
      <w:r>
        <w:br/>
      </w:r>
      <w:r>
        <w:rPr>
          <w:rFonts w:ascii="Times New Roman"/>
          <w:b/>
          <w:i w:val="false"/>
          <w:color w:val="000000"/>
        </w:rPr>
        <w:t>медико-санитарную помощь период</w:t>
      </w:r>
      <w:r>
        <w:br/>
      </w:r>
      <w:r>
        <w:rPr>
          <w:rFonts w:ascii="Times New Roman"/>
          <w:b/>
          <w:i w:val="false"/>
          <w:color w:val="000000"/>
        </w:rPr>
        <w:t>с "___" _______ 20 ___ года по "___" _______ 20 ___ года</w:t>
      </w:r>
    </w:p>
    <w:bookmarkEnd w:id="101"/>
    <w:p>
      <w:pPr>
        <w:spacing w:after="0"/>
        <w:ind w:left="0"/>
        <w:jc w:val="both"/>
      </w:pPr>
      <w:bookmarkStart w:name="z166" w:id="10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поставщика)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Кассовые расходы за прошедший год (тыс. тенге)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бюджетных средств на отчетный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Кассовые расходы по нарастанию за отчетный период (тыс.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за отчетный месяц (тыс. тенге)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Фактические расходы по нарастанию за отчетный период (тыс. тенге)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фактических расходов от кассовых расходов (тыс. тенге)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 по нарастанию (тыс. тенге)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по нарастанию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аванс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аванс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фактических расходов от кассовых за позапрошлый год, тыс.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фактических расходов от кассовых за прошлый год, тыс.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0Б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средств на расчетном счету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средств, всего: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амбулаторно-поликлинической помощи всего: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стимулирование работников организации, оказывающей первичную медико-санитарную помощь, за достигнутые конечные результаты их деятельности на основе индикаторов оценки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лечебными низкобелковыми продуктами и продуктами с низким содержанием фенилаланина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оказание неотложной медицинской помощи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скрининговых осмотров на раннее выявление злокачественных заболеваний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расходы на разукрупнение субъектов ПМСП для обеспечения доступности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консультативно-диагностических услуг, не включенных в комплексный подушевой норматив на оказание амбулаторно-поликлинической помощи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медицинской реабилитации третьего этапа на амбулаторном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предотвращению распространения коронавирусной инфекции COVID-19 и (или) лечению больных с коронавирусом COVID-19: диагностические исследования на выявление РНК вируса COVID-19 из биологического материала методом полимеразной цепной реакции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мобильной бригады ПМСП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дорогостоящие виды диагностических исследований для пациентов с подозрением на онкологические заболевания по направлению специалиста (ПЭТ)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по договору соисполнителя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профилактических осмотров для сельского населения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РАСХОДЫ: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 всего: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персонал и провизоры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медицинский и фармацевтический персонал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медицинский персонал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персонал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денежные выплаты (премии и дифференцированная оплата, единовременное пособие к отпуску, материальная помощь)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персонал и провизоры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медицинский и фармацевтический персонал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медицинский персонал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персонал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Дифференцированная оплата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персонал и провизоры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медицинский и фармацевтический персонал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медицинский персонал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персонал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работников за достигнутые индикаторы конечного результата деятельности субъекта здравоохранения, оказывающего первичной медико-санитарной помощи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персонал и провизоры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медицинский и фармацевтический персонал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персонал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работников участковой службы в работе по программе управления заболеваниями и (или) по универсально-прогрессивной модели патронажной службы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персонал и провизоры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медицинский и фармацевтический персонал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другие обязательства в бюджет всего: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отчисления в Государственный фонд социального страхования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на обязательное социальное медицинское страхование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товаров всего: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продуктов питания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медикаментов и прочих медицинских изделий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прочих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мягкий инвентарь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лечебных низкобелковых продуктов и продуктов с низким содержанием фенилаланина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адаптированных заменителей грудного молока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и прочие услуги, всего: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коммунальных услуг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горячую, холодную воду, канализацию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газ, электроэнергию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теплоэнергию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связи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и работы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 и переподготовку кадров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питания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оплата услуг по договору соисполнения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текущий ремонт зданий, сооружений и оборудования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аренду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текущие затраты, всего: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Командировки и служебные разъезды внутри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повышение квалификации и переподготовку кадров организаций здравоохранения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Командировки и служебные разъезды за пределы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повышение квалификации и переподготовку кадров организаций здравоохранения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текущие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Лизинговые платежи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ОСНОВНЫХ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7" w:id="103"/>
      <w:r>
        <w:rPr>
          <w:rFonts w:ascii="Times New Roman"/>
          <w:b w:val="false"/>
          <w:i w:val="false"/>
          <w:color w:val="000000"/>
          <w:sz w:val="28"/>
        </w:rPr>
        <w:t>
      Руководитель поставщика (уполномоченное должностное лицо):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поставщика: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"_____"_________20___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 услуг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исполнения договора закупа услуг по оказанию комплекса услуг первичной</w:t>
      </w:r>
      <w:r>
        <w:br/>
      </w:r>
      <w:r>
        <w:rPr>
          <w:rFonts w:ascii="Times New Roman"/>
          <w:b/>
          <w:i w:val="false"/>
          <w:color w:val="000000"/>
        </w:rPr>
        <w:t>медико-санитарной помощи и специализированной медицинской помощи</w:t>
      </w:r>
      <w:r>
        <w:br/>
      </w:r>
      <w:r>
        <w:rPr>
          <w:rFonts w:ascii="Times New Roman"/>
          <w:b/>
          <w:i w:val="false"/>
          <w:color w:val="000000"/>
        </w:rPr>
        <w:t>в амбулаторных условиях №_______ от "___" _________ 20 ___ года период:</w:t>
      </w:r>
      <w:r>
        <w:br/>
      </w:r>
      <w:r>
        <w:rPr>
          <w:rFonts w:ascii="Times New Roman"/>
          <w:b/>
          <w:i w:val="false"/>
          <w:color w:val="000000"/>
        </w:rPr>
        <w:t>с "___" _______ 20___ года по "___" _______ 20___ года</w:t>
      </w:r>
      <w:r>
        <w:br/>
      </w:r>
      <w:r>
        <w:rPr>
          <w:rFonts w:ascii="Times New Roman"/>
          <w:b/>
          <w:i w:val="false"/>
          <w:color w:val="000000"/>
        </w:rPr>
        <w:t>по Договору № ____ от "___" _________ 20 ___ года</w:t>
      </w:r>
    </w:p>
    <w:bookmarkEnd w:id="104"/>
    <w:p>
      <w:pPr>
        <w:spacing w:after="0"/>
        <w:ind w:left="0"/>
        <w:jc w:val="both"/>
      </w:pPr>
      <w:bookmarkStart w:name="z172" w:id="105"/>
      <w:r>
        <w:rPr>
          <w:rFonts w:ascii="Times New Roman"/>
          <w:b w:val="false"/>
          <w:i w:val="false"/>
          <w:color w:val="000000"/>
          <w:sz w:val="28"/>
        </w:rPr>
        <w:t>
      Источник финансирования: __________________________________________________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поставщика: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бюджетной программы: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бюджетной подпрограммы: _____________________________________</w:t>
      </w:r>
    </w:p>
    <w:bookmarkStart w:name="z17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1. Расчет суммы, принимаемой к оплате за оказание комплекса услуг первичной медико-санитарной помощи и специализированной медицинской помощи в амбулаторных условиях прикрепленному населению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к снятию и не подлежит оплате, в том числе частично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оплате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населения, человек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 оказание амбулаторно-поликлинической помощи прикрепленному населению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амбулаторно-поликлинической помощи: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стимулирование работников организации, оказывающей первичную медико-санитарную помощь, за достигнутые конечные результаты их деятельности на основе индикаторов оценки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лечебными низкобелковыми продуктами и продуктами с низким содержанием фенилаланина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оказание неотложной медицинской помощи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скрининговых осмотров на раннее выявление злокачественных заболеваний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расходы на разукрупнение субъектов ПМСП для обеспечения доступности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консультативно-диагностических услуг, не включенных в комплексный подушевой норматив на оказание амбулаторно-поликлинической помощи,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консультативно-диагностических услуг (комплекс КДУ на 1 жителя)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пенсионерам и членам семьи военнослужащих, правоохранительных и специализированных государственных органов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обслуживание школьников в организациях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передвижных медицинских комплексов на базе специального автотранспорта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передвижных медицинских комплексов на базе железнодорожного 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дорогостоящие виды диагностических исследований для пациентов с подозрением на онкологические заболевания по направлению специалиста (КТ, МРТ)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травматологических пунктах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кожно-венерологических диспансерах (и, или отделениях при многопрофильных больницах)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республиканских организациях здравоохранения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молодежных центров здоровья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медицинской реабилитации третьего этапа на амбулаторном уровне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предотвращению распространения коронавирусной инфекции COVID-19 и (или) лечению больных с коронавирусом COVID-19: диагностические исследования на выявление РНК вируса COVID-19 из биологического материала методом полимеразной цепной реакции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мобильной бригады ПМСП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дорогостоящие виды диагностических исследований для пациентов с подозрением на онкологические заболевания по направлению специалиста (ПЭТ)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профилактических осмотров для сельского населения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2. Расчет суммы к оплате с учетом мониторинга качества и объема по оказанию комплекса услуг первичной медико-санитарной помощи и специализированной медицинской помощи в амбулаторных условиях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наименование перечня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к снятию и не подлежит оплате, в том числе частично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 или численность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услуг, прошедших текущий мониторинг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прошедший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услуг, прошедших целевой мониторинг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прошедший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услуг, прошедших проактивный мониторинг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прошедший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услуг, прошедших внеплановый мониторинг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прошедший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результатам мониторинга качества и объема медицинской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5" w:id="108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*- В случае если, поставщик оказывает несколько видов медицинской помощи, финансируемых через информационную систему "Единая платежная система", тогда таблица № 2 формируется отдельно для каждого вида помощи</w:t>
      </w:r>
    </w:p>
    <w:bookmarkStart w:name="z17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3. Расчет суммы, принимаемой к оплате на стимулирование работников в разрезе индикаторов конечного результата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конечного результата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оплате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показатель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достижения целевого показателя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Материнская смертность, предотвратимая на уровне ПМСП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смертность от 7 дней до 5 лет, предотвратимая на уровне ПМСП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детей до 5 лет, госпитализированных с осложненными острыми респираторными инфекциями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патронажными посещениями новорожденных в первые 3 суток после выписки из роддома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диагностированный туберкулез легких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выявленные случаи злокачественного новообразования визуальной локализаций 0-1 стадии, за исключением злокачественных новообразований молочной железы и шейки матки. Впервые выявленные случаи: рака молочной железы 0-2 а (Т0-T2N0M0), рака шейки матки 1-2 а (T1-T2N0M0)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госпитализации больных с осложнениями заболеваний сердечно-сосудистой системы (инфаркт миокарда, инсульт)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Обоснованные жалобы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7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4. Расчет суммы, принимаемой к оплате за оказание оказанных услуг патологоанатомической диагностики.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к снятию и не подлежит оплате, в том числе частично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оплате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оказанию патологоанатомической диагностики,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Патологоанатомическое вскрытие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биологического материала и его гистологическое, цитологическое и иные исследования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5. Расчет иных выплат и вычетов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медицинской помощи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(причины выбранные из справочника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внесении Иных вычетов и выплат)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0" w:id="113"/>
      <w:r>
        <w:rPr>
          <w:rFonts w:ascii="Times New Roman"/>
          <w:b w:val="false"/>
          <w:i w:val="false"/>
          <w:color w:val="000000"/>
          <w:sz w:val="28"/>
        </w:rPr>
        <w:t>
      Всего предъявлено к оплате _______________________тенге;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принято к оплате ___________________________тенге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заказчика (уполномоченное должностное лицо):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протокола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заказчика: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протокола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протокола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протокола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Ознакомлен (уполномоченное должностное лицо поставщика):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 ____________ 20 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 услуг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4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оказанных услуг комплекса услуг первичной медико-санитарной помощи</w:t>
      </w:r>
      <w:r>
        <w:br/>
      </w:r>
      <w:r>
        <w:rPr>
          <w:rFonts w:ascii="Times New Roman"/>
          <w:b/>
          <w:i w:val="false"/>
          <w:color w:val="000000"/>
        </w:rPr>
        <w:t>и специализированной медицинской помощи в амбулаторных условиях</w:t>
      </w:r>
      <w:r>
        <w:br/>
      </w:r>
      <w:r>
        <w:rPr>
          <w:rFonts w:ascii="Times New Roman"/>
          <w:b/>
          <w:i w:val="false"/>
          <w:color w:val="000000"/>
        </w:rPr>
        <w:t>№_______ от "___" _________ 20 ___ года</w:t>
      </w:r>
      <w:r>
        <w:br/>
      </w:r>
      <w:r>
        <w:rPr>
          <w:rFonts w:ascii="Times New Roman"/>
          <w:b/>
          <w:i w:val="false"/>
          <w:color w:val="000000"/>
        </w:rPr>
        <w:t>период с "___" _________ 20 ___ года по "___" _________ 20 ___ года</w:t>
      </w:r>
      <w:r>
        <w:br/>
      </w:r>
      <w:r>
        <w:rPr>
          <w:rFonts w:ascii="Times New Roman"/>
          <w:b/>
          <w:i w:val="false"/>
          <w:color w:val="000000"/>
        </w:rPr>
        <w:t>по Договору № ____ от "___" _____________ 20 ___ года</w:t>
      </w:r>
    </w:p>
    <w:bookmarkEnd w:id="114"/>
    <w:p>
      <w:pPr>
        <w:spacing w:after="0"/>
        <w:ind w:left="0"/>
        <w:jc w:val="both"/>
      </w:pPr>
      <w:bookmarkStart w:name="z185" w:id="115"/>
      <w:r>
        <w:rPr>
          <w:rFonts w:ascii="Times New Roman"/>
          <w:b w:val="false"/>
          <w:i w:val="false"/>
          <w:color w:val="000000"/>
          <w:sz w:val="28"/>
        </w:rPr>
        <w:t>
      Источник финансирования: _____________________________________________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поставщика: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бюджетной программы: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бюджетной подпрограммы: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сумма Договора: ___________________________________________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сумма выплаченного аванса: _________________________________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сумма выплаченного аванса в декабре: 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стоимость оплаченных работ (оказанных услуг): 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стоимость исполненных работ (оказанных услуг): _______________тенге</w:t>
      </w:r>
    </w:p>
    <w:bookmarkStart w:name="z186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1. Расчет суммы, принятой к оплате за оказание комплекса услуг первичной медико-санитарной помощи и специализированной медицинской помощи в амбулаторных условиях прикрепленному населению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оплате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или кол-во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или кол-во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 оказание амбулаторно-поликлинической помощи прикрепленному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амбулаторно-поликлинической помощи: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стимулирование работников организации, оказывающей первичную медико-санитарную помощь, за достигнутые конечные результаты их деятельности на основе индикаторов оценки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лечебными низкобелковыми продуктами и продуктами с низким содержанием фенилаланина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оказание неотложной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скрининговых осмотров на раннее выявление злокачественных заболеваний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расходы на разукрупнение субъектов ПМСП для обеспечения доступности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консультативно-диагностических услуг, не включенных в комплексный подушевой норматив на оказание амбулаторно-поликлинической помощи,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консультативно-диагностических услуг (комплекс КДУ на 1 жителя)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пенсионерам и членам семьи военнослужащих, правоохранительных и специализированных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обслуживание школьников в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передвижных медицинских комплексов на базе специального автотранспорта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передвижных медицинских комплексов на базе железнодорожного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дорогостоящие виды диагностических исследований для пациентов с подозрением на онкологические заболевания по направлению специалиста (КТ, МРТ)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травматологических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кожно-венерологических диспансерах (и, или отделениях при многопрофильных больницах)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республиканских организациях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молодежных центров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медицинской реабилитации третьего этапа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предотвращению распространения коронавирусной инфекции COVID-19 и (или) лечению больных с коронавирусом COVID-19: диагностические исследования на выявление РНК вируса COVID-19 из биологического материала методом полимеразной цепной реакции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мобильной бригады ПМСП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дорогостоящие виды диагностических исследований для пациентов с подозрением на онкологические заболевания по направлению специалиста (ПЭТ)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профилактических осмотров для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7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2. Расчет суммы, принятой к оплате на стимулирование работников в разрезе индикаторов конечного результата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оценки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оплате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показатель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достижения целевого показателя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Материнская смертность, предотвратимая на уровне ПМСП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смертность от 7 дней до 5 лет, предотвратимая на уровне ПМСП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детей до 5 лет, госпитализированных с осложненными острыми респираторными инфекциями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патронажными посещениями новорожденных в первые 3 суток после выписки из роддома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диагностированный туберкулез легких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выявленные случаи злокачественного новообразования визуальной локализаций 0-1 стадии, за исключением злокачественных новообразований молочной железы и шейки матки. Впервые выявленные случаи: рака молочной железы 0-2 а (Т0-T2N0M0), рака шейки матки 1-2 а (T1-T2N0M0)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госпитализации больных с осложнениями заболеваний сердечно-сосудистой системы (инфаркт миокарда, инсульт)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Обоснованные жалобы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8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3. Расчет суммы, принятой к оплате за оказание услуг патологоанатомической диагностики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оплате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оказанию патологоанатомической диагностики,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Патологоанатомическое вскрытие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биологического материала и его гистологическое, цитологическое и иные исследования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 оплате: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9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4. Сумма иных выплат и вычетов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медицинской помощи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(причины выбранные из справочника при внесении Иных вычетов и выплат)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0" w:id="120"/>
      <w:r>
        <w:rPr>
          <w:rFonts w:ascii="Times New Roman"/>
          <w:b w:val="false"/>
          <w:i w:val="false"/>
          <w:color w:val="000000"/>
          <w:sz w:val="28"/>
        </w:rPr>
        <w:t>
      Всего принято к оплате: _____________ тенге, в том числе: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удержанная сумма: _____________ тенге,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 по результатам мониторинга качества и объема: _____________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 по услугам вне договора ____________тенге;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сумма снятая: ____________ тенге, принятая: ___________ тенге,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 выплаты: _____________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 вычеты: _____________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к удержанию ранее выплаченного аванса: _____________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Остаток ранее выплаченного аванса, который подлежит к удержанию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следующий период: _____________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начислено к перечислению: _____________ тенге.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 :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заказчика)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БИН: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ИИК: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БИК: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бенефициара)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КБЕ: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подпись) (для акта на бумажном носителе)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акта на бумажном носителе)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Поставщик:___________________________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поставщика)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БИН:_______________________________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ИИК:_______________________________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БИК:_______________________________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банка: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КБЕ:________________________________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подпись) (для акта на бумажном носителе)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акта на бумажном носителе)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 услуг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</w:tbl>
    <w:bookmarkStart w:name="z193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исполнения договора закупа услуг по оказанию медицинской помощи сельскому населению</w:t>
      </w:r>
      <w:r>
        <w:br/>
      </w:r>
      <w:r>
        <w:rPr>
          <w:rFonts w:ascii="Times New Roman"/>
          <w:b/>
          <w:i w:val="false"/>
          <w:color w:val="000000"/>
        </w:rPr>
        <w:t>№_______ от "___" _________ 20 ___ года период: с "___" _______ 20___ года</w:t>
      </w:r>
      <w:r>
        <w:br/>
      </w:r>
      <w:r>
        <w:rPr>
          <w:rFonts w:ascii="Times New Roman"/>
          <w:b/>
          <w:i w:val="false"/>
          <w:color w:val="000000"/>
        </w:rPr>
        <w:t>по "___" _______ 20___ года по Договору № ____ от "___" _________ 20 ___ года</w:t>
      </w:r>
    </w:p>
    <w:bookmarkEnd w:id="121"/>
    <w:p>
      <w:pPr>
        <w:spacing w:after="0"/>
        <w:ind w:left="0"/>
        <w:jc w:val="both"/>
      </w:pPr>
      <w:bookmarkStart w:name="z194" w:id="122"/>
      <w:r>
        <w:rPr>
          <w:rFonts w:ascii="Times New Roman"/>
          <w:b w:val="false"/>
          <w:i w:val="false"/>
          <w:color w:val="000000"/>
          <w:sz w:val="28"/>
        </w:rPr>
        <w:t>
      Источник финансирования: ___________________________________________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поставщика: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бюджетной программы: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бюджетной подпрограммы: ______________________________</w:t>
      </w:r>
    </w:p>
    <w:bookmarkStart w:name="z195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1. Расчет суммы, принимаемой к оплате за оказание медицинской помощи прикрепленному населению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к снятию и не подлежит оплате, в том числе частично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оплате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 оказание медицинской помощи прикрепленному населению,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медицинской помощи: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специализированной медицинской помощи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амбулаторно-поликлинической помощи прикрепленному населению: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стимулирование работников организации, оказывающей первичную медико-санитарную помощь, за достигнутые конечные результаты их деятельности на основе индикаторов оценки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лечебными низкобелковыми продуктами и продуктами с низким содержанием фенилаланина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оказание неотложной медицинской помощи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скрининговых осмотров на раннее выявление злокачественных заболеваний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консультативно-диагностических услуг, не включенных в комплексный подушевой норматив на оказание амбулаторно-поликлинической помощи,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консультативно-диагностических услуг (комплекс КДУ на 1 жителя)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ветеранам Великой Отечественной войны и лицам, приравненным к ним, оказываемые в специализированных организациях здравоохранения или организациях здравоохранения, определенных местными органами государственного управления здравоохранением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обслуживание школьников в организациях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передвижных медицинских комплексов на базе специального автотранспорта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передвижных медицинских комплексов на базе железнодорожного 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травматологических пунктах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кожно-венерологических диспансерах (и, или отделениях при многопрофильных больницах)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молодежных центров здоровья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медицинской реабилитации третьего этапа на амбулаторном уровне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предотвращению распространения коронавирусной инфекции COVID-19 и (или) лечению больных с коронавирусом COVID-19: диагностические исследования на выявление РНК вируса COVID-19 из биологического материала методом полимеразной цепной реакции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мобильной бригады ПМСП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профилактических осмотров для сельского населения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6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2. Расчет суммы к оплате с учетом мониторинга качества и объема медицинской помощи сельскому населению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или наименование перечня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к снятию и не подлежит оплате, в том числе частично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 численность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услуг, прошедших текущий мониторинг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прошедший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услуг, прошедших целевой мониторинг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прошедший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услуг, прошедших проактивный мониторинг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прошедший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услуг, прошедших внеплановый мониторинг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прошедший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результатам мониторинга качества и объема медицинской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7" w:id="125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*- В случае если, поставщик оказывает несколько видов медицинской помощи, финансируемых через информационную систему "Единая платежная система", тогда таблица № 2 формируется отдельно для каждого вида помощи</w:t>
      </w:r>
    </w:p>
    <w:bookmarkStart w:name="z198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3. Расчет суммы, принимаемой к оплате на стимулирование работников в разрезе индикаторов конечного результата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конечного результата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оплате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показатель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достижения целевого показателя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Материнская смертность, предотвратимая на уровне ПМСП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смертность от 7 дней до 5 лет, предотвратимая на уровне ПМСП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детей до 5 лет, госпитализированных с осложненными острыми респираторными инфекциями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патронажными посещениями новорожденных в первые 3 суток после выписки из роддома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диагностированный туберкулез легких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выявленные случаи злокачественного новообразования визуальной локализаций 0-1 стадии, за исключением злокачественных новообразований молочной железы и шейки матки. Впервые выявленные случаи: рака молочной железы 0-2 а (Т0-T2N0M0), рака шейки матки 1-2 а (T1-T2N0M0)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госпитализации больных с осложнениями заболеваний сердечно-сосудистой системы (инфаркт миокарда, инсульт)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Обоснованные жалобы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9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4. Сумма иных выплат и вычетов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медицинской помощи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(причины выбранные из справочника при внесении Иных вычетов и выплат)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00" w:id="128"/>
      <w:r>
        <w:rPr>
          <w:rFonts w:ascii="Times New Roman"/>
          <w:b w:val="false"/>
          <w:i w:val="false"/>
          <w:color w:val="000000"/>
          <w:sz w:val="28"/>
        </w:rPr>
        <w:t>
      Всего предъявлено к оплате _______________________тенге;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принято к оплате ___________________________тенге.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заказчика (уполномоченное должностное лицо):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протокола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заказчика: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протокола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протокола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Ознакомлен (уполномоченное должностное лицо поставщика):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протокола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 для документа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"_____" ____________ 20 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 услуг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</w:tbl>
    <w:bookmarkStart w:name="z203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оказанных услуг за оказание медицинской помощи сельскому населению</w:t>
      </w:r>
      <w:r>
        <w:br/>
      </w:r>
      <w:r>
        <w:rPr>
          <w:rFonts w:ascii="Times New Roman"/>
          <w:b/>
          <w:i w:val="false"/>
          <w:color w:val="000000"/>
        </w:rPr>
        <w:t>№_______ от "___" _________ 20 ___ года период с "___" _________ 20 ___ года</w:t>
      </w:r>
      <w:r>
        <w:br/>
      </w:r>
      <w:r>
        <w:rPr>
          <w:rFonts w:ascii="Times New Roman"/>
          <w:b/>
          <w:i w:val="false"/>
          <w:color w:val="000000"/>
        </w:rPr>
        <w:t>по "___" _________ 20 ___ года по Договору № ____ от "___" _________ 20 ___ года</w:t>
      </w:r>
    </w:p>
    <w:bookmarkEnd w:id="129"/>
    <w:p>
      <w:pPr>
        <w:spacing w:after="0"/>
        <w:ind w:left="0"/>
        <w:jc w:val="both"/>
      </w:pPr>
      <w:bookmarkStart w:name="z204" w:id="130"/>
      <w:r>
        <w:rPr>
          <w:rFonts w:ascii="Times New Roman"/>
          <w:b w:val="false"/>
          <w:i w:val="false"/>
          <w:color w:val="000000"/>
          <w:sz w:val="28"/>
        </w:rPr>
        <w:t>
      Источник финансирования: ______________________________________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поставщика :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бюджетной программы: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бюджетной подпрограммы: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сумма Договора: ____________________________________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сумма выплаченного аванса: 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сумма выплаченного аванса в декабре: 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стоимость оплаченных работ (оказанных услуг): 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стоимость исполненных работ (оказанных услуг):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тенге</w:t>
      </w:r>
    </w:p>
    <w:bookmarkStart w:name="z205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1. Расчет суммы, принятой к оплате за оказание медицинской помощи прикрепленному населению</w:t>
      </w:r>
    </w:p>
    <w:bookmarkEnd w:id="131"/>
    <w:p>
      <w:pPr>
        <w:spacing w:after="0"/>
        <w:ind w:left="0"/>
        <w:jc w:val="both"/>
      </w:pPr>
      <w:bookmarkStart w:name="z206" w:id="13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оплате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или кол-во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или кол-во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 оказание медицинской помощи прикрепленному населению,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медицинской помощи: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специализированной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амбулаторно-поликлинической помощи прикрепленному населению: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стимулирование работников организации, оказывающей первичную медико-санитарную помощь, за достигнутые конечные результаты их деятельности на основе индикаторов оценки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лечебными низкобелковыми продуктами и продуктами с низким содержанием фенилаланина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оказание неотложной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скрининговых осмотров на раннее выявление злокачественных заболеваний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консультативно-диагностических услуг, не включенных в комплексный подушевой норматив на оказание амбулаторно-поликлинической помощи,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консультативно-диагностических услуг (комплекс КДУ на 1 жителя)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ветеранам Великой Отечественной войны и лицам, приравненным к ним, оказываемые в специализированных организациях здравоохранения или организациях здравоохранения, определенных местными органами государственного управления здравоохранением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обслуживание школьников в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передвижных медицинских комплексов на базе специального автотранспорта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передвижных медицинских комплексов на базе железнодорожного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травматологических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кожно-венерологических диспансерах (и, или отделениях при многопрофильных больницах)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молодежных центров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медицинской реабилитации третьего этапа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предотвращению распространения коронавирусной инфекции COVID-19 и (или) лечению больных с коронавирусом COVID-19: диагностические исследования на выявление РНК вируса COVID-19 из биологического материала методом полимеразной цепной реакции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мобильной бригады ПМСП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профилактических осмотров для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7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2. Расчет суммы, принятой к оплате для стимулирование работников в разрезе индикаторов конечного результата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оценки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оплате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показатель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достижения целевого показателя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Материнская смертность, предотвратимая на уровне ПМСП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смертность от 7 дней до 5 лет, предотвратимая на уровне ПМСП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детей до 5 лет, госпитализированных с осложненными острыми респираторными инфекциями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патронажными посещениями новорожденных в первые 3 суток после выписки из роддома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диагностированный туберкулез легких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выявленные случаи злокачественного новообразования визуальной локализаций 0-1 стадии, за исключением злокачественных новообразований молочной железы и шейки матки. Впервые выявленные случаи: рака молочной железы 0-2 а (Т0-T2N0M0), рака шейки матки 1-2 а (T1-T2N0M0)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госпитализации больных с осложнениями заболеваний сердечно-сосудистой системы (инфаркт миокарда, инсульт)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Обоснованные жалобы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8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3. Сумма иных выплат и вычетов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 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медицинской помощи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(причины выбранные из справочника при внесении Иных вычетов и выплат)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09" w:id="135"/>
      <w:r>
        <w:rPr>
          <w:rFonts w:ascii="Times New Roman"/>
          <w:b w:val="false"/>
          <w:i w:val="false"/>
          <w:color w:val="000000"/>
          <w:sz w:val="28"/>
        </w:rPr>
        <w:t>
      Всего принято к оплате: _____________ тенге, в том числе: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удержанная сумма: _____________ тенге,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 по результатам мониторинга качества и объема: _____________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 услуги вне Договора ____________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1.3. за пролеченные случаи текущего периода с летальным исходом, не прошедшие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мониторинга качества и объема: _____________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1.4. за пролеченные случаи прошедшего периода с непредотвратимым летальным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исходом, прошедшие мониторинга качества и объема в отчетном периоде: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сумма снятая: ____________ тенге, принятая: ___________ тенге,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 выплаты: _____________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 вычеты: 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к удержанию ранее выплаченного аванса: _____________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Остаток ранее выплаченного аванса, который подлежит к удержанию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следующий период: _____________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начислено к перечислению: _____________ тенге.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 :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заказчика)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БИН: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ИИК: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БИК: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бенефициара)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КБЕ: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 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акта на бумажном носителе)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акта на бумажном носителе)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Поставщик:___________________________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поставщика)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БИН:_______________________________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ИИК:_______________________________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БИК:_______________________________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банка:_________________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КБЕ:_______________________________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подпись) (для акта на бумажном носителе)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акта на бумажном носителе)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