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1520" w14:textId="6671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апреля 2022 года № ҚР ДСМ-39. Зарегистрирован в Министерстве юстиции Республики Казахстан 4 мая 2022 года № 27894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сентября 2020 года № ҚР ДСМ-103/2020 "Об утверждении Правил привлечения независимых экспертов при проведении экспертизы качества медицинских услуг (помощи)" (зарегистрирован в Реестре государственной регистрации нормативных правовых актов под № 21218)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независимых экспертов при проведении экспертизы качества медицинских услуг (помощи),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Независимые эксперты в рамках экспертизы качества медицинских услуг (помощи) привлекаются: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органами государственного управления здравоохранением областей, городов республиканского значения и столицы;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фондом;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физическими или юридическими лицами.";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Местными органами государственного управления здравоохранением областей, городов республиканского значения и столицы независимые эксперты привлекаются в случаях: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подтверждения качества медицинской помощи лицам, содержащимся в следственных изоляторах и учреждениях уголовно-исполнительной (пенитенциарной) системы при рассмотрении обращений, в том числе связанных с ухудшением здоровья, инвалидизации;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проведения текущего (планового), внепланового, проактивного, целевого мониторинга случаев летальности и смертности, медико-экономического мониторинга объема и качества медицинских услуг (помощи), оказанных в рамках договорных обязательств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Фонд, местные органы государственного управления здравоохранением областей, городов республиканского значения и столицы при привлечении независимых экспертов здравоохранения заключают договор гражданско-правового характера непосредственно с независимым экспертом либо аккредитованным субъектом здравоохранения.".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 - 230/2020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21727) следующие изменения и дополнения: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также проводится контроль соблюдения 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 - 140/2020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Внешняя экспертиза качества медицинских услуг (помощи) осуществляется: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органами государственного управления здравоохранением областей, городов республиканского значения и столицы;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фондом;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независимыми экспертами в области здравоохранения;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ведомством Управления делами Президента Республики Казахстан в отношении подведомственных организаций.";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Государственным органом, местными органами 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органа;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местных органов государственного управления здравоохранением областей, городов республиканского значения и столицы.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 для формирования выводов и внесения в заключение внешней экспертизы качества медицинских услуг (помощи)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По результатам внешней экспертизы качества медицинских услуг (помощи), проведенных государственным органом, местными органами государственного управления здравоохранением областей, городов республиканского значения и столицы и Фондом, государственный орган проводит анализ для выработки предложений по совершенствованию оказания медицинских услуг (помощи).";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33-1 следующего содержания: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"33-1. Местными органами 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и оплата услуг субъектов здравоохранения проводится в рамках мониторинга исполнения договорных обязательств по качеству и объему медицинских услуг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 в соответствии с подпунктом 2-1)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Фонд, местные органы государственного управления здравоохранением областей, городов республиканского значения и столицы предоставляют независимому эксперту материалы, являющиеся предметом экспертизы.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 окончании проведения экспертизы Фондом составляется заключение и (или) акт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21904).";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35-1 следующего содержания: 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"35-1. По окончании проведения внешней экспертизы качества медицинских услуг (помощи) местными органами государственного управления здравоохранением областей, городов республиканского значения и столицы составляется заключение и (или) акт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независимых экспертах содержатся в Реестре независимых экспертов, формируемом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2020 года № ҚР ДСМ-145/2020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21509). Реестр независимых экспертов размещается на сайте государственного органа.";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По окончании проведения внешней экспертизы качества медицинских услуг (помощи) независимый эксперт представляет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июля 2022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(помощи)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и (или) заключение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лица, проводившего экспертизу, с указанием специальности, должности, ученой степени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 проведения экспертизы, либо сведения о заказчике 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Предмет экспертизы 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результатах экспертизы, в том числе о выявленных нарушениях, об их характере 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bookmarkEnd w:id="61"/>
    <w:p>
      <w:pPr>
        <w:spacing w:after="0"/>
        <w:ind w:left="0"/>
        <w:jc w:val="both"/>
      </w:pPr>
      <w:bookmarkStart w:name="z83" w:id="6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 лица, проводившего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