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05fa" w14:textId="69f0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сентября 2022 года № ҚР ДСМ-108. Зарегистрирован в Министерстве юстиции Республики Казахстан 3 октября 2022 года № 29963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Министерства здравоохранения Республики Казахстан, в которые вносятся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ДСМ-108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Казахстан, в которые вносятся изменения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 следующие изменения: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целевых группах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подлежащих обязательным медицинским осмотрам, объеме лабораторных и функциональных исследований, утвержденных приложением 1 к указанному приказу: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санаториев, домов отдыха, пансионатов, интернатов и организаций, оказывающих специальные социальные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утвержденных приложением 4 к указанному приказу: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Профессиях и работах: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движением автотранспортных средств всех категорий;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диплопия вследствие косоглазия.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 в любом из меридианов.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 ручным управлением для лиц с инвалидностью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скотома абсолютная или относительная.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0,8 Д, на одном глазу, ниже 0,4 Д - на другом; отсутствие зрения на одном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 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установить дооперационную рефракцию годны при длине оси глаза от 21,5 до 27,0 мм;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сетчатки и зрительного нерва.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нистагм при отклонении зрачков на 700 от среднего положения.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новообразование, малоподвижные рубцы, значительно затрудняющие движение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пальцев или фаланг.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изменения в глотке, гортани, трахеи, затрудняющие дыхание.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имплантированными искусственными водителями ритма сердца допускаются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ниже 150 см (вопрос решается индивидуально), резкое отставание физического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 пассажирского транспорта при Дефектах речи и заикании, вопрос решается индивидуально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августа 2021 года № ҚР ДСМ-72 "Об утверждении Санитарных правил "Санитарно-эпидемиологические требования к зданиям и сооружениям производственного назначения" (зарегистрирован в Реестре государственной регистрации нормативных правовых актов под № 23852) следующие изменения: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зданиям и сооружениям производственного назначения", утвержденные указанным приказом: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1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на предприятиях, где предусматривается возможность использования труда лиц с инвалидностью, площадь медицинского пункта увеличивается от 0 до 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3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На предприятиях, где предусматривается возможность использования труда физически ослабленных лиц и лиц с инвалидностью, состав помещений врачебного здравпункта дополняется по согласованию с местными органами здравоохранения с учетом вида инвалидности, групп заболеваний и степени утраты трудоспособности работающих."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 следующие изменения: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утвержденные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маломобильные группы населения – лица пожилого возраста, лица с инвалидностью,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кресла-коляски;".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