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d8ba" w14:textId="394d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ноября 2022 года № ҚР ДСМ-134. Зарегистрирован в Министерстве юстиции Республики Казахстан 16 ноября 2022 года № 30564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24.11.2022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Казахстан" (зарегистрирован в Реестре государственной регистрации нормативных правовых актов под № 21818)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24 ноября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ДСМ-274/2020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получения сертификата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профессиональной подготовленности выпускников образовательных программ в области здравоохранения (далее – оценка профессиональной подготовленности) – процедура оценки знаний и навыков, проводимая в целях определения соответствия квалификации выпускника образовательных программ в области здравоохранения требованиям профессионального стандарта в области здравоохранения;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специалиста в области здравоохранения (далее – сертификат специалиста)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сертификация специалиста в области здравоохранения (далее – сертификация)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 специалиста подлежит подтверждению каждые 5 (пять) лет.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Сертификацию проходят специалисты (далее – услугополучатели), прошедшие оценку профессиональной подготовленности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 (зарегистрирован в Реестре государственной регистрации нормативных правовых актов под № 21763) (далее – Правила оценки знаний и навыков).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подтверждении сертификата специалиста результат оценки знаний и навыков услугополучателем не предоставляется.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Услугополучатели, получившие медицинское и (или) фармацевтическое образование в области здравоохранения за пределами Республики Казахстан, допускаются к сертификации, при условии признания их образования и (или)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под № 23626) (далее – Правила признания).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для прохождения сертификации и подтверждения действующего сертификата специалиста по месту осуществления основной трудовой деятельности направляет в территориальные департаменты Комитета медицинского и фармацевтического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 заявление по форме согласно приложению 1 к настоящим Правилам.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 медицинским образованием предоставляет документы и сведения в соответствии с перечнем, установленным в пункте 8 перечня основных требований к оказанию государственной услуги "Выдача сертификата специалиста для допуска к клинической практике" согласно приложению 2 к настоящим Правилам (далее – Перечень № 1).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 фармацевтическим образованием предоставляет документы и сведения в соответствии с перечнем, установленным в пункте 8 перечня основных требований к оказанию государственной услуги "Выдача сертификата специалиста в сфере обращения лекарственных средств и медицинских изделий" согласно приложению 3 к настоящим Правилам (далее – Перечень № 2).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и сведения на подтверждение действующего сертификата специалиста представляются услугополучателем не ранее, чем за 30 (тридцать) календарных дней до окончания срока его действия.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Сертификат специалиста выдается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ДСМ-218/2020 "Об утверждении перечня специальностей и специализаций, подлежащих сертификации специалистов в области здравоохранения" (зарегистрирован в Реестре государственной регистрации нормативных правовых актов под № 21699).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из сервиса цифровых документов через реализованную интеграцию (далее – сервис) при условии согласия услугополучателя (владельца документа),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правительства", получает сведения: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высшего и (или) послевузовского образования в области здравоохранения (для услугополучателей, окончивших обучение после 2015 года) (при наличии сведений в сервисе);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среднего (технического и профессионального), послесреднего образования в области здравоохранения (для услугополучателей, окончивших обучение после 2015 года) (при наличии сведений в сервисе);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действующего сертификата специалиста по заявляемой специальности или специализации в области здравоохранения (при наличии сведений в сервисе);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перемене имени, отчества (при его наличии), фамилии или о заключении брака (супружества) или о расторжении брака (супружества), для услугополучателей, изменивших имя, отчество (при его наличии), фамилию после получения документов об образовании (при наличии сведений в сервисе);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результате оценки профессиональной подготовленности, полученном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знаний и навыков;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подтверждающие трудовую деятельность 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(при наличии в сервисе сведений о профилях работников и учета трудовых договоров);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информационного сервиса Комитета по правовой статистике и специальным учетам Генеральной прокуратуры Республики Казахстан о наличии либо отсутствии запрета на осуществление медицинской и (или) фармацевтической деятельности по заявляемой специальности или специализации (при наличии сведений в сервисе).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 и сведений, которые получены из информационных систем, не допускается.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в день поступления документов и сведений осуществляет их прием и регистрацию.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услугополучателем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в течение 2 (двух) рабочих дней с момента регистрации документов и сведений услугополучателя, поступивших через портал, проверяет полноту представленных документов и сведений, согласно пункту 8 Перечня № 1 или пункту 8 Перечня № 2.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неполноты представленных документов и сведений согласно пункту 8 Перечня № 1 или пункту 8 Перечня № 2, и (или) документов с истекшим сроком действия, услугодатель в течение 2 (двух) рабочих дней направляет мотивированный отказ (в произвольной форме) в дальнейшем рассмотрении заявления, заверенный электронной цифровой подписью уполномоченного лица услугодателя.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установлении недостоверности представленных документов и (или) данных (сведений), содержащихся в них, а также несоответствия услугополучателя и (или) представленных документов, данных и сведений, необходимых для оказания государственной услуги, требованиям, установленным настоящими Правилами, услугодатель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АППК) предоставляет возможность услугополучателю выразить свою позицию к предварительному решению по административному делу, о котором услугополучатель уведомляется заранее, но не позднее чем за три рабочих дня до результата оказания государственной услуги (мотивированного отказа).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предоставляет возражение к предварительному решению в срок не позднее двух рабочих дней со дня его получения.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устном выражении услугополучателем своего возражения услугодатель ведет протокол заслушивания, который оформляет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Услугодатель,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предоставляет в доступной форме полную и достоверную информацию о перечне требуемых документов и сведений и оформления таких документов и сведений.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услугодатель аргументирует каждое замечание со ссылками на структурные элементы нормативных правовых актов, и предоставляет возможность услугополучателю выразить свою позицию.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услуга "Выдача сертификата специалиста для допуска к клинической практике" и "Выдача сертификата специалиста в сфере обращения лекарственных средств и медицинских изделий" оказываются в течении 5 (пяти) рабочих дней.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Результатом оказания государственных услуг является выдача сертификата специалиста в области здравоохранения по форме согласно приложению 4 к настоящим Правилам либо мотивированный отказ в оказании государственной услуги.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Услугодатель вносит данные о стадии оказания государственных услуг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основных требований к оказанию государственной услуги "Выдача сертификата специалиста для допуска к клинической практике",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№ 1.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"Выдача сертификата специалиста в сфере обращения лекарственных средств и медицинских изделий",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№ 2.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внесении изменений и (или) дополнений в настоящие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сертификации, подтверждения действия сертификата иностранных специалистов в области здравоохранения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Иностранец или лицо без гражданства, прибывшее или привлекаемое работодателем для осуществления медицинской и (или) фармацевтической деятельностью на территории Республики Казахстан и не имеющий ранее сертификата специалиста в области здравоохранения (далее - иностранный специалист), прошедший оценку профессиональной подготовленности в соответствии с Правилами оценки знаний и навыков, проходит сертификацию для получения сертификата иностранного специалиста для допуска к клинической практике.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Иностранные специалисты, получившие медицинское образование за пределами Республики Казахстан, допускаются к сертификации, при условии признания их образования и (или) квалификации в соответствии с Правилами признания, за исключением лиц, приглашенных к осуществлению профессиональной медицинской деятельности в "Назарбаев Университет" или его медицинские организации,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Иностранный специалист по месту осуществления основной трудовой деятельности направляет услугодателю через портал заявление по форме согласно приложению 5 к настоящим Правилам документы и сведения, указанные в пункте 8 Перечня основных требований к оказанию государственной услуги "Выдача сертификата иностранному специалисту для допуска к клинической практике" согласно приложению 6 к настоящим Правилам (далее – Перечень № 3).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сертификата специалиста в области здравоохранения иностранный специалист направляет документы и сведения услугодателю не ранее, чем за 30 (тридцать) календарных дней до окончания срока действия сертификата.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Услугодатель из сервиса при условии согласия иностранного специалиста,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 получает сведения: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на территории Республики Казахстан высшего и (или) послевузовского образования в области здравоохранения (для иностранных специалистов, окончивших обучение после 2015 года) (при наличии сведений в сервисе);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на территории Республики Казахстан среднего (технического и профессионального), после среднего образования в области здравоохранения (для иностранных специалистов, окончивших обучение после 2015 года) (при наличии сведений в сервисе);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действующего сертификата в области здравоохранения по заявляемой специальности или специализации (при наличии сведений в сервисе);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перемене имени, отчества (при его наличии), фамилии или о заключении брака (супружества) или о расторжении брака (супружества) на территории Республики Казахстан, для иностранных специалистов, изменивших имя, отчество (при его наличии), фамилию после получения документов об образовании (при наличии сведений в сервисе);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результате оценки профессиональной подготовленности специалиста, полученной в соответствии с Правилами оценки знаний и навыков.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иностранного специалиста документов и сведений, которые могут быть получены из информационных систем, не допускается.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Услугодатель в день поступления документов и сведений осуществляет их прием и регистрацию.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иностранного специалиста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Услугодатель в течение 2 (двух) рабочих дней с момента регистрации документов и сведений иностранного специалиста, поступивших через портал, проверяет полноту представленных документов и сведений, согласно пункту 8 Перечня № 3.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неполноты представленных документов и сведений согласно перечню, предусмотренному пунктом 8 перечня основных требований к оказанию государственной услуги "Выдача сертификата иностранному специалисту для допуска к клинической практике", и (или) документов с истекшим сроком действия услугодатель в течение 2 (двух) рабочих дней направляет мотивированный отказ (в произвольной форме) в дальнейшем рассмотрении заявления, заверенный электронной цифровой подписью уполномоченного лица услугодателя.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установлении недостоверности представленных документов и (или) данных (сведений), содержащихся в них, а также несоответствия иностранного специалиста и (или) представленных документов, данных и сведений, необходимых для оказания государственной услуги, требованиям, установленным настоящими Правилами, услугодатель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предоставляет возможность иностранному специалисту выразить свою позицию к предварительному решению по административному делу, о котором иностранный специалист уведомляется заранее, но не позднее чем за три рабочих дня до результата оказания государственной услуги (мотивированного отказа).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Иностранный специалист предоставляет возражение к предварительному решению в срок не позднее двух рабочих дней со дня его получения.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устном выражении иностранным специалистом своего возражения услугодатель ведет протокол заслушивания, который оформляет в соответствии со статьей 74 АППК.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Услугодатель,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предоставляет в доступной форме полную и достоверную информацию о перечне требуемых документов и сведений и оформления таких документов и сведений.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услугодатель аргументирует каждое замечание со ссылками на структурные элементы нормативных правовых актов, и предоставляет возможность иностранному специалисту выразить свою позицию.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Государственная услуга "Выдача сертификата иностранному специалисту для допуска к клинической практике" оказывается в течение 5 (пяти) рабочих дней.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Результатом оказания государственной услуги является выдача сертификат иностранного специалиста для допуска к клинической практике по форме, согласно приложению 7 к настоящим Правилам либо мотивированный отказ в оказании государственной услуги в произвольной форме.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Услугодатель вносит данные о стадии оказания государственных услуг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Перечень основных требований к оказанию государственной услуги "Выдача сертификата иностранному специалисту для допуска к клинической практике",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№ 3.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внесении изменений и (или) дополнений в настоящие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результатов решений, действий (бездействия) услугодателя по вопросам сертификации специалиста в области здравоохранения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 в течение пятнадцати рабочих дней со дня ее регистрации.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Жалоба подается услугодателю, чье решение, действие (бездействие) обжалуется.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полностью удовлетворяющие требованиям, указанным в жалобе.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то обращение в суд допускается после обжалования в досудебном порядке.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</w:tc>
      </w:tr>
    </w:tbl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7"/>
    <w:p>
      <w:pPr>
        <w:spacing w:after="0"/>
        <w:ind w:left="0"/>
        <w:jc w:val="both"/>
      </w:pPr>
      <w:bookmarkStart w:name="z102" w:id="88"/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сертификат специалиста в области здравоохранения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или специализации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специальности или специализации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предоставляю достоверные сведения и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персональных данных, необходимых для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заполнения)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специалиста для допуска к клинической практике"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(ww.egov.kz, www.elicense.kz)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для допуска к клинической практике (далее – сертификат специалиста)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специалиста (на впервые заявляемую специальность или специализацию) услугополучатели с медицинским образованием представляет следующие документы и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 согласно приложению 1 к Правилам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15 декабря 2020 года № ҚР ДСМ-274/2020 (зарегистрирован в Реестре государственной регистрации нормативных правовых актов под № 21818) (далее – Правила сертификации), удостоверенное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форма сведений согласно приложению к настоящему перечню основных требований к оказанию;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диплом о среднем (техническом и профессиональном), послесреднем, высшем, послевузовском медицинском образовании (для услугополучателей, окончивших обучение до 2015 года) (при отсутствии в информационных системах);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документы, подтверждающие завершение обучения в интернатуре и (или) резидентуре или клинической ординатуре (при наличии, для услугополучателей с высшим, послевузовским медицинским образованием);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документ о признании образования услугополучателя,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под № 23626) (далее – Правила признания);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свидетельство о повышении квалификации по заявляемой специальности или специализации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(далее – Правила дополнительного образования) на момент сертификации в общем объеме не менее 8 (восемь) кредитов (240 часов) для услугополучателей имеющих перерыв трудовой деятельности по заявляемой специальности или специализации более 3 (трех) лет, при отсутствии сертификата специалиста или при истечении срока действия ранее выданного сертификата специалиста более 3 (трех)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Услугополучатели, не получившие сертификат специалиста в течение 3 (трех) лет, с момента окончания организации медицинского образования, а также претендующие на новую специальность или специализацию не предоставляют свидетельство о повышении квалификации по заявляемой специальности или специализации.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свидетельство о сертификационном курсе с приложением по специализации (транскрипт)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результат оценки профессиональной подготовленности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11 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 (зарегистрирован в Реестре государственной регистрации нормативных правовых актов под № 21763) для услугополучателей имеющих перерыв трудовой деятельности по заявляемой специальности или специализации более 3 (трех) лет, при отсутствии сертификата специалиста или при истечении срока действия ранее полученного сертификата специалиста более 3 (трех) лет, а также претендующие на новую специальность или специализацию (в том числе для лиц, получивших медицинское образование за рубежом);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документ, подтверждающий трудовую деятельность услугополучателя, согласно заявляемым подвидам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(при отсутствии сведений о профилях работников и учета трудовых договоров на сервисе цифровых документов через реализованную интеграцию (далее – сервис)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 при отсутствии действующего сертификата специалиста или при истечении срока действия ранее полученного сертификата специалиста более 3 (трех) лет по заявляемой специальности или специализации, претендуют на получение сертификата специалиста как на впервые заявляемую специальность или специализацию с предоставлением результата оценки и навыков.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Услугополучатели получают сертификат специалиста по специальностям или специализациям, указанным в Перечне специальностей и специализаций, подлежащих сертификации специалистов в области здравоохранения, утвержденном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30 ноября 2020 года ҚР ДСМ-218/2020 "Об утверждении перечня специальностей и специализаций, подлежащих сертификации специалистов в области здравоохранения" (зарегистрирован в Реестре государственной регистрации нормативных правовых актов под № 21699) (далее – Перечень специальностей).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подтверждения действующего или с истекшим сроком действия менее 3 (трех) лет сертификата специалиста по заявляемой специальности или специализации услугополучатели с медицинским образованием представляют следующие документы и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 согласно приложению 1 к Правилам сертификации, удостоверенное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форма сведений согласно приложению к настоящему перечню основных требований к оказанию;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свидетельство о повышении квалификации по заявляемой специальности или специализации в соответствии с Правилами дополнительного образования за последние 5 (пять) лет на момент подтверждения в общем объеме не менее 4 (четыре) кредита (120 часов) для услугополучателей, имеющих действующий сертификат специалиста по заявляемой специальности или специализации без перерыва трудовой деятельности по заявляемой специальности или специализации;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свидетельство о сертификационном курсе с приложением по специализации (транскрипт)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документ, подтверждающий трудовую деятельность услугополучателя, согласно заявляемым подвидам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(при отсутствии сведений о профилях работников и учета трудовых договоров на сервисе);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диплом о среднем (техническом и профессиональном), послесреднем, высшем, послевузовском медицинском образовании (для услугополучателей, окончивших обучение до 2015 года) (при отсутствии в информационных системах);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документы, подтверждающие завершение обучения в интернатуре и (или) резидентуре или клинической ординатуре или переподготовке по заявляемой специальности (при наличии), (удостоверение о переподготовке при наличии полученной услугополучателями с медицинским образованием до 2021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копию сертификата специалиста по имеющейся специальности или специализации (при отсутствии сведений в сервисе) (для услугополучателей, имеющих недействительный сертификат специалиста или специализации по заявляемой специальности или специализации с истекшим сроком действия не превышающий 3 (трех)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документ о признании образования услугополучателя,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Правилами признания.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подтверждении действующего сертификата специалиста по заявляемой специальности или специализации услугодатель проверяет из сервиса наличие у услугополучателя действующего сертификата специалиста (срок действия, специальность или специализации).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При, соответствии данных из сервиса, действующий сертификат специалиста подтверждается с выдачей сертификата специалиста по заявляемой специальности или специализации на 5 (пять) лет по форме согласно приложению 4 к Правилам сертификации.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Услугополучатели, имеющие перерыв стажа менее 3 (трех) лет и (или) недействительный сертификат специалиста по заявляемой специальности или специализации, с истекшим сроком менее 3 (трех) лет, при подтверждении ранее полученного сертификата специалиста по заявляемой специальности или специализации результат оценки и навыков не предоставляют.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Услугополучатели, окончившие организации высшего и послевузовского медицинского образования до 2014 года по специальностям "Лечебное дело", "Педиатрия" и "Восточная медицина", претендующие на получение сертификата по медицинским специальностям, предусмотренным Перечнем специальностей при несоответствии специальности интернатуры, резидентуры, клинической ординатуры по заявляемой специальности, предоставляют документы о прохождении переподготовки по заявляемой специальности с указанием продолжительности обучения в часах (для действующих специалистов).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приступившим к медицинской, в том числе к клинической деятельности по заявляемой специальности до 1 января 2005 года и имеющих непрерывный стаж работы на момент подачи документов, который подтверждается записями в трудовой книжке прохождение переподготовки по заявляемой специальности не требуется.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Услугополучатели, окончившие организации высшего медицинского образования после 1998 года по специальностям "Лечебное дело", "Педиатрия", "Общая медицина", и по специальностям "Восточная медицина" и "Стоматология" после 2006 года, обязательным условием допуска к клинической практике является предоставление документа об окончании интернатуры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21 Закона Республики Казахстан "Об образовании" (далее – Закон "Об образовании").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Услугополучатели, окончившие организации высшего и послевузовского медицинского образования после 2013 года, претендующие на получение сертификата по клиническим специальностям, предусмотренных в Перечне специальностей, предоставляет документ об окончании резидентуры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22 Закона "Об образовании".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Услугополучатель, со средним техническим и профессиональным образованием, послесредним медицинским образованием для получения сертификата по специальностям, указанным в Перечне специальностей предоставляет следующие документы с учетом года окончания обучения: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 1 января 2005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"Сестринское дело" - диплом о среднем медицинском образовании по специальности "Сестринское дело",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дело", и документ о повышении квалификации по специальности "Сестринское дело" за последние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"Лечебное дело" - диплом о среднем медицинском образовании по специальности "Лечебное дело", "Акушерское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до 2021 года и повышении квалификации по специальности "Лечебное дело" за последние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"Акушерское дело" - диплом о среднем медицинском образовании по специальности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до 2021 года и повышении квалификации по специальности "Акушерское дело" за последние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 1 января 2012 года: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"Лабораторная диагностика" - диплом о среднем медицинском образовании по специальности "Лабораторная диагностика", "Акушерское дело", "Лечебное дело", "Сестринское дело", диплом о высшем образовании по специальности "Лечебное дело", "Педиатрия", "Восточная медицина", "Общая медицина", бакалавры по специальностям "Общая медицина", "Сестринское дело" и документ о переподготовке до 2021 года или повышении квалификации по специальности "Лабораторная диагностика" за последние 5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со средним медицинским образованием по специальностям "Сестринское дело", "Лечебное дело", "Акушерское дело", "Лабораторная диагностика", "Фельдшер-лаборант", "Санитарный фельдшер", "Стоматология", "Зубной врач", приступившим к медицинской деятельности до 1 января 2005 года и имеющим непрерывный стаж работы по заявляемой специальности на момент подачи документов, прохождение переподготовки по заявляемой специальности не требуется.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 подают документы, указанные в настоящем пункте, в виде электронных копий согласно пункту 7 статьи 1 Закона Республики Казахстан "Об электронном документе и электронной цифровой подписи".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документу, выданному на иностранном языке, дополнительно предоставляется электронная копия нотариально заверенного перевода на казахском или русском языке.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 и сведений в его "личном кабинете" отображается статус о принятии запроса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Бессрочные сертификаты, выданные специалистам до 9 октября 2015 года действуют постоянно при прохождении повышения квалификации каждые 5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истечении срока действия сертификата специалиста услугополучатель предоставляет копию документа (при отсутствии в сервисе либо при недействительном статусе).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вступление в отношении услугополучателя в законную силу решения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сертификации;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kmfk.dsm.gov.kz.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для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клинической практике"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90"/>
    <w:p>
      <w:pPr>
        <w:spacing w:after="0"/>
        <w:ind w:left="0"/>
        <w:jc w:val="both"/>
      </w:pPr>
      <w:bookmarkStart w:name="z160" w:id="91"/>
      <w:r>
        <w:rPr>
          <w:rFonts w:ascii="Times New Roman"/>
          <w:b w:val="false"/>
          <w:i w:val="false"/>
          <w:color w:val="000000"/>
          <w:sz w:val="28"/>
        </w:rPr>
        <w:t>
      1. Наименование заявляемой специальности или специализации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Медицинское образование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Образование (техническое и профессиональное образование, послесреднее,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высшее образование) (электронная копия диплома)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Нострификация и признание диплома (для лиц получивших медицинское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за пределами Республики Казахстан) (электронная копия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нострификации)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обучения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организации образования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выдавший удостоверение о нострификации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приказа нострификации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нострификации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удостоверения нострификации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специальности интернатуры, клинической ординатуры, резидентуры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заявляемой специальности (для специалистов с высшим медицинским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образованием) (электронная копия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Специальность интернатуры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Специальность клинической ординатуры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Специальность резидентуры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 Специальность магистратуры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 Специальность докторантуры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переподготовке (полученное до 1 января до 2021 года) (для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подтверждающих сертификат специалиста по заявляемой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копия документа)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Номер удостоверения по переподготовке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4.2.Специальность переподготовки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 Название обучающей организации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 Объем обучения в часах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 Начало обучения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 Окончание обучения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 сертификационном курсе (электронная копия документа)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 Номер свидетельство о сертификационном курсе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 Сертификационный курс по специализации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 Название обучающей организации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 Объем обучения в кредитах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5.5. Начало обучения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5.6. Окончание обучения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Сведения о действующем сертификате специалиста, для допуска к клинической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практике по заявляемой специальности или специализации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 Дата и номер приказа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 Номер и код административного документа, 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 Орган выдавший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 Срок действия сертификата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6.5. Специальность или специализация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Результат оценки профессиональной подготовленности выпускников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образовательных программ в области здравоохранения и (или)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профессиональной подготовленности для специалистов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настоящем месте работы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8.1. Стаж работы по заявляемой специальности или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(лет, месяцев, дней)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8.2. Общий медицинский стаж (лет, месяцев, дней)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8.3. Место работы в настоящее время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8.4. Занимаемая должность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8.5. Трудовая деятельность по заявляемой специальности или специализации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92"/>
      <w:r>
        <w:rPr>
          <w:rFonts w:ascii="Times New Roman"/>
          <w:b w:val="false"/>
          <w:i w:val="false"/>
          <w:color w:val="000000"/>
          <w:sz w:val="28"/>
        </w:rPr>
        <w:t>
      9. Повышение квалификации за последние 5 лет по заявляемой специальности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сведения о свидетельстве повышения квалификации по заявляемой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свидетельства о повышении квалификации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наименование цикла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название обучающей организации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начало обучения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окончание обучения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объем обучения в кредитах (в часах)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Сведения о наличии либо отсутствии запрета на осуществление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 по заявляемой специальности или специализации согласно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информационного сервиса Комитета по правовой статистике и специальным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учетам Генеральной прокуратуры Республики Казахстан 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специалиста в сфере обращения лекарственных средств и медицинских изделий"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- портал "электронного правительства" (ww.egov.kz, www.elicens​e.kz)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в сфере обращения лекарственных средств и медицинских изделий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приема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специалиста физическое лицо (резидент либо нерезидент Республики Казахстан) с фармацевтическим образованием (далее - услугополучатель) предоставляет следующие документы и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 согласно приложению 1 к Правилам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15 декабря 2020 года № ҚР ДСМ-274/2020" (зарегистрирован в Реестре государственной регистрации нормативных правовых актов под № 21818) (далее – Правила сертификации), удостоверенное электронной цифровой подписью (далее -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форма сведений согласно приложению к настоящему перечню основных требований к оказанию;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диплом о среднем (техническом и профессиональном), высшем и (или) послевузовском фармацевтическом образовании (для услугополучателей, окончивших обучение до 2015 года) (при отсутствии в информационных системах);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документ о признании и (или) нострификации документов об образовании услугополучателя, получившего фармацевтическое образование в других государствах и в международных или иностранных учебных заведениях (их филиалах), выданный в соответствии в соответствии с Правилами признания документов об образовании,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под № 23626 );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свидетельство о повышении квалификации по заявляемой специальности или специализации за последние 5 (пять) лет на момент сертификации в общем объеме не менее 4 кредитов (120 часов) согласно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(далее – Правила дополнительного образования) (за исключением выпускников среднего (технического и профессионального), высшего учебного заведения, завершивших фармацевтическое обучение не позднее 5 (пяти) лет на момент подачи заявления на получение сертификата);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свидетельство о повышении квалификации по заявляемой специальности или специализации в общем объеме не менее 8 кредитов (240 часов), согласно Правилам дополнительного образования (имеющим перерыв трудовой деятельности по специальности более 3 (трех)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результат оценки профессиональной подготовленности,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11 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 (зарегистрирован в Реестре государственной регистрации нормативных правовых актов под № 21673) (для резидентов и нерезидентов Республики Казахстан) (для выпускников среднего (техническом и профессиональном), высшего и (или) послевузовского фармацевтического образования и (или) услугополучателя имеющих перерыв трудовой деятельности по заявляемой специальности более 3 (трех)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документ, подтверждающий трудовую деятельность услугополучателя, согласно заявляемым подвидам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Казахстан, при отсутствии сведений о профилях работников и учета трудовых договоров в информационной системе шлюз "электронного правительства" (для резидентов Республики Казахстан)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документ удостоверяющий личность иностранного специалиста (требуется для идентификации личности).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услугополучателем всех необходимых документов и сведений в его "личном кабинете" отображается статус о принятии запроса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Услугополучатели, имеющие непрерывный стаж работы по специальности и повышение квалификации за последние 5 лет, в объеме не менее 4 кредита (120 часов), допускаются к первичной сертификации без предоставления документа, предусмотренного подпунктом 7) настоящего пункта.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вступление в отношении услугополучателя в законную силу решения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сертификации;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Контактные телефоны справочных служб по вопросам оказания государственной услуги указаны на интернет -ресурсе уполномоченного органа в области здравоохранения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Номера телефонов единого контакт-центр по вопросам оказания государственных услуг 1414, 8-800-080- 7777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сфере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94"/>
    <w:p>
      <w:pPr>
        <w:spacing w:after="0"/>
        <w:ind w:left="0"/>
        <w:jc w:val="both"/>
      </w:pPr>
      <w:bookmarkStart w:name="z185" w:id="95"/>
      <w:r>
        <w:rPr>
          <w:rFonts w:ascii="Times New Roman"/>
          <w:b w:val="false"/>
          <w:i w:val="false"/>
          <w:color w:val="000000"/>
          <w:sz w:val="28"/>
        </w:rPr>
        <w:t>
      1. Наименование заявляемой специальности или специализации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Фармацевтическое образование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Образование (техническое и профессиональное образование, послесреднее,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высшее образование) (электронная копия диплома)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Нострификация и признание диплома (для лиц получивших фармацевтическое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за пределами Республики Казахстан) (электронная копия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нострификации)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обучения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организации образования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выдавший удостоверение о нострификации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приказа нострификации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нострификации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удостоверения нострификации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сертификационным курсе (электронная копия документа)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 Номер свидетельство о сертификационном курсе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Сертификационный курс по специализации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Название обучающей организации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 Объем обучения в часах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 Начало обучения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3.6. Окончание обучения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действующего сертификата специалиста в сфере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лекарственных средств и медицинских изделий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Дата и номер приказа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 Номер и код административного документа, 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 Орган выдавший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 Срок действия сертификата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 Специальность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Результат оценки профессиональной подготовленности выпускников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образовательных программ в области здравоохранения и (или)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профессиональной подготовленности для специалистов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выпускников и (или) при перерыве стажа более 3 (трех) лет по заявляемой специальности).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Сведения о настоящем месте работы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 Стаж работы по заявляемой специальности (лет, месяцев, дней)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 Общий медицинский или фармацевтический стаж (лет, месяцев, дней)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6.3. Место работы в настоящее время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6.4. Занимаемая должность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6.5. Трудовая деятельность по заявляемой специальности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6" w:id="96"/>
      <w:r>
        <w:rPr>
          <w:rFonts w:ascii="Times New Roman"/>
          <w:b w:val="false"/>
          <w:i w:val="false"/>
          <w:color w:val="000000"/>
          <w:sz w:val="28"/>
        </w:rPr>
        <w:t>
      7. Повышение квалификации за последние 5 лет по заявляемой специальности: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сведения о свидетельстве повышения квалификации по заявляемой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номер свидетельства о повышении квалификации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наименование цикла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название обучающей организации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начало обучения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окончание обучения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объем обучения в кредитах (в часах)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наличии либо отсутствии запрета на осуществление фармацевтической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деятельностью по заявляемой специальности или специализации согласно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информационного сервиса Комитета по правовой статистике и специальным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учетам Генеральной прокуратуры Республики Казахстан 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 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специалиста в области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</w:t>
      </w:r>
    </w:p>
    <w:bookmarkEnd w:id="97"/>
    <w:p>
      <w:pPr>
        <w:spacing w:after="0"/>
        <w:ind w:left="0"/>
        <w:jc w:val="both"/>
      </w:pPr>
      <w:bookmarkStart w:name="z190" w:id="98"/>
      <w:r>
        <w:rPr>
          <w:rFonts w:ascii="Times New Roman"/>
          <w:b w:val="false"/>
          <w:i w:val="false"/>
          <w:color w:val="000000"/>
          <w:sz w:val="28"/>
        </w:rPr>
        <w:t>
      действительно получил (получила) настоящий сертификат специалиста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медицинской деятельности и допуска к клинической практике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фармацевтической практике или деятельности в сфере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эпидемиологического благополучия населения по специальности или специализации: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 или специализации по номенклатуре)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государственного органа, вынесшего решение о его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действителен: до "____" 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"____" ___________ 20 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bookmarkStart w:name="z19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сертификата иностранному специалисту для допуска к клинической практике</w:t>
      </w:r>
    </w:p>
    <w:bookmarkEnd w:id="99"/>
    <w:p>
      <w:pPr>
        <w:spacing w:after="0"/>
        <w:ind w:left="0"/>
        <w:jc w:val="both"/>
      </w:pPr>
      <w:bookmarkStart w:name="z195" w:id="100"/>
      <w:r>
        <w:rPr>
          <w:rFonts w:ascii="Times New Roman"/>
          <w:b w:val="false"/>
          <w:i w:val="false"/>
          <w:color w:val="000000"/>
          <w:sz w:val="28"/>
        </w:rPr>
        <w:t>
      Прошу выдать сертификат специалиста для допуска к клинической практике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или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или специализацию)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для работы в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организации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Адрес организации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улица, номер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Филиалы, представительства _____________________ 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предоставляю достоверные сведения и документы.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прилагаемые к заявлению (количество и наименования): 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иностранному специалисту для допуска к клинической практике"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(www.egov.kz, www.elicense.kz)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иностранного специалиста для допуска к клинической практике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9:00 до 18:30 часов с перерывом на обед с 13:00 до 14:30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иностранного специалиста физическое лицо (нерезидент Республики Казахстан) с медицинским образованием (далее - услугополучатель) предоставляет следующие документы и сведения: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о выдаче сертификата специалиста по форме согласно приложению к Правилам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и (или) фармацевтическое образование в области здравоохранения за пределами Республики Казахстан,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15 декабря 2020 года № ҚР ДСМ-274/2020" (зарегистрирован в Реестре государственной регистрации нормативных правовых актов под № 21818) (далее – Правила сертификации) удостоверенное электронной цифровой подписью (далее – ЭЦП)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иностранного специалиста (требуется для идентификации личности) (при отсутствии в информационной системе);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документ о признании и (или) нострификации документов об образовании услугополучателя, получившего медицинское образование в других государствах и в международных или иностранных учебных заведениях (их филиалах), выданный в соответствии с Правилами признания документов об образовании,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под № 23626).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специалисты, окончившие организации образования на территории Республики Казахстан предоставляют: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о среднем (техническом и профессиональном), послесреднем, высшем, послевузовском медицинском образовании (для услугополучателей, окончивших обучение до 2015 года) (при отсутствии в информационных системах);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завершение обучения в интернатуре и (или) резидентуре или клинической ординатуре или переподготовке по заявляемой специальности (при наличии), ( переподготовка полученной услугополучателями с медицинским образованием до 2021 года, 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осуществление клинической практики по заявляемой специальности или специализации, выданный в стране проживания иностранного специалиста (не предоставляется лицами, впервые приступающими на работу);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свидетельство о повышении квалификации по заявляемой специальности или специализации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на момент сертификации в общем объеме не менее: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кредита (120 часов) для услугополучателей, имеющих перерыв трудовой деятельности по заявляемой специальности или специализации менее 3 (трех) лет, при отсутствии сертификата специалиста или при истечении срока действия ранее выданного сертификата специалиста менее 3 (трех)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кредитов (240 часов) для услугополучателей имеющих перерыв трудовой деятельности по заявляемой специальности или специализации более 3 (трех) лет, при отсутствии сертификата специалиста или при истечении срока действия ранее выданного сертификата специалиста более 3 (трех)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документ, подтверждающий трудовую деятельность,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(не предоставляется лицами, впервые приступающими на работу по окончанию учебного заведения);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разрешение на привлечение иностранной рабочей силы, выданное работодателю (организация здравоохранения), местным исполнительным органом областей, городов республиканского значения и столицы (не предоставляется иностранными специалистами, постоянно проживающими в Республике Казахстан, а также иностранными работниками, являющимися гражданами государств-участников Договора о Евразийском экономическом союзе от 29 мая 2014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документ о перемене имени, отчества (при его наличии), фамилии или о заключении брака (супружества) или о расторжении брака (супружества), для иностранных лиц, изменивших имя, отчество (при его наличии), фамилию после получения документов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результат оценки профессиональной подготовленности, выданный организацией по оценке для лица, получившего медицинское образование за рубежом в соответствии с Правилами оценки знаний и навыков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11 декабря 2020 года № ҚР ДСМ-249/2020 "Об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здравоохранения" (зарегистрирован в Реестре государственной регистрации нормативных правовых актов под № 21763) (для услугополучателей, впервые претендующих на получение сертификата специалиста по заявляемой специальности или специализации либо имеющих недействительный сертификат специалиста по заявляемой специальности или специализации с истекшим сроком действия свыше 3 (трех) лет).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документу, выданному на иностранном языке, дополнительно предоставляется нотариально заверенный перевод на казахском или русском языках.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копию сертификата специалиста по имеющейся специальности или специализации (при отсутствии сведений в сервисе) (для услугополучателей, имеющих недействительный сертификат специалиста по заявляемой специальности или специализации с истекшим сроком действия не превышающий 3 (трех) лет).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подтверждении действующего сертификата специалиста по заявляемой специальности или специализации услугодатель проверяет из сервиса наличие у услугополучателя действующего сертификата специалиста (срок действия, специальность или специализации).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При, соответствии данных из сервиса, действующий сертификат специалиста подтверждается с выдачей сертификата специалиста по заявляемой специальности или специализации на 5 (пять) лет по форме согласно приложению 6 к Правилам сертификации.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 при подтверждении ранее полученного сертификата специалиста по заявляемой специальности или специализации, имеющие перерыв стажа менее 3 (трех) лет и (или) недействительный сертификат специалиста по заявляемой специальности или специализации, с истекшим сроком менее 3 (трех) лет, результат оценки и навыков не предоставляют.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 при отсутствии действующего сертификата специалиста или при истечении срока действия ранее полученного сертификата специалиста более 3 (трех) лет по заявляемой специальности или специализации, претендуют на получение сертификата специалиста как на впервые заявляемую специальность или специализации с предоставлением результата оценки и навыков.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вступление в отношении услугополучателя в законную силу решения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сертификации;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а также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 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фармацевтическое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иностранного специалиста для допуска к клинической практике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</w:t>
      </w:r>
    </w:p>
    <w:bookmarkEnd w:id="102"/>
    <w:p>
      <w:pPr>
        <w:spacing w:after="0"/>
        <w:ind w:left="0"/>
        <w:jc w:val="both"/>
      </w:pPr>
      <w:bookmarkStart w:name="z231" w:id="103"/>
      <w:r>
        <w:rPr>
          <w:rFonts w:ascii="Times New Roman"/>
          <w:b w:val="false"/>
          <w:i w:val="false"/>
          <w:color w:val="000000"/>
          <w:sz w:val="28"/>
        </w:rPr>
        <w:t>
      действительно получил (получила) настоящий сертификат иностранного специалиста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допуска к клинической практике по специальности или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(специальность или специализации по номенклатуре)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государственного органа, вынесшего решение о его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 ___________ 20 ____ года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действителен до "____" 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"____" 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