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c169" w14:textId="fd6c1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27 марта 2020 года № ҚР ДСМ-20/2020 "Об утверждении Перечня видов деятельности, технологически связанных с услугами, осуществляемыми субъектом государственной монополии"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11 января 2023 года № 7. Зарегистрирован в Министерстве юстиции Республики Казахстан 12 января 2023 года № 31685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27 марта 2020 года № ҚР ДСМ-20/2020 "Об утверждении Перечня видов деятельности, технологически связанных с услугами, осуществляемыми субъектом государственной монополии" (зарегистрирован в Реестре государственной регистрации нормативных правовых актов под № 20255)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технологически связанных с услугами, осуществляемыми субъектом государственной монополии,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Ғиният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5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