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d18d" w14:textId="a15d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использования резерва фонда социального медицинского страхования на покрытие непредвиденных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18 июля 2023 года № 133. Зарегистрирован в Министерстве юстиции Республики Казахстан 20 июля 2023 года № 33125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формирования и использования резерва фонда социального медицинского страхования на покрытие непредвиденных расходов,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корпоративного развития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формирования и использования резерва фонда социального медицинского страхования на покрытие непредвиденных расходов, который вводится в действие с 1 января 2024 года.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2023 года № 133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использования резерва фонда социального медицинского страхования на покрытие непредвиденных расходов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использования резерва фонда социального медицинского страхования на покрытие непредвиденных расходов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Казахстан", и определяют порядок формирования и использования резерва фонда социального медицинского страхования, направляемого на покрытие непредвиденных расходов.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период покрытия непредвиденных расходов (далее – период покрытия) – период не более 6 месяцев со дня прекращения или отмены на территории Республики Казахстан чрезвычайного положения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чрезвычайном положении" или чрезвычайной ситуации социального, природного и техногенного характера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года "О гражданской защите";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непредвиденные расходы – расходы, направляемые на оплату услуг по оказанию медицинской помощи в системе обязательного социального медицинского страхования, связанных с ростом потребности населения в медицинских услугах, в период действия чрезвычайного положения в Республике Казахстан и покрытия со дня прекращения или отмены на территории Республики Казахстан чрезвычайного положения и (или) после ликвидации последствий чрезвычайных ситуаций социального, природного и техногенного характера, которые невозможно было запланировать при формировании расходов на соответствующий финансовый год в силу их непредвиденности, и требующие безотлагательного финансирования в соответствующем финансовом году;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резерв фонда – средства, предусмотренные фондом на текущий финансовый год для финансирования непредвиденных расходов в период покрытия, формируемые на ежемесячной основе;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целевой взнос – безвозмездные и безвозвратные платежи из республиканского бюджета в фонд социального медицинского страхования.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резерва фонда на покрытие непредвиденных расходов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Расчет резерва фонда для покрытия непредвиденных расходов ежемесячно первого числа каждого месяца осуществляется фондом по следующей формуле: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RRF = (OT + VZ) х R,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RRF – резерв фонда на отчетную дату;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OT – объем поступлений отчислений в системе обязательного социального медицинского страхования;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VZ – объем поступлений взносов, за исключением безвозмездных и безвозвратных платежей из республиканского бюджета в фонд социального медицинского страхования для оплаты услуг субъектов здравоохранения в рамках гарантированного объема бесплатной медицинской помощи и оплаты услуг субъектов здравоохранения по оказанию медицинской помощи в системе обязательного социального медицинского страхования военнослужащим, сотрудникам специальных государственных и правоохранительных органов;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R – процентная ставка резерва фонда, устанавливаемая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84)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№71 (далее – Положение);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OT, VZ – объем поступлений взносов, за исключением безвозмездных и безвозвратных платежей из республиканского бюджета в фонд социального медицинского страхования для оплаты услуг субъектов здравоохранения в рамках гарантированного объема бесплатной медицинской помощи и оплаты услуг субъектов здравоохранения по оказанию медицинской помощи в системе обязательного социального медицинского страхования военнослужащим, сотрудникам специальных государственных и правоохранительных органов за расчетный месяц.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Использованная сумма резерва фонда для покрытия непредвиденных расходов восполняется фондом до размера, устанавливаемого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84)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Положения, путем ежемесячного исчисления, согласно пункту 3 настоящих Правил, и перечисляется, начиная с месяца, следующего за месяцем, в котором она была использована.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использованные в течение текущего финансового года средства резерва фонда на непредвиденные затраты переходят на следующий финансовый год.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Использование резерва фонда в условиях отмены чрезвычайных ситуаций социального, природного и техногенного характера, отмены или прекращения чрезвычайного положения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об использовании резерва фонда на оплату услуг в системе обязательного социального медицинского страхования (далее – ОСМС) после отмены чрезвычайной ситуации социального, природного и техногенного характера, прекращения или отмены чрезвычайного положения принимается фондом по согласованию с уполномоченным органом.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 предложение фонда о необходимости использования резерва фонда в течение 3 (три) рабочих дней со дня его поступления и уведомляет фонд об итогах его рассмотрения.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информирует субъекты здравоохранения о принятом решении при использовании резерва в течение 2 (два) рабочих дней со дня принятия решения с указанием видов медицинской помощи в системе ОСМС.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здравоохранения в течение 10 (десять) рабочих дней со дня согласования уполномоченным органом решения об использовании резерва фонда на оплату услуг в системе ОСМС после отмены чрезвычайной ситуации социального, природного и техногенного характера, прекращения или отмены чрезвычайного положения формируют заявку на оплату дополнительных объемов медицинских услуг, связанных с ростом потребности населения в медицинских услугах на период покрытия (далее – заявка),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направляют ее на согласование в местные исполнительные органы областей, городов республиканского значения и столицы (далее – местные исполнительные органы). К заявке прилагается расчет суммы дополнительной потребности услуг по видам и объемам медицинской помощи в системе ОСМС.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Местные исполнительные органы в течение 5 (пять) рабочих дней со дня поступления заявки согласовывают или возвращают ее без согласования с указанием замечаний.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здравоохранения после устранения замечаний повторно направляют заявку на согласование в местные исполнительные органы.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Субъекты здравоохранения в течение 3 (три) рабочих дней после согласования с местными исполнительными органами, но не позднее чем в трехмесячный срок со дня отмены чрезвычайной ситуации социального, природного и техногенного характера, прекращения или отмены чрезвычайного положения направляют заявку в фонд.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Фонд в течение 10 (десять) рабочих дней со дня завершения срока представления заявок, указанного в пункте 8 настоящих Правил, принимает решение об использовании резерва фонда.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использовании резерва фонда принимается при условии: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истечения срока, на который вводились чрезвычайная ситуация или чрезвычайное положение;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заявки и (или) заявок субъектов здравоохранения;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обоснования причинной связи заявляемых видов и объемов медицинской помощи с чрезвычайной ситуацией социального, природного и техногенного характера, чрезвычайным положением;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роста потребности населения в медицинских услугах после ликвидации последствий чрезвычайных ситуаций социального, природного и техногенного характера, прекращения или отмены чрезвычайного положения.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Фонд распределяет средства из резерва фонда между субъектами здравоохранения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ДСМ-242/2020 "Об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21744) (далее – правила закупа).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Выделенные средства из резерва фонда для покрытия непредвиденных расходов используются субъектами здравоохранения исключительно на покрытие расходов, связанных с оказанием медицинских услуг в системе ОСМС в период покрытия.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Использование резерва фонда в период действия чрезвычайного положения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об использовании резерва фонда на оплату услуг в системе ОСМС в период чрезвычайного положения принимается фондом по согласованию с уполномоченным органом.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 предложение фонда о необходимости использования резерва фонда в течение 3 (три) рабочих дней со дня его поступления и уведомляет фонд об итогах его рассмотрения.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информирует субъекты здравоохранения о принятом решении при использовании резерва фонда в течение 2 (два) рабочих дней со дня принятия решения с указанием видов медицинской помощи в системе ОСМС.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здравоохранения в течение 2 (два) рабочих дней со дня согласования уполномоченным органом решения о необходимости использования резерва фонда в период действия чрезвычайного положения формируют заявку на закуп дополнительных объемов медицинских услуг, связаных с ростом потребности населения в медицинских услугах на период покрытия (далее – заявка)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направляют ее на согласование в местные исполнительные органы. К заявке прилагается расчет суммы потребности услуг по видам и объемам медицинской помощи в системе ОСМС.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Местные исполнительные органы в течение 2 (два) рабочих дней со дня поступления заявки согласовывают ее и направляют субъектам здравоохранения или возвращают заявку без согласования с указанием замечаний.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здравоохранения после устранения замечаний повторно направляют заявку на согласование в местные исполнительные органы.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согласование заявки осуществляется местными исполнительными органами в течение 2 (двух) рабочих дней со дня поступления заявки на повторное рассмотрение.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 здравоохранения в течение 2 (два) рабочих дней после согласования с местными исполнительными органами направляют заявку в фонд.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Фонд в течение 2 (два) рабочих дней со дня представления заявки от субъектов здравоохранения, указанной в пункте 13 настоящих Правил, принимает решение об использовании резерва фонда.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использовании резерва фонда принимается при условии: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принятия акта об объявлении чрезвычайного положения;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заявки и (или) заявок субъектов здравоохранения;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обоснования причинной связи заявляемых видов и объемов медицинской помощи при чрезвычайном положении;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роста потребности населения в медицинских услугах в период действия чрезвычайного положения.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Фонд распределяет средства из резерва фонда между субъектами здравоохранения в порядке, предусмотренном правилами закупа.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Выделенные средства из резерва фонда для покрытия непредвиденных расходов в период действия чрезвычайного положения используются субъектами здравоохранения исключительно на покрытие расходов, связанных с оказанием медицинских услуг в системе ОСМС.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резерва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на покрытие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непредвиденных расходов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оплату дополнительных объемов медицинских услуг, связанных с ростом потребности населения в медицинских услугах на период покрытия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покрытия: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 завершения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 о введении чрезвычайной ситуации/ чрезвычайного положения: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 об отмене чрезвычайной ситуации / прекращении или отмене чрезвычайного положения: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непредвиденных расходов: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 прописью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согласование местного исполнительного органа области, города республиканского значения и столицы;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расчет суммы дополнительной потребности услуг по видам и объемам медицинской помощи в системе обязательного социального медицинского страхования – на ___________ листе (листах).</w:t>
            </w:r>
          </w:p>
        </w:tc>
      </w:tr>
    </w:tbl>
    <w:p>
      <w:pPr>
        <w:spacing w:after="0"/>
        <w:ind w:left="0"/>
        <w:jc w:val="both"/>
      </w:pPr>
      <w:bookmarkStart w:name="z74" w:id="65"/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здравоохранения: _________________________________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(подпись, ФИО (при его наличии),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резерва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на покрытие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непредвиденных расходов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закуп дополнительных объемов медицинских услуг, связанных с ростом потребности населения в медицинских услугах на период покрытия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покрытия: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 завершения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 о введении чрезвычайного положения: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непредвиденных расходов: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 прописью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согласование местного исполнительного органа области, города республиканского значения и столицы;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расчет суммы потребности по видам и объемам медицинской помощи в системе обязательного социального медицинского страхования – на ______ листе (листах).</w:t>
            </w:r>
          </w:p>
        </w:tc>
      </w:tr>
    </w:tbl>
    <w:p>
      <w:pPr>
        <w:spacing w:after="0"/>
        <w:ind w:left="0"/>
        <w:jc w:val="both"/>
      </w:pPr>
      <w:bookmarkStart w:name="z79" w:id="68"/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здравоохранения: _________________________________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(подпись, ФИО (при его наличии),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М.П.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