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81dd" w14:textId="d268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здравоохранения Республики Казахстан от 1 декабря 2022 года № ҚР ДСМ-150 "Об утверждении перечня лекарственных средств, подлежащих ценовому регулированию для оптовой и розничной реализации"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апреля 2023 года № 73. Зарегистрирован в Министерстве юстиции Республики Казахстан 17 апреля 2023 года № 32317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 декабря 2022 года № ҚР ДСМ-150 "Об утверждении перечня лекарственных средств, подлежащих ценовому регулированию для оптовой и розничной реализации"" (зарегистрирован в Реестре государственной регистрации нормативных правовых актов под № 30944)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подлежащих ценовому регулированию для оптовой и розничной реализации, утвержденный приложением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ДСМ-150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лекарственных средств, подлежащих ценовому регулированию для оптовой и розничной реализации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"Золотая звезда®"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AlpeKid® Ирикар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FDP Medlac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Медлак Фарма Италия Ко., Лтд,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125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75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таблетки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 EasyTab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 НВ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Исследовательский Институт Химического Разнообразия,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"Донгкук Фармасьютикал Ко., Лтд.",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"Донгкук Фармасьютикал Ко., Лтд.",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 - Море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АВИДОКСИМ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Авилан-Л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Индкеми Хелс Спешиалитис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Агалатес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 SR®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ПЛП ЖАНАФАРМ",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Австрия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Австрия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Австрия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Италия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Италия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Италия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Лимитед,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Ирланд Ко. Лтд.,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Ирланд Ко. Лтд.,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Ирланд Ко. Лтд.,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жирная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Мануфактуринг Сарл,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Мануфактуринг Сарл,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Мануфактуринг Сарл,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Мануфактуринг Сарл,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Мануфактуринг Сарл,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Мануфактуринг Сарл,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АДЕНОПРОСИН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– Фон Хейден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ЛП-№000436-РГ-KZ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– Фон Хейден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ЛП-№000379-РГ-KZ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ананаса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апельсина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медом и лимоном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банана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классический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клубники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лимона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ментолом и эвкалиптом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малины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вишни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Фреманезумаб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Мануфактуринг Сарл,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Мануфактуринг Сарл,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Мануфактуринг Сарл,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Норит Нидерланды БиВи,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Нанг Куанг Фармасьютикал Ко. Лтд., ТАЙВАНЬ (ПРОВИНЦИЯ КИТАЯ)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Азеласвитае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 Мануфактуринг С.Л.У.,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Лтд, ИЗРАИЛЬ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 Эм Фармасютикалс Лтд, ГРУЗИЯ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 Эм Фармасютикалс Лтд, ГРУЗИЯ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Азираг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Биодил Фармасьютикалс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Азитремис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Азитремис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BEXIMCO PHARMACEUTICALS LTD., БАНГЛАДЕШ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Привате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Привате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азота, медицинский газ, сжатый 800 ppm (об./об.)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сжатый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Messer Austria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Айролукаст®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Айролукаст®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Айролукаст®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Акинзео™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Хелсинн Байрекс Фармасьютикалс Лтд.,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С.М.Б. Технолоджи СА,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С.М.Б. Технолоджи СА,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Акридоферон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"АКРИХИН" (АО "АКРИХИН"),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АКСИТАНИБ®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АКСИТАНИБ®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Продакшн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Продакшн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Продукао Фармасьютика до Бразил Лтда, БРАЗИЛИЯ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АКуриТ-4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Гербапрол Познаньский завод лекарственных трав,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НаноАлванд Ко., ИРАН, ИСЛАМСКАЯ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PharmaPath S.A.,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Алка-Зельтцер®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Аллервэй®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 Драг Деливери Солишэнс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АЛЛЕРГОНАФ®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Аллергофри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внутреннего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Алмовитае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 Мануфактуринг С.Л.У.,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 жидкий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Алпитоз - 4.5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внутривенных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Алхеми Медицина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 Хелскеа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АриоЖен Фармед, ИРАН, ИСЛАМСКАЯ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АриоЖен Фармед, ИРАН, ИСЛАМСКАЯ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Алтейка Артериум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&amp; Ко. КГ.,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"КУСУМ ФАРМ",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ПЛАЗМА,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ПЛАЗМА,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ПЛАЗМА,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СиЭсЭл Беринг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Киндева Драг Деливери Лтд.,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Киндева Драг Деливери Лтд.,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Альфахолин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ЛП-№000375-РГ-KZ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"Ирбитский химфармзавод",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Амбролитин®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Скопье, РЕСПУБЛИКА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Скопье, РЕСПУБЛИКА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Аметронид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АМЗИТ-250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Амиклав 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ПенСеф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Амиклав 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ПенСеф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аминокапроновая-Дарница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концентрированный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Амрия Фармасьютикал Индастриз,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(липидный комплекс)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(липидный комплекс)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Юджиа Фарма Спешиалайтиз Лимитэд,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лимона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Ангиноваг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АНГИН-ХЕЕЛЬ 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SV®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"ПЛП"ЖАНАФАРМ",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МТ®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"ПЛП"ЖАНАФАРМ",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НL®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"ПЛП"ЖАНАФАРМ",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СL®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"ПЛП"ЖАНАФАРМ",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A.Ш.,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Лабораториес Безен Интернейшнл,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масляный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и корни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АНЖОТЕН-сановель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АНЖОТЕН-сановель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эхинацеи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Анти-Бит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лечебный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Фармамаг Амабалаж Сан. ве Тидж А.О.,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Антиполлин полынь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"Бурли",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 Кидс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с малиновым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ректальный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Ню. Фа. Дем.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Анузол-Фармаприм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Natco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Natco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Апифит® мазь с прополисом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Inventia Healthcare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Inventia Healthcare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ARAFARMA GROUP S.A.,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Фарбил Вальтроп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Ардейседон® Нахт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Виевелхофе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(0.9 % раствор натрия хлорида)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Ареплекс®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Арида сухая микстура от кашля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в предварительно наполненных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ЛП-№000156-ГП-KZ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Арпимед, АРМЕНИЯ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4% Инибса с эпинефрином 1:100.000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ИНИБСА, С.А,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Артикаина гидрохлорид 4 % ХЮОНС с эпинефрином (1 : 100 000), раствор для инъекций в картриджах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Хюонс Ко., ЛТД.,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Артлегиа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Олокизумаб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Артродарин®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ТРБ Фарма С.А., АРГЕНТИНА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 ве Тидж. А. 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(витамин 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сахаром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 Без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Аскорутин-МБФ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Аскофен-П®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Сингапуре), СИНГАПУР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Сингапуре), СИНГАПУР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Лтд, МАЛЬТА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Лтд, МАЛЬТА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Лтд, МАЛЬТА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Лтд, МАЛЬТА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Атоксилин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Атоксилин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Атоксилин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Лтд, РЕСПУБЛИКА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Лтд, РЕСПУБЛИКА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Лтд, РЕСПУБЛИКА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ФАРМЕКС ГРУП,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Ауксилен®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Афлю Тайсс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Оксалис Лабс,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Бавенсио®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меда и лимона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ПРИСЫПКА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Виталипид Н детский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эмульсии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детский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Алькала Фарма,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 детский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БАНБАКТ®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Фармацойтише Фабрик Монтавит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Барбовал®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Сдн. Бхд, МАЛАЙЗИЯ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Biocon Biologics India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растительный сироп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Федеральное государственное бюджетное научное учреждение "Федеральный научный центр исследований и разработки иммунобиологических препаратов им. М.П. Чумакова РАН" (ФГБНУ "ФНЦИРИП им. М.П. Чумакова РАН"),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Ультра-Адсорб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Дольче,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Юджиа Фарма Спешиалайтиз Лимитэд,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Бендоки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Юджиа Фарма Спешиалайтиз Лимитэд,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Беневрон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 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завод, ЭСТОНИЯ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Бензилпенициллина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Бергестрон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Стерил-Джен Лайф Сайенсиз (П)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Бергестрон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Стерил-Джен Лайф Сайенсиз (П)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СиЭсЭл Беринг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СиЭсЭл Беринг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СиЭсЭл Беринг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СПЕШЛ ПРОДАКТС ЛАЙН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Беротек®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 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 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Бепотастин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Бетривис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малины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 коктейльно-фруктовым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Аль-Такаддом Фармасьютикал индастриз, ИОРДАНИЯ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Аль-Такаддом Фармасьютикал индастриз, ИОРДАНИЯ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Бивокса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Ремдесивир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БДР Фармасьютикалс Интернэшнл Пвт.Лтд,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БДР Фармасьютикалс Интернэшнл Пвт.Лтд,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Коцак Фарма Илац ве Кимия Санай АО,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БиКНУ®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(этанол)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Билобил® интенс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Биматопрост-Фарматен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ПЛАЗМА,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ПЛАЗМА,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Биовит 12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 Туберкулин ППД-Л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ФАРМСТАНДАРТ-БИОЛЕК,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Биоселак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биотехнологии сывороток и вакцин БИОМЕД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 Дженерикс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Бисотекса®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Бисотекса®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Бисотекса®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Экополис,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Бифиформ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БиШуа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БиШуа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Пфлегер Арцнаймиттель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Блемарен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Медикаментос Интернационалес,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БЛЕМИШ®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Блотрен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Бокакорт-С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Медикэир Байосайнс Лабораторис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БОЛИOFF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Боли-нов 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Сервисэз Лтд,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Бонил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Бонспри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"Фармация 2010",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Юджиа Фарма Спешиалайтиз Лимитэд,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Мануфактуринг а.c.,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Хюгель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Хюгель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Хюгель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Бредикон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Лимитед, БАНГЛАДЕШ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Бретарис® Дженуэйр®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Индустриас Фармасеутикас Алмиралл,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Бретарис® Дженуэйр®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Индустриас Фармасеутикас Алмиралл,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"Фармация 2010",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зеленый-DF Люкс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Бримика® Дженуэйр®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Индустриас Фармасеутикас Алмиралл,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Лтд, САУДОВСКАЯ АРАВИЯ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БРИНЗОМОЛ-DF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БРИНЭРА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4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БРОНХАЛИС-ХЕЕЛЬ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Бронхалтин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ВИФИТЕХ,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ТП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Санoфи - Авентис Сп.з.о.о.,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 ТП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Бронхитол-ГЕН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Фармаксис Лтд., АВСТРАЛИЯ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Бронхолитин ® Айви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Брутафлам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Брутафлам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Брутафлам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Гелтек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Гелтек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АО, ЛИТВА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АО, ЛИТВА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Бустрикс®, вакцина для профилактики дифтерии, столбняка, коклюша (бесклеточная) адсорбированная жидкая (АбКДС)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Мяты перечной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Перца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 (рДНК)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В12 Хорус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Вагацит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Вагид-CL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Вагинальные 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BLISS GVS PHARMA LTD,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Вагил-ШФ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Фитео Лаборатуар,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"Софарма",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пролонгированного высвобождения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ВАЗОСТЕНОН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Кевельт, ЭСТОНИЯ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Вайлопин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Илач Сан. ве Тидж. A.Ш.,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ВаксигрипТетра®, инактивированная четырехвалентная сплит-вакцина для профилактики гриппа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H-бене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 Хроно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 Хроно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Вамелан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П.П.Ф. ХАСКО-ЛЕК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ТрайплФарм,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ТрайплФарм,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Варденафил-КРКА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ЛП-№000113-РГ-KZ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Варилрикс, вакцина против ветряной оспы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ШТАДА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Орифарм Мануфэкчуринг Поланд Сп. з 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Васталома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Фармалан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В-ГАММА НЕЙРО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ВЕБУЛИС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Велкозомиб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Велкозомиб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Фармасьютикал Мануфактуринг Ко. Лтд., ИОРДАНИЯ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Велпанат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Natco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ВЕЛСОФ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Вемлиди®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Венодиол -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Веносмил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Берлимед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дыхательный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в комплекте с растворителем (1 % раствор лидокаина гидрохлорида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Фармасютикал Индастри,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Вернисал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Вертасорт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Пероральные диспергируемые 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Вибуркол®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ВиваБон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ВИДАТОКС® 30 СН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подъязычные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Бизнес-группа биофармацевтических и химических продуктов. LABIOFAM S.A., КУБА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Визимпро®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Дакомитиниб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Визимпро®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Дакомитиниб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Визимпро®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Дакомитиниб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Визкью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Бролуцизумаб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внутриглазного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"Фармацевтическая фирма "Дарница",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 Актив Бальзам с ментолом и эвкалиптом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Проктер &amp; Гэмбл Мануфакчуринг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 Актив СимптоМакс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орального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Врафтон Лабораториес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 Актив ХониМед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Гвайфенезин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Проктер &amp; Гэмбл Мануфакчуринг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Вилазодон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Вилазодон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Вилазодон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ВИЛГЛАД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Вилдаглиптин-Гетц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Вилдапрайд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 Солютаб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Лион,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Вимизим®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Винбластин-ЛЭНС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Винолап DS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Медикер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Винпотропил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"Канонфарма продакшн",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Ковекс,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 форте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Винпоцетин–ТК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ЛП-№000061-РГ-KZ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Strides Pharma Science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завод, ЭСТОНИЯ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Фармила-Зеа Фармасьютичи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Strides Pharma Science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Виротиномид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Вирофо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Адефовира дипивоксил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Вистабель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Аллерган Фармасьютикалз Айэрлэнд,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В 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"Софарма",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В 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Д3 -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Сп. з.о.о.,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500- 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Витанго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Виусид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Каталисис,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и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Вокасепт апельсин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Makson Healthcare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Вокасепт мед и лимон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Makson Healthcare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Вокасепт ментол и эвкалипт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Makson Healthcare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Вокасепт Плюс апельсин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Makson Healthcare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Урунлери,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Габесат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 (Биоиндастри Л.И.М. С.п.А.),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Гайномакс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Гам-КОВИД-Вак, Комбинированная векторная вакцина для профилактики коронавирусной инфекции, вызываемой вирусом SARS-CoV-2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ЕПД Г.К., Кацуяма Плант,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ЕПД Г.К.,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ЛП-№000331-РГ-KZ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Гардасил®9, вакцина против вируса папилломы человека 9-валентная рекомбинантная (типов 6, 11, 16, 18, 31, 33, 45, 52, 58)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Санаи ве Тиджарет А.О.,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Гастрофам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 s.a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Гексализ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Гексаспрей®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Нижфарм,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Орлеан,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 Миртол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Кишечнорастворимые капсулы,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Поль-Боскамп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ГЕЛЬМИНОРМ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ГЕЛЬМИНОРМ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Тепение Фарма энд Косметикс,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СиЭсЭл Беринг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СиЭсЭл Беринг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СиЭсЭл Беринг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Чонг Кун Данг Фармасьютикал Корпорация,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Гентасепт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подъязычные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Гепавитале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ГЕПАМЕТИОН®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 КОМП. ХЕЕЛЬ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- ИНДАР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"ИНДАР",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и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Байолоджиси Италия Лабораториз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и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Байолоджиси Италия Лабораториз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Биолоджичи Италия Лабораториз С. Р. 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ЛП-№000536-РГ-KZ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Гепцинат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Natco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подорожника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исландского мха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исландского мха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ЛП-№000482-РГ-KZ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первоцвета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плющ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плюща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Гетино-Б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внутрисуставного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желатиновые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ЛП-№000008-РГ-KZ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ЛП-№000007-РГ-KZ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микрокристаллическая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Гинекохеель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вагинальный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Chimico Farmaceutico “A. Sella” S.r.l.,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Гинипрал®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Гинокапс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Гиноринг®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Вагинальная система доставки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Секвифенадин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Гларитус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KAMADA LTD., ИЗРАИЛЬ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ГЛАТАНОСТ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ГЛАТАНОСТ-Т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ГЛИАП 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Лиоконтракт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– 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научно-производственный комплекс Биотики,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Глиятон®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Глутоксим®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Гротекс,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Глутоксим®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Гротекс,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Глутоксим®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Гротекс,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Глутоксим®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Гротекс,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Несвижский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PHARM", УЗБЕКИСТАН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PHARM", УЗБЕКИСТАН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Синьцзянская фармацевтическая компания Хуашидань,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Anhui Double-Crane Pharmaceutical Co., Ltd.,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Anhui Double-Crane Pharmaceutical Co., Ltd.,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Глутаминовая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Глюцеразим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Пфлегер Арцнаймиттель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Целлтрион Фарм.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 гомеопатический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ГорлоИН®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ЕАО,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Лимитед, ТАИЛАНД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Лимитед, ТАИЛАНД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детский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Бладель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 ® детский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с анестетиком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Гриппавив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Квадривалент Вакцина гриппозная четырехвалентная инактивированная субъединичная адъювантная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(лимон)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(апельсин)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 с фруктозой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С 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ГриппоФлю® от простуды и гриппа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Фирн 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ГРИПП-ХЕЕЛЬ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Грипхот-C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 Грифолз,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 Грифолз,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 Грифолз,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Гэвкамен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Давалинди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 Лабораториез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Лэбораторис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Даласбин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Фармасьютикалз,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ДАЛМЕВИН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Фзе, ОБЪЕДИНҢННЫЕ АРАБСКИЕ ЭМИРАТЫ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Фзе, ОБЪЕДИНҢННЫЕ АРАБСКИЕ ЭМИРАТЫ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Деавит®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Дезаминоокситоцин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Лтд., МАЛЬТА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Лимитед, БАНГЛАДЕШ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Фармасьютиси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Дексалгин®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Дексалгин® инъект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Дексалгин® сашет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Менарини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Дексаполькорт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Лтд, САУДОВСКАЯ АРАВИЯ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 Илач Сан. Лтд. Сти,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Дельтиба®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Ко., Лтд,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Дельтиба™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Ко., Лтд,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 - Б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Демотон-Б12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Денкап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Гель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Дентокинд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Унитер Ликвид Мануфактуринг,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высвобождения, делимые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действия, делимые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Дезоксирибонуклеат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Иммуннолекс,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Дезоксирибонуклеат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Иммуннолекс,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ДермиДок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ДЕТОПРОФ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ЛАБОРАТОРИЯ НОРМОН,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Дефежакт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Дефежакт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Дефежакт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Дефламол®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Децицип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Дамоктоког альфа пэгол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Дамоктоког альфа пэгол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Дамоктоког альфа пэгол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Дамоктоког альфа пэгол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Диаваль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ЛП-№000359-РГ-KZ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 Турбо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Диане® 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 - 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 - 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Наари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Дивагестия®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Cyndea Pharma, S.L.,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Диециклен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Диклоран®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Эмульсионный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Эмульсионный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"Фармацевтическая компания "Здоровье",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Лтда., ЧИЛИ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Лтда., ЧИЛИ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введения, местного и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Гротекс,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Дисгрен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Х.Уриач и Компанья,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Лтд,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ДИСТРЕПТАЗА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БИОМЕД-ЛЮБЛИН Вытвурня Суровиц и ЩепҰнэк Спулка Акцыйна,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(0,9 % раствор натрия хлорида)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Д., СЕРБИЯ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Довпрела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Претоманид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Доксиламин-КМ®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Кашель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ягодные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малиновые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лимонные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ананасовые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клубничные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апельсиновые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фруктовые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от простуды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Анги Септ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Эвкалипт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и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Эхинацеи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Сотекс ФармФирма,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Долутегравир, эмтрицитабин и тенофовир алафенамид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РОТТАФАРМ Лтд.,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Биологичи Италия Лабораториз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ДОРИПУР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Дормикинд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ДОРТИМОЛ-DF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Доспрей®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Занохемия Фармацойтика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Драстоп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Фонтен,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"Фармацевтическая фирма "Дарница",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Дукресса®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"Абди Ибрахим Глобал Фарм",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 Лабораторис Прайвет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FARMA, SA,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 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ФАРМА, СА,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Дюзела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Дюрофлам Актив мед и лимон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Makson Healthcare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Дюрофлам Актив ягода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Makson Healthcare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Терапевтические системы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Biomedica Foscama Industria Chimico-Farmaceutica S.p.A.,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Biomedica Foscama Industria Chimico Farmaceutica S.p.A.,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ЖАДЕБЕЛ®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ЖАДЕБЕЛ®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ЖАДЕБЕЛ®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 - 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мяты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Женьшеня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Подорожника сок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оральная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"Бурли",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Завицефта®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Троммсдорфф ГмбХ и Ко по лицензии фирмы Феррер Интернасионал А.О., Испания,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 А.О.,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Зафрилла®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ЛП-№000003-РГ-KZ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Земигло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Чем, Лтд,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Лискате Фармасьютикал Сервисез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Фармалабор, Продутос Фармасеутикос, С.А.,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Consumer Healthcare South Africa (Pty) Limited, ЮЖНО-АФРИКАНСКАЯ РЕСПУБЛИКА (ЮАР)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Aspen Bad Oldesloe GmbH,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Зептол СР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Зептол СР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Зербакса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Стери-Фарма,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Зербакса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Стери-Фарма,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 Фармасьютикал Сервисес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 Фармасьютикал Сервисес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гидрохлорида раствор 1%)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гидрохлорида раствор 1%)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Завод С,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Зикадия™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наружного применения в комплекте с растворителем и аппликатором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Зинфоро®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Цефтаролина фосамил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БЕЙЛИ-КРЕАТ,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Франс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Иммакуле Лайфсайнсиз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Медикер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 Operations UK Limited,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ЮК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ЮК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"КУСУМ ФАРМ",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жидкий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Зорника-4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Зорника-8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"Cashet Pharmaceuticals Pvt. Ltd.", при "Alkem Laboratories Ltd"--каз и рус версия,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"Cashet Pharmaceuticals Pvt. Ltd.", при "Alkem Laboratories Ltd"--каз и рус версия,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тутти-фрутти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Форте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тутти-фрутти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Форте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ИВЕРЗАК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Ивирем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Ремдесивир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Ивкер®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парабульбарного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Иенлип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Лавифарм СА,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ИЗИКАРД -А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Evertogen Life Sciences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ИЗИКАРД -А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Evertogen Life Sciences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ИЗИКАРД -А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Evertogen Life Sciences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БКРС Фарма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ИзиСикс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НПФ"МИКРОХИМ",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НПФ"МИКРОХИМ",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НПФ"МИКРОХИМ",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 Антуса,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Икервис®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Ексельвижен,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Лимитед, ПУЭРТО-РИКО (СОЕДИНҢННЫЕ ШТАТЫ АМЕРИКИ)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ИЛСИРА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Левилимаб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AqVida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AqVida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AqVida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Австрия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Австрия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Австрия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Австрия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Австрия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Иммунокинд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 - Арцнаймиттель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Суиндон Зайдис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Имуно Тайсс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ЛЛС, ПУЭРТО-РИКО (СОЕДИНҢННЫЕ ШТАТЫ АМЕРИКИ)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ЛЛС, ПУЭРТО-РИКО (СОЕДИНҢННЫЕ ШТАТЫ АМЕРИКИ)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ЛЛС, ПУЭРТО-РИКО (СОЕДИНҢННЫЕ ШТАТЫ АМЕРИКИ)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Флумед-Фарм,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Ингалипт-Здоровье форте с ромашкой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Индовазин®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ИНДОФЛАМ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ИНЕМПЛЮС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 Детский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Присайс Биофарма Пвт.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Gan&amp;Lee Pharmaceuticals,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ИНСУЛИПОН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ИНСУЛИПОН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Хэлзкэа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ЮНИ-ФАРМА КЛЕОН ТСЕТИС ФАРМАСЬЮТИКАЛ ЛАБОРАТОРИЕЗ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ИПВ (вакцина для профилактики дифтерии, столбняка, коклюша (бесклеточная) и полиомиелита (инактивированная) (адсорбированная))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ИПВ + Hib (вакцина для профилактики дифтерии, столбняка, коклюша (бесклеточная), полиомиелита (инактивированная) и инфекции, вызываемой Haemophilus influenzae тип b конъюгированная (адсорбированная))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ЛП-№000085-РГ-KZ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ИПВ+Hib (вакцина для профилактики дифтерии, столбняка,коклюша (бесклеточная),полиомиелита(инактивированная) и инфекции,вызываемой Haemophilus influenzae тип b конъюгированная (адсорбированная))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Инфанрикс®, вакцина адсорбированная бесклеточная коклюшно-дифтерийно-столбнячная жидкая (АбКДС)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Фармацевтикалс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производственное унитарное предприятие "АКАДЕМФАРМ",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Инфлюцид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 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Инфрагил спаг. Пека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ЮК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Синдан-Фарма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Синдан-Фарма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 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Юджиа Фарма Спешиалайтиз Лимитэд,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ИРС® 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Фармасьютикалс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Фармасьютикалс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Т/А МСД Ирландия (Баллидин),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Исмижен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Брушеттини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Ибса Фармасьютицы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Шиповник-Зерде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Ихтиоловая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Жемчужный кальций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Нинбонская фармацевтическая компания Да Чан,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"Фармация 2010",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Антиоксикапс с йодом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Ардейфарм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Йонделис®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Трабектедин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Онколоджи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Йохимбина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КОМФОРТЕ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НИАРМЕДИК ФАРМА,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Каденс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Флекаинид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Каденс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Флекаинид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Калидавир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оротат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Калквенс®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AstraZeneca AB,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Кальдиум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глюконат-Дарница (стабилизированный)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Флумед-Фарм,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"Микрофарм",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Камистад®-Гель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Кандисилк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Канизон®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Капегард-500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Шилпа Медикэа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Илач Сан. ве Тидж. A.Ш.,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ЛП-№000385-РГ-KZ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Капфуро®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 Фармидея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Фармидея,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Карденор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 ПЛЮС®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 ПЛЮС®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Карминативум Бебинос®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Casen Recordati, S.L.,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Касполиоф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Касфоцин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концентрата, предназначенного для получения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КАТАЗОЛ-DF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"Ромфарм Компани С.Р.Л.",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(0.9 % раствор натрия хлорида)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Кверцетин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TTY Биофарм компани Лтд., ТАЙВАНЬ (ПРОВИНЦИЯ КИТАЯ)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ЛП-№000004-РГ-KZ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Кеплерон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Таблетки-лиофилизат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Свиндон Зидис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Кетальдек-ТК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Кетанейм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Кетиап®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Кетиап®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Генвеон Илач Санаи ве Тикарет Аноним Сиркети,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Файн Фудс &amp; Фармасьютикалс Н.Т.М.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КЕТОПРОМЕД-50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Лабесфал Лабораториос Алмиро, С.А.,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Спешиал Продакт’с Лайн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Хандонг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ЛП-№000571-РГ-KZ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Лтд, САУДОВСКАЯ АРАВИЯ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Киндинорм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Кинезиа®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Фампридин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Лтд, СИНГАПУР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Ирландия (Карлоу),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Индхеми Хэлс Спешиалитес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Индхеми Хэлс Спешиалитес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BID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BID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BID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ES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со вкусом апельсина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АБИОГЕН ФАРМА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КЛАСТОИД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РОКСАЛЛ Медисин Эспанья,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СЕН РЕМИ,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Клензит-C MS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СИГМАР ИТАЛИЯ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ЛП-№000480-РГ-KZ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 (Биоиндастри Л.И.М. С.п.А.),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Климадинон®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гомеопатические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Климактоплан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 ЭНЕМА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Клиндабиокс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КЛИОН®- Д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площадка Шабац, СЕРБИЯ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Лтд., МАЛЬТА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Лимитед, ИЗРАИЛЬ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Клопиксол-акуфаз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Хиперион С.А.,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Оксалис Лабс,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Оксалис Лабс,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Глицерофит®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Калефит®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КМ-Зубной®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КМ-Хипоил масло облепиховое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КМ-Гастрофит®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КМ-Гинекологический®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КМ-Гипотензивный®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КМ-Женьшень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КМ-Иммунофит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КМ-Метрофит®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КМ-Парацетофит®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КМ-Сеннофит®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на сорбите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Кызылмай,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КМ-Зверобой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КОВИФОР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Ремдесивир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с чабрецом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Козэнтикс®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(0.5 % раствор лидокаина гидрохлорида)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Колдфри®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Колефер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инфузии и ингаляций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КОМБИГРИП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Комбитид Стархалер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Комбитид Стархалер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Комбитид Стархалер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или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или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КОМФОДЕРМ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Зинген,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КОНФУНДУС®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Хелзка Лимитед Т/А Ивакс Фармасьютикалз ЮК,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Лимитед, ИЗРАИЛЬ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Лимитед, ИЗРАИЛЬ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Хелзка Лимитед Т/А Ивакс Фармасьютикалз ЮК,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Ко-Плавикс®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 – Тева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 - Тева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сублингвальные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Коргликон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"Здоровье",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делимые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замедленным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Корипрен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Корипрен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КоронаВак, вакцина против COVID-19 (Vero Cell), инактивированная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Лайф Сайанс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Фармакосмос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Косопт® 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Чарак Фарма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Коэнзим Композитум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Дендрон Брэндс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40000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Кромоглин® назальный 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САНАЙИИ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Ксельжанс®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Ксифиа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 АД Скопье,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Ксифиа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 АД Скопье,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Сансе Лабораториз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энергетических технологий, НОРВЕГИЯ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Ксофлюза®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Балоксавир марбоксил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Шионоги Фарма Ко., Лтд.,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Ксофлюза®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Балоксавир марбоксил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Шионоги Фарма Ко., Лтд.,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Кстанди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Солюшенс,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Мултани Фармасьютикалс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приема внутрь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КУПЛАТОН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Куракне®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Франция Бенайм С.А.,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Куракне®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Франция Бенайм С.А.,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Франц КҰлер Хеми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вакцина против дифтерии и столбняка (педиатрическая)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 Ночь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таблеток покрытых оболочкой и таблеток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Крапивы листья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без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Черника-МИК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черной смородины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ГАСТРОБЕНЕ ДВОЙНОГО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– Липофит®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прополисом®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маслом облепиховым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 с прополисом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Лаеннек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Джапан Био Продактс Ко., Лтд.,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Самруд Фармасьютикалс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 G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 ЭМ Фармасютикалс, ГРУЗИЯ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Лакто-G®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 Pharmaceuticals Ltd., в сотрудничестве с UAS Laboratories (США), ГРУЗИЯ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Лактон-Д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 AVVA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жевателные /диспергируемые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ЛП-№000012-РГ-KZ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Ламинарии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 - 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 - 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БДР Фармасьютикалс Интернейшнл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Лантиген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Брушеттини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ЛАСТАВИН АМ ПЛЮС 10/160/12.5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ЛАСТАВИН АМ ПЛЮС 10/320/25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ЛАСТАВИН АМ ПЛЮС 5/160/25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ROMPHARM COMPANY S.R.L.,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Латопрост 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(микроэмульсия)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ЛП-№000776-РГ-KZ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Лацидофил® WM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Левадидоз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Продакшн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Продукао Фармасьютика до Бразил Лтда, БРАЗИЛИЯ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Левомак® 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"Ирбитский химфармзавод",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"Фармацевтическая фирма "Дарница",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Леворест 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Лимитед, БАНГЛАДЕШ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Иммакуле Лайфсайнсиз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Лтд., МАЛЬТА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или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Хамельн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или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Хамельн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Левофта Уно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Левокабастин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Шовен,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PHARMATHEN S.A.,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Biomedica Foscama Industria Chimico-Farmaceutica S.p.A.,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Амкафарм Фармасьютикал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Амкафарм Фармасьютикал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Фармахеми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ЛЕКАДОЛ® ХОТ Плюс Витамин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Лтда., ЧИЛИ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Лтда., ЧИЛИ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Лтда., ЧИЛИ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Ленвима®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Ленвима®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трансдермальный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трансдермальный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ЛП-№000070-РГ-KZ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Lotus Pharmaceutical Co., Ltd. Nantou Plant, ТАЙВАНЬ (ПРОВИНЦИЯ КИТАЯ)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Lotus Pharmaceutical Co., Ltd. Nantou Plant, ТАЙВАНЬ (ПРОВИНЦИЯ КИТАЯ)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Lotus Pharmaceutical Co., Ltd. Nantou Plant, ТАЙВАНЬ (ПРОВИНЦИЯ КИТАЯ)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Lotus Pharmaceutical Co., Ltd. Nantou Plant, ТАЙВАНЬ (ПРОВИНЦИЯ КИТАЯ)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 Илач Сан ви Тик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Лесфаль®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Летродэй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Юджиа Фарма Спешиалайтиз Лимитэд,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К. Синдан - Фарма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Преноксдиазин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Ливониб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БДР Фармасьютикалс Интернейшнл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Лидин - 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акционерное общество "Лекхим-Харьков",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ЛП-№000370-РГ-KZ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ЛИДПРО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ЛИДПРО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ЛИДПРО ГТЗ 100/12.5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ЛИДПРО ГТЗ 50/12.5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шоколада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аниса и мяты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 ДУО®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АО, БОСНИЯ И ГЕРЦЕГОВИНА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АО, БОСНИЯ И ГЕРЦЕГОВИНА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"СКОПИНФАРМ",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"СКОПИНФАРМ",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Даиичи Санкио Еуроп,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Бальзам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без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Плюс Экспекторант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Limited, ПУЭРТО-РИКО (СОЕДИНҢННЫЕ ШТАТЫ АМЕРИКИ)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Limited, ПУЭРТО-РИКО (СОЕДИНҢННЫЕ ШТАТЫ АМЕРИКИ)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Липосом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Локатоп® 0.1 %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Лтд, САУДОВСКАЯ АРАВИЯ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 Люкс Псориасис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оральный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Апотека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 азоксимер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"НПО Петровакс 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Лоноскар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 Pharma Jordan, ИОРДАНИЯ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Тайхо Фармасьютикал Ко,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Лоприта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Лоприта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Лорбрена®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Лорлатиниб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Лорбрена®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Лорлатиниб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ЛОРИТИС 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полоскания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Лосар-25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Unichem Laboratories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Лосар-50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Unichem Laboratories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внутриглазного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Люголит- 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ЛЮГОЛЯ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Люмжев™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Люмжев™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Люмжев™ КвикПен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без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Мавенклад®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НерФарМа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Мавирет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Лэбораториз Айрлэнд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ХИНОИН, завод фармацевтических и химических продуктов, ЗАО,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Магнефар В6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 СР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МайДэкла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Майклав-375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Юнихем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Майклав-625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Юнихем Лабораторис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Тева Прайвет Ко.Лтд,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МайХэп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МайХэп ALL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Макрозид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Макромицин® 3.0 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Генефарм,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Генефарм,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Генефарм,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МАКСОТРОПИЛ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Мактривир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Мардозия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Терапи - Системе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Терапи - Системе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Терапи - Системе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Терапи - Системе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Терапи - Системе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Маяонит Инста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Мевак ACYW, вакцина менингококковая групп ACYW135 полисахаридная лиофилизированная (очищенная)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Юйси Валвакс Байотехнолоджи Ко.,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Сансе Лабораториз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МЕГВАЛ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инъекций/инфузий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Медабон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таблеток и таблеток вагинальных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гидрохлорида раствор 1%)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гидрохлорида раствор 1%)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Аноним Ширкети,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Медулак-WM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 25000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Маньюфэкчуринг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Маньюфэкчуринг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 ФОРТЕ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МЕЛАКСЕН®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МЕЛАТОНИЯ®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(Ampoule Injectable Facility),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Мелоксевин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ХЭЛП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 - Лекфарм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Мепивастезин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Eugia Pharma Specialities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Eugia Pharma Specialities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АВИМЕД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BROOKS STERISCIENCE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Л.Молтени и К. дей Ф. Лии Аллити Сочиета ди Езерчицио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Метеоспазмил®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Метикур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и внутривенного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и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Метостил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Hubei Humanwell Chengtian Pharmaceutical Co., Ltd.,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МЕТРОМИКОН-НЕО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Лонг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МИВУКС®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детский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Алькала Фарма,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Тех Ко. Лтд,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Тех Ко. Лтд,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 Лайт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нанесения на слизистую оболочку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HETERO LABS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МИКОСИСФРИ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Strides Pharma Science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Орлеан,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Продакшн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Продукао Фармасьютика до Бразил Лтда, БРАЗИЛИЯ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АО, ЛИТВА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Милрикор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Милринон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Моно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МИЛЬГАММА®КОМПОЗИТУМ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Адаре Фармасьютикалс,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Адаре Фармасьютикалс,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"ИНФАМЕД К",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"ИНФАМЕД К",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внутриматочная терапевтическая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Пентозана полисульфат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Стерил-Ген Лайф Саенсиз (П)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внутрипузырного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внутрипузырного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внутрипузырного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Солодки корней экстракт густой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Млекоин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гомеопатические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Сингл Мембер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Сингл Мембер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Норджин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 UNIT-II,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 UNIT-II,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Моксипрес®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Лок-Бета Фармасьютикалс (I)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Моксифлоксацин-Гетц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"Северная звезда",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"Северная звезда",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"Северная звезда",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Лтд, САУДОВСКАЯ АРАВИЯ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МОНОКЕТО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Сталлн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Сталлн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МОНТУМ® Кидс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МОНТУМ® Кидс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МОТЕРИС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шипучий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ЛП-№000378-РГ-KZ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МУКАЛТИН®, сироп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Мукоза Композитум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 подорожником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капсулы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капли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мультиБик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гемодиализа/гемофильтрации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Медикал Кеа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мультиБик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гемодиализа/гемофильтрации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Медикал Кеа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мультиЛак 2 ммоль/л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гемодиализа/гемофильтрации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Медикал Кеа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мультиЛак 4 ммоль/л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гемодиализа и гемофильтрации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Медикал Кеа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 Малыш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фруктовым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Бэби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паста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Триоксид мышьяка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Фебра Пти Лтд, АВСТРАЛИЯ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Мюстофоран®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Фотемустин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Сенекси-Лаборатории Тиссен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Наглазим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 В12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младенцев и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Назофлай®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Апотекс, Инк,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Нанотропил ® ново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Фонтурацетам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для интраназального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Лимитед, ТАИЛАНД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йодид131I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"Институт ядерной физики" Министерства энергетики Республики Казахстан,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 131 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"Институт ядерной физики" Министерства энергетики Республики Казахстан,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пертехнетат 99m Tc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"Институт ядерной физики" Министерства энергетики Республики Казахстан,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PHARM", УЗБЕКИСТАН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изотонический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Синьцзянская фармацевтическая компания Хуашидань,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Синьцзянская фармацевтическая компания Хуашидань,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Синьцзянская фармацевтическая компания Хуашидань,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Anhui Double-Crane Pharmaceutical Co., Ltd.,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Фармапат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Небиворлд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Неболитокс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ЛП-№000067-РГ-KZ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НЕЙРОДАР®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НЕЙРОДАР®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НЕЙРОКОБАЛ®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"Софарма",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"Софарма",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Медитокс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Медитокс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Медитокс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"Рафарма",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Неладекс-НС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Klosterfrau Berlin GmbH,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 без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Klosterfrau Berlin GmbH,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Неовитам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Неогриппин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Глазные, назальные и ушные 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 дексаметазоном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Фосфокреатин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ЕВРОЛАЙФ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НЕРВОМИКС®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Неуробекс®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 Актавис Индонезия, ИНДОНЕЗИЯ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Никлодокс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 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НИКОТИНАБС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Нимез-100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Менарини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Фармацойтише Эрцойгниссе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(CIM), КУБА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 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Ниотит-DF®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НОВАВЕРДЕ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полоскания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НОВАВЕРДЕ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 и горла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Новилс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Эй.Би.Си.Фармасьютици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PHARM", УЗБЕКИСТАН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Продакшн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Фармасьютикал Индастриз,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Продукао Фармасьютика до Бразил Лтда, БРАЗИЛИЯ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Продакшн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Лтд., РЕСПУБЛИКА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Колд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Нозейлин-НС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Нолгрипп®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с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ИЛ-ЯНГ БИО ФАРМ. КО., ЛТД,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Ко., Лтд.,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Ноталорон®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Нубека®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Нуклофар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Нукс Вомика - Гомаккорд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Иммакул лайфсайнсез Приват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Генсента Илач Санаи ви Тикарет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Таксирил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Ньюрексан®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накожного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особо опасных инфекций имени Масгута Айкимбаева",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Индастрис,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Овумикс®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Элеа Фоеникс С.А., АРГЕНТИНА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Одефсей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Одефсей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ЛП-№000474-РГ-KZ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ОД-ТАМ 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Хэлскэа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Окомистин®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"ИНФАМЕД К",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АО, ЛИТВА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Фармстандарт-Биолек,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Продуктионсгес.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 (концентрат протромбинового комплекса)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ИЗИКАРД -А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Evertogen Life Sciences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 ЭКО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Олумиант™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Инк.,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Олумиант™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Инк.,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Олфен™-75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NAPROD LIFE SCIENCES PVT.​LTD.,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ОНЕБИКС™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Груп Саглик Урунлери Илачлари Сан ве Тик.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Онкаспар®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ЛП-№000545-ГП-KZ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Опсамит®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ОПТИНОЛ® ТЕТРИЗОЛИН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Лтд, САУДОВСКАЯ АРАВИЯ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Ораблок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Перрель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Ораблок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Перрель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ЕВРОЛАЙФ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ОРИКСО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ОРИКСО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ОРНИЛАТЕКС®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20/10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20/5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40/10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40/5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ПЛЮС 20/5/12.5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ПЛЮС 40/10/12.5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ПЛЮС 40/5/12.5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ГТЗ 20/12.5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ГТЗ 40/12.5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завод, ЭСТОНИЯ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 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 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ОТИБРЮ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Отирелакс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Отисфен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Офломак-200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АО, по лицензии Дайчи Санкио Ко. Лтд,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Катахром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Оциллококцинум®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Буарон,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 - алюминия гидроксида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Федеральное государственное бюджетное научное учреждение "Федеральный научный центр исследований и разработки иммунобиологических препаратов им. М.П. Чумакова РАН" (ФГБНУ "ФНЦИРИП им. М.П. Чумакова РАН"),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 - алюминия гидроксида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Федеральное государственное бюджетное научное учреждение "Федеральный научный центр исследований и разработки иммунобиологических препаратов им. М.П. Чумакова РАН" (ФГБНУ "ФНЦИРИП им. М.П. Чумакова РАН"),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Паклиолл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Inventia Healthcare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Inventia Healthcare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Inventia Healthcare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Паллада-НС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Палохалт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Палоносетрон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East African (India) Overseas,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Панаджезик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ПАНАШ®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ПАНТА.ЗОЛ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Пантакаинд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Пантестин-Дарница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Пантовигар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Пантодерм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"ПЛП"ЖАНАФАРМ",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Бушу Фармасьютикалс Лтд, завод Мисато,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ПАРИКУЕЛ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ПАРИКУЕЛ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Париситол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Илак Санай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Мэньюфэкчуринг Сервисез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Мэньюфэкчуринг Сервисез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Мэньюфэкчуринг Сервисез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ПАСК-натрий 5.52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ментола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Пемгем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Пемгем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научное учреждение "Институт биоорганической химии Национальной академии наук Беларуси",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Пен-Герпевир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в комплекте с суспензией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Интернэшнл Сентер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ректальная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Ферринг-Лечива, а.с.,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"Ирбитский химфармзавод",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Перметриновая мазь с бактерицидом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 ночной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Пертуссин-К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Фармацевтикалс (Китай)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Пилобакт®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набор для перорального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Зерумверк Бернбург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PHARM", УЗБЕКИСТАН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Плантаглюцид-Здоровье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0,5г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ПНЕВМОСИЛ, конъюгированная полисахаридная вакцина против пневмококковой инфекции (адсорбированная), 10-валентная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Полайви®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Полатузумаб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Фармасьютикалз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Полаксин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с фенилэфрином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"НПО Петровакс 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"НПО Петровакс 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"НПО Петровакс 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"НПО Петровакс 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и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Полькодерм ТЦ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Польсуксан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Natco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Natco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Natco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Natco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Посдизол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Посиформин®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Биброкатол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ректального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Праксбайнд®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ШТАДА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ШТАДА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- унд Хандельсгезелльшафт 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c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"Сервье РУС",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ЛП-№000386-РГ-KZ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ЛП-№000215-РГ-KZ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Прексетил ДР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Илко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Интернешнл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Интернешнл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Интернешнл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Привиджен®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СиЭсЭл Беринг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Привитусс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 Вити Фармасеутиси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ЕВРОЛАЙФ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Примафлокс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Примафлокс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Приорикс, вакцина против кори, эпидемического паротита и краснухи живая аттенуированная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Приорикс-Тетра вакцина против кори, эпидемического паротита, краснухи и ветряной оспы, живая аттенуированная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в предварительно наполненном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Присмасол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гемофильтрации и гемодиализа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Биеффе Медитал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Присмасол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гемофильтрации и гемодиализа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Биеффе Медитал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Ирланд Ко. Лтд.,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Ирланд Ко. Лтд.,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Ирланд Ко. Лтд.,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Ирланд Ко. Лтд.,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Дрогенбос СА,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Лабораториес Безен Интернейшнл,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"Рубикон",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производственная площадка-филиал Шабац, СЕРБИЯ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производственная площадка-филиал Шабац, СЕРБИЯ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"Микрофарм",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Про-Симбиофлор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СимбиоФарм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раствор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пастилки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сироп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Проспан®, шипучие таблетки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ПРОСТАДАРТ-ТД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 (Prostatilenum®)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"Медико-биологический научно-производственный комплекс "Цитомед" (АО "МБНПК "Цитомед"),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 АЦ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МБНПК "Цитомед",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"Фармацевтический завод "БИОФАРМА",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Индар,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Продакшн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Продукао Фармасьютика до Бразил Лтда, БРАЗИЛИЯ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ПРОТЕФЛАЗИД®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Экофарм ООО НПК,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ПРОТЕФЛАЗИД®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"Экофарм",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Псило-Бальзам®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инфильтрации и периневральной инъекции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Перрель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"Северная звезда",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"Северная звезда",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вакцина антирабическая концентрированная очищенная инактивированная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внутрикожного и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человеческие моноклональные антитела против бешенства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Райзодег® ФлексТач®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РАНАВЕКСИМ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Авексима Сибирь,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РАНАВЕКСИМ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Авексима Сибирь,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РАНАВЕКСИМ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Авексима Сибирь,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РАНВЭК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Упадацитиниб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Ранклер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Ранклер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M/s. The Madras Pharmaceuticals,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Ган&amp;Ли Фармасьютикалс,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Леводропропизин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РЕАМБЕРИН®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Ребелсас®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Ребелсас®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Ребелсас®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инфузий, в комплекте с растворителем - водой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Ревит-МБФ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Ревотаз®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внутривенной инфузии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С.Л.У,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 С.Л.У,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AMW GmbH,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Резогам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СиЭсЭл Беринг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Орто ЛЛС,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Реликва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Przedsiebiorstwo Produkcji Farmaceutycznej HASCO-LEK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Ультра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Релпакс®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Ремсима®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ментоловым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с апельсиновым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без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мятные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Ресиджен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Ко., ИРАН, ИСЛАМСКАЯ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Респикс 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ИТС ФАРМА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Ретиналамин®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парабульбарного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 Фармасьютикал Сервисес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Рефубел Адванс®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 Моно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Сенекси-Лабораториз Тиссен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Сенекси-Лабораториз Тиссен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Ризедронат-Тева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Ризедронат-Тева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Риконред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Риконред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РИКОФАСТ АНТИГРИППИН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АКТИВ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 СТАРТ",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Интенсив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МЕДИКЭИР БАЙОСАЙНС ЛАБОРАТОРИС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Роаккутан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Ровахол®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микробиология,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микробиология,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- 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ЛП-№000073-РГ-KZ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"Северная звезда",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"Северная звезда",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"Северная звезда",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"Северная звезда",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ЛП-№000901-РГ-KZ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Розусприн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Розусприн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Розусприн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Хелф Кейр Сервисез Мадрид, С.А.У.,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БИОТЕХ",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БИОТЕХ",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БИОТЕХ",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РОСЕМИД®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РОСЕМИД®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РОСЕМИД®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РОТАВАК, Моновалентная человеческая, живая аттенуированная вакцина для профилактики ротавирусной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Биотек Интернешнл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РОТАВАК, Моновалентная человеческая, живая аттенуированная вакцина для профилактики ротавирусной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Биотек Интернешнл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РОТАВАК, Моновалентная человеческая, живая аттенуированная вакцина для профилактики ротавирусной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Биотек Интернешнл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Ротавирусная вакцина живая аттенуированная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Ротарикс (моновалентная человеческая живая аттенуированная вакцина жидкая для профилактики ротавирусной инфекции)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ЛП-№000043-РГ-KZ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Ротарикс®, моновалентная человеческая живая аттенуированная вакцина жидкая для профилактики ротавирусной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РотаТек, ротавирусная вакцина живая, оральная, пентавалентная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Аноним Ширкети,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ЛДП - Лабораториос Торлан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(1 % раствор лидокаина гидрохлорида 3.5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для приема внутрь и местного применения, (жидкий)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Рофилас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РУЗОЛОСТИН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ЛЛС, ОМАН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ЛЛС, ОМАН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ЛЛС, ОМАН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Рэникзон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Экзон,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апельсиновым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витамином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апельсиновые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 с витамином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Саксенда®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Салвисар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"Фармация 2010",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Сальбутамол-Фармстандарт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САМИТОЛ®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Юнинг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Дижон,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Дижон,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Санксамик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Сандживани Парентерал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Сантабрим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пустырника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Свич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Synthon Hispania S.L.,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Хенгруи Фармасьютикал Ко., Лтд,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ингаляционного наркоза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Седипрокт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СЕЛЕПИД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жировая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Селтозидим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Сенна-Зерде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Сенурикс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взрослых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бузина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СЕРСЕНЦА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"Ромфарм Компани С.Р.Л.",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Сертогамма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 ве Тидж. А. 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"Рубикон",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Инклизиран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Корден Фарма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Лтд., МАЛЬТА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Лтд., МАЛЬТА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"Северная звезда",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"Северная звезда",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"Северная звезда",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Силкер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 EGF®, вакцина рекомбинантная эпидермального фактора роста человека в комплекте с растворителем (Монтанид ISA51VG)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(CIM), КУБА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Симанод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Атазанавир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Симанод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Атазанавир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Симанод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Атазанавир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Симбиофлор-1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СимбиоФарм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Симбиофлор-2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СимбиоФарм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Симбринза*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Симеспасмил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уно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Фармасьютикал Солюшнз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Фармасьютикал Солюшнз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Симтуза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инъекционного/ инфузионного раствора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комплекте с растворителем (диэтаноламин)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Ко., ИРАН, ИСЛАМСКАЯ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Ко., ИРАН, ИСЛАМСКАЯ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и набором для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Ко., ИРАН, ИСЛАМСКАЯ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Ко., ИРАН, ИСЛАМСКАЯ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картридже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Ко., ИРАН, ИСЛАМСКАЯ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Ко., ИРАН, ИСЛАМСКАЯ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СИНОД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СИНОД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Амман Фармасьютикалс Индастриас, ИОРДАНИЯ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Синтерсеп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экстракт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Синуфорте® спрей интраназальный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Реиг Джофре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Синфлорикс (вакцина пневмококковая 10-валентная полисахаридная и конъюгированная D-протеином нетипируемых Haemophilus influenzae, адсорбированная)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Сирдупла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Хелс Кеа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Сирдупла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Хелс Кеа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–Тева Фито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Санаи ве Тиджарет А.О.,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Хемигрупп Франция,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скипидарная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внутреннего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Мед-интерпласт,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Смектит 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Экзон,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периферический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Содифол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Соледум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Клостерфрау Берлин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Соледум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Клостерфрау Берлин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Польфарма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ЛП-№000010-РГ-KZ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Солковагин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Оксалис Лабс,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 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Dungarvan Limited,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 Дурулес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Софалор®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Фармасьютикалз,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глазные/ушные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Pfleger Arzneimittel GmbH,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СПАЗМОВАКС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Флороглюцинол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СПАЗМОВАКС ОРО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Спазмомен®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Отилония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Спаскупрель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(вакцина антирабическая для человека)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Лиаонинг Ченг Да Биотехнолоджи Кo.,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Рентшлер Биофарма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Спинраза™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интратекального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Италия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СР-Индамед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Фарбил Вальтроп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Федеральное государственное унитарное предприятие "Санкт-Петербургский научно-исследовательский институт вакцин и сывороток и предприятие по производству бактерийных препаратов" Федерального медико-биологического агентства (ФГУП СПбНИИВС ФМБА России),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(0.5 % раствор лидокаина гидрохлорида)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Старфлю-75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Фарма Сайнз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Карнатака Антибиотикс &amp;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Стоматидин®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Босналек, БОСНИЯ И ГЕРЦЕГОВИНА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слизистой оболочки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 ПЛЮС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Стопгрипан-Лимон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Стрезам®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клубничные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медом и лимоном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медово-лимонные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ментолом и эвкалиптом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для рассасывания ментолово-эвкалиптовые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Строцит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 Лабораториез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Сулипон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Фармасьютикал Индастриз,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Сульфаргин®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Лотус Фармасьютикал Ко., Лтд, ТАЙВАНЬ (ПРОВИНЦИЯ КИТАЯ)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Лотус Фармасьютикал Ко., Лтд, ТАЙВАНЬ (ПРОВИНЦИЯ КИТАЯ)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СУОМИКОН®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Медикэйр Байосайенс Лабораториз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СУОМИКОН®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Медикэйр Байосайенс Лабораториз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Джазира Фармасьютикал Индастриз, по лицензии Астеллас Фарма Инк., Япония, САУДОВСКАЯ АРАВИЯ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Сурванта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Сурванта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ИНТЕСТИ БАКТЕРИОФАГ ЖИДКИЙ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Биохимфарм, ГРУЗИЯ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 бактериофаг жидкий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внутрь, местного и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Биохимфарм, ГРУЗИЯ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бактериофаг жидкий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раствор для приҰма внутрь, местного и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Биохимфарм, ГРУЗИЯ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Jiangsu Hengrui Pharmaceuticals Co., Ltd.,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Новел Фармасьютикал Лабораториес, ИНДОНЕЗИЯ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Табекс® Элит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Слеза Натуральная 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Интернэшнл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СмитКляйнБичем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Тавин 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Тавипек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Тагансорбент®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Сорбент,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Biomedica Foscama Industria Chimico-Farmaceutica S.p.A.,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Тадасип-10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Тадасип-20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ХОТ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 КИДС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Такзайро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заполненном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ТАКРОПИК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ТАКРОПИК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Талзенна®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Талазопариб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Эксцелла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Талзенна®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Талазопариб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Эксцелла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ТАЛИМУС 0.1%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 Лабораториез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Талц™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Иксекизумаб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"Канонфарма продакшн",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PharmaPath S.A.,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ТАНСИФА®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ТАНСИФА®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ТАНСИФА®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С горячий напиток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малины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со вкусом малины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Таурин-Фармак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Шига компании "Сантен Фармасьютикалз Ко., Лтд",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 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ТАФНЕКСТ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ТАФНЕКСТ - 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ANNORA PHARMA PRIVATE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Тафтеноф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 С.А,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 С.А,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Лимитед, ИЗРАИЛЬ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Лимитед, ИЗРАИЛЬ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Теватропиум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ТрайплФарм,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ТрайплФарм,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ЭЛЛАС А.О.,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ТЕЛАТРИ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ТЕЛДАЙ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Телзап-Амло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Телзап-Амло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40/10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40/5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80/10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80/5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ГТЗ 40/12.5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ГТЗ 80/12.5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ТЕНМИФА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Теноксикам-Сэлтфар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фумарат, Ламивудин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фумарат, Эмтрицитабин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Тералиджен® Валента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Тералиджен® Валента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Тералиджен®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Doppel Farmaceutici S.R.L.,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МАКСтаб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Dungarvan Limited,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от гриппа и простуды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Orleans,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Лтд, ИЗРАИЛЬ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Теронред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Тетраксим, вакцина (адсорбированная) против дифтерии, столбняка, коклюша (бесклеточная) и полиомиелита (инактивированная)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"Фармацевтическая фирма "Дарница",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Тиапросан®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Тенелиглиптин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 Аспартат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Тигераза®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Джуниор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МБНПК "Цитомед",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Поликлоналс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ТИОДЕКСА®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Гамельн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Тиопентал-КМП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Иодид натрия ТироТоп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 (131I)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Институт Изотопов,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Тоби® Подхалер®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Фармасьютикалс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El Masnou S.A.,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El Masnou S.A.,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Токката®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Токсивенол-Рота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Илач Сан. ве Тидж. Лтд. Шти.,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Тонзилотрен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 - Арцнаймиттель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Тонзипрет®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ЛЛС,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Торагамма®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Торагамма® 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Торагамма®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ЭДЕФАРМ,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Трабектедин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Трабектедин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без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апельсина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лимона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мяты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черной смородины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Травокорт®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Траволайф плющ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Вест-Вард Колумбус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Лаборатории Ирланд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Фонтэн,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Тракриум®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СА Стерил Оперейшенс (Пти) Лтд, ЮЖНО-АФРИКАНСКАЯ РЕСПУБЛИКА (ЮАР)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-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 S.A.,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 S.A.,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 S.A.,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в комплекте с растворителем – бактериостатической водой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Траумель®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Треконди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Треконди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Тремфея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Гуселькумаб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Private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c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Прайвит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Онколоджи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Онколоджи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Трестебин®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 Мануфактуринг С.Л.У.,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гидрохлорид, раствор для инъекций 1%)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гидрохлорид, раствор для инъекций 1%)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Тридат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Три-зидин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ТРИКОРТИН®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Триметабол®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в комплекте с раствором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Х.Уриач и Компанья,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Тримокс 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Тримспа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ЛП-№000006-РГ-KZ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Триттико®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Вэллком Оперэйшенс,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ЛП-№000001-РГ-KZ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ТРОБАКС-DF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Тровит-В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"Купер Фарма Лимитед",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Троделви®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Сацитузумаб говитекан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БиЭсПи Фармасьютикалс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Тромборедуктин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Анагрелид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Вольфратсгаузен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производственная площадка-филиал Шабац, СЕРБИЯ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производственная площадка-филиал Шабац, СЕРБИЯ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производственная площадка-филиал Шабац, СЕРБИЯ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производственная площадка-филиал Шабац, СЕРБИЯ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ЛЕККО,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Привате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 микрон 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 ФАРМА,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Туссавит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Туссавит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противогриппозная расщепленная инактивированная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Дойчланд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Убихинон Композитум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"КУСУМ ФАРМ",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Ультрацезин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Ультрикс Квадри Вакцина гриппозная четырехвалентная инактивированная расщепленная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ФОРТ,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 с витамином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внутрипузырного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Билтховен Биологикалс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Уро-Ваксом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Познаньский завод лекарственных трав Гербапол,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ARAFARMA GROUP S.A.,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 MAX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 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"Абди Ибрахим Глобал Фарм",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Фармасьютичи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линия продукта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Успокой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Лимитед, ТАИЛАНД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Лимитед, ТАИЛАНД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ФАБЛОВИН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Genzyme Ireland Limited,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ЛП-№000039-РГ-KZ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Фазенра®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Бенрализумаб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Файберлекс со вкусом апельсина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Файберлекс со вкусом фруктов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Файберлекс c натуральным вкусом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в комплекте с растворителем (0.9 % раствор натрия хлорида)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 Грифолз,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 Грифолз,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 Грифолз,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GR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со вкусом ванили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со вкусом ягод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с ароматом кофе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со вкусом лимона и 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Шемино,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Миристалкония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Фаспик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ФАСТЕНАЛ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СПЕШЛ ПРОДАКТС ЛАЙН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Феблорика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Феблорика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Фебурик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Фебурик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Февертекс-ТК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Австрия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Австрия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ФЕММЕЦИН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A.Ш.,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0.5/2.5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2/10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моно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моно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 с сахаром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малиновый с сахаром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СТЕРОП С/А,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 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 Эль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 Витале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Генвеон Илак Санаи ве Тикарет Аноним Сиркети,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Фесго®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Фесго®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и сахарной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Фиксдуал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Финалгон®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фармацевтическая производственная и коммерческая компания,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Лтд, ИЗРАИЛЬ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Гербаполь Варшава,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Фитонефрин®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раствор от кашля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Флавамед®Макс раствор от кашля 30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"Экофарм",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Флаксидел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PHARMATHEN S.A., ГРЕЦИЯ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Фламиар спаг. Пека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ФЛАМИДЕЗ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Encube Ethicals Private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Флебавен®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Флебогамма 10% ДИФ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 Грифолз,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Флоези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ФЛОКСЕЛАН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Лтд, ВЬЕТНАМ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Флуимуцил-антибиотик 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ингаляций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Флуитарг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HETERO LABS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 Santo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"ПОЛЬФАРМА", АО Производственный отдел в Новой Дембе,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Флутел-Ф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Флутиказона фуроат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Флутинап 0.05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Флю-М [Вакцина гриппозная инактивированная расщепленная]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Федеральное государственное унитарное предприятие "Санкт-Петербургский научно-исследовательский институт вакцин и сывороток и предприятие по производству бактерийных препаратов" Федерального медико-биологического агентства (ФГУП СПбНИИВС ФМБА России),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Прокто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А.Д., СЕРБИЯ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А.Д., СЕРБИЯ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а.с., СЛОВАКИЯ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Скопье, РЕСПУБЛИКА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ФОРКАЛ®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Пролголимаб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Huons BioPharma Co., Ltd.,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УРСО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Фосфонциале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Фармасьютикал (Китай)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Фармасьютикал (Китай)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Френаг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Фривэй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 противоинфекционных препаратов,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ФТОРАФУР®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Фтордезоксиглюкоза18F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Флудезоксиглюкоза (18F)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"Институт ядерной физики" Министерства энергетики Республики Казахстан,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Тимоорган Фармации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Тимоорган Фармации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Тимоорган Фармации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Фулвафит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Юджиа Фарма Спешиалайтиз Лимитэд,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Фунгосепт®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Фуразек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Геми Новаковский Гжегож,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 (Furamagum®)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Хабифак спаг. Пека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1440 взрослый, инактивированная вакцина против гепатита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Хайкал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глубионат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СиЭсЭл Беринг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СиЭсЭл Беринг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СиЭсЭл Беринг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СиЭсЭл Беринг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Халавен®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Биофарма Корпорейшн,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Хартил®-Д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ХЕДЕНЗА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ХЕДЕНЗА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Хекокур спаг. Пека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ХепБест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ХЕПЕЛЬ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Хилайв, вакцина против гепатита А (диплоидная клетка человека), инактивированная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Хилайв Вакцина против гепатита А (диплоидная клетка человека), инактивированная, адсорбированная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Химплазия 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Хиримоз™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Хиримоз™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"ФармФирма "Сотекс",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ЛП-№000038-РГ-KZ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"Московский эндокринный завод",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"Московский эндокринный завод",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Майоли Спиндлер,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Италия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Джуниор КвикПен®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Италия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Италия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растворитель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Хумодар Б 100Р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Индар,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Хумодар Р 100Р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Индар,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Лтд., РЕСПУБЛИКА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Скопье, РЕСПУБЛИКА СЕВЕРНАЯ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Церварикс®, вакцина рекомбинантная против Вируса Папилломы Человека типов 16 и 18, содержащая адьювант AS04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ЦЕРВИКОН-ДИМ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Дииндолилметан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Цереглиа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Лимитед,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ЛП-№000348-РГ-KZ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ЦЕРРЕПАРИН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д.о.о.,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фармацевтическая компания МЕДСЕРВИС ПЛЮС",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ПАУ 2,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 + Лидо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III®+ Лидо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Цефавора®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 PARENTERALS LTD,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ЦЕФЕПИМ-АВИМЕД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"Купер Фарма Лимитед",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Реянг Фармасьютикал Ко., Лтд., КИТАЙ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 ве Тидж. А. 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(Завод С),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гидрохлорида раствор 1%)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(Завод С),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Цефтриаксон-БХФЗ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АЦС ДОБФАР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Цибор® 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Бемипарин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готовом заполненном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Рови Контракт Мэнюфекчеринг,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Цибор® 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Бемипарин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готовом заполненном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Рови Контракт Мэнюфекчеринг,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Цибор® 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Бемипарин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готовом заполненном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Рови Контракт Мэнюфекчеринг,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Accord-UK Limited,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Accord-UK Limited, ВЕЛИКОБРИТАНИЯ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Циклоплегиседол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Циннабсин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Цинрайз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Австрия АГ,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Лабораториоз СЕРРА ПАМИЕЗ,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А/О,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Ципровид-DF®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Ципронатин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Ципронатин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С.Р.Л., 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Цитеал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Медико-биологический научно-производственный комплекс Цитомед,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Медико-биологический научно-производственный комплекс Цитомед,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"Цитомед", ФИНЛЯНДИЯ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ЦИТОМОКСАН®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Цитопросан®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"Ирбитский химфарм завод",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ЦитраФлит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Casen Recordati, S.L.,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лимона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- Зерде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вишни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со вкусом вишни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"Фармация 2010",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Стекловидное тело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Облепиховые с Кызылмай®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приема внутрь, местного и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Лтда., ЧИЛИ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Лтда., ЧИЛИ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Лтда., ЧИЛИ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Эвкалипт-М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Эвкалипта 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Эврисди®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Эдолкето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Эзиклен®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 ИЛАЧ САН. ЛТД.СТИ,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 и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Сайенсис (Р)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растворов для инъекций и инфузий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 - 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АД,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ЭКЗОРОЛФИНЛАК®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 лекарственный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с.р.о., 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Экофуцин ® AVVA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Этакриновая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ЭКСТРАСОРБ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Авексима Сибирь,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Элапраза®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ЭЛЕЛАЙСО®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Элетриптана гидробромид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Меньюфекчеринг,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Элизария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Лтд, САУДОВСКАЯ АРАВИЯ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Лтд, САУДОВСКАЯ АРАВИЯ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Элика-М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Лтд, САУДОВСКАЯ АРАВИЯ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Лтд, САУДОВСКАЯ АРАВИЯ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Айрлэнд Фармасьютикалс,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Айрлэнд Фармасьютикалс,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Элкоцин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ЭЛПИДА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Элсульфавирин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Исследовательский Институт Химического Разнообразия,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Скопье, РЕСПУБЛИКА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ФАЙН ФУДС &amp; ФАРМАЦЕУТИКАЛС Н.Т.М.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Эмкон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Лимитед, БАНГЛАДЕШ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ЭМОКСИ-ОПТИК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Эмсибел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Эмсибел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HETERO LABS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и тенофовира дизопроксила 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Strides Pharma Science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Энгистол®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"QPharma AB",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Энзистал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однодозовых предварительно заполненных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однодозовых предварительно заполненных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однодозовых предварительно заполненных шприцах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Технолоджи (Айрлэнд) Анлимитед Компани, 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Энспринг®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АО, БОСНИЯ И ГЕРЦЕГОВИНА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АО, БОСНИЯ И ГЕРЦЕГОВИНА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АО, БОСНИЯ И ГЕРЦЕГОВИНА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 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Лтд,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Bora Pharmaceutical Services Inc., 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Services, S.A., Мадрид, По контракту STADA Arzneimittel AG, Германия,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Services, S.A., Мадрид, По контракту STADA Arzneimittel AG, Германия,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Services, S.A., Мадрид, По контракту STADA Arzneimittel AG, Германия,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Services, S.A., Мадрид, По контракту STADA Arzneimittel AG, Германия,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Services, S.A., Мадрид, По контракту STADA Arzneimittel AG, Германия,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Services, S.A., Мадрид, По контракту STADA Arzneimittel AG, Германия,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АГ, ШВЕЙЦАРИЯ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Эраксис®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Эранфу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D2)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Эргоферон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Эргоцетал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Эрлеада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Орто ЛЛС, ПУЭРТО-РИКО (СОЕДИНҢННЫЕ ШТАТЫ АМЕРИКИ)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Эдмонд Фарма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ЗЕТА ФАРМАЦЕУТИЦИ С.П.А.,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Эростин-20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Юджиа Фарма Спешиалайтиз Лимитэд,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Солюшнз, ЛЛС, СОЕДИНҢННЫЕ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ЭСКАПЕЛ®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Эскузан®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ЭСМОЛОК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ЭСМОЛОК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Pvt. Ltd.,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ЭСПА-БАСТИН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ЭСПА-БАСТИН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Хамельн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Индустриа Кимика и Фармацевтика С.А.,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капли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(эмульсия)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КЕА СЕРВИСЕЗ МАДРИД, С.А.У.,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Фармацойтиш Аналитиш Лабораториум ДҰйвен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Фармацойтиш Аналитиш Лабораториум ДҰйвен Б.В., НИДЕРЛАНДЫ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Эстива-600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ФАРМАПРИМ, 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Дрогенбос СА,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Лабораториес Безен Интернейшнл,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Олайнфарм, ЛАТВИЯ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Лимитед,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А.Ш., ТУРЦИЯ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Company, 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Этрузил®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С.Л.,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ФАРМ, 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 В, рекомбинантная вакцина для профилактики гепатита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ЭлДжи Кем., ЛТД., 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Эукарбон®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Фабрика Монтавит Гес.м.б.Х, АВСТРИЯ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препаратов,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Химфарм,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Лабораторис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эмтрицитабин и тенофовира дизопроксила 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Strides Pharma Science Limited,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С.А., ПОРТУГАЛИЯ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Эфлейра®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Нетакимаб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САС, ФРАНЦИЯ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"ЗиО-Здоровье", РОССИЯ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Сультамициллин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Фармасьютикалс,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 Хелзкеар,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 Хелзкеар,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С.п.А, ИТАЛИЯ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Ю-ТРИП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Улинастатин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ЛИМИТЕД,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Ко.КГ,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место,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