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e4c42" w14:textId="83e4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21 декабря 2020 года № ҚР ДСМ-305/2020 "Об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 июня 2023 года № 101. Зарегистрирован в Министерстве юстиции Республики Казахстан 5 июня 2023 года № 32693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декабря 2020 года № ҚР ДСМ-305/2020 "Об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здравоохранения" (зарегистрирован в Реестре государственной регистрации нормативных правовых актов под № 21856)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номенклатуре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специальностей и специализаций в области здравоохранения, утвержденные приложением 1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"166. Биомедицинская инженерия.".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