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8746" w14:textId="0838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15 декабря 2020 года № ҚР ДСМ-272/2020 "Об утверждении правил и условий проведения вспомогательных репродуктивных методов и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февраля 2023 года № 23. Зарегистрирован в Министерстве юстиции Республики Казахстан 17 февраля 2023 года № 31919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ДСМ-272/2020 "Об утверждении правил и условий проведения вспомогательных репродуктивных методов и технологий" (зарегистрирован в Реестре государственной регистрации нормативных правовых актов под № 21816)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проведения вспомогательных репродуктивных методов и технологий,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проведения вспомогательных репродуктивных методов и технологий (далее – Правила и условия)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"О здоровье народа и системе здравоохранения" (далее – Кодекс) и определяют порядок и условия проведения вспомогательных репродуктивных методов и технологий.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 и условиях: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азооспермии – отсутствие сперматозоидов в эякуляте;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бесплодие – это болезнь репродуктивной системы, которая выражается в отсутствии клинической беременности после 12 месяцев регулярной половой жизни без контрацепции;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гистероскопия – метод малоинвазивного обследования полости матки при помощи гистероскопа, с последующим проведением диагностических и оперативных манипуляций;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кариотип – совокупность признаков (число, размеры, форма) полного набора хромосом, присущая клеткам данного биологического вида (видовой кариотип), данного организма (индивидуальный кариотип) или линии (клона) клеток;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вспомогательные репродуктивные методы и технологии (далее – ВРТ) – методы лечения бесплодия (искусственная инсеминация (далее – ИИ), искусственное оплодотворение (далее – ИО)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маркерные хромосомы – представляет собой небольшой фрагмент хромосомы, который обычно не может быть идентифицирован без специального геномного анализа из-за размера фрагмента;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репродуктивное здоровье – здоровье человека, отражающее его способность к воспроизводству полноценного потомства;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суррогатная мать – женщина, вынашивающая плод после применения вспомогательных репродуктивных методов и технологий и рожающая ребенка (детей) для заказчиков согласно договору суррогатного материнства;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суррогатное материнство – вынашивание и рождение ребенка (детей), включая случаи преждевременных родов, по договору между суррогатной матерью и супругами с выплатой вознаграждения;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договор суррогатного материнства – нотариально удостоверенное письменное соглашение между лицами, состоящими в браке (супружестве) и желающими иметь ребенка, и женщиной, давшей свое согласие на вынашивание и рождение ребенка путем применения вспомогательных репродуктивных методов и технологий;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эпидидимит – воспаление придатка семенника, характеризующееся воспалительным процессом, гиперемией, припухлостью и отечностью в области мошонки.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Женщина и мужчина, состоящие в браке, при наличии информированного добровольного согласия, получают лечение бесплодия в организациях здравоохранения, безопасными и эффективными методами, в том числе с использованием ВРТ, с получением полной и исчерпывающей информации об их эффективности, оптимальных сроках применения, о возможных осложнениях, медицинских и правовых последствиях и иных сведений, касающихся их воздействия на организм.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совместном обращении женщины и мужчины, как состоящих, так и не состоящих в браке, сперма мужчины не подвергается замораживанию по их согласию.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Женщина, не состоящая в браке, получает лечение бесплодия в организациях здравоохранения, безопасными и эффективными методами, в том числе с использованием ВРТ (за исключением суррогатного материнства) с получением полной и исчерпывающей информации об их эффективности, оптимальных сроках применения, о возможных осложнениях, медицинских и правовых последствиях и иных сведений, касающихся их воздействия на организм.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в системе ОСМС предусматривает процедуру ВРТ – цикл, в котором последовательно следуют проведение стимуляции суперовуляции, трансвагинальная пункция яичников, забор яйцеклетки, инсеминация ооцита (ооцитов) или инъекцию сперматозоида в цитоплазму ооцита (далее – ИКСИ), культивирование эмбрионов, перенос эмбрионов, включая перенос замороженных эмбрионов в случаях отсроченного переноса при которых перенос эмбрионов в стимулированном цикле противопоказан (риск синдрома гиперстимуляции яичников, наличие факторов снижающих результативность – гиперплазия эндометрия на фоне стимуляции овуляции, гипоплазия эндометрия, острые воспалительные заболевания любой локализации).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Критериями отбора для проведения процедуры с использованием ВРТ в системе ОСМС являются в совокупности следующие факторы: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удовлетворительный овариальный резерв, характеризующимся наличием не менее 2 факторов из следующих: антимюллеровский гормон (далее – АМГ) больше 1,0 нанограмм/миллилитр, фолликулостимулирующий гормон (далее – ФСГ) меньше 12 (на 2-5 день цикла), количество антральных фолликулов не меньше 3 (трех) (на 2-5 день цикла) в каждом яичнике или 5-6 антральных фолликулов, в случае наличия единственного яичника;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факторов снижения результативности наступления беременности (аномалии развития внутренних половых органов, препятствующие имплантации и развитию беременности, гидро (сактосальпингсы), синехии полости матки 3-4 степени, кисты яичников, необтурационная азооспермия);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бесплодие, обусловленное мужским фактором (по определению: олигозооспермия – снижение концентрации сперматозоидов менее 15 миллион/миллилитр; астенозооспермия – прогрессивно подвижные (класс А+В) от 5 % 1 миллилитра до 32 % в 1 миллилитр эякулята; тератозооспермия – от 1 % до 4 % сперматозоидов нормального строения; сочетанная патология спермы (различное сочетание изменений в концентрации, подвижности и строения сперматозоидов, снижающих оплодотворяющую способность спермы); наличие антиспермальных антител в эякуляте (MAР – тест более 50 %), препятствуют естественному оплодотворению в случаях нормальной концентрации сперматозоидов;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процедуры с использованием ВРТ в системе ОСМС предоставляется гражданам Республики Казахстана.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отсроченном переносе замороженных эмбрионов процедура проводится в благоприятный для пациента период.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незавершенной программы ИО по причине бедного ответа яичников или остановки развития эмбрионов, случаи закрываются как незавершенные, отправляются в фонд социального медицинского страхования (далее – ФСМС) и оплачиваются по фактическим затратам.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Критерием эффективности лечения бесплодия с использованием ВРТ в системе ОСМС является доля женщин (% от числа пролеченных), у которых беременность подтверждена с помощью ультразвукового исследования.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Показаниями к хирургическому получению сперматозоидов для проведения процедур с использованием ВРТ являются: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необструктивная и обструктивная азооспермия;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расстройства эякуляции: аспермия, ретроградная эякуляция;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100% некрозооспермия в эякуляте.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Противопоказаниями к хирургическому получению сперматозоидов являются острые инфекционные заболевания любой локализации.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Оптимальный способ получения сперматозоидов осуществляется врачом-урологом.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Показаниями для ИКСИ являются: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мужской фактор бесплодия, который проявляется в значительном снижении параметров эякулята;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сперматозоидов, полученных хирургическим путем;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ооцитов после замороживания;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преимплантационного генетического тестирования (далее – ПГТ) методом полимеразной цепной реакции;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частота оплодотворения в предыдущей программе ВРТ.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с использованием ИО в системе ОСМС при обструктивной форме азооспермии (агенезии семявыводящих путей, хроническом двухстороннем обструктивном эпидидимите) проводятся при удовлетворительных анализах ФСГ и кариотипа.";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При процедуре имплантации (переноса) замороженных эмбрионов генетических родителей проводятся: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и обследование суррогатной матери (суррогатная мать не является одновременно донором яйцеклетки);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эндометрия суррогатной матери;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имплантации (перенос) замороженных эмбрионов в полость матки суррогатной матери (в программе суррогатное материнство одновременно донорские яйцеклетки, спермы и эмбрионы не используются);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посттрансферная гормональная поддержка суррогатной матери.".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обследования пациентов перед проведением искусственного оплодотворения,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 условиям проведения вспомогательных репродуктивных методов и технологий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обследования суррогатных матерей,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 условиям проведения вспомогательных репродуктивных методов и технологий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обследования пациентов перед проведением искусственной инсеминации спермой полового партнера,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 условиям проведения вспомогательных репродуктивных методов и технологий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обследования доноров спермы перед проведением искусственной инсеминации,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 условиям проведения вспомогательных репродуктивных методов и технологий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репродуктивных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технологий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обследования пациентов перед проведением искусственного оплодотворения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обследования для женщины: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УЗИ гинекологическое (трансвагинальное) (перед каждой процедурой);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группы крови и резус-фактора (однократно);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анализ крови на анализаторе с дифференцировкой 5 классов клеток и измерение СОЭ в крови методом Вестергрена (перед каждой процедурой);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общего анализа мочи (физико-химические свойства с подсчетом количества клеточных элементов мочевого осадка) (перед каждой процедурой);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антител к HBsAg вируса гепатита B в сыворотке крови ИФА-методом (срок действия – 3 месяца);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суммарных антител к вирусу гепатита C в сыворотке крови ИФА-методом (срок действия – 3 месяца);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серологическое обследование на сифилис (забор крови на реакцию Вассермана), срок действия – 3 месяца;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суммарных антител к ВИЧ инфекции -1, 2 и антигена p24 в сыворотке крови ИФА-методом (срок действия – 10 дней);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чистоты гинекологического мазка (срок действия – 10 дней);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цитологическое исследование мазка из шейки матки (срок действия – 12 месяцев);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консультация терапевта о состоянии здоровья и допустимости проведения экстракорпорального оплодотворения и вынашивания беременности с предоставлением заключения в бумажном носителе (срок действия – 1 месяц);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Ig М к возбудителю Chlamydia trachomatis (хламидиа трахоматис) в биологическом материале (срок действия – 6 месяцев);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Ig G, М к возбудителю краснухи в сыворотке крови ИФА-методом (однократно при отсутствии подтверждающих данных о прививке, либо перенесенном заболеваний) (срок действия – 6 месяцев);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ТТГ в сыворотке крови ИФА-методом тест (срок действия – 6 месяцев);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пролактина в сыворотке крови ИФА-методом тест (срок действия – 12 месяцев);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анти Мюллерова гормона в сыворотке крови ИФА-методом (срок действия – 6 месяцев);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ФСГ и ЛГ в сыворотке крови ИФА-методом (срок действия – 6 месяцев);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биохимический анализ крови: определение АЛаТ и АСаТ; общего билирубина; глюкозы; общего белка; креатинина и мочевины в сыворотке крови (срок действия – 10 дней);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коагулограммы: ПВ с последующим расчетом ПТИ и МНО; АЧТВ и фибриногена в плазме крови (срок действия – 10 дней);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УЗИ молочных желез, УЗИ брюшной полости и УЗИ почек (срок действия – 12 месяцев);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электрокардиографическое исследование (в 12 отведениях) с расшифровкой (срок действия – 3 месяца);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диагностическая флюорография (1 проекция) (срок действия – 12 месяцев);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маммография у пациенток старше 40 лет (1 раз в 2 года).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показаниям (для женщин):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гистеросальпингография, лапароскопия, гистероскопия с гистологическим исследованием эндометрия (по показаниям) (срок действия – 12-24 месяцев);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эстрадиола; прогестерона; кортизола; свободного трийодтиронина (T3); тироксина (T4); тестостерона; ДГЭА и ЛГ в сыворотке крови ИФА-методом (срок действия – 12 месяцев);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цитогенетическое исследование клеток периферической крови (кариотип) (однократно);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гомоцистеина в сыворотке крови на анализаторе, определение Ig G и М к кардиолипину в сыворотке крови ИФА-методом, определение Ig G и М к b2-Гликопротеину I в сыворотке крови ИФА-методом, определение волчаночного антикоагулянта (LA1/LA2) в плазме крови (срок действия – 12 месяцев);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витамина D в сыворотке крови (по показаниям); (срок действия – 12 месяцев);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бактериологическое исследование отделяемого из уретры и цервикального канала (выделение чистой культуры) (срок действия – 12 месяцев);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антиспермальных антител (SpermAntibodi) (сперм антибоди) в сыворотке крови ИФА-методом и определение суммарных антифосфолипидных антител ИФА-методом (срок действия – 12 месяцев);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инфекционное обследование: обнаружение Toxoplasma gondii (токсоплазма гондии); цитомегаловируса (ВПГ-V); вирус простого герпеса 1 и 2 типов; Trichomonas vaginalis (трихомонас вагиналис); Neisseria gonorrhoeae (нейссерия гонококки) в биологическом материале методом ПЦР качественное (срок действия – 6 месяцев);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УЗИ щитовидной железы (срок действия – 12 месяцев);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осмотр специалистов, согласно показаниям с предоставлением заключения;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онкомаркеров СА15-3 - для рака молочной железы и СА 125, HE-4, - для рака яичников и индекс ROMA (срок действия - 6 месяцев);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наличии соматических заболеваний, перед процедурой ИО требуется заключение врачебно-консультационной комиссии по </w:t>
      </w:r>
      <w:r>
        <w:rPr>
          <w:rFonts w:ascii="Times New Roman"/>
          <w:b w:val="false"/>
          <w:i w:val="false"/>
          <w:color w:val="000000"/>
          <w:sz w:val="28"/>
        </w:rPr>
        <w:t>форме № 026/у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обследования для мужчины: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антител к HBsAg вируса гепатита B в сыворотке крови ИФА- методом (срок действия – 3 месяца);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суммарных антител к вирусу гепатита C в сыворотке крови ИФА-методом (срок действия – 3 месяца);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постановка реакции Вассермана в сыворотке крови (срок действия – 3 месяца);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суммарных антител к ВИЧ инфекции-1,2 и антигена p24 в сыворотке крови ИФА-методом (срок действия – 10 дней);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исследование семенной жидкости общеклиническое (исследование спермы +МАР тест) (исследование спермы) (срок действия – 6 месяцев);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группы крови и резус-фактора (однократно);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Ig М к возбудителю Chlamydia trachomatis (хламидиа трахоматис) в биологическом материале (срок действия – 6 месяцев);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исследование урогенитального мазка общеклиническое (срок действия- 3 месяца);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консультация: уроандролога (срок действия – 12 месяцев);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диагностическая флюорография (1 проекция) (срок действия – 12 месяцев).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показаниям (для мужчины):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УЗИ органов мошонки (по показаниям) (срок действия – 12 месяцев);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ТТГ в сыворотке крови ИФА-методом (срок действия – 12 месяцев);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пролактина в сыворотке крови ИФА-методом (срок действия – 12 месяцев);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ФСГ в сыворотке крови ИФА-методом (срок действия – 12 месяцев);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ЛГ в сыворотке крови ИФА-методом (срок действия – 12 месяцев);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тестостерона в сыворотке крови ИФА-методом (срок действия – 12 месяцев);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цитогенетическое исследование клеток периферической крови (кариотип), определение AZF фактора Y хромосомы в ДНК молекулярно-генетическим методом, биологическая индикация мутагенного воздействия (хромосомные аберрации) (однократно);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антиспермальных антител (SpermAntibodi) (сперм антибоди) в сыворотке крови ИФА-методом и определение суммарных антифосфолипидных антител ИФА-методом (срок действия – 12 месяцев);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исследование секрета простаты общеклиническое (срок действия – 3 месяца);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бактериологическое исследование спермы (выделение чистой культуры) (срок действия – 12 месяцев);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крови на простатический специфический антиген (срок действия – 12 месяцев);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инфекционное обследование: обнаружение Toxoplasma gondii (токсоплазма гондии); цитомегаловируса (ВПГ-V); вирус простого герпеса 1 и 2 типов; Trichomonas vaginalis (трихомонас вагиналис); Neisseria gonorrhoeae (нейссерия гонококки) в биологическом материале методом ПЦР качественное (срок действия – 6 месяцев);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витамина D в сыворотке крови (срок действия – 12 месяцев).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– ультразвуковое исследование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СОЭ – скорости оседания эритроцитов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ИФА – иммуноферментный анализ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ТТГ – тиреотропный гормона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ФСГ – фолликулостимулирующий гормон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ЛГ – лютеинизирующий гормон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 – аланинаминотрансфераза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АСаТ – аспартатаминотрансфераза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– протромбиновая время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 – протромбиновый индекс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 – международное нормализованное отношение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АЧТВ – активированная частичная тромбопластиновая время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ДГЭА – дегидроэпиандростерона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ПЦР – полимеразной цепной реакции 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репродуктивных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технологий</w:t>
            </w:r>
          </w:p>
        </w:tc>
      </w:tr>
    </w:tbl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обследования суррогатных матерей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обследования суррогатных матерей: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ультразвуковое исследование гинекологическое (трансвагинальное) (перед каждой процедурой);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группы крови и резус-фактора (однократно);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анализ крови на анализаторе с дифференцировкой 5 классов клеток и измерением СОЭ в крови методом Вестергрена (перед каждой процедурой);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мочи общеклиническое (общий анализ мочи) (перед каждой процедурой);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антител к HBsAg вируса гепатита B в сыворотке крови ИФА-методом (срок действия – 3 месяца);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суммарных антител к вирусу гепатита C в сыворотке крови ИФА-методом (срок действия – 3 месяца);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серологическое обследование на сифилис (забор крови на реакцию Вассермана), (срок действия – 3 месяца);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суммарных антител к ВИЧ инфекци -1, 2 и антигена p24 в сыворотке крови ИФА-методом (срок действия – 10 дней);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чистоты гинекологического мазка (срок действия – 10 дней);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цитологическое исследование мазка из шейки матки (срок действия – 12 месяцев);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консультация терапевта о состоянии здоровья и допустимости проведения экстракорпорального оплодотворения и вынашивания беременности с предоставлением заключения (срок действия – 6 месяцев);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Ig М к возбудителю Chlamydia trachomatis (хламидиа трахоматис) в биологическом материале (срок действия – 3 месяца); инфекционное обследование: обнаружение Toxoplasma gondii (токсоплазма гондии); цитомегаловируса (ВПГ-V); вирус простого герпеса 1 и 2 типов; Trichomonas vaginalis (трихомонас вагиналис); Neisseria gonorrhoeae (нейссерия гонококки) в биологическом материале методом ПЦР качественное (срок действия – 3 месяца);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Ig G, М к возбудителю краснухи в сыворотке крови ИФА-методом (однократно при отсутствии подтверждающих данных о прививке, либо перенесенном заболеваний) (срок действия – 3 месяца);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ТТГ в сыворотке крови ИФА-методом (срок действия – 6 месяцев);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пролактина в сыворотке крови ИФА-методом (срок действия – 6 месяцев);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тестостерона в сыворотке крови ИФА-методом (срок действия 6 – месяцев);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биохимический анализ крови: определение АЛаТ и АСаТ; общего билирубина; глюкозы; общего белка; креатинина и мочевины в сыворотке крови (срок действия – 10 дней);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определение коагулограммы: ПВ с последующим расчетом ПТИ и МНО; АЧТВ и фибриногена в плазме крови (срок действия – 10 дней);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УЗИ молочных желез (срок действия – 12 месяцев);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УЗИ брюшной полости и УЗИ почек (срок действия – 12 месяцев);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электрокардиографическое исследование (в 12 отведениях) с расшифровкой (срок действия – 3 месяца);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диагностическая флюорография (1 проекция) (срок действия – 12 месяцев);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заключение от психиатра и нарколога (срок действия – 12 месяцев);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маммография у пациенток старше 40 лет (1 раз в 2 года).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показаниям (для суррогатных матерей):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гистеросальпингография, лапароскопия, гистероскопия с гистологическим исследованием эндометрия (по показаниям) (срок действия – 12 месяцев);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эстрадиола в сыворотке крови ИФА-методом, определение кортизола в сыворотке крови ИФА-методом,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свободного трийодтиронина (T3) в сыворотке крови ИФА-методом,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общего тироксина (T4) в сыворотке крови ИФА-методом,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тестостерона в сыворотке крови ИФА-методом,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ДГЭА в сыворотке крови ИФА-методом,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ЛГ в сыворотке крови ИФА-методом (срок действия – 6 месяцев);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гомоцистеина в сыворотке крови, определение Ig G и М к кардиолипину в сыворотке крови ИФА-методом, определение Ig G и М к b2-гликопротеину I в сыворотке крови ИФА-методом, определение волчаночного антикоагулянта (LA1/LA2) в плазме крови (срок действия – 12 месяцев);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бактериологическое исследование из уретры и цервикального канала (выделение чистой культуры) (срок действия – 3 месяца);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суммарных антифосфолипидных антител ИФА-методом (срок действия -6 месяцев);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пролактина в сыворотке крови ИФА-методом (срок действия -12 месяцев);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осмотр специалистов, согласно показаниям с предоставлением заключения;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онкомаркеров СА15-3 – для рака молочной железы и СА 125 – для рака яичников (срок действия – 6 месяцев).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– ультразвуковое исследование 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СОЭ – скорости оседания эритроцитов 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ИФА – иммуноферментный анализ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ТТГ – тиреотропный гормона 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ФСГ – фолликулостимулирующий гормон 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ЛГ – лютеинизирующий гормон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 – аланинаминотрансфераза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АСаТ – аспартатаминотрансфераза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– протромбиновая время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 – протромбиновый индекс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 – международное нормализованное отношение 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АЧТВ – активированная частичная тромбопластиновая время 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ДГЭА – дегидроэпиандростерона 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ПЦР – полимеразной цепной реакции 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репродуктивных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технологий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обследования перед проведением искусственной инсеминации спермой полового партнера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обследования для женщины: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УЗИ малого таза (перед каждой процедурой);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анализ крови на анализаторе с дифференцировкой 5 классов клеток и измерение СОЭ в крови методом Вестергрена (срок действия – 1 месяц);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антител к HBsAg вируса гепатита B в сыворотке крови ИФА-метод (срок действия – 3 месяца);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суммарных антител к вирусу гепатита C в сыворотке крови ИФА-методом (срок действия – 3 месяца);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серологическое обследование на сифилис (забор крови на реакцию Вассермана), (срок действия – 3 месяца);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суммарных антител к ВИЧ-инфекции -1, 2 и антигена p24 в сыворотке крови ИФА-методом (срок действия – 10 дней);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степени чистоты гинекологического мазка (срок действия – 1 месяц);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цитологическое исследование мазка из шейки матки ПАП-тест (срок действия – 12 месяцев);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диагностическая флюорография (1 проекция) (срок действия – 12 месяцев);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обнаружение Chlamydia trachomatis (хламидиа трахоматис) в биологическом материале методом ПЦР качественное (срок действия – 12 месяцев);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УЗИ молочных желез (срок действия – 12 месяцев);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консультация терапевта (срок действия – 12 месяцев).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обследования для мужчины: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исследование семенной жидкости общеклиническое (исследование спермы+МАР тест) (срок действия – 6 месяцев);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антител к HBsAg вируса гепатита B в сыворотке крови ИФА-методом (срок действия – 3 месяца);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суммарных антител к вирусу гепатита C в сыворотке крови ИФА-методом (срок действия – 3 месяца);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серологическое обследование на сифилис (забор крови на реакцию Вассермана), (срок действия – 3 месяца);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суммарных антител к ВИЧ-инфекции -1, 2 и антигена p24 в сыворотке крови ИФА-методом (срок действия – 10 дней);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исследование урогенитального мазка общеклиническое (перед каждой процедурой).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ультразвуковое исследование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СОЭ – скорости оседания эритроцитов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ИФА – иммуноферментный анализ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– полимеразной цепной реакции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репродуктивных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технологий</w:t>
            </w:r>
          </w:p>
        </w:tc>
      </w:tr>
    </w:tbl>
    <w:bookmarkStart w:name="z23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обследования доноров спермы перед проведением искусственной инсеминации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обследования доноров: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группы крови и резус-фактора (однократно);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консультация: терапевта (срок действия – 12 месяцев);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консультация: уроандролога (срок действия – 6 месяцев);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консультация: психиатра и нарколога (срок действия – 12 месяцев);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консультация: генетика, медико-генетическое (клинико-генеалогическое исследование), цитогенетическое исследование клеток периферической крови (кариотип) (однократно);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молекулярно-генетический анализ на носительство мутаций в генах наиболее частых наследственных заболеваний (определение мутаций гена PAH при фенилкетонурии в ДНК молекулярно-генетическим методом, определение мутаций гена муковосцидоза в ДНК молекулярно-генетическим методом) – по показаниям;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антител к HBsAg вируса гепатита B, суммарных антител к вирусу гепатита C в сыворотке крови ИФА-методом, серологическое обследование на сифилис (забор крови на реакцию Вассермана), определение суммарных антител к ВИЧ инфекции-1,2 и антигена p24 в сыворотке крови ИФА-методом (перед замораживания и через 3 и 6 месяцев после замораживания);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Ig М к возбудителю Chlamydia trachomatis (хламидиа трахоматис) в биологическом материале (срок действия – 3 месяца); инфекционное обследование: обнаружение Toxoplasma gondii (токсоплазма гондии); цитомегаловируса (ВПГ-V); вирус простого герпеса 1 и 2 типов; Trichomonas vaginalis (трихомонас вагиналис); Neisseria gonorrhoeae (нейссерия гонококки) в биологическом материале методом ПЦР качественное (срок действия – 3 месяца);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исследование урогенитального мазка общеклиническое (перед каждой процедурой).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ИФА – иммуноферментный анализ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– полимеразной цепной реакции</w:t>
      </w:r>
    </w:p>
    <w:bookmarkEnd w:id="2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