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bd56" w14:textId="d3eb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случаев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июля 2023 года № 126. Зарегистрирован в Министерстве юстиции Республики Казахстан 12 июля 2023 года № 33063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случаи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предотвращения и (или) устранения последствий чрезвычайных ситуаций на территории Республики Казахстан, создающих угрозу для жизни и здоровья населения;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введения чрезвычайного положения;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и лечение особо опасных инфекционных и паразитарных заболеваний;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орфанных (редких) заболеваний.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