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7d39" w14:textId="91f7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здравоохранения Республики Казахстан от 20 января 2021 года № ҚР ДСМ-7 "Об утверждении цен на товары (работы, услуги), производимые и (или) реализуемые субъектом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мая 2023 года № 84. Зарегистрирован в Министерстве юстиции Республики Казахстан 22 мая 2023 года № 32551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января 2021 года № ҚР ДСМ-7 "Об утверждении цен на товары (работы, услуги), производимые и (или) реализуемые субъектом государственной монополии" (зарегистрирован в Реестре государственной регистрации нормативных правовых актов под № 22096)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241 Кодекса Республики Казахстан "О здоровье народа и системе здравоохранения"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перерегистрации, внесении изменений в регистрационное досье лекарственных средств и медицинских изделий, оценке соотношения "польза-риск" лекарственных средств и медицинских изделий и оценке материалов для проведения клинических исследований лекарственных средств и медицинских изделий, а также при оценке оптимальных технических характеристик и клинико-технического обоснования медицинского изделия в соответствии с законодательством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перерегистрации, внесении изменений в регистрационное досье лекарственных средств и медицинских изделий, оценке соотношения "польза-риск" лекарственных средств и медицинских изделий и оценке материалов для проведения клинических исследований лекарственных средств и медицинских изделий, а также при оценке оптимальных технических характеристик и клинико-технического обоснования медицинского изделия в соответствии с законодательством Республики Казахстан";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Экспертиза при оценке оптимальных технических характеристик и клинико-технического 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 оптимальных технических характеристик медицинского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 клинико-технического обоснования медицинского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1: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лекарственных средств и медицинских изделий путем декларирования/экспертиза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препарат/1 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