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b829d" w14:textId="21b82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здравоохранения Республики Казахстан от 21 декабря 2020 года № ҚР ДСМ-309/2020 "Об утверждении правил и методики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p>
      <w:pPr>
        <w:spacing w:after="0"/>
        <w:ind w:left="0"/>
        <w:jc w:val="both"/>
      </w:pPr>
      <w:r>
        <w:rPr>
          <w:rFonts w:ascii="Times New Roman"/>
          <w:b w:val="false"/>
          <w:i w:val="false"/>
          <w:color w:val="000000"/>
          <w:sz w:val="28"/>
        </w:rPr>
        <w:t>Приказ Министра здравоохранения Республики Казахстан от 14 марта 2022 года № ҚР ДСМ-24. Зарегистрирован в Министерстве юстиции Республики Казахстан 15 марта 2022 года № 27127</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21 декабря 2020 года № ҚР ДСМ-309/2020 "Об утверждении правил и методики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21858)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утвержденные приложением 1 к указанному приказу:</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"13. Референтные субъекты здравоохранения в течение десяти рабочих дней со дня получения уведомления, предусмотренного пунктом 12 настоящих Правил, предоставляют рабочему органу финансово-экономическую, статистическую и клиническую информацию с приложением обосновывающих документов (договора, счета-фактуры, финансовые документы, внутренние документы).</w:t>
      </w:r>
    </w:p>
    <w:bookmarkEnd w:id="3"/>
    <w:bookmarkStart w:name="z9" w:id="4"/>
    <w:p>
      <w:pPr>
        <w:spacing w:after="0"/>
        <w:ind w:left="0"/>
        <w:jc w:val="both"/>
      </w:pPr>
      <w:r>
        <w:rPr>
          <w:rFonts w:ascii="Times New Roman"/>
          <w:b w:val="false"/>
          <w:i w:val="false"/>
          <w:color w:val="000000"/>
          <w:sz w:val="28"/>
        </w:rPr>
        <w:t>
      Для разработки и (или) пересмотра КЗГ предоставляются:</w:t>
      </w:r>
    </w:p>
    <w:bookmarkEnd w:id="4"/>
    <w:bookmarkStart w:name="z10" w:id="5"/>
    <w:p>
      <w:pPr>
        <w:spacing w:after="0"/>
        <w:ind w:left="0"/>
        <w:jc w:val="both"/>
      </w:pPr>
      <w:r>
        <w:rPr>
          <w:rFonts w:ascii="Times New Roman"/>
          <w:b w:val="false"/>
          <w:i w:val="false"/>
          <w:color w:val="000000"/>
          <w:sz w:val="28"/>
        </w:rPr>
        <w:t xml:space="preserve">
      1) форма, предназначенная для сбора административных данных "Информация по прямым фактическим затратам на один пролеченный случай"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
    <w:bookmarkStart w:name="z11" w:id="6"/>
    <w:p>
      <w:pPr>
        <w:spacing w:after="0"/>
        <w:ind w:left="0"/>
        <w:jc w:val="both"/>
      </w:pPr>
      <w:r>
        <w:rPr>
          <w:rFonts w:ascii="Times New Roman"/>
          <w:b w:val="false"/>
          <w:i w:val="false"/>
          <w:color w:val="000000"/>
          <w:sz w:val="28"/>
        </w:rPr>
        <w:t xml:space="preserve">
      2) форма, предназначенная для сбора административных данных "Площадь субъекта здравоохранения"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6"/>
    <w:bookmarkStart w:name="z12" w:id="7"/>
    <w:p>
      <w:pPr>
        <w:spacing w:after="0"/>
        <w:ind w:left="0"/>
        <w:jc w:val="both"/>
      </w:pPr>
      <w:r>
        <w:rPr>
          <w:rFonts w:ascii="Times New Roman"/>
          <w:b w:val="false"/>
          <w:i w:val="false"/>
          <w:color w:val="000000"/>
          <w:sz w:val="28"/>
        </w:rPr>
        <w:t>
      3) копия технического паспорта объекта;</w:t>
      </w:r>
    </w:p>
    <w:bookmarkEnd w:id="7"/>
    <w:bookmarkStart w:name="z13" w:id="8"/>
    <w:p>
      <w:pPr>
        <w:spacing w:after="0"/>
        <w:ind w:left="0"/>
        <w:jc w:val="both"/>
      </w:pPr>
      <w:r>
        <w:rPr>
          <w:rFonts w:ascii="Times New Roman"/>
          <w:b w:val="false"/>
          <w:i w:val="false"/>
          <w:color w:val="000000"/>
          <w:sz w:val="28"/>
        </w:rPr>
        <w:t>
      4) копия штатного расписания;</w:t>
      </w:r>
    </w:p>
    <w:bookmarkEnd w:id="8"/>
    <w:bookmarkStart w:name="z14" w:id="9"/>
    <w:p>
      <w:pPr>
        <w:spacing w:after="0"/>
        <w:ind w:left="0"/>
        <w:jc w:val="both"/>
      </w:pPr>
      <w:r>
        <w:rPr>
          <w:rFonts w:ascii="Times New Roman"/>
          <w:b w:val="false"/>
          <w:i w:val="false"/>
          <w:color w:val="000000"/>
          <w:sz w:val="28"/>
        </w:rPr>
        <w:t xml:space="preserve">
      5) форма, предназначенная для сбора административных данных "Информация о коечном фонде"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9"/>
    <w:bookmarkStart w:name="z15" w:id="10"/>
    <w:p>
      <w:pPr>
        <w:spacing w:after="0"/>
        <w:ind w:left="0"/>
        <w:jc w:val="both"/>
      </w:pPr>
      <w:r>
        <w:rPr>
          <w:rFonts w:ascii="Times New Roman"/>
          <w:b w:val="false"/>
          <w:i w:val="false"/>
          <w:color w:val="000000"/>
          <w:sz w:val="28"/>
        </w:rPr>
        <w:t xml:space="preserve">
      6) форма, предназначенная для сбора административных данных "Информация о потреблении лекарственных средств и медицинских изделий (в том числе реагентов)"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0"/>
    <w:bookmarkStart w:name="z16" w:id="11"/>
    <w:p>
      <w:pPr>
        <w:spacing w:after="0"/>
        <w:ind w:left="0"/>
        <w:jc w:val="both"/>
      </w:pPr>
      <w:r>
        <w:rPr>
          <w:rFonts w:ascii="Times New Roman"/>
          <w:b w:val="false"/>
          <w:i w:val="false"/>
          <w:color w:val="000000"/>
          <w:sz w:val="28"/>
        </w:rPr>
        <w:t xml:space="preserve">
      7) форма, предназначенная для сбора административных данных "Информация о количестве выполненных консультативно-диагностических услугах"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1"/>
    <w:bookmarkStart w:name="z17" w:id="12"/>
    <w:p>
      <w:pPr>
        <w:spacing w:after="0"/>
        <w:ind w:left="0"/>
        <w:jc w:val="both"/>
      </w:pPr>
      <w:r>
        <w:rPr>
          <w:rFonts w:ascii="Times New Roman"/>
          <w:b w:val="false"/>
          <w:i w:val="false"/>
          <w:color w:val="000000"/>
          <w:sz w:val="28"/>
        </w:rPr>
        <w:t xml:space="preserve">
      8) форма, предназначенная для сбора административных данных "Информация о выполненных хирургических операциях"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2"/>
    <w:bookmarkStart w:name="z18" w:id="13"/>
    <w:p>
      <w:pPr>
        <w:spacing w:after="0"/>
        <w:ind w:left="0"/>
        <w:jc w:val="both"/>
      </w:pPr>
      <w:r>
        <w:rPr>
          <w:rFonts w:ascii="Times New Roman"/>
          <w:b w:val="false"/>
          <w:i w:val="false"/>
          <w:color w:val="000000"/>
          <w:sz w:val="28"/>
        </w:rPr>
        <w:t xml:space="preserve">
      9) форма, предназначенная для сбора административных данных "Информация о количестве пациентов, поступивших в отделения анестезиологии, реаниматологии и интенсивной терапии"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3"/>
    <w:bookmarkStart w:name="z19" w:id="14"/>
    <w:p>
      <w:pPr>
        <w:spacing w:after="0"/>
        <w:ind w:left="0"/>
        <w:jc w:val="both"/>
      </w:pPr>
      <w:r>
        <w:rPr>
          <w:rFonts w:ascii="Times New Roman"/>
          <w:b w:val="false"/>
          <w:i w:val="false"/>
          <w:color w:val="000000"/>
          <w:sz w:val="28"/>
        </w:rPr>
        <w:t xml:space="preserve">
      10) форма, предназначенная для сбора административных данных "Информация о фактически занимаемых ставках"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4"/>
    <w:bookmarkStart w:name="z20" w:id="15"/>
    <w:p>
      <w:pPr>
        <w:spacing w:after="0"/>
        <w:ind w:left="0"/>
        <w:jc w:val="both"/>
      </w:pPr>
      <w:r>
        <w:rPr>
          <w:rFonts w:ascii="Times New Roman"/>
          <w:b w:val="false"/>
          <w:i w:val="false"/>
          <w:color w:val="000000"/>
          <w:sz w:val="28"/>
        </w:rPr>
        <w:t xml:space="preserve">
      11) форма, предназначенная для сбора административных данных "Информация о расходах на персонал"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15"/>
    <w:bookmarkStart w:name="z21" w:id="16"/>
    <w:p>
      <w:pPr>
        <w:spacing w:after="0"/>
        <w:ind w:left="0"/>
        <w:jc w:val="both"/>
      </w:pPr>
      <w:r>
        <w:rPr>
          <w:rFonts w:ascii="Times New Roman"/>
          <w:b w:val="false"/>
          <w:i w:val="false"/>
          <w:color w:val="000000"/>
          <w:sz w:val="28"/>
        </w:rPr>
        <w:t xml:space="preserve">
      12) форма, предназначенная для сбора административных данных "Информация о расходах, не связанных с персоналом"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16"/>
    <w:bookmarkStart w:name="z22" w:id="17"/>
    <w:p>
      <w:pPr>
        <w:spacing w:after="0"/>
        <w:ind w:left="0"/>
        <w:jc w:val="both"/>
      </w:pPr>
      <w:r>
        <w:rPr>
          <w:rFonts w:ascii="Times New Roman"/>
          <w:b w:val="false"/>
          <w:i w:val="false"/>
          <w:color w:val="000000"/>
          <w:sz w:val="28"/>
        </w:rPr>
        <w:t>
      13) форма, предназначенная для сбора административных данных "Информация о затратах на обновление основных средств" согласно приложению 10-1 к настоящим Правилам.";</w:t>
      </w:r>
    </w:p>
    <w:bookmarkEnd w:id="17"/>
    <w:bookmarkStart w:name="z23" w:id="18"/>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приложением</w:t>
      </w:r>
      <w:r>
        <w:rPr>
          <w:rFonts w:ascii="Times New Roman"/>
          <w:b w:val="false"/>
          <w:i w:val="false"/>
          <w:color w:val="000000"/>
          <w:sz w:val="28"/>
        </w:rPr>
        <w:t xml:space="preserve"> к настоящему приказу;</w:t>
      </w:r>
    </w:p>
    <w:bookmarkEnd w:id="18"/>
    <w:bookmarkStart w:name="z24"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утвержденной приложением 2 к указанному приказу:</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26" w:id="20"/>
    <w:p>
      <w:pPr>
        <w:spacing w:after="0"/>
        <w:ind w:left="0"/>
        <w:jc w:val="both"/>
      </w:pPr>
      <w:r>
        <w:rPr>
          <w:rFonts w:ascii="Times New Roman"/>
          <w:b w:val="false"/>
          <w:i w:val="false"/>
          <w:color w:val="000000"/>
          <w:sz w:val="28"/>
        </w:rPr>
        <w:t>
      "3. В настоящей Методике используются следующие понятия:</w:t>
      </w:r>
    </w:p>
    <w:bookmarkEnd w:id="20"/>
    <w:bookmarkStart w:name="z27" w:id="21"/>
    <w:p>
      <w:pPr>
        <w:spacing w:after="0"/>
        <w:ind w:left="0"/>
        <w:jc w:val="both"/>
      </w:pPr>
      <w:r>
        <w:rPr>
          <w:rFonts w:ascii="Times New Roman"/>
          <w:b w:val="false"/>
          <w:i w:val="false"/>
          <w:color w:val="000000"/>
          <w:sz w:val="28"/>
        </w:rPr>
        <w:t>
      1)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bookmarkEnd w:id="21"/>
    <w:bookmarkStart w:name="z28" w:id="22"/>
    <w:p>
      <w:pPr>
        <w:spacing w:after="0"/>
        <w:ind w:left="0"/>
        <w:jc w:val="both"/>
      </w:pPr>
      <w:r>
        <w:rPr>
          <w:rFonts w:ascii="Times New Roman"/>
          <w:b w:val="false"/>
          <w:i w:val="false"/>
          <w:color w:val="000000"/>
          <w:sz w:val="28"/>
        </w:rPr>
        <w:t>
      2) тариф на обследование населения по поводу ВИЧ-инфекции – стоимость услуг в рамках ГОБМП в расчете на одного обратившегося по поводу обследования на ВИЧ-инфекцию;</w:t>
      </w:r>
    </w:p>
    <w:bookmarkEnd w:id="22"/>
    <w:bookmarkStart w:name="z29" w:id="23"/>
    <w:p>
      <w:pPr>
        <w:spacing w:after="0"/>
        <w:ind w:left="0"/>
        <w:jc w:val="both"/>
      </w:pPr>
      <w:r>
        <w:rPr>
          <w:rFonts w:ascii="Times New Roman"/>
          <w:b w:val="false"/>
          <w:i w:val="false"/>
          <w:color w:val="000000"/>
          <w:sz w:val="28"/>
        </w:rPr>
        <w:t>
      3) тариф на одно лицо, зараженное ВИЧ-инфекцией – стоимость комплекса медико-социальных услуг лицам, зараженным ВИЧ-инфекцией, в рамках ГОБМП в расчете на одно лицо, зараженное ВИЧ-инфекцией, формируемая на основе клинических протоколов;</w:t>
      </w:r>
    </w:p>
    <w:bookmarkEnd w:id="23"/>
    <w:bookmarkStart w:name="z30" w:id="24"/>
    <w:p>
      <w:pPr>
        <w:spacing w:after="0"/>
        <w:ind w:left="0"/>
        <w:jc w:val="both"/>
      </w:pPr>
      <w:r>
        <w:rPr>
          <w:rFonts w:ascii="Times New Roman"/>
          <w:b w:val="false"/>
          <w:i w:val="false"/>
          <w:color w:val="000000"/>
          <w:sz w:val="28"/>
        </w:rPr>
        <w:t>
      4) академический поправочный коэффициент (далее – АПК) – коэффициент, применяемый к научным организациям в области здравоохранения, для улучшения качества медицинских услуг путем интеграции образования, исследований и клинической практики;</w:t>
      </w:r>
    </w:p>
    <w:bookmarkEnd w:id="24"/>
    <w:bookmarkStart w:name="z31" w:id="25"/>
    <w:p>
      <w:pPr>
        <w:spacing w:after="0"/>
        <w:ind w:left="0"/>
        <w:jc w:val="both"/>
      </w:pPr>
      <w:r>
        <w:rPr>
          <w:rFonts w:ascii="Times New Roman"/>
          <w:b w:val="false"/>
          <w:i w:val="false"/>
          <w:color w:val="000000"/>
          <w:sz w:val="28"/>
        </w:rPr>
        <w:t>
      5) субъект села – субъект здравоохранения районного значения и села, входящий в одну из следующих административно-территориальных единиц: город районного значения, район, сельский округ, село, поселок, и предоставляющий комплекс услуг населению, зарегистрированному в ИС "РПН";</w:t>
      </w:r>
    </w:p>
    <w:bookmarkEnd w:id="25"/>
    <w:bookmarkStart w:name="z32" w:id="26"/>
    <w:p>
      <w:pPr>
        <w:spacing w:after="0"/>
        <w:ind w:left="0"/>
        <w:jc w:val="both"/>
      </w:pPr>
      <w:r>
        <w:rPr>
          <w:rFonts w:ascii="Times New Roman"/>
          <w:b w:val="false"/>
          <w:i w:val="false"/>
          <w:color w:val="000000"/>
          <w:sz w:val="28"/>
        </w:rPr>
        <w:t>
      6) гарантированный компонент комплексного подушевого норматива на сельское население – расчетная стоимость комплекса услуг ПМСП в рамках ГОБМП, оказываемых прикрепленному сельскому населению, с учетом поправочных коэффициентов;</w:t>
      </w:r>
    </w:p>
    <w:bookmarkEnd w:id="26"/>
    <w:bookmarkStart w:name="z33" w:id="27"/>
    <w:p>
      <w:pPr>
        <w:spacing w:after="0"/>
        <w:ind w:left="0"/>
        <w:jc w:val="both"/>
      </w:pPr>
      <w:r>
        <w:rPr>
          <w:rFonts w:ascii="Times New Roman"/>
          <w:b w:val="false"/>
          <w:i w:val="false"/>
          <w:color w:val="000000"/>
          <w:sz w:val="28"/>
        </w:rPr>
        <w:t>
      7) комплексный подушевой норматив на оказание услуг в рамках ГОБМП сельскому населению (далее – комплексный подушевой норматив на сельское население) – стоимость комплекса услуг в рамках ГОБМП в расчете на одного сельского жителя, зарегистрированного в ИС "РПН", состоящая из гарантированного компонента комплексного подушевого норматива на сельское население и стимулирующего компонента комплексного подушевого норматива на сельское население;</w:t>
      </w:r>
    </w:p>
    <w:bookmarkEnd w:id="27"/>
    <w:bookmarkStart w:name="z34" w:id="28"/>
    <w:p>
      <w:pPr>
        <w:spacing w:after="0"/>
        <w:ind w:left="0"/>
        <w:jc w:val="both"/>
      </w:pPr>
      <w:r>
        <w:rPr>
          <w:rFonts w:ascii="Times New Roman"/>
          <w:b w:val="false"/>
          <w:i w:val="false"/>
          <w:color w:val="000000"/>
          <w:sz w:val="28"/>
        </w:rPr>
        <w:t>
      8)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28"/>
    <w:bookmarkStart w:name="z35" w:id="29"/>
    <w:p>
      <w:pPr>
        <w:spacing w:after="0"/>
        <w:ind w:left="0"/>
        <w:jc w:val="both"/>
      </w:pPr>
      <w:r>
        <w:rPr>
          <w:rFonts w:ascii="Times New Roman"/>
          <w:b w:val="false"/>
          <w:i w:val="false"/>
          <w:color w:val="000000"/>
          <w:sz w:val="28"/>
        </w:rPr>
        <w:t>
      9) базовая ставка – средний объем финансовых средств на оказание медицинской помощи в расчете на один пролеченный случай в стационарных и стационарозамещающих условиях;</w:t>
      </w:r>
    </w:p>
    <w:bookmarkEnd w:id="29"/>
    <w:bookmarkStart w:name="z36" w:id="30"/>
    <w:p>
      <w:pPr>
        <w:spacing w:after="0"/>
        <w:ind w:left="0"/>
        <w:jc w:val="both"/>
      </w:pPr>
      <w:r>
        <w:rPr>
          <w:rFonts w:ascii="Times New Roman"/>
          <w:b w:val="false"/>
          <w:i w:val="false"/>
          <w:color w:val="000000"/>
          <w:sz w:val="28"/>
        </w:rPr>
        <w:t>
      10) научно-инновационный поправочный коэффициент (далее – НИК) – коэффициент, применяемый к научным организациям в области здравоохранения, для повышения уровня оказания медицинской помощи путем внедрения международных инновационных технологий и модернизации системы здравоохранения;</w:t>
      </w:r>
    </w:p>
    <w:bookmarkEnd w:id="30"/>
    <w:bookmarkStart w:name="z37" w:id="31"/>
    <w:p>
      <w:pPr>
        <w:spacing w:after="0"/>
        <w:ind w:left="0"/>
        <w:jc w:val="both"/>
      </w:pPr>
      <w:r>
        <w:rPr>
          <w:rFonts w:ascii="Times New Roman"/>
          <w:b w:val="false"/>
          <w:i w:val="false"/>
          <w:color w:val="000000"/>
          <w:sz w:val="28"/>
        </w:rPr>
        <w:t>
      11) научная организация в области здравоохранения – национальный центр, научный центр или научно-исследовательский институт, осуществляющие научную, научно-техническую и инновационную деятельность в области здравоохранения, а также медицинскую, фармацевтическую и (или) образовательную деятельность;</w:t>
      </w:r>
    </w:p>
    <w:bookmarkEnd w:id="31"/>
    <w:bookmarkStart w:name="z38" w:id="32"/>
    <w:p>
      <w:pPr>
        <w:spacing w:after="0"/>
        <w:ind w:left="0"/>
        <w:jc w:val="both"/>
      </w:pPr>
      <w:r>
        <w:rPr>
          <w:rFonts w:ascii="Times New Roman"/>
          <w:b w:val="false"/>
          <w:i w:val="false"/>
          <w:color w:val="000000"/>
          <w:sz w:val="28"/>
        </w:rPr>
        <w:t>
      12)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32"/>
    <w:bookmarkStart w:name="z39" w:id="33"/>
    <w:p>
      <w:pPr>
        <w:spacing w:after="0"/>
        <w:ind w:left="0"/>
        <w:jc w:val="both"/>
      </w:pPr>
      <w:r>
        <w:rPr>
          <w:rFonts w:ascii="Times New Roman"/>
          <w:b w:val="false"/>
          <w:i w:val="false"/>
          <w:color w:val="000000"/>
          <w:sz w:val="28"/>
        </w:rPr>
        <w:t>
      13) информационная система "Электронный регистр диспансерных больных" (далее – ИС "ЭРДБ") – единая информационная система своевременного выявления, постоянного наблюдения и оздоровления диспансерных больных;</w:t>
      </w:r>
    </w:p>
    <w:bookmarkEnd w:id="33"/>
    <w:bookmarkStart w:name="z40" w:id="34"/>
    <w:p>
      <w:pPr>
        <w:spacing w:after="0"/>
        <w:ind w:left="0"/>
        <w:jc w:val="both"/>
      </w:pPr>
      <w:r>
        <w:rPr>
          <w:rFonts w:ascii="Times New Roman"/>
          <w:b w:val="false"/>
          <w:i w:val="false"/>
          <w:color w:val="000000"/>
          <w:sz w:val="28"/>
        </w:rPr>
        <w:t>
      14) подсистема "Регистр наркологических больных" информационной системы "Электронный регистр диспансерных больных" (далее – РНБ) – единая информационная система электронной регистрации, учета, обработки и хранения данных больных с психическими и поведенческими расстройствами, вызванных употреблением психоактивных веществ;</w:t>
      </w:r>
    </w:p>
    <w:bookmarkEnd w:id="34"/>
    <w:bookmarkStart w:name="z41" w:id="35"/>
    <w:p>
      <w:pPr>
        <w:spacing w:after="0"/>
        <w:ind w:left="0"/>
        <w:jc w:val="both"/>
      </w:pPr>
      <w:r>
        <w:rPr>
          <w:rFonts w:ascii="Times New Roman"/>
          <w:b w:val="false"/>
          <w:i w:val="false"/>
          <w:color w:val="000000"/>
          <w:sz w:val="28"/>
        </w:rPr>
        <w:t>
      15) подсистема "Регистр психических больных" информационной системы "Электронный регистр диспансерных больных" (далее – РПБ) – единая информационная система электронной регистрации, учета, обработки и хранения данных больных с психическими и поведенческими расстройствами;</w:t>
      </w:r>
    </w:p>
    <w:bookmarkEnd w:id="35"/>
    <w:bookmarkStart w:name="z42" w:id="36"/>
    <w:p>
      <w:pPr>
        <w:spacing w:after="0"/>
        <w:ind w:left="0"/>
        <w:jc w:val="both"/>
      </w:pPr>
      <w:r>
        <w:rPr>
          <w:rFonts w:ascii="Times New Roman"/>
          <w:b w:val="false"/>
          <w:i w:val="false"/>
          <w:color w:val="000000"/>
          <w:sz w:val="28"/>
        </w:rPr>
        <w:t>
      16) подсистема "Национальный регистр больных туберкулезом" информационной системы "Электронный регистр диспансерных больных" (далее – НРБТ) – единая информационная система электронной регистрации, учета, обработки и хранения данных больных туберкулезом;</w:t>
      </w:r>
    </w:p>
    <w:bookmarkEnd w:id="36"/>
    <w:bookmarkStart w:name="z43" w:id="37"/>
    <w:p>
      <w:pPr>
        <w:spacing w:after="0"/>
        <w:ind w:left="0"/>
        <w:jc w:val="both"/>
      </w:pPr>
      <w:r>
        <w:rPr>
          <w:rFonts w:ascii="Times New Roman"/>
          <w:b w:val="false"/>
          <w:i w:val="false"/>
          <w:color w:val="000000"/>
          <w:sz w:val="28"/>
        </w:rPr>
        <w:t>
      17) тариф на одно лицо из ключевых групп населения, обратившееся в дружественный кабинет – стоимость комплекса медицинских услуг в рамках ГОБМП в расчете на одно лицо из ключевых групп населения, обратившееся в дружественный кабинет;</w:t>
      </w:r>
    </w:p>
    <w:bookmarkEnd w:id="37"/>
    <w:bookmarkStart w:name="z44" w:id="38"/>
    <w:p>
      <w:pPr>
        <w:spacing w:after="0"/>
        <w:ind w:left="0"/>
        <w:jc w:val="both"/>
      </w:pPr>
      <w:r>
        <w:rPr>
          <w:rFonts w:ascii="Times New Roman"/>
          <w:b w:val="false"/>
          <w:i w:val="false"/>
          <w:color w:val="000000"/>
          <w:sz w:val="28"/>
        </w:rPr>
        <w:t>
      18) пролеченный случай – комплекс медицинских услуг, оказанных пациенту в стационарных и (или) стационарозамещающих условиях с момента поступления до выписки;</w:t>
      </w:r>
    </w:p>
    <w:bookmarkEnd w:id="38"/>
    <w:bookmarkStart w:name="z45" w:id="39"/>
    <w:p>
      <w:pPr>
        <w:spacing w:after="0"/>
        <w:ind w:left="0"/>
        <w:jc w:val="both"/>
      </w:pPr>
      <w:r>
        <w:rPr>
          <w:rFonts w:ascii="Times New Roman"/>
          <w:b w:val="false"/>
          <w:i w:val="false"/>
          <w:color w:val="000000"/>
          <w:sz w:val="28"/>
        </w:rPr>
        <w:t xml:space="preserve">
      19) частный партнер – индивидуальный предприниматель, простое товарищество, консорциум или юридическое лицо, за исключением лиц, выступающих государственными партнерами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государственно-частном партнерстве" (далее – Закон РК о ГЧП), заключившие договор государственно-частного партнерства;</w:t>
      </w:r>
    </w:p>
    <w:bookmarkEnd w:id="39"/>
    <w:bookmarkStart w:name="z46" w:id="40"/>
    <w:p>
      <w:pPr>
        <w:spacing w:after="0"/>
        <w:ind w:left="0"/>
        <w:jc w:val="both"/>
      </w:pPr>
      <w:r>
        <w:rPr>
          <w:rFonts w:ascii="Times New Roman"/>
          <w:b w:val="false"/>
          <w:i w:val="false"/>
          <w:color w:val="000000"/>
          <w:sz w:val="28"/>
        </w:rPr>
        <w:t>
      20) половозрастной поправочный коэффициент – коэффициент, учитывающий различия в уровне потребления медицинской помощи разными половозрастными категориями населения;</w:t>
      </w:r>
    </w:p>
    <w:bookmarkEnd w:id="40"/>
    <w:bookmarkStart w:name="z47" w:id="41"/>
    <w:p>
      <w:pPr>
        <w:spacing w:after="0"/>
        <w:ind w:left="0"/>
        <w:jc w:val="both"/>
      </w:pPr>
      <w:r>
        <w:rPr>
          <w:rFonts w:ascii="Times New Roman"/>
          <w:b w:val="false"/>
          <w:i w:val="false"/>
          <w:color w:val="000000"/>
          <w:sz w:val="28"/>
        </w:rPr>
        <w:t xml:space="preserve">
      21) стимулирующий компонент комплексного подушевого норматива (далее – СКПН) – стимулирующая составляющая комплексного подушевого норматива, направленная на стимулирование работников субъекта здравоохранения, оказывающего ПМСП, на основе достигнутых индикаторов конечного результата в порядке согласно </w:t>
      </w:r>
      <w:r>
        <w:rPr>
          <w:rFonts w:ascii="Times New Roman"/>
          <w:b w:val="false"/>
          <w:i w:val="false"/>
          <w:color w:val="000000"/>
          <w:sz w:val="28"/>
        </w:rPr>
        <w:t>подпункту 100)</w:t>
      </w:r>
      <w:r>
        <w:rPr>
          <w:rFonts w:ascii="Times New Roman"/>
          <w:b w:val="false"/>
          <w:i w:val="false"/>
          <w:color w:val="000000"/>
          <w:sz w:val="28"/>
        </w:rPr>
        <w:t xml:space="preserve"> статьи 7 Кодекса;</w:t>
      </w:r>
    </w:p>
    <w:bookmarkEnd w:id="41"/>
    <w:bookmarkStart w:name="z48" w:id="42"/>
    <w:p>
      <w:pPr>
        <w:spacing w:after="0"/>
        <w:ind w:left="0"/>
        <w:jc w:val="both"/>
      </w:pPr>
      <w:r>
        <w:rPr>
          <w:rFonts w:ascii="Times New Roman"/>
          <w:b w:val="false"/>
          <w:i w:val="false"/>
          <w:color w:val="000000"/>
          <w:sz w:val="28"/>
        </w:rPr>
        <w:t>
      22) клинико-затратные группы (далее – КЗГ) – клинически однородные группы заболеваний, сходные по затратам на их лечение;</w:t>
      </w:r>
    </w:p>
    <w:bookmarkEnd w:id="42"/>
    <w:bookmarkStart w:name="z49" w:id="43"/>
    <w:p>
      <w:pPr>
        <w:spacing w:after="0"/>
        <w:ind w:left="0"/>
        <w:jc w:val="both"/>
      </w:pPr>
      <w:r>
        <w:rPr>
          <w:rFonts w:ascii="Times New Roman"/>
          <w:b w:val="false"/>
          <w:i w:val="false"/>
          <w:color w:val="000000"/>
          <w:sz w:val="28"/>
        </w:rPr>
        <w:t>
      23) коммунальные и прочие расходы (далее – КПР) – расходы на отопление, электроэнергию, горячую и холодную воду, банковские услуги, услуги связи, приобретение канцелярских товаров, командировочные расходы, текущий ремонт, аренду помещения, приобретение хозяйственных товаров, мягкого инвентаря, прочих товаров и услуг, обновление основных средств;</w:t>
      </w:r>
    </w:p>
    <w:bookmarkEnd w:id="43"/>
    <w:bookmarkStart w:name="z50" w:id="44"/>
    <w:p>
      <w:pPr>
        <w:spacing w:after="0"/>
        <w:ind w:left="0"/>
        <w:jc w:val="both"/>
      </w:pPr>
      <w:r>
        <w:rPr>
          <w:rFonts w:ascii="Times New Roman"/>
          <w:b w:val="false"/>
          <w:i w:val="false"/>
          <w:color w:val="000000"/>
          <w:sz w:val="28"/>
        </w:rPr>
        <w:t>
      24)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bookmarkEnd w:id="44"/>
    <w:bookmarkStart w:name="z51" w:id="45"/>
    <w:p>
      <w:pPr>
        <w:spacing w:after="0"/>
        <w:ind w:left="0"/>
        <w:jc w:val="both"/>
      </w:pPr>
      <w:r>
        <w:rPr>
          <w:rFonts w:ascii="Times New Roman"/>
          <w:b w:val="false"/>
          <w:i w:val="false"/>
          <w:color w:val="000000"/>
          <w:sz w:val="28"/>
        </w:rPr>
        <w:t>
      25)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bookmarkEnd w:id="45"/>
    <w:bookmarkStart w:name="z52" w:id="46"/>
    <w:p>
      <w:pPr>
        <w:spacing w:after="0"/>
        <w:ind w:left="0"/>
        <w:jc w:val="both"/>
      </w:pPr>
      <w:r>
        <w:rPr>
          <w:rFonts w:ascii="Times New Roman"/>
          <w:b w:val="false"/>
          <w:i w:val="false"/>
          <w:color w:val="000000"/>
          <w:sz w:val="28"/>
        </w:rPr>
        <w:t>
      26) базовый комплексный подушевой норматив первичной медико-санитарной помощи (далее – ПМСП) – расчетная стоимость комплекса услуг первичной медико-санитарной помощи в рамках ГОБМП без учета поправочных коэффициентов;</w:t>
      </w:r>
    </w:p>
    <w:bookmarkEnd w:id="46"/>
    <w:bookmarkStart w:name="z53" w:id="47"/>
    <w:p>
      <w:pPr>
        <w:spacing w:after="0"/>
        <w:ind w:left="0"/>
        <w:jc w:val="both"/>
      </w:pPr>
      <w:r>
        <w:rPr>
          <w:rFonts w:ascii="Times New Roman"/>
          <w:b w:val="false"/>
          <w:i w:val="false"/>
          <w:color w:val="000000"/>
          <w:sz w:val="28"/>
        </w:rPr>
        <w:t>
      27) комплексный подушевой норматив на оказание первичной медико-санитарной помощи (далее – КПН ПМСП) – стоимость комплекса услуг ПМСП в рамках ГОБМП на одного прикрепленного человека, зарегистрированного в информационной системе "Регистр прикрепленного населения" (далее – ИС "РПН") к субъекту здравоохранения ПМСП, состоящая из гарантированного компонента КПН ПМСП и стимулирующего компонента КПН ПМСП;</w:t>
      </w:r>
    </w:p>
    <w:bookmarkEnd w:id="47"/>
    <w:bookmarkStart w:name="z54" w:id="48"/>
    <w:p>
      <w:pPr>
        <w:spacing w:after="0"/>
        <w:ind w:left="0"/>
        <w:jc w:val="both"/>
      </w:pPr>
      <w:r>
        <w:rPr>
          <w:rFonts w:ascii="Times New Roman"/>
          <w:b w:val="false"/>
          <w:i w:val="false"/>
          <w:color w:val="000000"/>
          <w:sz w:val="28"/>
        </w:rPr>
        <w:t>
      28) медико-экономический тариф (далее – МЭТ) – средняя стоимость за один пролеченный случай, формируемая на основе клинических протоколов, для оплаты субъектам здравоохранения, оказывающим медицинскую помощь в стационарных и (или) стационарозамещающих условиях детям до восемнадцати лет с онкологическими заболеваниями в рамках ГОБМП;</w:t>
      </w:r>
    </w:p>
    <w:bookmarkEnd w:id="48"/>
    <w:bookmarkStart w:name="z55" w:id="49"/>
    <w:p>
      <w:pPr>
        <w:spacing w:after="0"/>
        <w:ind w:left="0"/>
        <w:jc w:val="both"/>
      </w:pPr>
      <w:r>
        <w:rPr>
          <w:rFonts w:ascii="Times New Roman"/>
          <w:b w:val="false"/>
          <w:i w:val="false"/>
          <w:color w:val="000000"/>
          <w:sz w:val="28"/>
        </w:rPr>
        <w:t xml:space="preserve">
      29) государственно-частное партнерство (далее – ГЧП) – форма сотрудничества между государственным партнером и частным партнером, соответствующая признакам, определенным </w:t>
      </w:r>
      <w:r>
        <w:rPr>
          <w:rFonts w:ascii="Times New Roman"/>
          <w:b w:val="false"/>
          <w:i w:val="false"/>
          <w:color w:val="000000"/>
          <w:sz w:val="28"/>
        </w:rPr>
        <w:t>Закон РК о ГЧП</w:t>
      </w:r>
      <w:r>
        <w:rPr>
          <w:rFonts w:ascii="Times New Roman"/>
          <w:b w:val="false"/>
          <w:i w:val="false"/>
          <w:color w:val="000000"/>
          <w:sz w:val="28"/>
        </w:rPr>
        <w:t>;</w:t>
      </w:r>
    </w:p>
    <w:bookmarkEnd w:id="49"/>
    <w:bookmarkStart w:name="z56" w:id="50"/>
    <w:p>
      <w:pPr>
        <w:spacing w:after="0"/>
        <w:ind w:left="0"/>
        <w:jc w:val="both"/>
      </w:pPr>
      <w:r>
        <w:rPr>
          <w:rFonts w:ascii="Times New Roman"/>
          <w:b w:val="false"/>
          <w:i w:val="false"/>
          <w:color w:val="000000"/>
          <w:sz w:val="28"/>
        </w:rPr>
        <w:t>
      30) поправочный коэффициент для субъекта ГЧП – коэффициент, который используется для корректировки итоговой суммы тарифа, подлежащей выплате частному партнеру и организации здравоохранения;</w:t>
      </w:r>
    </w:p>
    <w:bookmarkEnd w:id="50"/>
    <w:bookmarkStart w:name="z57" w:id="51"/>
    <w:p>
      <w:pPr>
        <w:spacing w:after="0"/>
        <w:ind w:left="0"/>
        <w:jc w:val="both"/>
      </w:pPr>
      <w:r>
        <w:rPr>
          <w:rFonts w:ascii="Times New Roman"/>
          <w:b w:val="false"/>
          <w:i w:val="false"/>
          <w:color w:val="000000"/>
          <w:sz w:val="28"/>
        </w:rPr>
        <w:t>
      31) гарантированный компонент комплексного подушевого норматива ПМСП – расчетная стоимость комплекса услуг ПМСП в рамках ГОБМП с учетом поправочных коэффициентов;</w:t>
      </w:r>
    </w:p>
    <w:bookmarkEnd w:id="51"/>
    <w:bookmarkStart w:name="z58" w:id="52"/>
    <w:p>
      <w:pPr>
        <w:spacing w:after="0"/>
        <w:ind w:left="0"/>
        <w:jc w:val="both"/>
      </w:pPr>
      <w:r>
        <w:rPr>
          <w:rFonts w:ascii="Times New Roman"/>
          <w:b w:val="false"/>
          <w:i w:val="false"/>
          <w:color w:val="000000"/>
          <w:sz w:val="28"/>
        </w:rPr>
        <w:t>
      32) подушевой норматив на оказание ПМСП – норма затрат в расчете на одного человека, оказанная на уровне ПМСП;</w:t>
      </w:r>
    </w:p>
    <w:bookmarkEnd w:id="52"/>
    <w:bookmarkStart w:name="z59" w:id="53"/>
    <w:p>
      <w:pPr>
        <w:spacing w:after="0"/>
        <w:ind w:left="0"/>
        <w:jc w:val="both"/>
      </w:pPr>
      <w:r>
        <w:rPr>
          <w:rFonts w:ascii="Times New Roman"/>
          <w:b w:val="false"/>
          <w:i w:val="false"/>
          <w:color w:val="000000"/>
          <w:sz w:val="28"/>
        </w:rPr>
        <w:t>
      33) информационная система "Электронный регистр онкологических больных" – единая информационная система электронной регистрации, учета, обработки и хранения данных больных с онкологической патологией.</w:t>
      </w:r>
    </w:p>
    <w:bookmarkEnd w:id="53"/>
    <w:bookmarkStart w:name="z60" w:id="54"/>
    <w:p>
      <w:pPr>
        <w:spacing w:after="0"/>
        <w:ind w:left="0"/>
        <w:jc w:val="both"/>
      </w:pPr>
      <w:r>
        <w:rPr>
          <w:rFonts w:ascii="Times New Roman"/>
          <w:b w:val="false"/>
          <w:i w:val="false"/>
          <w:color w:val="000000"/>
          <w:sz w:val="28"/>
        </w:rPr>
        <w:t>
      34) эксплуатационные расходы – издержки, связанные с поддержанием в работоспособном состоянии используемых систем, машин, оборудования, здания и прочие расходы;</w:t>
      </w:r>
    </w:p>
    <w:bookmarkEnd w:id="54"/>
    <w:bookmarkStart w:name="z61" w:id="55"/>
    <w:p>
      <w:pPr>
        <w:spacing w:after="0"/>
        <w:ind w:left="0"/>
        <w:jc w:val="both"/>
      </w:pPr>
      <w:r>
        <w:rPr>
          <w:rFonts w:ascii="Times New Roman"/>
          <w:b w:val="false"/>
          <w:i w:val="false"/>
          <w:color w:val="000000"/>
          <w:sz w:val="28"/>
        </w:rPr>
        <w:t>
      35) комплексный тариф на одного больного центра психического здоровья – стоимость комплекса медико-социальных услуг больным центров психического здоровья, в рамках ГОБМП в расчете на одного больного, зарегистрированного в подсистемах РПБ и РНБ ИС "ЭРДБ";</w:t>
      </w:r>
    </w:p>
    <w:bookmarkEnd w:id="55"/>
    <w:bookmarkStart w:name="z62" w:id="56"/>
    <w:p>
      <w:pPr>
        <w:spacing w:after="0"/>
        <w:ind w:left="0"/>
        <w:jc w:val="both"/>
      </w:pPr>
      <w:r>
        <w:rPr>
          <w:rFonts w:ascii="Times New Roman"/>
          <w:b w:val="false"/>
          <w:i w:val="false"/>
          <w:color w:val="000000"/>
          <w:sz w:val="28"/>
        </w:rPr>
        <w:t>
      36) тариф – стоимость единицы медицинской услуги или комплекса медицинских услуг, рассчитанная с учетом поправочных коэффициентов, при оказании медицинской помощи в рамках ГОБМП и (или) в системе ОСМС;</w:t>
      </w:r>
    </w:p>
    <w:bookmarkEnd w:id="56"/>
    <w:bookmarkStart w:name="z63" w:id="57"/>
    <w:p>
      <w:pPr>
        <w:spacing w:after="0"/>
        <w:ind w:left="0"/>
        <w:jc w:val="both"/>
      </w:pPr>
      <w:r>
        <w:rPr>
          <w:rFonts w:ascii="Times New Roman"/>
          <w:b w:val="false"/>
          <w:i w:val="false"/>
          <w:color w:val="000000"/>
          <w:sz w:val="28"/>
        </w:rPr>
        <w:t>
      37) тарификатор – перечень тарифов на медицинские услуги специализированной медицинской помощи в рамках ГОБМП и (или) в системе ОСМС;</w:t>
      </w:r>
    </w:p>
    <w:bookmarkEnd w:id="57"/>
    <w:bookmarkStart w:name="z64" w:id="58"/>
    <w:p>
      <w:pPr>
        <w:spacing w:after="0"/>
        <w:ind w:left="0"/>
        <w:jc w:val="both"/>
      </w:pPr>
      <w:r>
        <w:rPr>
          <w:rFonts w:ascii="Times New Roman"/>
          <w:b w:val="false"/>
          <w:i w:val="false"/>
          <w:color w:val="000000"/>
          <w:sz w:val="28"/>
        </w:rPr>
        <w:t>
      38) койко-день – день, проведенный больным в условиях стационара;</w:t>
      </w:r>
    </w:p>
    <w:bookmarkEnd w:id="58"/>
    <w:bookmarkStart w:name="z65" w:id="59"/>
    <w:p>
      <w:pPr>
        <w:spacing w:after="0"/>
        <w:ind w:left="0"/>
        <w:jc w:val="both"/>
      </w:pPr>
      <w:r>
        <w:rPr>
          <w:rFonts w:ascii="Times New Roman"/>
          <w:b w:val="false"/>
          <w:i w:val="false"/>
          <w:color w:val="000000"/>
          <w:sz w:val="28"/>
        </w:rPr>
        <w:t>
      39) комплексный тариф на одного больного туберкулезом – стоимость комплекса медико-социальных услуг больным туберкулезом в рамках ГОБМП в расчете на одного больного туберкулезом, зарегистрированного в подсистеме НРБТ;</w:t>
      </w:r>
    </w:p>
    <w:bookmarkEnd w:id="59"/>
    <w:bookmarkStart w:name="z66" w:id="60"/>
    <w:p>
      <w:pPr>
        <w:spacing w:after="0"/>
        <w:ind w:left="0"/>
        <w:jc w:val="both"/>
      </w:pPr>
      <w:r>
        <w:rPr>
          <w:rFonts w:ascii="Times New Roman"/>
          <w:b w:val="false"/>
          <w:i w:val="false"/>
          <w:color w:val="000000"/>
          <w:sz w:val="28"/>
        </w:rPr>
        <w:t>
      40) поправочные коэффициенты – коэффициенты, применяемые к расчетной стоимости услуги с целью установления тарифа на медицинские услуги, оказываемые в рамках ГОБМП и (или) в системе ОСМС, в соответствии с настоящей Методикой;</w:t>
      </w:r>
    </w:p>
    <w:bookmarkEnd w:id="60"/>
    <w:bookmarkStart w:name="z67" w:id="61"/>
    <w:p>
      <w:pPr>
        <w:spacing w:after="0"/>
        <w:ind w:left="0"/>
        <w:jc w:val="both"/>
      </w:pPr>
      <w:r>
        <w:rPr>
          <w:rFonts w:ascii="Times New Roman"/>
          <w:b w:val="false"/>
          <w:i w:val="false"/>
          <w:color w:val="000000"/>
          <w:sz w:val="28"/>
        </w:rPr>
        <w:t>
      41) коэффициент организационно-методической помощи (далее – ОМП) – коэффициент, применяемый к научным организациям в области здравоохранения, для оказания ОМП региональным медицинским организациям;</w:t>
      </w:r>
    </w:p>
    <w:bookmarkEnd w:id="61"/>
    <w:bookmarkStart w:name="z68" w:id="62"/>
    <w:p>
      <w:pPr>
        <w:spacing w:after="0"/>
        <w:ind w:left="0"/>
        <w:jc w:val="both"/>
      </w:pPr>
      <w:r>
        <w:rPr>
          <w:rFonts w:ascii="Times New Roman"/>
          <w:b w:val="false"/>
          <w:i w:val="false"/>
          <w:color w:val="000000"/>
          <w:sz w:val="28"/>
        </w:rPr>
        <w:t>
      42) ключевые группы населения – группы населения, которые подвергаются повышенному риску заражения ВИЧ-инфекцией в силу особенностей образа жизни;</w:t>
      </w:r>
    </w:p>
    <w:bookmarkEnd w:id="62"/>
    <w:bookmarkStart w:name="z69" w:id="63"/>
    <w:p>
      <w:pPr>
        <w:spacing w:after="0"/>
        <w:ind w:left="0"/>
        <w:jc w:val="both"/>
      </w:pPr>
      <w:r>
        <w:rPr>
          <w:rFonts w:ascii="Times New Roman"/>
          <w:b w:val="false"/>
          <w:i w:val="false"/>
          <w:color w:val="000000"/>
          <w:sz w:val="28"/>
        </w:rPr>
        <w:t>
      43)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 (далее – субъект информатизации);</w:t>
      </w:r>
    </w:p>
    <w:bookmarkEnd w:id="63"/>
    <w:bookmarkStart w:name="z70" w:id="64"/>
    <w:p>
      <w:pPr>
        <w:spacing w:after="0"/>
        <w:ind w:left="0"/>
        <w:jc w:val="both"/>
      </w:pPr>
      <w:r>
        <w:rPr>
          <w:rFonts w:ascii="Times New Roman"/>
          <w:b w:val="false"/>
          <w:i w:val="false"/>
          <w:color w:val="000000"/>
          <w:sz w:val="28"/>
        </w:rPr>
        <w:t>
      44) коэффициент затратоемкости – коэффициент, определяющий степень затратности КЗГ к стоимости базовой ставки;</w:t>
      </w:r>
    </w:p>
    <w:bookmarkEnd w:id="64"/>
    <w:bookmarkStart w:name="z71" w:id="65"/>
    <w:p>
      <w:pPr>
        <w:spacing w:after="0"/>
        <w:ind w:left="0"/>
        <w:jc w:val="both"/>
      </w:pPr>
      <w:r>
        <w:rPr>
          <w:rFonts w:ascii="Times New Roman"/>
          <w:b w:val="false"/>
          <w:i w:val="false"/>
          <w:color w:val="000000"/>
          <w:sz w:val="28"/>
        </w:rPr>
        <w:t>
      45) подушевой норматив на расчетную численность городского населения, прикрепленного к субъекту ПМСП, подлежащего разукрупнению – расчетная стоимость на одного прикрепленного жителя (городов республиканского значения, столицы и областных центров) к субъекту ПМСП, подлежащего разукрупнению.</w:t>
      </w:r>
    </w:p>
    <w:bookmarkEnd w:id="65"/>
    <w:bookmarkStart w:name="z72" w:id="66"/>
    <w:p>
      <w:pPr>
        <w:spacing w:after="0"/>
        <w:ind w:left="0"/>
        <w:jc w:val="both"/>
      </w:pPr>
      <w:r>
        <w:rPr>
          <w:rFonts w:ascii="Times New Roman"/>
          <w:b w:val="false"/>
          <w:i w:val="false"/>
          <w:color w:val="000000"/>
          <w:sz w:val="28"/>
        </w:rPr>
        <w:t>
      46) основные средства – материальные объекты, которые удерживаются для использования в производстве или поставке товаров, или оказании услуг, для сдачи в аренду другим лицам или для административных целей;</w:t>
      </w:r>
    </w:p>
    <w:bookmarkEnd w:id="66"/>
    <w:bookmarkStart w:name="z73" w:id="67"/>
    <w:p>
      <w:pPr>
        <w:spacing w:after="0"/>
        <w:ind w:left="0"/>
        <w:jc w:val="both"/>
      </w:pPr>
      <w:r>
        <w:rPr>
          <w:rFonts w:ascii="Times New Roman"/>
          <w:b w:val="false"/>
          <w:i w:val="false"/>
          <w:color w:val="000000"/>
          <w:sz w:val="28"/>
        </w:rPr>
        <w:t>
      47)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bookmarkEnd w:id="67"/>
    <w:bookmarkStart w:name="z74" w:id="68"/>
    <w:p>
      <w:pPr>
        <w:spacing w:after="0"/>
        <w:ind w:left="0"/>
        <w:jc w:val="both"/>
      </w:pPr>
      <w:r>
        <w:rPr>
          <w:rFonts w:ascii="Times New Roman"/>
          <w:b w:val="false"/>
          <w:i w:val="false"/>
          <w:color w:val="000000"/>
          <w:sz w:val="28"/>
        </w:rPr>
        <w:t>
      48) амортизация – систематическое распределение амортизируемой стоимости актива на протяжении срока его полезного использования.</w:t>
      </w:r>
    </w:p>
    <w:bookmarkEnd w:id="68"/>
    <w:bookmarkStart w:name="z75" w:id="69"/>
    <w:p>
      <w:pPr>
        <w:spacing w:after="0"/>
        <w:ind w:left="0"/>
        <w:jc w:val="both"/>
      </w:pPr>
      <w:r>
        <w:rPr>
          <w:rFonts w:ascii="Times New Roman"/>
          <w:b w:val="false"/>
          <w:i w:val="false"/>
          <w:color w:val="000000"/>
          <w:sz w:val="28"/>
        </w:rPr>
        <w:t>
      4. Тарифы на медицинские услуги в рамках ГОБМП и в системе ОСМС включают затраты, связанные с деятельностью по оказанию медицинской помощи в рамках ГОБМП и (или) в системе ОСМС на:</w:t>
      </w:r>
    </w:p>
    <w:bookmarkEnd w:id="69"/>
    <w:bookmarkStart w:name="z76" w:id="70"/>
    <w:p>
      <w:pPr>
        <w:spacing w:after="0"/>
        <w:ind w:left="0"/>
        <w:jc w:val="both"/>
      </w:pPr>
      <w:r>
        <w:rPr>
          <w:rFonts w:ascii="Times New Roman"/>
          <w:b w:val="false"/>
          <w:i w:val="false"/>
          <w:color w:val="000000"/>
          <w:sz w:val="28"/>
        </w:rPr>
        <w:t xml:space="preserve">
      1) оплату труда работников субъектов здравоохранения в соответствии с </w:t>
      </w:r>
      <w:r>
        <w:rPr>
          <w:rFonts w:ascii="Times New Roman"/>
          <w:b w:val="false"/>
          <w:i w:val="false"/>
          <w:color w:val="000000"/>
          <w:sz w:val="28"/>
        </w:rPr>
        <w:t>Трудовым</w:t>
      </w:r>
      <w:r>
        <w:rPr>
          <w:rFonts w:ascii="Times New Roman"/>
          <w:b w:val="false"/>
          <w:i w:val="false"/>
          <w:color w:val="000000"/>
          <w:sz w:val="28"/>
        </w:rPr>
        <w:t xml:space="preserve"> кодексом Республики Казахстан (далее – Трудовой кодекс), </w:t>
      </w:r>
      <w:r>
        <w:rPr>
          <w:rFonts w:ascii="Times New Roman"/>
          <w:b w:val="false"/>
          <w:i w:val="false"/>
          <w:color w:val="000000"/>
          <w:sz w:val="28"/>
        </w:rPr>
        <w:t>Законом</w:t>
      </w:r>
      <w:r>
        <w:rPr>
          <w:rFonts w:ascii="Times New Roman"/>
          <w:b w:val="false"/>
          <w:i w:val="false"/>
          <w:color w:val="000000"/>
          <w:sz w:val="28"/>
        </w:rPr>
        <w:t xml:space="preserve"> Республике Казахстан "О государственном имуществе", по нормативам, установленным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включая дополнительные денежные выплаты работникам и повышение заработной платы медицинским работникам системы здравоохранения;</w:t>
      </w:r>
    </w:p>
    <w:bookmarkEnd w:id="70"/>
    <w:bookmarkStart w:name="z77" w:id="71"/>
    <w:p>
      <w:pPr>
        <w:spacing w:after="0"/>
        <w:ind w:left="0"/>
        <w:jc w:val="both"/>
      </w:pPr>
      <w:r>
        <w:rPr>
          <w:rFonts w:ascii="Times New Roman"/>
          <w:b w:val="false"/>
          <w:i w:val="false"/>
          <w:color w:val="000000"/>
          <w:sz w:val="28"/>
        </w:rPr>
        <w:t xml:space="preserve">
      2) налоги и другие обязательные платежи в бюджет, включая социальный налог,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а также обязательные профессиональные пенсионные взносы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 социальные отчисления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социальном страховании", отчисления и (или) взносы на обязательное социальное медицинское страхование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социальном медицинском страховании";</w:t>
      </w:r>
    </w:p>
    <w:bookmarkEnd w:id="71"/>
    <w:bookmarkStart w:name="z78" w:id="72"/>
    <w:p>
      <w:pPr>
        <w:spacing w:after="0"/>
        <w:ind w:left="0"/>
        <w:jc w:val="both"/>
      </w:pPr>
      <w:r>
        <w:rPr>
          <w:rFonts w:ascii="Times New Roman"/>
          <w:b w:val="false"/>
          <w:i w:val="false"/>
          <w:color w:val="000000"/>
          <w:sz w:val="28"/>
        </w:rPr>
        <w:t>
      3) приобретение (обеспечение) лекарственных средств и медицинских изделий, расходных материалов в соответствии с клиническими протоколами и перечнями лекарственных средств и медицинских изделий в рамках ГОБМП и (или) в системе ОСМС, закупаемых у единого дистрибьютора на соответствующий год, также аптечек, специализированных лечебных продуктов;</w:t>
      </w:r>
    </w:p>
    <w:bookmarkEnd w:id="72"/>
    <w:bookmarkStart w:name="z79" w:id="73"/>
    <w:p>
      <w:pPr>
        <w:spacing w:after="0"/>
        <w:ind w:left="0"/>
        <w:jc w:val="both"/>
      </w:pPr>
      <w:r>
        <w:rPr>
          <w:rFonts w:ascii="Times New Roman"/>
          <w:b w:val="false"/>
          <w:i w:val="false"/>
          <w:color w:val="000000"/>
          <w:sz w:val="28"/>
        </w:rPr>
        <w:t xml:space="preserve">
      4) питание и оснащение мягким инвентарем пациентов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128 "Об утверждении натуральных норм на питание и минимальных норм оснащения мягким инвентарем государственных организаций здравоохранения республики";</w:t>
      </w:r>
    </w:p>
    <w:bookmarkEnd w:id="73"/>
    <w:bookmarkStart w:name="z80" w:id="74"/>
    <w:p>
      <w:pPr>
        <w:spacing w:after="0"/>
        <w:ind w:left="0"/>
        <w:jc w:val="both"/>
      </w:pPr>
      <w:r>
        <w:rPr>
          <w:rFonts w:ascii="Times New Roman"/>
          <w:b w:val="false"/>
          <w:i w:val="false"/>
          <w:color w:val="000000"/>
          <w:sz w:val="28"/>
        </w:rPr>
        <w:t xml:space="preserve">
      5) повышение квалификации и переподготовку кадров согласно </w:t>
      </w:r>
      <w:r>
        <w:rPr>
          <w:rFonts w:ascii="Times New Roman"/>
          <w:b w:val="false"/>
          <w:i w:val="false"/>
          <w:color w:val="000000"/>
          <w:sz w:val="28"/>
        </w:rPr>
        <w:t>Трудовому</w:t>
      </w:r>
      <w:r>
        <w:rPr>
          <w:rFonts w:ascii="Times New Roman"/>
          <w:b w:val="false"/>
          <w:i w:val="false"/>
          <w:color w:val="000000"/>
          <w:sz w:val="28"/>
        </w:rPr>
        <w:t xml:space="preserve"> кодексу;</w:t>
      </w:r>
    </w:p>
    <w:bookmarkEnd w:id="74"/>
    <w:bookmarkStart w:name="z81" w:id="75"/>
    <w:p>
      <w:pPr>
        <w:spacing w:after="0"/>
        <w:ind w:left="0"/>
        <w:jc w:val="both"/>
      </w:pPr>
      <w:r>
        <w:rPr>
          <w:rFonts w:ascii="Times New Roman"/>
          <w:b w:val="false"/>
          <w:i w:val="false"/>
          <w:color w:val="000000"/>
          <w:sz w:val="28"/>
        </w:rPr>
        <w:t>
      6) оплату коммунальных услуг: отопление, электроэнергия, горячая и холодная вода;</w:t>
      </w:r>
    </w:p>
    <w:bookmarkEnd w:id="75"/>
    <w:bookmarkStart w:name="z82" w:id="76"/>
    <w:p>
      <w:pPr>
        <w:spacing w:after="0"/>
        <w:ind w:left="0"/>
        <w:jc w:val="both"/>
      </w:pPr>
      <w:r>
        <w:rPr>
          <w:rFonts w:ascii="Times New Roman"/>
          <w:b w:val="false"/>
          <w:i w:val="false"/>
          <w:color w:val="000000"/>
          <w:sz w:val="28"/>
        </w:rPr>
        <w:t xml:space="preserve">
      7) прочие расходы, в том числе услуги связи, включая интернет согласно </w:t>
      </w:r>
      <w:r>
        <w:rPr>
          <w:rFonts w:ascii="Times New Roman"/>
          <w:b w:val="false"/>
          <w:i w:val="false"/>
          <w:color w:val="000000"/>
          <w:sz w:val="28"/>
        </w:rPr>
        <w:t>подпункту 44)</w:t>
      </w:r>
      <w:r>
        <w:rPr>
          <w:rFonts w:ascii="Times New Roman"/>
          <w:b w:val="false"/>
          <w:i w:val="false"/>
          <w:color w:val="000000"/>
          <w:sz w:val="28"/>
        </w:rPr>
        <w:t xml:space="preserve"> статьи 1 Закона Республики Казахстан года "Об информатизации", командировочные расходы, проведение текущего ремонта, аренда помещения, приобретение (обеспечение) канцелярских и хозяйственных товаров, горюче-смазочных материалов, прочих товаров и услуг, включая обслуживание информационных систем, сервисное обслуживание медицинской техники, оплата банковских услуг;</w:t>
      </w:r>
    </w:p>
    <w:bookmarkEnd w:id="76"/>
    <w:bookmarkStart w:name="z83" w:id="77"/>
    <w:p>
      <w:pPr>
        <w:spacing w:after="0"/>
        <w:ind w:left="0"/>
        <w:jc w:val="both"/>
      </w:pPr>
      <w:r>
        <w:rPr>
          <w:rFonts w:ascii="Times New Roman"/>
          <w:b w:val="false"/>
          <w:i w:val="false"/>
          <w:color w:val="000000"/>
          <w:sz w:val="28"/>
        </w:rPr>
        <w:t>
      8) обновление основных средств.</w:t>
      </w:r>
    </w:p>
    <w:bookmarkEnd w:id="77"/>
    <w:bookmarkStart w:name="z84" w:id="78"/>
    <w:p>
      <w:pPr>
        <w:spacing w:after="0"/>
        <w:ind w:left="0"/>
        <w:jc w:val="both"/>
      </w:pPr>
      <w:r>
        <w:rPr>
          <w:rFonts w:ascii="Times New Roman"/>
          <w:b w:val="false"/>
          <w:i w:val="false"/>
          <w:color w:val="000000"/>
          <w:sz w:val="28"/>
        </w:rPr>
        <w:t>
      При формировании тарифов на медицинские услуги в рамках ГОБМП и (или) в системе ОСМС не включаются рентабельность и прибыль.</w:t>
      </w:r>
    </w:p>
    <w:bookmarkEnd w:id="78"/>
    <w:bookmarkStart w:name="z85" w:id="79"/>
    <w:p>
      <w:pPr>
        <w:spacing w:after="0"/>
        <w:ind w:left="0"/>
        <w:jc w:val="both"/>
      </w:pPr>
      <w:r>
        <w:rPr>
          <w:rFonts w:ascii="Times New Roman"/>
          <w:b w:val="false"/>
          <w:i w:val="false"/>
          <w:color w:val="000000"/>
          <w:sz w:val="28"/>
        </w:rPr>
        <w:t>
      Формирование тарифов на медицинские услуги, оказываемые в рамках ГОБМП и (или) в системе ОСМС, осуществляется с периодичностью ежегодно в соответствии с Планом работ, утвержденным согласно подпункту 1 пункта 5 Правил.</w:t>
      </w:r>
    </w:p>
    <w:bookmarkEnd w:id="79"/>
    <w:bookmarkStart w:name="z86" w:id="80"/>
    <w:p>
      <w:pPr>
        <w:spacing w:after="0"/>
        <w:ind w:left="0"/>
        <w:jc w:val="both"/>
      </w:pPr>
      <w:r>
        <w:rPr>
          <w:rFonts w:ascii="Times New Roman"/>
          <w:b w:val="false"/>
          <w:i w:val="false"/>
          <w:color w:val="000000"/>
          <w:sz w:val="28"/>
        </w:rPr>
        <w:t>
      Источниками информации при формировании тарифов являются формы, утвержденные Правилами, данные информационных систем здравоохранения и другие источники.</w:t>
      </w:r>
    </w:p>
    <w:bookmarkEnd w:id="80"/>
    <w:bookmarkStart w:name="z87" w:id="81"/>
    <w:p>
      <w:pPr>
        <w:spacing w:after="0"/>
        <w:ind w:left="0"/>
        <w:jc w:val="both"/>
      </w:pPr>
      <w:r>
        <w:rPr>
          <w:rFonts w:ascii="Times New Roman"/>
          <w:b w:val="false"/>
          <w:i w:val="false"/>
          <w:color w:val="000000"/>
          <w:sz w:val="28"/>
        </w:rPr>
        <w:t xml:space="preserve">
      Тарифы на медицинские услуги, оказываемые в рамках ГОБМП и (или) в системе ОСМС, утверждаются уполномоченным органом согласно </w:t>
      </w:r>
      <w:r>
        <w:rPr>
          <w:rFonts w:ascii="Times New Roman"/>
          <w:b w:val="false"/>
          <w:i w:val="false"/>
          <w:color w:val="000000"/>
          <w:sz w:val="28"/>
        </w:rPr>
        <w:t>подпункту 65)</w:t>
      </w:r>
      <w:r>
        <w:rPr>
          <w:rFonts w:ascii="Times New Roman"/>
          <w:b w:val="false"/>
          <w:i w:val="false"/>
          <w:color w:val="000000"/>
          <w:sz w:val="28"/>
        </w:rPr>
        <w:t xml:space="preserve"> статьи 7 Кодекса.";</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89" w:id="82"/>
    <w:p>
      <w:pPr>
        <w:spacing w:after="0"/>
        <w:ind w:left="0"/>
        <w:jc w:val="both"/>
      </w:pPr>
      <w:r>
        <w:rPr>
          <w:rFonts w:ascii="Times New Roman"/>
          <w:b w:val="false"/>
          <w:i w:val="false"/>
          <w:color w:val="000000"/>
          <w:sz w:val="28"/>
        </w:rPr>
        <w:t>
      "8. Расчет гарантированного компонента КПН ПМСП на одного прикрепленного человека, зарегистрированного в РПН к субъекту ПМСП, в месяц, осуществляется по комплексной формуле, с учетом поправочных коэффициентов:</w:t>
      </w:r>
    </w:p>
    <w:bookmarkEnd w:id="82"/>
    <w:bookmarkStart w:name="z90" w:id="83"/>
    <w:p>
      <w:pPr>
        <w:spacing w:after="0"/>
        <w:ind w:left="0"/>
        <w:jc w:val="both"/>
      </w:pPr>
      <w:r>
        <w:rPr>
          <w:rFonts w:ascii="Times New Roman"/>
          <w:b w:val="false"/>
          <w:i w:val="false"/>
          <w:color w:val="000000"/>
          <w:sz w:val="28"/>
        </w:rPr>
        <w:t>
      КПНгар.ПМСП = КПНбаз.ПМСП х ПВКПМСП + КПНбаз.ПМСП х (Кплотн.регион - 1) + КПНбаз.ПМСП х (Котопит.обл - 1) + КПНбаз.ПМСП х (Кэколог. - 1) + КПНбаз.ПМСП х (Ксельск. обл. - 1) + КПНбаз.ПМСП х (Кобнов.ОС - 1), где:</w:t>
      </w:r>
    </w:p>
    <w:bookmarkEnd w:id="83"/>
    <w:bookmarkStart w:name="z91" w:id="84"/>
    <w:p>
      <w:pPr>
        <w:spacing w:after="0"/>
        <w:ind w:left="0"/>
        <w:jc w:val="both"/>
      </w:pPr>
      <w:r>
        <w:rPr>
          <w:rFonts w:ascii="Times New Roman"/>
          <w:b w:val="false"/>
          <w:i w:val="false"/>
          <w:color w:val="000000"/>
          <w:sz w:val="28"/>
        </w:rPr>
        <w:t>
      КПНбаз.ПМСП – базовый комплексный подушевой норматив ПМСП на одного прикрепленного человека, зарегистрированного в ИС "РПН", в месяц, определенный без учета поправочных коэффициентов, для субъекта ПМСП на предстоящий финансовый год, который определяется по формуле:</w:t>
      </w:r>
    </w:p>
    <w:bookmarkEnd w:id="8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85"/>
    <w:p>
      <w:pPr>
        <w:spacing w:after="0"/>
        <w:ind w:left="0"/>
        <w:jc w:val="both"/>
      </w:pPr>
      <w:r>
        <w:rPr>
          <w:rFonts w:ascii="Times New Roman"/>
          <w:b w:val="false"/>
          <w:i w:val="false"/>
          <w:color w:val="000000"/>
          <w:sz w:val="28"/>
        </w:rPr>
        <w:t>
      КПНгар.ПМСП(рк) – средний гарантированный компонент комплексного подушевого норматива ПСМП на одного жителя в месяц по Республике Казахстан на предстоящий финансовый год без учета средств на оплату надбавки в зонах экологического бедствия, который определяется по формуле:</w:t>
      </w:r>
    </w:p>
    <w:bookmarkEnd w:id="85"/>
    <w:bookmarkStart w:name="z94" w:id="86"/>
    <w:p>
      <w:pPr>
        <w:spacing w:after="0"/>
        <w:ind w:left="0"/>
        <w:jc w:val="both"/>
      </w:pPr>
      <w:r>
        <w:rPr>
          <w:rFonts w:ascii="Times New Roman"/>
          <w:b w:val="false"/>
          <w:i w:val="false"/>
          <w:color w:val="000000"/>
          <w:sz w:val="28"/>
        </w:rPr>
        <w:t>
      КПНгарПМСП(рк) = (VПМСП(рк) - Vскпн_рк - Vэкол_рк )/Чрк/m, где:</w:t>
      </w:r>
    </w:p>
    <w:bookmarkEnd w:id="86"/>
    <w:bookmarkStart w:name="z95" w:id="87"/>
    <w:p>
      <w:pPr>
        <w:spacing w:after="0"/>
        <w:ind w:left="0"/>
        <w:jc w:val="both"/>
      </w:pPr>
      <w:r>
        <w:rPr>
          <w:rFonts w:ascii="Times New Roman"/>
          <w:b w:val="false"/>
          <w:i w:val="false"/>
          <w:color w:val="000000"/>
          <w:sz w:val="28"/>
        </w:rPr>
        <w:t>
      VПМСП(рк) – плановый годовой объем финансирования по Республике Казахстан на оказание ПМСП населению;</w:t>
      </w:r>
    </w:p>
    <w:bookmarkEnd w:id="87"/>
    <w:bookmarkStart w:name="z96" w:id="88"/>
    <w:p>
      <w:pPr>
        <w:spacing w:after="0"/>
        <w:ind w:left="0"/>
        <w:jc w:val="both"/>
      </w:pPr>
      <w:r>
        <w:rPr>
          <w:rFonts w:ascii="Times New Roman"/>
          <w:b w:val="false"/>
          <w:i w:val="false"/>
          <w:color w:val="000000"/>
          <w:sz w:val="28"/>
        </w:rPr>
        <w:t>
      Vскпн_рк – годовой объем выделенных средств из республиканского бюджета на СКПН по республике;</w:t>
      </w:r>
    </w:p>
    <w:bookmarkEnd w:id="88"/>
    <w:bookmarkStart w:name="z97" w:id="89"/>
    <w:p>
      <w:pPr>
        <w:spacing w:after="0"/>
        <w:ind w:left="0"/>
        <w:jc w:val="both"/>
      </w:pPr>
      <w:r>
        <w:rPr>
          <w:rFonts w:ascii="Times New Roman"/>
          <w:b w:val="false"/>
          <w:i w:val="false"/>
          <w:color w:val="000000"/>
          <w:sz w:val="28"/>
        </w:rPr>
        <w:t xml:space="preserve">
      Vэкол_рк – годовой объем средств, предусмотренный на оплату надбавки за работу в зонах экологического бедствия для областей, который формируется на уровне области в соответствии в соответствии с </w:t>
      </w:r>
      <w:r>
        <w:rPr>
          <w:rFonts w:ascii="Times New Roman"/>
          <w:b w:val="false"/>
          <w:i w:val="false"/>
          <w:color w:val="000000"/>
          <w:sz w:val="28"/>
        </w:rPr>
        <w:t>ЗРК о соцзащите граждан</w:t>
      </w:r>
      <w:r>
        <w:rPr>
          <w:rFonts w:ascii="Times New Roman"/>
          <w:b w:val="false"/>
          <w:i w:val="false"/>
          <w:color w:val="000000"/>
          <w:sz w:val="28"/>
        </w:rPr>
        <w:t xml:space="preserve"> Приаралья и </w:t>
      </w:r>
      <w:r>
        <w:rPr>
          <w:rFonts w:ascii="Times New Roman"/>
          <w:b w:val="false"/>
          <w:i w:val="false"/>
          <w:color w:val="000000"/>
          <w:sz w:val="28"/>
        </w:rPr>
        <w:t>ЗРК о соцзащите граждан СИЯП</w:t>
      </w:r>
      <w:r>
        <w:rPr>
          <w:rFonts w:ascii="Times New Roman"/>
          <w:b w:val="false"/>
          <w:i w:val="false"/>
          <w:color w:val="000000"/>
          <w:sz w:val="28"/>
        </w:rPr>
        <w:t>;</w:t>
      </w:r>
    </w:p>
    <w:bookmarkEnd w:id="89"/>
    <w:bookmarkStart w:name="z98" w:id="90"/>
    <w:p>
      <w:pPr>
        <w:spacing w:after="0"/>
        <w:ind w:left="0"/>
        <w:jc w:val="both"/>
      </w:pPr>
      <w:r>
        <w:rPr>
          <w:rFonts w:ascii="Times New Roman"/>
          <w:b w:val="false"/>
          <w:i w:val="false"/>
          <w:color w:val="000000"/>
          <w:sz w:val="28"/>
        </w:rPr>
        <w:t>
      Чрк – численность прикрепленного населения ко всем субъектам ПМСП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bookmarkEnd w:id="90"/>
    <w:bookmarkStart w:name="z99" w:id="91"/>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ПМСП;</w:t>
      </w:r>
    </w:p>
    <w:bookmarkEnd w:id="91"/>
    <w:bookmarkStart w:name="z100" w:id="92"/>
    <w:p>
      <w:pPr>
        <w:spacing w:after="0"/>
        <w:ind w:left="0"/>
        <w:jc w:val="both"/>
      </w:pPr>
      <w:r>
        <w:rPr>
          <w:rFonts w:ascii="Times New Roman"/>
          <w:b w:val="false"/>
          <w:i w:val="false"/>
          <w:color w:val="000000"/>
          <w:sz w:val="28"/>
        </w:rPr>
        <w:t>
      ПВКрк – средний половозрастной поправочный коэффициент потребления медицинских услуг населением на уровне Республики Казахстан, рассчитанный на основе данных ИС "РПН" по половозрастной структуре населения Республики Казахстан, который определяется по формуле:</w:t>
      </w:r>
    </w:p>
    <w:bookmarkEnd w:id="92"/>
    <w:bookmarkStart w:name="z101" w:id="93"/>
    <w:p>
      <w:pPr>
        <w:spacing w:after="0"/>
        <w:ind w:left="0"/>
        <w:jc w:val="both"/>
      </w:pPr>
      <w:r>
        <w:rPr>
          <w:rFonts w:ascii="Times New Roman"/>
          <w:b w:val="false"/>
          <w:i w:val="false"/>
          <w:color w:val="000000"/>
          <w:sz w:val="28"/>
        </w:rPr>
        <w:t>
      ПВКРК = (ПВКобл1 + ПВКобл2 + .. + ПВКобл i)/ЧРК</w:t>
      </w:r>
    </w:p>
    <w:bookmarkEnd w:id="93"/>
    <w:bookmarkStart w:name="z102" w:id="94"/>
    <w:p>
      <w:pPr>
        <w:spacing w:after="0"/>
        <w:ind w:left="0"/>
        <w:jc w:val="both"/>
      </w:pPr>
      <w:r>
        <w:rPr>
          <w:rFonts w:ascii="Times New Roman"/>
          <w:b w:val="false"/>
          <w:i w:val="false"/>
          <w:color w:val="000000"/>
          <w:sz w:val="28"/>
        </w:rPr>
        <w:t>
      ПВКобл – половозрастной поправочный коэффициент потребления медицинских услуг населением по региону, который определяется по формуле:</w:t>
      </w:r>
    </w:p>
    <w:bookmarkEnd w:id="94"/>
    <w:bookmarkStart w:name="z103" w:id="95"/>
    <w:p>
      <w:pPr>
        <w:spacing w:after="0"/>
        <w:ind w:left="0"/>
        <w:jc w:val="both"/>
      </w:pPr>
      <w:r>
        <w:rPr>
          <w:rFonts w:ascii="Times New Roman"/>
          <w:b w:val="false"/>
          <w:i w:val="false"/>
          <w:color w:val="000000"/>
          <w:sz w:val="28"/>
        </w:rPr>
        <w:t>
      ПВКобл = (Чобл k/n х ПВКПМСП(n))/ Чобл, где:</w:t>
      </w:r>
    </w:p>
    <w:bookmarkEnd w:id="95"/>
    <w:bookmarkStart w:name="z104" w:id="96"/>
    <w:p>
      <w:pPr>
        <w:spacing w:after="0"/>
        <w:ind w:left="0"/>
        <w:jc w:val="both"/>
      </w:pPr>
      <w:r>
        <w:rPr>
          <w:rFonts w:ascii="Times New Roman"/>
          <w:b w:val="false"/>
          <w:i w:val="false"/>
          <w:color w:val="000000"/>
          <w:sz w:val="28"/>
        </w:rPr>
        <w:t>
      Чобл – численность прикрепленного населения региона, зарегистрированная в ИС "РПН";</w:t>
      </w:r>
    </w:p>
    <w:bookmarkEnd w:id="96"/>
    <w:bookmarkStart w:name="z105" w:id="97"/>
    <w:p>
      <w:pPr>
        <w:spacing w:after="0"/>
        <w:ind w:left="0"/>
        <w:jc w:val="both"/>
      </w:pPr>
      <w:r>
        <w:rPr>
          <w:rFonts w:ascii="Times New Roman"/>
          <w:b w:val="false"/>
          <w:i w:val="false"/>
          <w:color w:val="000000"/>
          <w:sz w:val="28"/>
        </w:rPr>
        <w:t>
      Чобл k/n – численность прикрепленного населения региона, зарегистрированная в ИС "РПН" номер k населения, попадающего в половозрастную группу номер n;</w:t>
      </w:r>
    </w:p>
    <w:bookmarkEnd w:id="97"/>
    <w:bookmarkStart w:name="z106" w:id="98"/>
    <w:p>
      <w:pPr>
        <w:spacing w:after="0"/>
        <w:ind w:left="0"/>
        <w:jc w:val="both"/>
      </w:pPr>
      <w:r>
        <w:rPr>
          <w:rFonts w:ascii="Times New Roman"/>
          <w:b w:val="false"/>
          <w:i w:val="false"/>
          <w:color w:val="000000"/>
          <w:sz w:val="28"/>
        </w:rPr>
        <w:t xml:space="preserve">
      ПВКПМСП(n) – половозрастной поправочный коэффициент половозрастной группы номер n,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98"/>
    <w:bookmarkStart w:name="z107" w:id="99"/>
    <w:p>
      <w:pPr>
        <w:spacing w:after="0"/>
        <w:ind w:left="0"/>
        <w:jc w:val="both"/>
      </w:pPr>
      <w:r>
        <w:rPr>
          <w:rFonts w:ascii="Times New Roman"/>
          <w:b w:val="false"/>
          <w:i w:val="false"/>
          <w:color w:val="000000"/>
          <w:sz w:val="28"/>
        </w:rPr>
        <w:t>
      Численность населения и половозрастной состав населения, прикрепленного к субъекту ПМСП, определяется на основе данных по населению из базы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ПМСП на предстоящий финансовый год или его корректировки в течение текущего финансового года по решению уполномоченного органа.</w:t>
      </w:r>
    </w:p>
    <w:bookmarkEnd w:id="99"/>
    <w:bookmarkStart w:name="z108" w:id="100"/>
    <w:p>
      <w:pPr>
        <w:spacing w:after="0"/>
        <w:ind w:left="0"/>
        <w:jc w:val="both"/>
      </w:pPr>
      <w:r>
        <w:rPr>
          <w:rFonts w:ascii="Times New Roman"/>
          <w:b w:val="false"/>
          <w:i w:val="false"/>
          <w:color w:val="000000"/>
          <w:sz w:val="28"/>
        </w:rPr>
        <w:t>
      Кплотн.рк – средний коэффициент плотности населения по Республике Казахстан, который определяется по формуле:</w:t>
      </w:r>
    </w:p>
    <w:bookmarkEnd w:id="100"/>
    <w:bookmarkStart w:name="z109" w:id="101"/>
    <w:p>
      <w:pPr>
        <w:spacing w:after="0"/>
        <w:ind w:left="0"/>
        <w:jc w:val="both"/>
      </w:pPr>
      <w:r>
        <w:rPr>
          <w:rFonts w:ascii="Times New Roman"/>
          <w:b w:val="false"/>
          <w:i w:val="false"/>
          <w:color w:val="000000"/>
          <w:sz w:val="28"/>
        </w:rPr>
        <w:t>
      Кплотн.рк. = 1 + В х Пнас.РК/сред/Пнас обл., где:</w:t>
      </w:r>
    </w:p>
    <w:bookmarkEnd w:id="101"/>
    <w:bookmarkStart w:name="z110" w:id="102"/>
    <w:p>
      <w:pPr>
        <w:spacing w:after="0"/>
        <w:ind w:left="0"/>
        <w:jc w:val="both"/>
      </w:pPr>
      <w:r>
        <w:rPr>
          <w:rFonts w:ascii="Times New Roman"/>
          <w:b w:val="false"/>
          <w:i w:val="false"/>
          <w:color w:val="000000"/>
          <w:sz w:val="28"/>
        </w:rPr>
        <w:t>
      В – вес, с которым учитывается отклонение плотности населения областей (города республиканского значения и столицы) от средне республиканского уровня или районов (городов областного значения) от средне областного уровня (по расчету коэффициента линейной корреляции Пирсона);</w:t>
      </w:r>
    </w:p>
    <w:bookmarkEnd w:id="102"/>
    <w:bookmarkStart w:name="z111" w:id="103"/>
    <w:p>
      <w:pPr>
        <w:spacing w:after="0"/>
        <w:ind w:left="0"/>
        <w:jc w:val="both"/>
      </w:pPr>
      <w:r>
        <w:rPr>
          <w:rFonts w:ascii="Times New Roman"/>
          <w:b w:val="false"/>
          <w:i w:val="false"/>
          <w:color w:val="000000"/>
          <w:sz w:val="28"/>
        </w:rPr>
        <w:t>
      Пнас.РК/сред – плотность населения в среднем по Республике Казахстан согласно данным официальной статистической информации по состоянию на период, которые используются для расчета объема финансирования на предстоящий финансовый год;</w:t>
      </w:r>
    </w:p>
    <w:bookmarkEnd w:id="103"/>
    <w:bookmarkStart w:name="z112" w:id="104"/>
    <w:p>
      <w:pPr>
        <w:spacing w:after="0"/>
        <w:ind w:left="0"/>
        <w:jc w:val="both"/>
      </w:pPr>
      <w:r>
        <w:rPr>
          <w:rFonts w:ascii="Times New Roman"/>
          <w:b w:val="false"/>
          <w:i w:val="false"/>
          <w:color w:val="000000"/>
          <w:sz w:val="28"/>
        </w:rPr>
        <w:t>
      Ксельск.РК – средний коэффициент учета надбавок за работу в сельской местности по Республике Казахстан, который определяется по формуле:</w:t>
      </w:r>
    </w:p>
    <w:bookmarkEnd w:id="104"/>
    <w:bookmarkStart w:name="z113" w:id="105"/>
    <w:p>
      <w:pPr>
        <w:spacing w:after="0"/>
        <w:ind w:left="0"/>
        <w:jc w:val="both"/>
      </w:pPr>
      <w:r>
        <w:rPr>
          <w:rFonts w:ascii="Times New Roman"/>
          <w:b w:val="false"/>
          <w:i w:val="false"/>
          <w:color w:val="000000"/>
          <w:sz w:val="28"/>
        </w:rPr>
        <w:t>
      Ксельск.РК = (Ксельск.обл. 1 + Ксельск.обл. 2 + … + Ксельск.обл. i) / ЧРК</w:t>
      </w:r>
    </w:p>
    <w:bookmarkEnd w:id="105"/>
    <w:bookmarkStart w:name="z114" w:id="106"/>
    <w:p>
      <w:pPr>
        <w:spacing w:after="0"/>
        <w:ind w:left="0"/>
        <w:jc w:val="both"/>
      </w:pPr>
      <w:r>
        <w:rPr>
          <w:rFonts w:ascii="Times New Roman"/>
          <w:b w:val="false"/>
          <w:i w:val="false"/>
          <w:color w:val="000000"/>
          <w:sz w:val="28"/>
        </w:rPr>
        <w:t>
      Ксельск.обл. – коэффициент учета надбавок за работу в сельской местности для областей, который определяется по формуле:</w:t>
      </w:r>
    </w:p>
    <w:bookmarkEnd w:id="106"/>
    <w:bookmarkStart w:name="z115" w:id="107"/>
    <w:p>
      <w:pPr>
        <w:spacing w:after="0"/>
        <w:ind w:left="0"/>
        <w:jc w:val="both"/>
      </w:pPr>
      <w:r>
        <w:rPr>
          <w:rFonts w:ascii="Times New Roman"/>
          <w:b w:val="false"/>
          <w:i w:val="false"/>
          <w:color w:val="000000"/>
          <w:sz w:val="28"/>
        </w:rPr>
        <w:t>
      Ксельск.обл. = 1+0,25 х (Чсело/ Чобл. х ДОсело), где:</w:t>
      </w:r>
    </w:p>
    <w:bookmarkEnd w:id="107"/>
    <w:bookmarkStart w:name="z116" w:id="108"/>
    <w:p>
      <w:pPr>
        <w:spacing w:after="0"/>
        <w:ind w:left="0"/>
        <w:jc w:val="both"/>
      </w:pPr>
      <w:r>
        <w:rPr>
          <w:rFonts w:ascii="Times New Roman"/>
          <w:b w:val="false"/>
          <w:i w:val="false"/>
          <w:color w:val="000000"/>
          <w:sz w:val="28"/>
        </w:rPr>
        <w:t>
      ДОсело – доля затрат на оплату труда по должностному окладу в общем объеме текущих затрат субъектов села;</w:t>
      </w:r>
    </w:p>
    <w:bookmarkEnd w:id="108"/>
    <w:bookmarkStart w:name="z117" w:id="109"/>
    <w:p>
      <w:pPr>
        <w:spacing w:after="0"/>
        <w:ind w:left="0"/>
        <w:jc w:val="both"/>
      </w:pPr>
      <w:r>
        <w:rPr>
          <w:rFonts w:ascii="Times New Roman"/>
          <w:b w:val="false"/>
          <w:i w:val="false"/>
          <w:color w:val="000000"/>
          <w:sz w:val="28"/>
        </w:rPr>
        <w:t>
      Чсело – численность прикрепленного населения к субъектам села, оказывающему ПМСП, зарегистрированная в ИС "РПН" по данному району или селу (далее – численность прикрепленного населения к субъектам села);</w:t>
      </w:r>
    </w:p>
    <w:bookmarkEnd w:id="109"/>
    <w:bookmarkStart w:name="z118" w:id="110"/>
    <w:p>
      <w:pPr>
        <w:spacing w:after="0"/>
        <w:ind w:left="0"/>
        <w:jc w:val="both"/>
      </w:pPr>
      <w:r>
        <w:rPr>
          <w:rFonts w:ascii="Times New Roman"/>
          <w:b w:val="false"/>
          <w:i w:val="false"/>
          <w:color w:val="000000"/>
          <w:sz w:val="28"/>
        </w:rPr>
        <w:t>
      Чобл – численность прикрепленного населения региона, зарегистрированная в ИС "РПН".</w:t>
      </w:r>
    </w:p>
    <w:bookmarkEnd w:id="110"/>
    <w:bookmarkStart w:name="z119" w:id="111"/>
    <w:p>
      <w:pPr>
        <w:spacing w:after="0"/>
        <w:ind w:left="0"/>
        <w:jc w:val="both"/>
      </w:pPr>
      <w:r>
        <w:rPr>
          <w:rFonts w:ascii="Times New Roman"/>
          <w:b w:val="false"/>
          <w:i w:val="false"/>
          <w:color w:val="000000"/>
          <w:sz w:val="28"/>
        </w:rPr>
        <w:t>
      Для субъектов здравоохранения ПМСП,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bookmarkEnd w:id="111"/>
    <w:bookmarkStart w:name="z120" w:id="112"/>
    <w:p>
      <w:pPr>
        <w:spacing w:after="0"/>
        <w:ind w:left="0"/>
        <w:jc w:val="both"/>
      </w:pPr>
      <w:r>
        <w:rPr>
          <w:rFonts w:ascii="Times New Roman"/>
          <w:b w:val="false"/>
          <w:i w:val="false"/>
          <w:color w:val="000000"/>
          <w:sz w:val="28"/>
        </w:rPr>
        <w:t>
      Кплотн.регион – коэффициент плотности населения по данной области, который определяется по формуле:</w:t>
      </w:r>
    </w:p>
    <w:bookmarkEnd w:id="112"/>
    <w:bookmarkStart w:name="z121" w:id="113"/>
    <w:p>
      <w:pPr>
        <w:spacing w:after="0"/>
        <w:ind w:left="0"/>
        <w:jc w:val="both"/>
      </w:pPr>
      <w:r>
        <w:rPr>
          <w:rFonts w:ascii="Times New Roman"/>
          <w:b w:val="false"/>
          <w:i w:val="false"/>
          <w:color w:val="000000"/>
          <w:sz w:val="28"/>
        </w:rPr>
        <w:t>
      Кплотн.регион = 1 + В х Пнас РК.сред/Пнас обл., где:</w:t>
      </w:r>
    </w:p>
    <w:bookmarkEnd w:id="113"/>
    <w:bookmarkStart w:name="z122" w:id="114"/>
    <w:p>
      <w:pPr>
        <w:spacing w:after="0"/>
        <w:ind w:left="0"/>
        <w:jc w:val="both"/>
      </w:pPr>
      <w:r>
        <w:rPr>
          <w:rFonts w:ascii="Times New Roman"/>
          <w:b w:val="false"/>
          <w:i w:val="false"/>
          <w:color w:val="000000"/>
          <w:sz w:val="28"/>
        </w:rPr>
        <w:t>
      В – вес, с которым учитывается отклонение плотности населения областей, городов республиканского значения и столицы от численности населения областей, городов республиканского значения и столицы (расчет коэффициента линейной корреляции Пирсона);</w:t>
      </w:r>
    </w:p>
    <w:bookmarkEnd w:id="114"/>
    <w:bookmarkStart w:name="z123" w:id="115"/>
    <w:p>
      <w:pPr>
        <w:spacing w:after="0"/>
        <w:ind w:left="0"/>
        <w:jc w:val="both"/>
      </w:pPr>
      <w:r>
        <w:rPr>
          <w:rFonts w:ascii="Times New Roman"/>
          <w:b w:val="false"/>
          <w:i w:val="false"/>
          <w:color w:val="000000"/>
          <w:sz w:val="28"/>
        </w:rPr>
        <w:t>
      Пнас.РК.сред – плотность населения в среднем по Республике Казахстан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bookmarkEnd w:id="115"/>
    <w:bookmarkStart w:name="z124" w:id="116"/>
    <w:p>
      <w:pPr>
        <w:spacing w:after="0"/>
        <w:ind w:left="0"/>
        <w:jc w:val="both"/>
      </w:pPr>
      <w:r>
        <w:rPr>
          <w:rFonts w:ascii="Times New Roman"/>
          <w:b w:val="false"/>
          <w:i w:val="false"/>
          <w:color w:val="000000"/>
          <w:sz w:val="28"/>
        </w:rPr>
        <w:t>
      Пнас.обл. – плотность населения в области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bookmarkEnd w:id="116"/>
    <w:bookmarkStart w:name="z125" w:id="117"/>
    <w:p>
      <w:pPr>
        <w:spacing w:after="0"/>
        <w:ind w:left="0"/>
        <w:jc w:val="both"/>
      </w:pPr>
      <w:r>
        <w:rPr>
          <w:rFonts w:ascii="Times New Roman"/>
          <w:b w:val="false"/>
          <w:i w:val="false"/>
          <w:color w:val="000000"/>
          <w:sz w:val="28"/>
        </w:rPr>
        <w:t xml:space="preserve">
       Для субъектов ПМСП городов республиканского значения, столицы и областных центров, обслуживающих городское население, коэффициент плотности населения равен 1. </w:t>
      </w:r>
    </w:p>
    <w:bookmarkEnd w:id="117"/>
    <w:bookmarkStart w:name="z126" w:id="118"/>
    <w:p>
      <w:pPr>
        <w:spacing w:after="0"/>
        <w:ind w:left="0"/>
        <w:jc w:val="both"/>
      </w:pPr>
      <w:r>
        <w:rPr>
          <w:rFonts w:ascii="Times New Roman"/>
          <w:b w:val="false"/>
          <w:i w:val="false"/>
          <w:color w:val="000000"/>
          <w:sz w:val="28"/>
        </w:rPr>
        <w:t xml:space="preserve">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w:t>
      </w:r>
      <w:r>
        <w:rPr>
          <w:rFonts w:ascii="Times New Roman"/>
          <w:b w:val="false"/>
          <w:i w:val="false"/>
          <w:color w:val="000000"/>
          <w:sz w:val="28"/>
        </w:rPr>
        <w:t>ЗРК о соцзащите граждан Приаралья</w:t>
      </w:r>
      <w:r>
        <w:rPr>
          <w:rFonts w:ascii="Times New Roman"/>
          <w:b w:val="false"/>
          <w:i w:val="false"/>
          <w:color w:val="000000"/>
          <w:sz w:val="28"/>
        </w:rPr>
        <w:t xml:space="preserve"> и </w:t>
      </w:r>
      <w:r>
        <w:rPr>
          <w:rFonts w:ascii="Times New Roman"/>
          <w:b w:val="false"/>
          <w:i w:val="false"/>
          <w:color w:val="000000"/>
          <w:sz w:val="28"/>
        </w:rPr>
        <w:t>ЗРК о соцзащите граждан СИЯП</w:t>
      </w:r>
      <w:r>
        <w:rPr>
          <w:rFonts w:ascii="Times New Roman"/>
          <w:b w:val="false"/>
          <w:i w:val="false"/>
          <w:color w:val="000000"/>
          <w:sz w:val="28"/>
        </w:rPr>
        <w:t>.</w:t>
      </w:r>
    </w:p>
    <w:bookmarkEnd w:id="118"/>
    <w:bookmarkStart w:name="z127" w:id="119"/>
    <w:p>
      <w:pPr>
        <w:spacing w:after="0"/>
        <w:ind w:left="0"/>
        <w:jc w:val="both"/>
      </w:pPr>
      <w:r>
        <w:rPr>
          <w:rFonts w:ascii="Times New Roman"/>
          <w:b w:val="false"/>
          <w:i w:val="false"/>
          <w:color w:val="000000"/>
          <w:sz w:val="28"/>
        </w:rPr>
        <w:t>
      Кэколог. = (Vпмсп + Vэкол.)/ Vпмсп</w:t>
      </w:r>
    </w:p>
    <w:bookmarkEnd w:id="119"/>
    <w:bookmarkStart w:name="z128" w:id="120"/>
    <w:p>
      <w:pPr>
        <w:spacing w:after="0"/>
        <w:ind w:left="0"/>
        <w:jc w:val="both"/>
      </w:pPr>
      <w:r>
        <w:rPr>
          <w:rFonts w:ascii="Times New Roman"/>
          <w:b w:val="false"/>
          <w:i w:val="false"/>
          <w:color w:val="000000"/>
          <w:sz w:val="28"/>
        </w:rPr>
        <w:t>
      Vпмсп – объем финансирования на очередной плановый период для субъекта здравоохранения, оказывающего первичную медико-санитарную помощь;</w:t>
      </w:r>
    </w:p>
    <w:bookmarkEnd w:id="120"/>
    <w:bookmarkStart w:name="z129" w:id="121"/>
    <w:p>
      <w:pPr>
        <w:spacing w:after="0"/>
        <w:ind w:left="0"/>
        <w:jc w:val="both"/>
      </w:pPr>
      <w:r>
        <w:rPr>
          <w:rFonts w:ascii="Times New Roman"/>
          <w:b w:val="false"/>
          <w:i w:val="false"/>
          <w:color w:val="000000"/>
          <w:sz w:val="28"/>
        </w:rPr>
        <w:t xml:space="preserve">
      Vэкол.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w:t>
      </w:r>
      <w:r>
        <w:rPr>
          <w:rFonts w:ascii="Times New Roman"/>
          <w:b w:val="false"/>
          <w:i w:val="false"/>
          <w:color w:val="000000"/>
          <w:sz w:val="28"/>
        </w:rPr>
        <w:t>ЗРК о соцзащите граждан</w:t>
      </w:r>
      <w:r>
        <w:rPr>
          <w:rFonts w:ascii="Times New Roman"/>
          <w:b w:val="false"/>
          <w:i w:val="false"/>
          <w:color w:val="000000"/>
          <w:sz w:val="28"/>
        </w:rPr>
        <w:t xml:space="preserve"> Приаралья и </w:t>
      </w:r>
      <w:r>
        <w:rPr>
          <w:rFonts w:ascii="Times New Roman"/>
          <w:b w:val="false"/>
          <w:i w:val="false"/>
          <w:color w:val="000000"/>
          <w:sz w:val="28"/>
        </w:rPr>
        <w:t>ЗРК о соцзащите граждан СИЯП</w:t>
      </w:r>
      <w:r>
        <w:rPr>
          <w:rFonts w:ascii="Times New Roman"/>
          <w:b w:val="false"/>
          <w:i w:val="false"/>
          <w:color w:val="000000"/>
          <w:sz w:val="28"/>
        </w:rPr>
        <w:t>.</w:t>
      </w:r>
    </w:p>
    <w:bookmarkEnd w:id="121"/>
    <w:bookmarkStart w:name="z130" w:id="122"/>
    <w:p>
      <w:pPr>
        <w:spacing w:after="0"/>
        <w:ind w:left="0"/>
        <w:jc w:val="both"/>
      </w:pPr>
      <w:r>
        <w:rPr>
          <w:rFonts w:ascii="Times New Roman"/>
          <w:b w:val="false"/>
          <w:i w:val="false"/>
          <w:color w:val="000000"/>
          <w:sz w:val="28"/>
        </w:rPr>
        <w:t>
      Котопит.обл. – коэффициент учета продолжительности отопительного сезона для области (города республиканского значения и столицы), который определяется по формуле:</w:t>
      </w:r>
    </w:p>
    <w:bookmarkEnd w:id="122"/>
    <w:bookmarkStart w:name="z131" w:id="123"/>
    <w:p>
      <w:pPr>
        <w:spacing w:after="0"/>
        <w:ind w:left="0"/>
        <w:jc w:val="both"/>
      </w:pPr>
      <w:r>
        <w:rPr>
          <w:rFonts w:ascii="Times New Roman"/>
          <w:b w:val="false"/>
          <w:i w:val="false"/>
          <w:color w:val="000000"/>
          <w:sz w:val="28"/>
        </w:rPr>
        <w:t>
      Котопит.обл. = 1 + Дотопит. х (Побл. - ПРК/сред.)/ПРК/сред., где:</w:t>
      </w:r>
    </w:p>
    <w:bookmarkEnd w:id="123"/>
    <w:bookmarkStart w:name="z132" w:id="124"/>
    <w:p>
      <w:pPr>
        <w:spacing w:after="0"/>
        <w:ind w:left="0"/>
        <w:jc w:val="both"/>
      </w:pPr>
      <w:r>
        <w:rPr>
          <w:rFonts w:ascii="Times New Roman"/>
          <w:b w:val="false"/>
          <w:i w:val="false"/>
          <w:color w:val="000000"/>
          <w:sz w:val="28"/>
        </w:rPr>
        <w:t>
      Котопит.обл.– коэффициент учета продолжительности отопительного сезона для области;</w:t>
      </w:r>
    </w:p>
    <w:bookmarkEnd w:id="124"/>
    <w:bookmarkStart w:name="z133" w:id="125"/>
    <w:p>
      <w:pPr>
        <w:spacing w:after="0"/>
        <w:ind w:left="0"/>
        <w:jc w:val="both"/>
      </w:pPr>
      <w:r>
        <w:rPr>
          <w:rFonts w:ascii="Times New Roman"/>
          <w:b w:val="false"/>
          <w:i w:val="false"/>
          <w:color w:val="000000"/>
          <w:sz w:val="28"/>
        </w:rPr>
        <w:t>
      Дотопит – доля затрат на годовой объем отопления в общем годовом объеме текущих затрат по области (городе республиканского значения и столице) на основании данных субъектов здравоохранения, оказывающих амбулаторно-поликлиническую помощь в области (городе республиканского значения и столице) за прошедший год;</w:t>
      </w:r>
    </w:p>
    <w:bookmarkEnd w:id="125"/>
    <w:bookmarkStart w:name="z134" w:id="126"/>
    <w:p>
      <w:pPr>
        <w:spacing w:after="0"/>
        <w:ind w:left="0"/>
        <w:jc w:val="both"/>
      </w:pPr>
      <w:r>
        <w:rPr>
          <w:rFonts w:ascii="Times New Roman"/>
          <w:b w:val="false"/>
          <w:i w:val="false"/>
          <w:color w:val="000000"/>
          <w:sz w:val="28"/>
        </w:rPr>
        <w:t>
      Побл. – период отопительного сезона по области (городе республиканского значения и столице), определенный на основании решения местного исполнительного органа области (города республиканского значения и столицы), который используется для расчета объема финансирования на предстоящий финансовый год;</w:t>
      </w:r>
    </w:p>
    <w:bookmarkEnd w:id="126"/>
    <w:bookmarkStart w:name="z135" w:id="127"/>
    <w:p>
      <w:pPr>
        <w:spacing w:after="0"/>
        <w:ind w:left="0"/>
        <w:jc w:val="both"/>
      </w:pPr>
      <w:r>
        <w:rPr>
          <w:rFonts w:ascii="Times New Roman"/>
          <w:b w:val="false"/>
          <w:i w:val="false"/>
          <w:color w:val="000000"/>
          <w:sz w:val="28"/>
        </w:rPr>
        <w:t>
      ПРК/сред. – период отопительного сезона в среднем по Республике Казахстан согласно данным областей (города республиканского значения и столицы), которые используются для расчета объема финансирования на предстоящий финансовый год.</w:t>
      </w:r>
    </w:p>
    <w:bookmarkEnd w:id="127"/>
    <w:bookmarkStart w:name="z136" w:id="128"/>
    <w:p>
      <w:pPr>
        <w:spacing w:after="0"/>
        <w:ind w:left="0"/>
        <w:jc w:val="both"/>
      </w:pPr>
      <w:r>
        <w:rPr>
          <w:rFonts w:ascii="Times New Roman"/>
          <w:b w:val="false"/>
          <w:i w:val="false"/>
          <w:color w:val="000000"/>
          <w:sz w:val="28"/>
        </w:rPr>
        <w:t>
      Поправочный коэффициент обновления основных средств предусматривается субъектам здравоохранения для возмещения затрат на обновление медицинской техники и санитарного автотранспорта, который рассчитывается по следующей формуле:</w:t>
      </w:r>
    </w:p>
    <w:bookmarkEnd w:id="128"/>
    <w:bookmarkStart w:name="z137" w:id="129"/>
    <w:p>
      <w:pPr>
        <w:spacing w:after="0"/>
        <w:ind w:left="0"/>
        <w:jc w:val="both"/>
      </w:pPr>
      <w:r>
        <w:rPr>
          <w:rFonts w:ascii="Times New Roman"/>
          <w:b w:val="false"/>
          <w:i w:val="false"/>
          <w:color w:val="000000"/>
          <w:sz w:val="28"/>
        </w:rPr>
        <w:t>
      Кобнов.ОС = (Vпмсп + Vобновл.ОС)/ Vпмсп</w:t>
      </w:r>
    </w:p>
    <w:bookmarkEnd w:id="129"/>
    <w:bookmarkStart w:name="z138" w:id="130"/>
    <w:p>
      <w:pPr>
        <w:spacing w:after="0"/>
        <w:ind w:left="0"/>
        <w:jc w:val="both"/>
      </w:pPr>
      <w:r>
        <w:rPr>
          <w:rFonts w:ascii="Times New Roman"/>
          <w:b w:val="false"/>
          <w:i w:val="false"/>
          <w:color w:val="000000"/>
          <w:sz w:val="28"/>
        </w:rPr>
        <w:t>
      Vпмсп – объем финансирования на очередной плановый период для субъекта здравоохранения, оказывающего первичную медико-санитарную помощь;</w:t>
      </w:r>
    </w:p>
    <w:bookmarkEnd w:id="130"/>
    <w:bookmarkStart w:name="z139" w:id="131"/>
    <w:p>
      <w:pPr>
        <w:spacing w:after="0"/>
        <w:ind w:left="0"/>
        <w:jc w:val="both"/>
      </w:pPr>
      <w:r>
        <w:rPr>
          <w:rFonts w:ascii="Times New Roman"/>
          <w:b w:val="false"/>
          <w:i w:val="false"/>
          <w:color w:val="000000"/>
          <w:sz w:val="28"/>
        </w:rPr>
        <w:t>
      Vобновл.ОС – годовой объем средств, предусмотренный на возмещение затрат на обновление основных средств и санитарного автотранспорта.";</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8-1 исключить</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42" w:id="132"/>
    <w:p>
      <w:pPr>
        <w:spacing w:after="0"/>
        <w:ind w:left="0"/>
        <w:jc w:val="both"/>
      </w:pPr>
      <w:r>
        <w:rPr>
          <w:rFonts w:ascii="Times New Roman"/>
          <w:b w:val="false"/>
          <w:i w:val="false"/>
          <w:color w:val="000000"/>
          <w:sz w:val="28"/>
        </w:rPr>
        <w:t>
      "9. Расчет подушевого норматива на оказание неотложной помощи (далее – НП) на одного прикрепленного человека, зарегистрированного в ИС "РПН" к субъекту ПМСП, в месяц, осуществляется по комплексной формуле:</w:t>
      </w:r>
    </w:p>
    <w:bookmarkEnd w:id="132"/>
    <w:bookmarkStart w:name="z143" w:id="133"/>
    <w:p>
      <w:pPr>
        <w:spacing w:after="0"/>
        <w:ind w:left="0"/>
        <w:jc w:val="both"/>
      </w:pPr>
      <w:r>
        <w:rPr>
          <w:rFonts w:ascii="Times New Roman"/>
          <w:b w:val="false"/>
          <w:i w:val="false"/>
          <w:color w:val="000000"/>
          <w:sz w:val="28"/>
        </w:rPr>
        <w:t>
      ПНгар.НП = ПНбаз.НПРК х ПВКНП + ПНбаз.НПРК х (Кплотн.регион - 1) + ПНбаз.НПРК х (Котопит.обл. - 1) + ПНбаз.НПРК х (Ксельск.обл. - 1) + ПНбаз.НПРК х (Кэколог - 1) + ПНбаз.НПРК х (Кобновл.ОС - 1), где:</w:t>
      </w:r>
    </w:p>
    <w:bookmarkEnd w:id="133"/>
    <w:bookmarkStart w:name="z144" w:id="134"/>
    <w:p>
      <w:pPr>
        <w:spacing w:after="0"/>
        <w:ind w:left="0"/>
        <w:jc w:val="both"/>
      </w:pPr>
      <w:r>
        <w:rPr>
          <w:rFonts w:ascii="Times New Roman"/>
          <w:b w:val="false"/>
          <w:i w:val="false"/>
          <w:color w:val="000000"/>
          <w:sz w:val="28"/>
        </w:rPr>
        <w:t>
      ПНбаз.НПРК – базовый подушевой норматив НП на одного прикрепленного человека, зарегистрированного в ИС "РПН", в месяц, определенный без учета поправочных коэффициентов, являющийся единым на территории Республики Казахстан, который рассчитывается по формуле:</w:t>
      </w:r>
    </w:p>
    <w:bookmarkEnd w:id="134"/>
    <w:bookmarkStart w:name="z145" w:id="135"/>
    <w:p>
      <w:pPr>
        <w:spacing w:after="0"/>
        <w:ind w:left="0"/>
        <w:jc w:val="both"/>
      </w:pPr>
      <w:r>
        <w:rPr>
          <w:rFonts w:ascii="Times New Roman"/>
          <w:b w:val="false"/>
          <w:i w:val="false"/>
          <w:color w:val="000000"/>
          <w:sz w:val="28"/>
        </w:rPr>
        <w:t>
      ПНбаз. НПРК = ПНсред.НПРК / (ПВКРК+ (Кплотн.регион - 1) + (Котопит.РК–1) + (Ксельск.РК–1) + (Кэколог.РК–1)), где:</w:t>
      </w:r>
    </w:p>
    <w:bookmarkEnd w:id="135"/>
    <w:bookmarkStart w:name="z146" w:id="136"/>
    <w:p>
      <w:pPr>
        <w:spacing w:after="0"/>
        <w:ind w:left="0"/>
        <w:jc w:val="both"/>
      </w:pPr>
      <w:r>
        <w:rPr>
          <w:rFonts w:ascii="Times New Roman"/>
          <w:b w:val="false"/>
          <w:i w:val="false"/>
          <w:color w:val="000000"/>
          <w:sz w:val="28"/>
        </w:rPr>
        <w:t>
      ПНсред. НПРК – средний компонент подушевого норматива на оказание НП на одного жителя в месяц по Республике Казахстан на предстоящий финансовый год, который определяется по формуле:</w:t>
      </w:r>
    </w:p>
    <w:bookmarkEnd w:id="136"/>
    <w:bookmarkStart w:name="z147" w:id="137"/>
    <w:p>
      <w:pPr>
        <w:spacing w:after="0"/>
        <w:ind w:left="0"/>
        <w:jc w:val="both"/>
      </w:pPr>
      <w:r>
        <w:rPr>
          <w:rFonts w:ascii="Times New Roman"/>
          <w:b w:val="false"/>
          <w:i w:val="false"/>
          <w:color w:val="000000"/>
          <w:sz w:val="28"/>
        </w:rPr>
        <w:t>
      ПНсред НПРК = V НПРК /ЧРК / m, где:</w:t>
      </w:r>
    </w:p>
    <w:bookmarkEnd w:id="137"/>
    <w:bookmarkStart w:name="z148" w:id="138"/>
    <w:p>
      <w:pPr>
        <w:spacing w:after="0"/>
        <w:ind w:left="0"/>
        <w:jc w:val="both"/>
      </w:pPr>
      <w:r>
        <w:rPr>
          <w:rFonts w:ascii="Times New Roman"/>
          <w:b w:val="false"/>
          <w:i w:val="false"/>
          <w:color w:val="000000"/>
          <w:sz w:val="28"/>
        </w:rPr>
        <w:t>
      V НПРК – плановый годовой объем финансирования по Республике Казахстан на оказание НП населению;</w:t>
      </w:r>
    </w:p>
    <w:bookmarkEnd w:id="138"/>
    <w:bookmarkStart w:name="z149" w:id="139"/>
    <w:p>
      <w:pPr>
        <w:spacing w:after="0"/>
        <w:ind w:left="0"/>
        <w:jc w:val="both"/>
      </w:pPr>
      <w:r>
        <w:rPr>
          <w:rFonts w:ascii="Times New Roman"/>
          <w:b w:val="false"/>
          <w:i w:val="false"/>
          <w:color w:val="000000"/>
          <w:sz w:val="28"/>
        </w:rPr>
        <w:t>
      ЧРК – численность прикрепленного населения ко всем субъектам здравоохранения по оказанию НП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bookmarkEnd w:id="139"/>
    <w:bookmarkStart w:name="z150" w:id="140"/>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НП.</w:t>
      </w:r>
    </w:p>
    <w:bookmarkEnd w:id="140"/>
    <w:bookmarkStart w:name="z151" w:id="141"/>
    <w:p>
      <w:pPr>
        <w:spacing w:after="0"/>
        <w:ind w:left="0"/>
        <w:jc w:val="both"/>
      </w:pPr>
      <w:r>
        <w:rPr>
          <w:rFonts w:ascii="Times New Roman"/>
          <w:b w:val="false"/>
          <w:i w:val="false"/>
          <w:color w:val="000000"/>
          <w:sz w:val="28"/>
        </w:rPr>
        <w:t>
      ПВКРК – средний половозрастной поправочный коэффициент потребления медицинских услуг населением на уровне Республики Казахстан, рассчитанный на основе данных ИС "РПН" по половозрастной структуре населения Республики Казахстан;</w:t>
      </w:r>
    </w:p>
    <w:bookmarkEnd w:id="141"/>
    <w:bookmarkStart w:name="z152" w:id="142"/>
    <w:p>
      <w:pPr>
        <w:spacing w:after="0"/>
        <w:ind w:left="0"/>
        <w:jc w:val="both"/>
      </w:pPr>
      <w:r>
        <w:rPr>
          <w:rFonts w:ascii="Times New Roman"/>
          <w:b w:val="false"/>
          <w:i w:val="false"/>
          <w:color w:val="000000"/>
          <w:sz w:val="28"/>
        </w:rPr>
        <w:t>
      ПВКРК = (ПВКобл1 + ПВКобл 2 + .. + ПВКобл і)/ЧРК</w:t>
      </w:r>
    </w:p>
    <w:bookmarkEnd w:id="142"/>
    <w:bookmarkStart w:name="z153" w:id="143"/>
    <w:p>
      <w:pPr>
        <w:spacing w:after="0"/>
        <w:ind w:left="0"/>
        <w:jc w:val="both"/>
      </w:pPr>
      <w:r>
        <w:rPr>
          <w:rFonts w:ascii="Times New Roman"/>
          <w:b w:val="false"/>
          <w:i w:val="false"/>
          <w:color w:val="000000"/>
          <w:sz w:val="28"/>
        </w:rPr>
        <w:t>
      ПВКобл – половозрастной поправочный коэффициент потребления медицинских услуг населением по региону, который определяется по формуле:</w:t>
      </w:r>
    </w:p>
    <w:bookmarkEnd w:id="143"/>
    <w:bookmarkStart w:name="z154" w:id="144"/>
    <w:p>
      <w:pPr>
        <w:spacing w:after="0"/>
        <w:ind w:left="0"/>
        <w:jc w:val="both"/>
      </w:pPr>
      <w:r>
        <w:rPr>
          <w:rFonts w:ascii="Times New Roman"/>
          <w:b w:val="false"/>
          <w:i w:val="false"/>
          <w:color w:val="000000"/>
          <w:sz w:val="28"/>
        </w:rPr>
        <w:t>
      ПВКобл = (Чобл k/n х ПВКПМСП(n)) /Чобл, где:</w:t>
      </w:r>
    </w:p>
    <w:bookmarkEnd w:id="144"/>
    <w:bookmarkStart w:name="z155" w:id="145"/>
    <w:p>
      <w:pPr>
        <w:spacing w:after="0"/>
        <w:ind w:left="0"/>
        <w:jc w:val="both"/>
      </w:pPr>
      <w:r>
        <w:rPr>
          <w:rFonts w:ascii="Times New Roman"/>
          <w:b w:val="false"/>
          <w:i w:val="false"/>
          <w:color w:val="000000"/>
          <w:sz w:val="28"/>
        </w:rPr>
        <w:t>
      Чобл – численность прикрепленного населения региона, зарегистрированная в ИС "РПН";</w:t>
      </w:r>
    </w:p>
    <w:bookmarkEnd w:id="145"/>
    <w:bookmarkStart w:name="z156" w:id="146"/>
    <w:p>
      <w:pPr>
        <w:spacing w:after="0"/>
        <w:ind w:left="0"/>
        <w:jc w:val="both"/>
      </w:pPr>
      <w:r>
        <w:rPr>
          <w:rFonts w:ascii="Times New Roman"/>
          <w:b w:val="false"/>
          <w:i w:val="false"/>
          <w:color w:val="000000"/>
          <w:sz w:val="28"/>
        </w:rPr>
        <w:t>
      Чобл k/n – численность прикрепленного населения региона, зарегистрированная в ИС "РПН" номер k населения, попадающего в половозрастную группу номер n;</w:t>
      </w:r>
    </w:p>
    <w:bookmarkEnd w:id="146"/>
    <w:bookmarkStart w:name="z157" w:id="147"/>
    <w:p>
      <w:pPr>
        <w:spacing w:after="0"/>
        <w:ind w:left="0"/>
        <w:jc w:val="both"/>
      </w:pPr>
      <w:r>
        <w:rPr>
          <w:rFonts w:ascii="Times New Roman"/>
          <w:b w:val="false"/>
          <w:i w:val="false"/>
          <w:color w:val="000000"/>
          <w:sz w:val="28"/>
        </w:rPr>
        <w:t>
      ПВКПМСП(n) – половозрастной поправочный коэффициент половозрастной группы номер n, согласно таблице к комплексной формуле расчета гарантированного компонента комплексного подушевого норматива ПМСП;</w:t>
      </w:r>
    </w:p>
    <w:bookmarkEnd w:id="147"/>
    <w:bookmarkStart w:name="z158" w:id="148"/>
    <w:p>
      <w:pPr>
        <w:spacing w:after="0"/>
        <w:ind w:left="0"/>
        <w:jc w:val="both"/>
      </w:pPr>
      <w:r>
        <w:rPr>
          <w:rFonts w:ascii="Times New Roman"/>
          <w:b w:val="false"/>
          <w:i w:val="false"/>
          <w:color w:val="000000"/>
          <w:sz w:val="28"/>
        </w:rPr>
        <w:t>
      Численность населения и половозрастной состав населения, прикрепленного к субъектам ПМСП, определяется на основе данных по населению из базы ИС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НП на предстоящий финансовый год или его корректировки в течение текущего финансового года по решению уполномоченного органа.</w:t>
      </w:r>
    </w:p>
    <w:bookmarkEnd w:id="148"/>
    <w:bookmarkStart w:name="z159" w:id="149"/>
    <w:p>
      <w:pPr>
        <w:spacing w:after="0"/>
        <w:ind w:left="0"/>
        <w:jc w:val="both"/>
      </w:pPr>
      <w:r>
        <w:rPr>
          <w:rFonts w:ascii="Times New Roman"/>
          <w:b w:val="false"/>
          <w:i w:val="false"/>
          <w:color w:val="000000"/>
          <w:sz w:val="28"/>
        </w:rPr>
        <w:t>
      Кплотн.регион – коэффициент плотности населения по данной области, который определяется по формуле:</w:t>
      </w:r>
    </w:p>
    <w:bookmarkEnd w:id="149"/>
    <w:bookmarkStart w:name="z160" w:id="150"/>
    <w:p>
      <w:pPr>
        <w:spacing w:after="0"/>
        <w:ind w:left="0"/>
        <w:jc w:val="both"/>
      </w:pPr>
      <w:r>
        <w:rPr>
          <w:rFonts w:ascii="Times New Roman"/>
          <w:b w:val="false"/>
          <w:i w:val="false"/>
          <w:color w:val="000000"/>
          <w:sz w:val="28"/>
        </w:rPr>
        <w:t>
      Кплотн.регион = 1 + В х Пнас РК.сред/Пнас обл., где:</w:t>
      </w:r>
    </w:p>
    <w:bookmarkEnd w:id="150"/>
    <w:bookmarkStart w:name="z161" w:id="151"/>
    <w:p>
      <w:pPr>
        <w:spacing w:after="0"/>
        <w:ind w:left="0"/>
        <w:jc w:val="both"/>
      </w:pPr>
      <w:r>
        <w:rPr>
          <w:rFonts w:ascii="Times New Roman"/>
          <w:b w:val="false"/>
          <w:i w:val="false"/>
          <w:color w:val="000000"/>
          <w:sz w:val="28"/>
        </w:rPr>
        <w:t>
      В – вес, с которым учитывается отклонение плотности населения областей, городов республиканского значения и столицы от численности населения областей, городов республиканского значения и столицы (расчет коэффициента линейной корреляции Пирсона);</w:t>
      </w:r>
    </w:p>
    <w:bookmarkEnd w:id="151"/>
    <w:bookmarkStart w:name="z162" w:id="152"/>
    <w:p>
      <w:pPr>
        <w:spacing w:after="0"/>
        <w:ind w:left="0"/>
        <w:jc w:val="both"/>
      </w:pPr>
      <w:r>
        <w:rPr>
          <w:rFonts w:ascii="Times New Roman"/>
          <w:b w:val="false"/>
          <w:i w:val="false"/>
          <w:color w:val="000000"/>
          <w:sz w:val="28"/>
        </w:rPr>
        <w:t>
      Пнас.РК.сред – плотность населения в среднем по Республике Казахстан согласно данным официальной статистической информации по состоянию на период, который используются для расчета объема финансирования на предстоящий финансовый год;</w:t>
      </w:r>
    </w:p>
    <w:bookmarkEnd w:id="152"/>
    <w:bookmarkStart w:name="z163" w:id="153"/>
    <w:p>
      <w:pPr>
        <w:spacing w:after="0"/>
        <w:ind w:left="0"/>
        <w:jc w:val="both"/>
      </w:pPr>
      <w:r>
        <w:rPr>
          <w:rFonts w:ascii="Times New Roman"/>
          <w:b w:val="false"/>
          <w:i w:val="false"/>
          <w:color w:val="000000"/>
          <w:sz w:val="28"/>
        </w:rPr>
        <w:t>
      Пнас.обл. – плотность населения в области согласно данным официальной статистической информации по состоянию на период, который используются для расчета объема финансирования на предстоящий финансовый год.</w:t>
      </w:r>
    </w:p>
    <w:bookmarkEnd w:id="153"/>
    <w:bookmarkStart w:name="z164" w:id="154"/>
    <w:p>
      <w:pPr>
        <w:spacing w:after="0"/>
        <w:ind w:left="0"/>
        <w:jc w:val="both"/>
      </w:pPr>
      <w:r>
        <w:rPr>
          <w:rFonts w:ascii="Times New Roman"/>
          <w:b w:val="false"/>
          <w:i w:val="false"/>
          <w:color w:val="000000"/>
          <w:sz w:val="28"/>
        </w:rPr>
        <w:t xml:space="preserve">
      Для субъектов ПМСП городов республиканского значения, столицы и областных центров, обслуживающих городское население, коэффициент плотности населения равен 1. </w:t>
      </w:r>
    </w:p>
    <w:bookmarkEnd w:id="154"/>
    <w:bookmarkStart w:name="z165" w:id="155"/>
    <w:p>
      <w:pPr>
        <w:spacing w:after="0"/>
        <w:ind w:left="0"/>
        <w:jc w:val="both"/>
      </w:pPr>
      <w:r>
        <w:rPr>
          <w:rFonts w:ascii="Times New Roman"/>
          <w:b w:val="false"/>
          <w:i w:val="false"/>
          <w:color w:val="000000"/>
          <w:sz w:val="28"/>
        </w:rPr>
        <w:t>
      Котопит.РК – средний коэффициент учета продолжительности отопительного сезона по Республике Казахстан, который определяется по формуле:</w:t>
      </w:r>
    </w:p>
    <w:bookmarkEnd w:id="155"/>
    <w:bookmarkStart w:name="z166" w:id="156"/>
    <w:p>
      <w:pPr>
        <w:spacing w:after="0"/>
        <w:ind w:left="0"/>
        <w:jc w:val="both"/>
      </w:pPr>
      <w:r>
        <w:rPr>
          <w:rFonts w:ascii="Times New Roman"/>
          <w:b w:val="false"/>
          <w:i w:val="false"/>
          <w:color w:val="000000"/>
          <w:sz w:val="28"/>
        </w:rPr>
        <w:t>
      Котопит.РК = (Котопит.обл. 1 + Котопит.обл. 2 + … + Котопит.обл. i) / ЧРК</w:t>
      </w:r>
    </w:p>
    <w:bookmarkEnd w:id="156"/>
    <w:bookmarkStart w:name="z167" w:id="157"/>
    <w:p>
      <w:pPr>
        <w:spacing w:after="0"/>
        <w:ind w:left="0"/>
        <w:jc w:val="both"/>
      </w:pPr>
      <w:r>
        <w:rPr>
          <w:rFonts w:ascii="Times New Roman"/>
          <w:b w:val="false"/>
          <w:i w:val="false"/>
          <w:color w:val="000000"/>
          <w:sz w:val="28"/>
        </w:rPr>
        <w:t>
      Котопит.обл. = 1 + Дотопит. х (Побл. - ПРК/сред.)/ПРК/сред., где:</w:t>
      </w:r>
    </w:p>
    <w:bookmarkEnd w:id="157"/>
    <w:bookmarkStart w:name="z168" w:id="158"/>
    <w:p>
      <w:pPr>
        <w:spacing w:after="0"/>
        <w:ind w:left="0"/>
        <w:jc w:val="both"/>
      </w:pPr>
      <w:r>
        <w:rPr>
          <w:rFonts w:ascii="Times New Roman"/>
          <w:b w:val="false"/>
          <w:i w:val="false"/>
          <w:color w:val="000000"/>
          <w:sz w:val="28"/>
        </w:rPr>
        <w:t>
      Котопит.обл.– коэффициент учета продолжительности отопительного сезона для области;</w:t>
      </w:r>
    </w:p>
    <w:bookmarkEnd w:id="158"/>
    <w:bookmarkStart w:name="z169" w:id="159"/>
    <w:p>
      <w:pPr>
        <w:spacing w:after="0"/>
        <w:ind w:left="0"/>
        <w:jc w:val="both"/>
      </w:pPr>
      <w:r>
        <w:rPr>
          <w:rFonts w:ascii="Times New Roman"/>
          <w:b w:val="false"/>
          <w:i w:val="false"/>
          <w:color w:val="000000"/>
          <w:sz w:val="28"/>
        </w:rPr>
        <w:t>
      Дотопит – доля затрат на годовой объем отопления в общем годовом объеме текущих затрат по области (городам республиканского значения и столице) на основании данных субъектов, оказывающих медицинскую помощь в амбулаторных условиях в области (городах республиканского значения и столице) за прошедший год;</w:t>
      </w:r>
    </w:p>
    <w:bookmarkEnd w:id="159"/>
    <w:bookmarkStart w:name="z170" w:id="160"/>
    <w:p>
      <w:pPr>
        <w:spacing w:after="0"/>
        <w:ind w:left="0"/>
        <w:jc w:val="both"/>
      </w:pPr>
      <w:r>
        <w:rPr>
          <w:rFonts w:ascii="Times New Roman"/>
          <w:b w:val="false"/>
          <w:i w:val="false"/>
          <w:color w:val="000000"/>
          <w:sz w:val="28"/>
        </w:rPr>
        <w:t>
      Побл. – период отопительного сезона по области (городам республиканского значения и столице), определенный на основании решения местного исполнительного органа области (городов республиканского значения и столицы), который используется для расчета объема финансирования на предстоящий финансовый год;</w:t>
      </w:r>
    </w:p>
    <w:bookmarkEnd w:id="160"/>
    <w:bookmarkStart w:name="z171" w:id="161"/>
    <w:p>
      <w:pPr>
        <w:spacing w:after="0"/>
        <w:ind w:left="0"/>
        <w:jc w:val="both"/>
      </w:pPr>
      <w:r>
        <w:rPr>
          <w:rFonts w:ascii="Times New Roman"/>
          <w:b w:val="false"/>
          <w:i w:val="false"/>
          <w:color w:val="000000"/>
          <w:sz w:val="28"/>
        </w:rPr>
        <w:t>
      ПРК/сред. – период отопительного сезона в среднем по Республике Казахстан согласно данным областей (городов республиканского значения и столицы), который используется для расчета объема финансирования на предстоящий финансовый год.</w:t>
      </w:r>
    </w:p>
    <w:bookmarkEnd w:id="161"/>
    <w:bookmarkStart w:name="z172" w:id="162"/>
    <w:p>
      <w:pPr>
        <w:spacing w:after="0"/>
        <w:ind w:left="0"/>
        <w:jc w:val="both"/>
      </w:pPr>
      <w:r>
        <w:rPr>
          <w:rFonts w:ascii="Times New Roman"/>
          <w:b w:val="false"/>
          <w:i w:val="false"/>
          <w:color w:val="000000"/>
          <w:sz w:val="28"/>
        </w:rPr>
        <w:t>
      Ксельск.РК – средний коэффициент учета надбавок за работу в сельской местности по Республике Казахстан, который определяется по формуле:</w:t>
      </w:r>
    </w:p>
    <w:bookmarkEnd w:id="162"/>
    <w:bookmarkStart w:name="z173" w:id="163"/>
    <w:p>
      <w:pPr>
        <w:spacing w:after="0"/>
        <w:ind w:left="0"/>
        <w:jc w:val="both"/>
      </w:pPr>
      <w:r>
        <w:rPr>
          <w:rFonts w:ascii="Times New Roman"/>
          <w:b w:val="false"/>
          <w:i w:val="false"/>
          <w:color w:val="000000"/>
          <w:sz w:val="28"/>
        </w:rPr>
        <w:t>
      Ксельск.РК = (Ксельск.обл. 1 + Ксельск.обл. 2 + … + Ксельск.обл. i) / ЧРК</w:t>
      </w:r>
    </w:p>
    <w:bookmarkEnd w:id="163"/>
    <w:bookmarkStart w:name="z174" w:id="164"/>
    <w:p>
      <w:pPr>
        <w:spacing w:after="0"/>
        <w:ind w:left="0"/>
        <w:jc w:val="both"/>
      </w:pPr>
      <w:r>
        <w:rPr>
          <w:rFonts w:ascii="Times New Roman"/>
          <w:b w:val="false"/>
          <w:i w:val="false"/>
          <w:color w:val="000000"/>
          <w:sz w:val="28"/>
        </w:rPr>
        <w:t>
      Ксельск.обл. – коэффициент учета надбавок за работу в сельской местности для областей, который определяется по формуле:</w:t>
      </w:r>
    </w:p>
    <w:bookmarkEnd w:id="164"/>
    <w:bookmarkStart w:name="z175" w:id="165"/>
    <w:p>
      <w:pPr>
        <w:spacing w:after="0"/>
        <w:ind w:left="0"/>
        <w:jc w:val="both"/>
      </w:pPr>
      <w:r>
        <w:rPr>
          <w:rFonts w:ascii="Times New Roman"/>
          <w:b w:val="false"/>
          <w:i w:val="false"/>
          <w:color w:val="000000"/>
          <w:sz w:val="28"/>
        </w:rPr>
        <w:t>
      Ксельск.обл. = 1+0,25 х (Чсело / Чобл. х ДОсело), где:</w:t>
      </w:r>
    </w:p>
    <w:bookmarkEnd w:id="165"/>
    <w:bookmarkStart w:name="z176" w:id="166"/>
    <w:p>
      <w:pPr>
        <w:spacing w:after="0"/>
        <w:ind w:left="0"/>
        <w:jc w:val="both"/>
      </w:pPr>
      <w:r>
        <w:rPr>
          <w:rFonts w:ascii="Times New Roman"/>
          <w:b w:val="false"/>
          <w:i w:val="false"/>
          <w:color w:val="000000"/>
          <w:sz w:val="28"/>
        </w:rPr>
        <w:t>
      ДОсело – доля затрат на оплату труда по должностному окладу в общем объеме текущих затрат субъектов села;</w:t>
      </w:r>
    </w:p>
    <w:bookmarkEnd w:id="166"/>
    <w:bookmarkStart w:name="z177" w:id="167"/>
    <w:p>
      <w:pPr>
        <w:spacing w:after="0"/>
        <w:ind w:left="0"/>
        <w:jc w:val="both"/>
      </w:pPr>
      <w:r>
        <w:rPr>
          <w:rFonts w:ascii="Times New Roman"/>
          <w:b w:val="false"/>
          <w:i w:val="false"/>
          <w:color w:val="000000"/>
          <w:sz w:val="28"/>
        </w:rPr>
        <w:t>
      Чсело – численность прикрепленного населения к субъектам села, оказывающим ПМСП, зарегистрированная в ИС "РПН" по данному району или селу (далее – численность прикрепленного населения к субъекту села).</w:t>
      </w:r>
    </w:p>
    <w:bookmarkEnd w:id="167"/>
    <w:bookmarkStart w:name="z178" w:id="168"/>
    <w:p>
      <w:pPr>
        <w:spacing w:after="0"/>
        <w:ind w:left="0"/>
        <w:jc w:val="both"/>
      </w:pPr>
      <w:r>
        <w:rPr>
          <w:rFonts w:ascii="Times New Roman"/>
          <w:b w:val="false"/>
          <w:i w:val="false"/>
          <w:color w:val="000000"/>
          <w:sz w:val="28"/>
        </w:rPr>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Законами Республики Казахстан "</w:t>
      </w:r>
      <w:r>
        <w:rPr>
          <w:rFonts w:ascii="Times New Roman"/>
          <w:b w:val="false"/>
          <w:i w:val="false"/>
          <w:color w:val="000000"/>
          <w:sz w:val="28"/>
        </w:rPr>
        <w:t>О социальной защите граждан</w:t>
      </w:r>
      <w:r>
        <w:rPr>
          <w:rFonts w:ascii="Times New Roman"/>
          <w:b w:val="false"/>
          <w:i w:val="false"/>
          <w:color w:val="000000"/>
          <w:sz w:val="28"/>
        </w:rPr>
        <w:t>, пострадавших вследствие экологического бедствия в Пpиаpалье" (далее – ЗРК о соцзащите граждан Приаралья) и "</w:t>
      </w:r>
      <w:r>
        <w:rPr>
          <w:rFonts w:ascii="Times New Roman"/>
          <w:b w:val="false"/>
          <w:i w:val="false"/>
          <w:color w:val="000000"/>
          <w:sz w:val="28"/>
        </w:rPr>
        <w:t>О социальной защите граждан</w:t>
      </w:r>
      <w:r>
        <w:rPr>
          <w:rFonts w:ascii="Times New Roman"/>
          <w:b w:val="false"/>
          <w:i w:val="false"/>
          <w:color w:val="000000"/>
          <w:sz w:val="28"/>
        </w:rPr>
        <w:t>, пострадавших вследствие ядерных испытаний на Семипалатинском испытательном ядерном полигоне" (далее – ЗРК о соцзащите граждан СИЯП).</w:t>
      </w:r>
    </w:p>
    <w:bookmarkEnd w:id="168"/>
    <w:bookmarkStart w:name="z179" w:id="169"/>
    <w:p>
      <w:pPr>
        <w:spacing w:after="0"/>
        <w:ind w:left="0"/>
        <w:jc w:val="both"/>
      </w:pPr>
      <w:r>
        <w:rPr>
          <w:rFonts w:ascii="Times New Roman"/>
          <w:b w:val="false"/>
          <w:i w:val="false"/>
          <w:color w:val="000000"/>
          <w:sz w:val="28"/>
        </w:rPr>
        <w:t>
      Кэколог. = (Vпмсп + Vэкол.) / Vпмсп</w:t>
      </w:r>
    </w:p>
    <w:bookmarkEnd w:id="169"/>
    <w:bookmarkStart w:name="z180" w:id="170"/>
    <w:p>
      <w:pPr>
        <w:spacing w:after="0"/>
        <w:ind w:left="0"/>
        <w:jc w:val="both"/>
      </w:pPr>
      <w:r>
        <w:rPr>
          <w:rFonts w:ascii="Times New Roman"/>
          <w:b w:val="false"/>
          <w:i w:val="false"/>
          <w:color w:val="000000"/>
          <w:sz w:val="28"/>
        </w:rPr>
        <w:t>
      Vпмсп – объем финансирования на очередной плановый период для субъекта здравоохранения, оказывающего первичную медико-санитарную помощь;</w:t>
      </w:r>
    </w:p>
    <w:bookmarkEnd w:id="170"/>
    <w:bookmarkStart w:name="z181" w:id="171"/>
    <w:p>
      <w:pPr>
        <w:spacing w:after="0"/>
        <w:ind w:left="0"/>
        <w:jc w:val="both"/>
      </w:pPr>
      <w:r>
        <w:rPr>
          <w:rFonts w:ascii="Times New Roman"/>
          <w:b w:val="false"/>
          <w:i w:val="false"/>
          <w:color w:val="000000"/>
          <w:sz w:val="28"/>
        </w:rPr>
        <w:t xml:space="preserve">
      Vэкол.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w:t>
      </w:r>
      <w:r>
        <w:rPr>
          <w:rFonts w:ascii="Times New Roman"/>
          <w:b w:val="false"/>
          <w:i w:val="false"/>
          <w:color w:val="000000"/>
          <w:sz w:val="28"/>
        </w:rPr>
        <w:t>ЗРК о соцзащите граждан Приаралья</w:t>
      </w:r>
      <w:r>
        <w:rPr>
          <w:rFonts w:ascii="Times New Roman"/>
          <w:b w:val="false"/>
          <w:i w:val="false"/>
          <w:color w:val="000000"/>
          <w:sz w:val="28"/>
        </w:rPr>
        <w:t xml:space="preserve"> и </w:t>
      </w:r>
      <w:r>
        <w:rPr>
          <w:rFonts w:ascii="Times New Roman"/>
          <w:b w:val="false"/>
          <w:i w:val="false"/>
          <w:color w:val="000000"/>
          <w:sz w:val="28"/>
        </w:rPr>
        <w:t>ЗРК о соцзащите граждан СИЯП</w:t>
      </w:r>
      <w:r>
        <w:rPr>
          <w:rFonts w:ascii="Times New Roman"/>
          <w:b w:val="false"/>
          <w:i w:val="false"/>
          <w:color w:val="000000"/>
          <w:sz w:val="28"/>
        </w:rPr>
        <w:t>.</w:t>
      </w:r>
    </w:p>
    <w:bookmarkEnd w:id="171"/>
    <w:bookmarkStart w:name="z182" w:id="172"/>
    <w:p>
      <w:pPr>
        <w:spacing w:after="0"/>
        <w:ind w:left="0"/>
        <w:jc w:val="both"/>
      </w:pPr>
      <w:r>
        <w:rPr>
          <w:rFonts w:ascii="Times New Roman"/>
          <w:b w:val="false"/>
          <w:i w:val="false"/>
          <w:color w:val="000000"/>
          <w:sz w:val="28"/>
        </w:rPr>
        <w:t>
      Для субъектов ПМСП,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bookmarkEnd w:id="172"/>
    <w:bookmarkStart w:name="z183" w:id="173"/>
    <w:p>
      <w:pPr>
        <w:spacing w:after="0"/>
        <w:ind w:left="0"/>
        <w:jc w:val="both"/>
      </w:pPr>
      <w:r>
        <w:rPr>
          <w:rFonts w:ascii="Times New Roman"/>
          <w:b w:val="false"/>
          <w:i w:val="false"/>
          <w:color w:val="000000"/>
          <w:sz w:val="28"/>
        </w:rPr>
        <w:t>
      Поправочный коэффициент обновления основных средств предусматривается субъектам здравоохранения для возмещения затрат на обновление медицинской техники и санитарного автотранспорта, который рассчитывается по следующей формуле:</w:t>
      </w:r>
    </w:p>
    <w:bookmarkEnd w:id="173"/>
    <w:bookmarkStart w:name="z184" w:id="174"/>
    <w:p>
      <w:pPr>
        <w:spacing w:after="0"/>
        <w:ind w:left="0"/>
        <w:jc w:val="both"/>
      </w:pPr>
      <w:r>
        <w:rPr>
          <w:rFonts w:ascii="Times New Roman"/>
          <w:b w:val="false"/>
          <w:i w:val="false"/>
          <w:color w:val="000000"/>
          <w:sz w:val="28"/>
        </w:rPr>
        <w:t>
      Кобнов.ОС = (Vпмсп + Vобновл.ОС)/ Vпмсп</w:t>
      </w:r>
    </w:p>
    <w:bookmarkEnd w:id="174"/>
    <w:bookmarkStart w:name="z185" w:id="175"/>
    <w:p>
      <w:pPr>
        <w:spacing w:after="0"/>
        <w:ind w:left="0"/>
        <w:jc w:val="both"/>
      </w:pPr>
      <w:r>
        <w:rPr>
          <w:rFonts w:ascii="Times New Roman"/>
          <w:b w:val="false"/>
          <w:i w:val="false"/>
          <w:color w:val="000000"/>
          <w:sz w:val="28"/>
        </w:rPr>
        <w:t>
      Vпмсп – объем финансирования на очередной плановый период для субъекта здравоохранения, оказывающего первичную медико-санитарную помощь;</w:t>
      </w:r>
    </w:p>
    <w:bookmarkEnd w:id="175"/>
    <w:bookmarkStart w:name="z186" w:id="176"/>
    <w:p>
      <w:pPr>
        <w:spacing w:after="0"/>
        <w:ind w:left="0"/>
        <w:jc w:val="both"/>
      </w:pPr>
      <w:r>
        <w:rPr>
          <w:rFonts w:ascii="Times New Roman"/>
          <w:b w:val="false"/>
          <w:i w:val="false"/>
          <w:color w:val="000000"/>
          <w:sz w:val="28"/>
        </w:rPr>
        <w:t>
      Vобновл.ОС – годовой объем средств, предусмотренный на возмещение затрат на обновление основных средств и санитарного автотранспорта.";</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188" w:id="177"/>
    <w:p>
      <w:pPr>
        <w:spacing w:after="0"/>
        <w:ind w:left="0"/>
        <w:jc w:val="both"/>
      </w:pPr>
      <w:r>
        <w:rPr>
          <w:rFonts w:ascii="Times New Roman"/>
          <w:b w:val="false"/>
          <w:i w:val="false"/>
          <w:color w:val="000000"/>
          <w:sz w:val="28"/>
        </w:rPr>
        <w:t>
      "12. Расчет подушевого норматива с учетом поправочных коэффициентов на оказание медицинской помощи обучающимся организаций среднего образования, не относящихся к интернатным организациям, на одного прикрепленного школьника, зарегистрированного в ИС "РПН" к субъекту ПМСП, в месяц, осуществляется по формуле:</w:t>
      </w:r>
    </w:p>
    <w:bookmarkEnd w:id="177"/>
    <w:bookmarkStart w:name="z189" w:id="178"/>
    <w:p>
      <w:pPr>
        <w:spacing w:after="0"/>
        <w:ind w:left="0"/>
        <w:jc w:val="both"/>
      </w:pPr>
      <w:r>
        <w:rPr>
          <w:rFonts w:ascii="Times New Roman"/>
          <w:b w:val="false"/>
          <w:i w:val="false"/>
          <w:color w:val="000000"/>
          <w:sz w:val="28"/>
        </w:rPr>
        <w:t>
      ПНШМ = ПНШМРК х (Кплотн.регион - 1) + ПНШМРК х (Котопит.обл - 1) + ПНШМРК х (Кэколог. - 1) + ПНШМРК х (Ксельск. - 1) + ПНШМРК х (Кобновл.ОС. - 1), где:</w:t>
      </w:r>
    </w:p>
    <w:bookmarkEnd w:id="178"/>
    <w:bookmarkStart w:name="z190" w:id="179"/>
    <w:p>
      <w:pPr>
        <w:spacing w:after="0"/>
        <w:ind w:left="0"/>
        <w:jc w:val="both"/>
      </w:pPr>
      <w:r>
        <w:rPr>
          <w:rFonts w:ascii="Times New Roman"/>
          <w:b w:val="false"/>
          <w:i w:val="false"/>
          <w:color w:val="000000"/>
          <w:sz w:val="28"/>
        </w:rPr>
        <w:t>
      Кплотн.регион – коэффициент плотности населения по данной области, который определяется по формуле:</w:t>
      </w:r>
    </w:p>
    <w:bookmarkEnd w:id="179"/>
    <w:bookmarkStart w:name="z191" w:id="180"/>
    <w:p>
      <w:pPr>
        <w:spacing w:after="0"/>
        <w:ind w:left="0"/>
        <w:jc w:val="both"/>
      </w:pPr>
      <w:r>
        <w:rPr>
          <w:rFonts w:ascii="Times New Roman"/>
          <w:b w:val="false"/>
          <w:i w:val="false"/>
          <w:color w:val="000000"/>
          <w:sz w:val="28"/>
        </w:rPr>
        <w:t>
      Кплотн.регион = 1 + В х Пнас РК.сред/Пнас обл., где:</w:t>
      </w:r>
    </w:p>
    <w:bookmarkEnd w:id="180"/>
    <w:bookmarkStart w:name="z192" w:id="181"/>
    <w:p>
      <w:pPr>
        <w:spacing w:after="0"/>
        <w:ind w:left="0"/>
        <w:jc w:val="both"/>
      </w:pPr>
      <w:r>
        <w:rPr>
          <w:rFonts w:ascii="Times New Roman"/>
          <w:b w:val="false"/>
          <w:i w:val="false"/>
          <w:color w:val="000000"/>
          <w:sz w:val="28"/>
        </w:rPr>
        <w:t>
      В – вес, с которым учитывается отклонение плотности населения областей, городов республиканского значения и столицы от численности населения областей, городов республиканского значения и столицы (расчет коэффициента линейной корреляции Пирсона);</w:t>
      </w:r>
    </w:p>
    <w:bookmarkEnd w:id="181"/>
    <w:bookmarkStart w:name="z193" w:id="182"/>
    <w:p>
      <w:pPr>
        <w:spacing w:after="0"/>
        <w:ind w:left="0"/>
        <w:jc w:val="both"/>
      </w:pPr>
      <w:r>
        <w:rPr>
          <w:rFonts w:ascii="Times New Roman"/>
          <w:b w:val="false"/>
          <w:i w:val="false"/>
          <w:color w:val="000000"/>
          <w:sz w:val="28"/>
        </w:rPr>
        <w:t>
      Пнас.РК.сред – плотность населения в среднем по Республике Казахстан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bookmarkEnd w:id="182"/>
    <w:bookmarkStart w:name="z194" w:id="183"/>
    <w:p>
      <w:pPr>
        <w:spacing w:after="0"/>
        <w:ind w:left="0"/>
        <w:jc w:val="both"/>
      </w:pPr>
      <w:r>
        <w:rPr>
          <w:rFonts w:ascii="Times New Roman"/>
          <w:b w:val="false"/>
          <w:i w:val="false"/>
          <w:color w:val="000000"/>
          <w:sz w:val="28"/>
        </w:rPr>
        <w:t>
      Пнас.обл. – плотность населения в области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bookmarkEnd w:id="183"/>
    <w:bookmarkStart w:name="z195" w:id="184"/>
    <w:p>
      <w:pPr>
        <w:spacing w:after="0"/>
        <w:ind w:left="0"/>
        <w:jc w:val="both"/>
      </w:pPr>
      <w:r>
        <w:rPr>
          <w:rFonts w:ascii="Times New Roman"/>
          <w:b w:val="false"/>
          <w:i w:val="false"/>
          <w:color w:val="000000"/>
          <w:sz w:val="28"/>
        </w:rPr>
        <w:t>
      Для субъектов ПМСП городов республиканского значения, столицы и областных центров, обслуживающих городское население, коэффициент плотности населения равен 1.</w:t>
      </w:r>
    </w:p>
    <w:bookmarkEnd w:id="184"/>
    <w:bookmarkStart w:name="z196" w:id="185"/>
    <w:p>
      <w:pPr>
        <w:spacing w:after="0"/>
        <w:ind w:left="0"/>
        <w:jc w:val="both"/>
      </w:pPr>
      <w:r>
        <w:rPr>
          <w:rFonts w:ascii="Times New Roman"/>
          <w:b w:val="false"/>
          <w:i w:val="false"/>
          <w:color w:val="000000"/>
          <w:sz w:val="28"/>
        </w:rPr>
        <w:t>
      Котопит.РК – средний коэффициент учета продолжительности отопительного сезона по Республике Казахстан, который определяется по формуле:</w:t>
      </w:r>
    </w:p>
    <w:bookmarkEnd w:id="185"/>
    <w:bookmarkStart w:name="z197" w:id="186"/>
    <w:p>
      <w:pPr>
        <w:spacing w:after="0"/>
        <w:ind w:left="0"/>
        <w:jc w:val="both"/>
      </w:pPr>
      <w:r>
        <w:rPr>
          <w:rFonts w:ascii="Times New Roman"/>
          <w:b w:val="false"/>
          <w:i w:val="false"/>
          <w:color w:val="000000"/>
          <w:sz w:val="28"/>
        </w:rPr>
        <w:t>
      Котопит.РК = (Котопит.обл. 1 + Котопит.обл. 2 + … + Котопит.обл. i) / ЧРК</w:t>
      </w:r>
    </w:p>
    <w:bookmarkEnd w:id="186"/>
    <w:bookmarkStart w:name="z198" w:id="187"/>
    <w:p>
      <w:pPr>
        <w:spacing w:after="0"/>
        <w:ind w:left="0"/>
        <w:jc w:val="both"/>
      </w:pPr>
      <w:r>
        <w:rPr>
          <w:rFonts w:ascii="Times New Roman"/>
          <w:b w:val="false"/>
          <w:i w:val="false"/>
          <w:color w:val="000000"/>
          <w:sz w:val="28"/>
        </w:rPr>
        <w:t>
      Котопит.обл. = 1 + Дотопит. х (Побл. - ПРК/сред. ) / ПРК/сред., где:</w:t>
      </w:r>
    </w:p>
    <w:bookmarkEnd w:id="187"/>
    <w:bookmarkStart w:name="z199" w:id="188"/>
    <w:p>
      <w:pPr>
        <w:spacing w:after="0"/>
        <w:ind w:left="0"/>
        <w:jc w:val="both"/>
      </w:pPr>
      <w:r>
        <w:rPr>
          <w:rFonts w:ascii="Times New Roman"/>
          <w:b w:val="false"/>
          <w:i w:val="false"/>
          <w:color w:val="000000"/>
          <w:sz w:val="28"/>
        </w:rPr>
        <w:t>
      Котопит.обл.– коэффициент учета продолжительности отопительного сезона для области;</w:t>
      </w:r>
    </w:p>
    <w:bookmarkEnd w:id="188"/>
    <w:bookmarkStart w:name="z200" w:id="189"/>
    <w:p>
      <w:pPr>
        <w:spacing w:after="0"/>
        <w:ind w:left="0"/>
        <w:jc w:val="both"/>
      </w:pPr>
      <w:r>
        <w:rPr>
          <w:rFonts w:ascii="Times New Roman"/>
          <w:b w:val="false"/>
          <w:i w:val="false"/>
          <w:color w:val="000000"/>
          <w:sz w:val="28"/>
        </w:rPr>
        <w:t>
      Дотопит – доля затрат на годовой объем отопления в общем годовом объеме текущих затрат по области (городам республиканского значения и столице) на основании данных субъектов здравоохранения, оказывающих медицинскую помощь в амбулаторных условиях в области (городах республиканского значения и столице) за прошедший год;</w:t>
      </w:r>
    </w:p>
    <w:bookmarkEnd w:id="189"/>
    <w:bookmarkStart w:name="z201" w:id="190"/>
    <w:p>
      <w:pPr>
        <w:spacing w:after="0"/>
        <w:ind w:left="0"/>
        <w:jc w:val="both"/>
      </w:pPr>
      <w:r>
        <w:rPr>
          <w:rFonts w:ascii="Times New Roman"/>
          <w:b w:val="false"/>
          <w:i w:val="false"/>
          <w:color w:val="000000"/>
          <w:sz w:val="28"/>
        </w:rPr>
        <w:t>
      Побл. – период отопительного сезона по области (городам республиканского значения и столице), определенный на основании решения местного исполнительного органа области (городов республиканского значения и столицы), который используется для расчета объема финансирования на предстоящий финансовый год;</w:t>
      </w:r>
    </w:p>
    <w:bookmarkEnd w:id="190"/>
    <w:bookmarkStart w:name="z202" w:id="191"/>
    <w:p>
      <w:pPr>
        <w:spacing w:after="0"/>
        <w:ind w:left="0"/>
        <w:jc w:val="both"/>
      </w:pPr>
      <w:r>
        <w:rPr>
          <w:rFonts w:ascii="Times New Roman"/>
          <w:b w:val="false"/>
          <w:i w:val="false"/>
          <w:color w:val="000000"/>
          <w:sz w:val="28"/>
        </w:rPr>
        <w:t>
      ПРК/сред. – период отопительного сезона в среднем по Республике Казахстан согласно данным областей (городов республиканского значения и столицы), который используется для расчета объема финансирования на предстоящий финансовый год.</w:t>
      </w:r>
    </w:p>
    <w:bookmarkEnd w:id="191"/>
    <w:bookmarkStart w:name="z203" w:id="192"/>
    <w:p>
      <w:pPr>
        <w:spacing w:after="0"/>
        <w:ind w:left="0"/>
        <w:jc w:val="both"/>
      </w:pPr>
      <w:r>
        <w:rPr>
          <w:rFonts w:ascii="Times New Roman"/>
          <w:b w:val="false"/>
          <w:i w:val="false"/>
          <w:color w:val="000000"/>
          <w:sz w:val="28"/>
        </w:rPr>
        <w:t>
      Ксельск.РК – средний коэффициент учета надбавок за работу в сельской местности по Республике Казахстан, который определяется по формуле:</w:t>
      </w:r>
    </w:p>
    <w:bookmarkEnd w:id="192"/>
    <w:bookmarkStart w:name="z204" w:id="193"/>
    <w:p>
      <w:pPr>
        <w:spacing w:after="0"/>
        <w:ind w:left="0"/>
        <w:jc w:val="both"/>
      </w:pPr>
      <w:r>
        <w:rPr>
          <w:rFonts w:ascii="Times New Roman"/>
          <w:b w:val="false"/>
          <w:i w:val="false"/>
          <w:color w:val="000000"/>
          <w:sz w:val="28"/>
        </w:rPr>
        <w:t>
      Ксельск.РК = (Ксельск.обл. 1 + Ксельск.обл. 2 + … + Ксельск.обл. i) / ЧРК</w:t>
      </w:r>
    </w:p>
    <w:bookmarkEnd w:id="193"/>
    <w:bookmarkStart w:name="z205" w:id="194"/>
    <w:p>
      <w:pPr>
        <w:spacing w:after="0"/>
        <w:ind w:left="0"/>
        <w:jc w:val="both"/>
      </w:pPr>
      <w:r>
        <w:rPr>
          <w:rFonts w:ascii="Times New Roman"/>
          <w:b w:val="false"/>
          <w:i w:val="false"/>
          <w:color w:val="000000"/>
          <w:sz w:val="28"/>
        </w:rPr>
        <w:t>
      ЧРК – численность прикрепленного населения ко всем субъектам здравоохранения по оказанию НП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bookmarkEnd w:id="194"/>
    <w:bookmarkStart w:name="z206" w:id="195"/>
    <w:p>
      <w:pPr>
        <w:spacing w:after="0"/>
        <w:ind w:left="0"/>
        <w:jc w:val="both"/>
      </w:pPr>
      <w:r>
        <w:rPr>
          <w:rFonts w:ascii="Times New Roman"/>
          <w:b w:val="false"/>
          <w:i w:val="false"/>
          <w:color w:val="000000"/>
          <w:sz w:val="28"/>
        </w:rPr>
        <w:t>
      Ксельск.обл. – коэффициент учета надбавок за работу в сельской местности для областей, который определяется по формуле:</w:t>
      </w:r>
    </w:p>
    <w:bookmarkEnd w:id="195"/>
    <w:bookmarkStart w:name="z207" w:id="196"/>
    <w:p>
      <w:pPr>
        <w:spacing w:after="0"/>
        <w:ind w:left="0"/>
        <w:jc w:val="both"/>
      </w:pPr>
      <w:r>
        <w:rPr>
          <w:rFonts w:ascii="Times New Roman"/>
          <w:b w:val="false"/>
          <w:i w:val="false"/>
          <w:color w:val="000000"/>
          <w:sz w:val="28"/>
        </w:rPr>
        <w:t>
      Ксельск.обл. = 1+0,25 х (Чсело / Чобл. х ДОсело), где:</w:t>
      </w:r>
    </w:p>
    <w:bookmarkEnd w:id="196"/>
    <w:bookmarkStart w:name="z208" w:id="197"/>
    <w:p>
      <w:pPr>
        <w:spacing w:after="0"/>
        <w:ind w:left="0"/>
        <w:jc w:val="both"/>
      </w:pPr>
      <w:r>
        <w:rPr>
          <w:rFonts w:ascii="Times New Roman"/>
          <w:b w:val="false"/>
          <w:i w:val="false"/>
          <w:color w:val="000000"/>
          <w:sz w:val="28"/>
        </w:rPr>
        <w:t>
      ДОсело – доля затрат на оплату труда по должностному окладу в общем объеме текущих затрат субъектов села;</w:t>
      </w:r>
    </w:p>
    <w:bookmarkEnd w:id="197"/>
    <w:bookmarkStart w:name="z209" w:id="198"/>
    <w:p>
      <w:pPr>
        <w:spacing w:after="0"/>
        <w:ind w:left="0"/>
        <w:jc w:val="both"/>
      </w:pPr>
      <w:r>
        <w:rPr>
          <w:rFonts w:ascii="Times New Roman"/>
          <w:b w:val="false"/>
          <w:i w:val="false"/>
          <w:color w:val="000000"/>
          <w:sz w:val="28"/>
        </w:rPr>
        <w:t>
      Чобл – численность прикрепленного населения региона, зарегистрированная в ИС "РПН";</w:t>
      </w:r>
    </w:p>
    <w:bookmarkEnd w:id="198"/>
    <w:bookmarkStart w:name="z210" w:id="199"/>
    <w:p>
      <w:pPr>
        <w:spacing w:after="0"/>
        <w:ind w:left="0"/>
        <w:jc w:val="both"/>
      </w:pPr>
      <w:r>
        <w:rPr>
          <w:rFonts w:ascii="Times New Roman"/>
          <w:b w:val="false"/>
          <w:i w:val="false"/>
          <w:color w:val="000000"/>
          <w:sz w:val="28"/>
        </w:rPr>
        <w:t>
      Чсело – численность прикрепленного населения к субъекту села, оказывающему СП, зарегистрированная в ИС "РПН" по данному району или селу (далее – численность прикрепленного населения к субъекту села).</w:t>
      </w:r>
    </w:p>
    <w:bookmarkEnd w:id="199"/>
    <w:bookmarkStart w:name="z211" w:id="200"/>
    <w:p>
      <w:pPr>
        <w:spacing w:after="0"/>
        <w:ind w:left="0"/>
        <w:jc w:val="both"/>
      </w:pPr>
      <w:r>
        <w:rPr>
          <w:rFonts w:ascii="Times New Roman"/>
          <w:b w:val="false"/>
          <w:i w:val="false"/>
          <w:color w:val="000000"/>
          <w:sz w:val="28"/>
        </w:rPr>
        <w:t xml:space="preserve">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w:t>
      </w:r>
      <w:r>
        <w:rPr>
          <w:rFonts w:ascii="Times New Roman"/>
          <w:b w:val="false"/>
          <w:i w:val="false"/>
          <w:color w:val="000000"/>
          <w:sz w:val="28"/>
        </w:rPr>
        <w:t>ЗРК о соцзащите граждан Приаралья</w:t>
      </w:r>
      <w:r>
        <w:rPr>
          <w:rFonts w:ascii="Times New Roman"/>
          <w:b w:val="false"/>
          <w:i w:val="false"/>
          <w:color w:val="000000"/>
          <w:sz w:val="28"/>
        </w:rPr>
        <w:t xml:space="preserve"> и </w:t>
      </w:r>
      <w:r>
        <w:rPr>
          <w:rFonts w:ascii="Times New Roman"/>
          <w:b w:val="false"/>
          <w:i w:val="false"/>
          <w:color w:val="000000"/>
          <w:sz w:val="28"/>
        </w:rPr>
        <w:t>ЗРК о соцзащите граждан СИЯП</w:t>
      </w:r>
      <w:r>
        <w:rPr>
          <w:rFonts w:ascii="Times New Roman"/>
          <w:b w:val="false"/>
          <w:i w:val="false"/>
          <w:color w:val="000000"/>
          <w:sz w:val="28"/>
        </w:rPr>
        <w:t>.</w:t>
      </w:r>
    </w:p>
    <w:bookmarkEnd w:id="200"/>
    <w:bookmarkStart w:name="z212" w:id="201"/>
    <w:p>
      <w:pPr>
        <w:spacing w:after="0"/>
        <w:ind w:left="0"/>
        <w:jc w:val="both"/>
      </w:pPr>
      <w:r>
        <w:rPr>
          <w:rFonts w:ascii="Times New Roman"/>
          <w:b w:val="false"/>
          <w:i w:val="false"/>
          <w:color w:val="000000"/>
          <w:sz w:val="28"/>
        </w:rPr>
        <w:t>
      Кэколог. = (Vпмсп + Vэкол. ) / Vпмсп</w:t>
      </w:r>
    </w:p>
    <w:bookmarkEnd w:id="201"/>
    <w:bookmarkStart w:name="z213" w:id="202"/>
    <w:p>
      <w:pPr>
        <w:spacing w:after="0"/>
        <w:ind w:left="0"/>
        <w:jc w:val="both"/>
      </w:pPr>
      <w:r>
        <w:rPr>
          <w:rFonts w:ascii="Times New Roman"/>
          <w:b w:val="false"/>
          <w:i w:val="false"/>
          <w:color w:val="000000"/>
          <w:sz w:val="28"/>
        </w:rPr>
        <w:t>
      Vпмсп – объем финансирования на очередной плановый период для субъекта здравоохранения, оказывающего первичную медико-санитарную помощь;</w:t>
      </w:r>
    </w:p>
    <w:bookmarkEnd w:id="202"/>
    <w:bookmarkStart w:name="z214" w:id="203"/>
    <w:p>
      <w:pPr>
        <w:spacing w:after="0"/>
        <w:ind w:left="0"/>
        <w:jc w:val="both"/>
      </w:pPr>
      <w:r>
        <w:rPr>
          <w:rFonts w:ascii="Times New Roman"/>
          <w:b w:val="false"/>
          <w:i w:val="false"/>
          <w:color w:val="000000"/>
          <w:sz w:val="28"/>
        </w:rPr>
        <w:t xml:space="preserve">
      Vэкол.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w:t>
      </w:r>
      <w:r>
        <w:rPr>
          <w:rFonts w:ascii="Times New Roman"/>
          <w:b w:val="false"/>
          <w:i w:val="false"/>
          <w:color w:val="000000"/>
          <w:sz w:val="28"/>
        </w:rPr>
        <w:t>ЗРК о соцзащите граждан Приаралья</w:t>
      </w:r>
      <w:r>
        <w:rPr>
          <w:rFonts w:ascii="Times New Roman"/>
          <w:b w:val="false"/>
          <w:i w:val="false"/>
          <w:color w:val="000000"/>
          <w:sz w:val="28"/>
        </w:rPr>
        <w:t xml:space="preserve"> и </w:t>
      </w:r>
      <w:r>
        <w:rPr>
          <w:rFonts w:ascii="Times New Roman"/>
          <w:b w:val="false"/>
          <w:i w:val="false"/>
          <w:color w:val="000000"/>
          <w:sz w:val="28"/>
        </w:rPr>
        <w:t>ЗРК о соцзащите граждан СИЯП</w:t>
      </w:r>
      <w:r>
        <w:rPr>
          <w:rFonts w:ascii="Times New Roman"/>
          <w:b w:val="false"/>
          <w:i w:val="false"/>
          <w:color w:val="000000"/>
          <w:sz w:val="28"/>
        </w:rPr>
        <w:t>.</w:t>
      </w:r>
    </w:p>
    <w:bookmarkEnd w:id="203"/>
    <w:bookmarkStart w:name="z215" w:id="204"/>
    <w:p>
      <w:pPr>
        <w:spacing w:after="0"/>
        <w:ind w:left="0"/>
        <w:jc w:val="both"/>
      </w:pPr>
      <w:r>
        <w:rPr>
          <w:rFonts w:ascii="Times New Roman"/>
          <w:b w:val="false"/>
          <w:i w:val="false"/>
          <w:color w:val="000000"/>
          <w:sz w:val="28"/>
        </w:rPr>
        <w:t>
      Для субъектов ПМСП,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bookmarkEnd w:id="204"/>
    <w:bookmarkStart w:name="z216" w:id="205"/>
    <w:p>
      <w:pPr>
        <w:spacing w:after="0"/>
        <w:ind w:left="0"/>
        <w:jc w:val="both"/>
      </w:pPr>
      <w:r>
        <w:rPr>
          <w:rFonts w:ascii="Times New Roman"/>
          <w:b w:val="false"/>
          <w:i w:val="false"/>
          <w:color w:val="000000"/>
          <w:sz w:val="28"/>
        </w:rPr>
        <w:t>
      Поправочный коэффициент обновления основных средств предусматривается субъектам здравоохранения для возмещения затрат на обновление медицинской техники и санитарного автотранспорта, который рассчитывается по следующей формуле:</w:t>
      </w:r>
    </w:p>
    <w:bookmarkEnd w:id="205"/>
    <w:bookmarkStart w:name="z217" w:id="206"/>
    <w:p>
      <w:pPr>
        <w:spacing w:after="0"/>
        <w:ind w:left="0"/>
        <w:jc w:val="both"/>
      </w:pPr>
      <w:r>
        <w:rPr>
          <w:rFonts w:ascii="Times New Roman"/>
          <w:b w:val="false"/>
          <w:i w:val="false"/>
          <w:color w:val="000000"/>
          <w:sz w:val="28"/>
        </w:rPr>
        <w:t>
      Кобнов.ОС = (Vпмсп + Vобновл.ОС)/ Vпмсп</w:t>
      </w:r>
    </w:p>
    <w:bookmarkEnd w:id="206"/>
    <w:bookmarkStart w:name="z218" w:id="207"/>
    <w:p>
      <w:pPr>
        <w:spacing w:after="0"/>
        <w:ind w:left="0"/>
        <w:jc w:val="both"/>
      </w:pPr>
      <w:r>
        <w:rPr>
          <w:rFonts w:ascii="Times New Roman"/>
          <w:b w:val="false"/>
          <w:i w:val="false"/>
          <w:color w:val="000000"/>
          <w:sz w:val="28"/>
        </w:rPr>
        <w:t>
      Vпмсп – объем финансирования на очередной плановый период для субъекта здравоохранения, оказывающего первичную медико-санитарную помощь;</w:t>
      </w:r>
    </w:p>
    <w:bookmarkEnd w:id="207"/>
    <w:bookmarkStart w:name="z219" w:id="208"/>
    <w:p>
      <w:pPr>
        <w:spacing w:after="0"/>
        <w:ind w:left="0"/>
        <w:jc w:val="both"/>
      </w:pPr>
      <w:r>
        <w:rPr>
          <w:rFonts w:ascii="Times New Roman"/>
          <w:b w:val="false"/>
          <w:i w:val="false"/>
          <w:color w:val="000000"/>
          <w:sz w:val="28"/>
        </w:rPr>
        <w:t>
      Vобновл.ОС – годовой объем средств, предусмотренный на возмещение затрат на обновление основных средств и санитарного автотранспорта.";</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изложить в следующей редакции:</w:t>
      </w:r>
    </w:p>
    <w:bookmarkStart w:name="z221" w:id="209"/>
    <w:p>
      <w:pPr>
        <w:spacing w:after="0"/>
        <w:ind w:left="0"/>
        <w:jc w:val="both"/>
      </w:pPr>
      <w:r>
        <w:rPr>
          <w:rFonts w:ascii="Times New Roman"/>
          <w:b w:val="false"/>
          <w:i w:val="false"/>
          <w:color w:val="000000"/>
          <w:sz w:val="28"/>
        </w:rPr>
        <w:t>
      "23. Расчет тарифа для субъектов здравоохранения, оказывающих специализированную медицинскую помощь в стационарных условиях в рамках ГОБМП и (или) системе ОСМС за один пролеченный случай по расчетной средней стоимости, осуществляется по следующей формуле:</w:t>
      </w:r>
    </w:p>
    <w:bookmarkEnd w:id="209"/>
    <w:bookmarkStart w:name="z222" w:id="210"/>
    <w:p>
      <w:pPr>
        <w:spacing w:after="0"/>
        <w:ind w:left="0"/>
        <w:jc w:val="both"/>
      </w:pPr>
      <w:r>
        <w:rPr>
          <w:rFonts w:ascii="Times New Roman"/>
          <w:b w:val="false"/>
          <w:i w:val="false"/>
          <w:color w:val="000000"/>
          <w:sz w:val="28"/>
        </w:rPr>
        <w:t>
      Тпс = Рспс * K1 + Рспс * (K2-1) +…+ Рспс * (Kn-1) )+ Рспс * (ПКакадем-1)+ Рспс * (ПКник-1)+ Рспс * (k_омп -1), где:</w:t>
      </w:r>
    </w:p>
    <w:bookmarkEnd w:id="210"/>
    <w:bookmarkStart w:name="z223" w:id="211"/>
    <w:p>
      <w:pPr>
        <w:spacing w:after="0"/>
        <w:ind w:left="0"/>
        <w:jc w:val="both"/>
      </w:pPr>
      <w:r>
        <w:rPr>
          <w:rFonts w:ascii="Times New Roman"/>
          <w:b w:val="false"/>
          <w:i w:val="false"/>
          <w:color w:val="000000"/>
          <w:sz w:val="28"/>
        </w:rPr>
        <w:t>
      Тпс – тариф за один пролеченный случай по расчетной средней стоимости;</w:t>
      </w:r>
    </w:p>
    <w:bookmarkEnd w:id="211"/>
    <w:bookmarkStart w:name="z224" w:id="212"/>
    <w:p>
      <w:pPr>
        <w:spacing w:after="0"/>
        <w:ind w:left="0"/>
        <w:jc w:val="both"/>
      </w:pPr>
      <w:r>
        <w:rPr>
          <w:rFonts w:ascii="Times New Roman"/>
          <w:b w:val="false"/>
          <w:i w:val="false"/>
          <w:color w:val="000000"/>
          <w:sz w:val="28"/>
        </w:rPr>
        <w:t xml:space="preserve">
       Рспс – расчетная стоимость за один пролеченный случай, рассчитанная без учета поправочных коэффициентов, осуществляется по следующей формуле: </w:t>
      </w:r>
    </w:p>
    <w:bookmarkEnd w:id="212"/>
    <w:bookmarkStart w:name="z225" w:id="213"/>
    <w:p>
      <w:pPr>
        <w:spacing w:after="0"/>
        <w:ind w:left="0"/>
        <w:jc w:val="both"/>
      </w:pPr>
      <w:r>
        <w:rPr>
          <w:rFonts w:ascii="Times New Roman"/>
          <w:b w:val="false"/>
          <w:i w:val="false"/>
          <w:color w:val="000000"/>
          <w:sz w:val="28"/>
        </w:rPr>
        <w:t>
      Рспс = Vфин / Клпс, где:</w:t>
      </w:r>
    </w:p>
    <w:bookmarkEnd w:id="213"/>
    <w:bookmarkStart w:name="z226" w:id="214"/>
    <w:p>
      <w:pPr>
        <w:spacing w:after="0"/>
        <w:ind w:left="0"/>
        <w:jc w:val="both"/>
      </w:pPr>
      <w:r>
        <w:rPr>
          <w:rFonts w:ascii="Times New Roman"/>
          <w:b w:val="false"/>
          <w:i w:val="false"/>
          <w:color w:val="000000"/>
          <w:sz w:val="28"/>
        </w:rPr>
        <w:t xml:space="preserve">
      Vфин – объем финансирования на очередной плановый период для субъектов здравоохранения, оказывающих специализированную медицинскую помощь в стационарных и (или) стационарозамещающих условиях, оплата которым осуществляется по тарифу за один пролеченный случай по расчетной средней стоимости; </w:t>
      </w:r>
    </w:p>
    <w:bookmarkEnd w:id="214"/>
    <w:bookmarkStart w:name="z227" w:id="215"/>
    <w:p>
      <w:pPr>
        <w:spacing w:after="0"/>
        <w:ind w:left="0"/>
        <w:jc w:val="both"/>
      </w:pPr>
      <w:r>
        <w:rPr>
          <w:rFonts w:ascii="Times New Roman"/>
          <w:b w:val="false"/>
          <w:i w:val="false"/>
          <w:color w:val="000000"/>
          <w:sz w:val="28"/>
        </w:rPr>
        <w:t>
      Клпс – количество пролеченных случаев по данному субъекту здравоохранения на очередной плановый период;</w:t>
      </w:r>
    </w:p>
    <w:bookmarkEnd w:id="215"/>
    <w:bookmarkStart w:name="z228" w:id="216"/>
    <w:p>
      <w:pPr>
        <w:spacing w:after="0"/>
        <w:ind w:left="0"/>
        <w:jc w:val="both"/>
      </w:pPr>
      <w:r>
        <w:rPr>
          <w:rFonts w:ascii="Times New Roman"/>
          <w:b w:val="false"/>
          <w:i w:val="false"/>
          <w:color w:val="000000"/>
          <w:sz w:val="28"/>
        </w:rPr>
        <w:t xml:space="preserve">
      K1, K2, … Kn – поправочные коэффициенты, применяемые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бедствия в соответствии с </w:t>
      </w:r>
      <w:r>
        <w:rPr>
          <w:rFonts w:ascii="Times New Roman"/>
          <w:b w:val="false"/>
          <w:i w:val="false"/>
          <w:color w:val="000000"/>
          <w:sz w:val="28"/>
        </w:rPr>
        <w:t>ЗРК о соцзащите граждан Приаралья</w:t>
      </w:r>
      <w:r>
        <w:rPr>
          <w:rFonts w:ascii="Times New Roman"/>
          <w:b w:val="false"/>
          <w:i w:val="false"/>
          <w:color w:val="000000"/>
          <w:sz w:val="28"/>
        </w:rPr>
        <w:t xml:space="preserve"> и </w:t>
      </w:r>
      <w:r>
        <w:rPr>
          <w:rFonts w:ascii="Times New Roman"/>
          <w:b w:val="false"/>
          <w:i w:val="false"/>
          <w:color w:val="000000"/>
          <w:sz w:val="28"/>
        </w:rPr>
        <w:t>ЗРК о соцзащите граждан СИЯП</w:t>
      </w:r>
      <w:r>
        <w:rPr>
          <w:rFonts w:ascii="Times New Roman"/>
          <w:b w:val="false"/>
          <w:i w:val="false"/>
          <w:color w:val="000000"/>
          <w:sz w:val="28"/>
        </w:rPr>
        <w:t>, за продолжительность отопительного сезона и других коэффициентов.</w:t>
      </w:r>
    </w:p>
    <w:bookmarkEnd w:id="216"/>
    <w:bookmarkStart w:name="z229" w:id="217"/>
    <w:p>
      <w:pPr>
        <w:spacing w:after="0"/>
        <w:ind w:left="0"/>
        <w:jc w:val="both"/>
      </w:pPr>
      <w:r>
        <w:rPr>
          <w:rFonts w:ascii="Times New Roman"/>
          <w:b w:val="false"/>
          <w:i w:val="false"/>
          <w:color w:val="000000"/>
          <w:sz w:val="28"/>
        </w:rPr>
        <w:t>
      k_омп - коэффициент, применяемый к научным организациям в области здравоохранения, для оказания ОМП региональным медицинским организациям.</w:t>
      </w:r>
    </w:p>
    <w:bookmarkEnd w:id="217"/>
    <w:bookmarkStart w:name="z230" w:id="218"/>
    <w:p>
      <w:pPr>
        <w:spacing w:after="0"/>
        <w:ind w:left="0"/>
        <w:jc w:val="both"/>
      </w:pPr>
      <w:r>
        <w:rPr>
          <w:rFonts w:ascii="Times New Roman"/>
          <w:b w:val="false"/>
          <w:i w:val="false"/>
          <w:color w:val="000000"/>
          <w:sz w:val="28"/>
        </w:rPr>
        <w:t>
      ПК_ник – коэффициент, применяемый к научным организациям в области здравоохранения, для повышения уровня оказания медицинской помощи путем внедрения международных инновационных технологий и модернизации системы здравоохранения.</w:t>
      </w:r>
    </w:p>
    <w:bookmarkEnd w:id="218"/>
    <w:bookmarkStart w:name="z231" w:id="219"/>
    <w:p>
      <w:pPr>
        <w:spacing w:after="0"/>
        <w:ind w:left="0"/>
        <w:jc w:val="both"/>
      </w:pPr>
      <w:r>
        <w:rPr>
          <w:rFonts w:ascii="Times New Roman"/>
          <w:b w:val="false"/>
          <w:i w:val="false"/>
          <w:color w:val="000000"/>
          <w:sz w:val="28"/>
        </w:rPr>
        <w:t>
      ПК_академ – коэффициент, применяемый к научным организациям в области здравоохранения, для улучшения качества медицинских услуг путем интеграции образования, исследований и клинической практики.</w:t>
      </w:r>
    </w:p>
    <w:bookmarkEnd w:id="219"/>
    <w:bookmarkStart w:name="z232" w:id="220"/>
    <w:p>
      <w:pPr>
        <w:spacing w:after="0"/>
        <w:ind w:left="0"/>
        <w:jc w:val="both"/>
      </w:pPr>
      <w:r>
        <w:rPr>
          <w:rFonts w:ascii="Times New Roman"/>
          <w:b w:val="false"/>
          <w:i w:val="false"/>
          <w:color w:val="000000"/>
          <w:sz w:val="28"/>
        </w:rPr>
        <w:t>
      24. Расчет тарифа для субъектов здравоохранения, оказывающих специализированную медицинскую помощь в стационарных условиях в рамках ГОБМП за один пролеченный случай по МЭТ (республиканских субъектов здравоохранения), осуществляется по следующей формуле:</w:t>
      </w:r>
    </w:p>
    <w:bookmarkEnd w:id="220"/>
    <w:bookmarkStart w:name="z233" w:id="221"/>
    <w:p>
      <w:pPr>
        <w:spacing w:after="0"/>
        <w:ind w:left="0"/>
        <w:jc w:val="both"/>
      </w:pPr>
      <w:r>
        <w:rPr>
          <w:rFonts w:ascii="Times New Roman"/>
          <w:b w:val="false"/>
          <w:i w:val="false"/>
          <w:color w:val="000000"/>
          <w:sz w:val="28"/>
        </w:rPr>
        <w:t>
      ТМЭТ = РсМЭТ * K1 + РсМЭТ * (K2-1) +…+ РсМЭТ * (Kn-1) + Рсмэт * (ПК_академ -1)+ Рсмэт * (ПК_ник -1)+ Рсмэт * (k_омп -1), где:</w:t>
      </w:r>
    </w:p>
    <w:bookmarkEnd w:id="221"/>
    <w:bookmarkStart w:name="z234" w:id="222"/>
    <w:p>
      <w:pPr>
        <w:spacing w:after="0"/>
        <w:ind w:left="0"/>
        <w:jc w:val="both"/>
      </w:pPr>
      <w:r>
        <w:rPr>
          <w:rFonts w:ascii="Times New Roman"/>
          <w:b w:val="false"/>
          <w:i w:val="false"/>
          <w:color w:val="000000"/>
          <w:sz w:val="28"/>
        </w:rPr>
        <w:t xml:space="preserve">
      ТМЭТ – тариф для субъектов здравоохранения, оказывающих специализированную медицинскую помощь в стационарных условиях в рамках ГОБМП за один пролеченный случай по МЭТ; </w:t>
      </w:r>
    </w:p>
    <w:bookmarkEnd w:id="222"/>
    <w:bookmarkStart w:name="z235" w:id="223"/>
    <w:p>
      <w:pPr>
        <w:spacing w:after="0"/>
        <w:ind w:left="0"/>
        <w:jc w:val="both"/>
      </w:pPr>
      <w:r>
        <w:rPr>
          <w:rFonts w:ascii="Times New Roman"/>
          <w:b w:val="false"/>
          <w:i w:val="false"/>
          <w:color w:val="000000"/>
          <w:sz w:val="28"/>
        </w:rPr>
        <w:t>
      РсМЭТ – расчетная стоимость за один пролеченный случай по МЭТ для субъектов здравоохранения, оказывающих медицинскую помощь в стационарных и (или) стационарозамещающих условиях детям до восемнадцати лет с онкологическими заболеваниями, рассчитанная без учета поправочных коэффициентов, осуществляется по следующей формуле:</w:t>
      </w:r>
    </w:p>
    <w:bookmarkEnd w:id="223"/>
    <w:bookmarkStart w:name="z236" w:id="224"/>
    <w:p>
      <w:pPr>
        <w:spacing w:after="0"/>
        <w:ind w:left="0"/>
        <w:jc w:val="both"/>
      </w:pPr>
      <w:r>
        <w:rPr>
          <w:rFonts w:ascii="Times New Roman"/>
          <w:b w:val="false"/>
          <w:i w:val="false"/>
          <w:color w:val="000000"/>
          <w:sz w:val="28"/>
        </w:rPr>
        <w:t>
      РсМЭТ =Рпрямые+Рнакладные, где:</w:t>
      </w:r>
    </w:p>
    <w:bookmarkEnd w:id="224"/>
    <w:bookmarkStart w:name="z237" w:id="225"/>
    <w:p>
      <w:pPr>
        <w:spacing w:after="0"/>
        <w:ind w:left="0"/>
        <w:jc w:val="both"/>
      </w:pPr>
      <w:r>
        <w:rPr>
          <w:rFonts w:ascii="Times New Roman"/>
          <w:b w:val="false"/>
          <w:i w:val="false"/>
          <w:color w:val="000000"/>
          <w:sz w:val="28"/>
        </w:rPr>
        <w:t>
      Рпрямые – сумма прямых затрат на пролеченный случай согласно клиническим протоколам, которая включает затраты, предусмотренные подпунктами 1) и 2) пункта 4 настоящей Методики на оплату труда основных медицинских работников субъектов здравоохранения, оказывающих медицинские услуги, рассчитанную по среднемесячной заработной плате отрасли здравоохранения текущего финансового года по данным официальной статистической информации, и подпунктами 3) и 4) пункта 4 настоящей Методики, осуществляется по следующей формуле:</w:t>
      </w:r>
    </w:p>
    <w:bookmarkEnd w:id="225"/>
    <w:bookmarkStart w:name="z238" w:id="226"/>
    <w:p>
      <w:pPr>
        <w:spacing w:after="0"/>
        <w:ind w:left="0"/>
        <w:jc w:val="both"/>
      </w:pPr>
      <w:r>
        <w:rPr>
          <w:rFonts w:ascii="Times New Roman"/>
          <w:b w:val="false"/>
          <w:i w:val="false"/>
          <w:color w:val="000000"/>
          <w:sz w:val="28"/>
        </w:rPr>
        <w:t>
      Рпрямые = Рзп + Рн + Рпит + Рлс/ми/мед.услуги, где:</w:t>
      </w:r>
    </w:p>
    <w:bookmarkEnd w:id="226"/>
    <w:bookmarkStart w:name="z239" w:id="227"/>
    <w:p>
      <w:pPr>
        <w:spacing w:after="0"/>
        <w:ind w:left="0"/>
        <w:jc w:val="both"/>
      </w:pPr>
      <w:r>
        <w:rPr>
          <w:rFonts w:ascii="Times New Roman"/>
          <w:b w:val="false"/>
          <w:i w:val="false"/>
          <w:color w:val="000000"/>
          <w:sz w:val="28"/>
        </w:rPr>
        <w:t>
      Рзп – расходы по заработной плате основных медицинских работников, участвующих в лечении одного случая;</w:t>
      </w:r>
    </w:p>
    <w:bookmarkEnd w:id="227"/>
    <w:bookmarkStart w:name="z240" w:id="228"/>
    <w:p>
      <w:pPr>
        <w:spacing w:after="0"/>
        <w:ind w:left="0"/>
        <w:jc w:val="both"/>
      </w:pPr>
      <w:r>
        <w:rPr>
          <w:rFonts w:ascii="Times New Roman"/>
          <w:b w:val="false"/>
          <w:i w:val="false"/>
          <w:color w:val="000000"/>
          <w:sz w:val="28"/>
        </w:rPr>
        <w:t>
      Pн – расходы по налогам и другим обязательным платежам в бюджет по одному случаю;</w:t>
      </w:r>
    </w:p>
    <w:bookmarkEnd w:id="228"/>
    <w:bookmarkStart w:name="z241" w:id="229"/>
    <w:p>
      <w:pPr>
        <w:spacing w:after="0"/>
        <w:ind w:left="0"/>
        <w:jc w:val="both"/>
      </w:pPr>
      <w:r>
        <w:rPr>
          <w:rFonts w:ascii="Times New Roman"/>
          <w:b w:val="false"/>
          <w:i w:val="false"/>
          <w:color w:val="000000"/>
          <w:sz w:val="28"/>
        </w:rPr>
        <w:t>
      Рпит – расходы по питанию на пролеченный случай;</w:t>
      </w:r>
    </w:p>
    <w:bookmarkEnd w:id="229"/>
    <w:bookmarkStart w:name="z242" w:id="230"/>
    <w:p>
      <w:pPr>
        <w:spacing w:after="0"/>
        <w:ind w:left="0"/>
        <w:jc w:val="both"/>
      </w:pPr>
      <w:r>
        <w:rPr>
          <w:rFonts w:ascii="Times New Roman"/>
          <w:b w:val="false"/>
          <w:i w:val="false"/>
          <w:color w:val="000000"/>
          <w:sz w:val="28"/>
        </w:rPr>
        <w:t>
      Рлс/ми/ мед. услуги – расходы по ЛС и МИ и медицинские услуги на пролеченный случай.</w:t>
      </w:r>
    </w:p>
    <w:bookmarkEnd w:id="230"/>
    <w:bookmarkStart w:name="z243" w:id="231"/>
    <w:p>
      <w:pPr>
        <w:spacing w:after="0"/>
        <w:ind w:left="0"/>
        <w:jc w:val="both"/>
      </w:pPr>
      <w:r>
        <w:rPr>
          <w:rFonts w:ascii="Times New Roman"/>
          <w:b w:val="false"/>
          <w:i w:val="false"/>
          <w:color w:val="000000"/>
          <w:sz w:val="28"/>
        </w:rPr>
        <w:t>
      Рнакладные – сумма накладных расходов по пролеченному случаю, которая включает затраты, предусмотренные подпунктами 1) и 2) пункта 4 настоящей Методики на оплату вспомогательного (косвенного) труда работников субъектов здравоохранения, непосредственно не участвующих в оказании медицинских услуг, и подпунктами 5), 6), 7) пункта 4 настоящей Методики, осуществляется по следующей формуле:</w:t>
      </w:r>
    </w:p>
    <w:bookmarkEnd w:id="231"/>
    <w:bookmarkStart w:name="z244" w:id="232"/>
    <w:p>
      <w:pPr>
        <w:spacing w:after="0"/>
        <w:ind w:left="0"/>
        <w:jc w:val="both"/>
      </w:pPr>
      <w:r>
        <w:rPr>
          <w:rFonts w:ascii="Times New Roman"/>
          <w:b w:val="false"/>
          <w:i w:val="false"/>
          <w:color w:val="000000"/>
          <w:sz w:val="28"/>
        </w:rPr>
        <w:t>
      Pнакладные=ЗПс ×kнакладные, где:</w:t>
      </w:r>
    </w:p>
    <w:bookmarkEnd w:id="232"/>
    <w:bookmarkStart w:name="z245" w:id="233"/>
    <w:p>
      <w:pPr>
        <w:spacing w:after="0"/>
        <w:ind w:left="0"/>
        <w:jc w:val="both"/>
      </w:pPr>
      <w:r>
        <w:rPr>
          <w:rFonts w:ascii="Times New Roman"/>
          <w:b w:val="false"/>
          <w:i w:val="false"/>
          <w:color w:val="000000"/>
          <w:sz w:val="28"/>
        </w:rPr>
        <w:t xml:space="preserve">
      ЗПс – сумма расходов на оплату труда основных медицинских работников, оказывающих лечение согласно подпунктам 1 и 2 пункта 4 настоящей Методики. </w:t>
      </w:r>
    </w:p>
    <w:bookmarkEnd w:id="233"/>
    <w:bookmarkStart w:name="z246" w:id="234"/>
    <w:p>
      <w:pPr>
        <w:spacing w:after="0"/>
        <w:ind w:left="0"/>
        <w:jc w:val="both"/>
      </w:pPr>
      <w:r>
        <w:rPr>
          <w:rFonts w:ascii="Times New Roman"/>
          <w:b w:val="false"/>
          <w:i w:val="false"/>
          <w:color w:val="000000"/>
          <w:sz w:val="28"/>
        </w:rPr>
        <w:t xml:space="preserve">
      kнакладные – коэффициент накладных расходов, который определяется по следующей формуле: </w:t>
      </w:r>
    </w:p>
    <w:bookmarkEnd w:id="234"/>
    <w:bookmarkStart w:name="z247" w:id="235"/>
    <w:p>
      <w:pPr>
        <w:spacing w:after="0"/>
        <w:ind w:left="0"/>
        <w:jc w:val="both"/>
      </w:pPr>
      <w:r>
        <w:rPr>
          <w:rFonts w:ascii="Times New Roman"/>
          <w:b w:val="false"/>
          <w:i w:val="false"/>
          <w:color w:val="000000"/>
          <w:sz w:val="28"/>
        </w:rPr>
        <w:t>
      kнакладные = Pнакладные_мо / ЗПмо, где:</w:t>
      </w:r>
    </w:p>
    <w:bookmarkEnd w:id="235"/>
    <w:bookmarkStart w:name="z248" w:id="236"/>
    <w:p>
      <w:pPr>
        <w:spacing w:after="0"/>
        <w:ind w:left="0"/>
        <w:jc w:val="both"/>
      </w:pPr>
      <w:r>
        <w:rPr>
          <w:rFonts w:ascii="Times New Roman"/>
          <w:b w:val="false"/>
          <w:i w:val="false"/>
          <w:color w:val="000000"/>
          <w:sz w:val="28"/>
        </w:rPr>
        <w:t>
      Pнакладные_мо – средняя сумма накладных расходов по субъектам здравоохранения;</w:t>
      </w:r>
    </w:p>
    <w:bookmarkEnd w:id="236"/>
    <w:bookmarkStart w:name="z249" w:id="237"/>
    <w:p>
      <w:pPr>
        <w:spacing w:after="0"/>
        <w:ind w:left="0"/>
        <w:jc w:val="both"/>
      </w:pPr>
      <w:r>
        <w:rPr>
          <w:rFonts w:ascii="Times New Roman"/>
          <w:b w:val="false"/>
          <w:i w:val="false"/>
          <w:color w:val="000000"/>
          <w:sz w:val="28"/>
        </w:rPr>
        <w:t>
      ЗПмо – средняя сумма расходов на оплату труда основных медицинских работников субъектов здравоохранения.</w:t>
      </w:r>
    </w:p>
    <w:bookmarkEnd w:id="237"/>
    <w:bookmarkStart w:name="z250" w:id="238"/>
    <w:p>
      <w:pPr>
        <w:spacing w:after="0"/>
        <w:ind w:left="0"/>
        <w:jc w:val="both"/>
      </w:pPr>
      <w:r>
        <w:rPr>
          <w:rFonts w:ascii="Times New Roman"/>
          <w:b w:val="false"/>
          <w:i w:val="false"/>
          <w:color w:val="000000"/>
          <w:sz w:val="28"/>
        </w:rPr>
        <w:t xml:space="preserve">
      K1, K2, … Kn – поправочные коэффициенты, применяемые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бедствия в соответствии с </w:t>
      </w:r>
      <w:r>
        <w:rPr>
          <w:rFonts w:ascii="Times New Roman"/>
          <w:b w:val="false"/>
          <w:i w:val="false"/>
          <w:color w:val="000000"/>
          <w:sz w:val="28"/>
        </w:rPr>
        <w:t>ЗРК о соцзащите граждан Приаралья</w:t>
      </w:r>
      <w:r>
        <w:rPr>
          <w:rFonts w:ascii="Times New Roman"/>
          <w:b w:val="false"/>
          <w:i w:val="false"/>
          <w:color w:val="000000"/>
          <w:sz w:val="28"/>
        </w:rPr>
        <w:t xml:space="preserve"> и </w:t>
      </w:r>
      <w:r>
        <w:rPr>
          <w:rFonts w:ascii="Times New Roman"/>
          <w:b w:val="false"/>
          <w:i w:val="false"/>
          <w:color w:val="000000"/>
          <w:sz w:val="28"/>
        </w:rPr>
        <w:t>ЗРК о соцзащите граждан СИЯП</w:t>
      </w:r>
      <w:r>
        <w:rPr>
          <w:rFonts w:ascii="Times New Roman"/>
          <w:b w:val="false"/>
          <w:i w:val="false"/>
          <w:color w:val="000000"/>
          <w:sz w:val="28"/>
        </w:rPr>
        <w:t>, за продолжительность отопительного сезона и других коэффициентов.</w:t>
      </w:r>
    </w:p>
    <w:bookmarkEnd w:id="238"/>
    <w:bookmarkStart w:name="z251" w:id="239"/>
    <w:p>
      <w:pPr>
        <w:spacing w:after="0"/>
        <w:ind w:left="0"/>
        <w:jc w:val="both"/>
      </w:pPr>
      <w:r>
        <w:rPr>
          <w:rFonts w:ascii="Times New Roman"/>
          <w:b w:val="false"/>
          <w:i w:val="false"/>
          <w:color w:val="000000"/>
          <w:sz w:val="28"/>
        </w:rPr>
        <w:t>
      k_омп- коэффициент, применяемый к научным организациям в области здравоохранения, для оказания ОМП региональным медицинским организациям.</w:t>
      </w:r>
    </w:p>
    <w:bookmarkEnd w:id="239"/>
    <w:bookmarkStart w:name="z252" w:id="240"/>
    <w:p>
      <w:pPr>
        <w:spacing w:after="0"/>
        <w:ind w:left="0"/>
        <w:jc w:val="both"/>
      </w:pPr>
      <w:r>
        <w:rPr>
          <w:rFonts w:ascii="Times New Roman"/>
          <w:b w:val="false"/>
          <w:i w:val="false"/>
          <w:color w:val="000000"/>
          <w:sz w:val="28"/>
        </w:rPr>
        <w:t>
      ПК_ник – коэффициент, применяемый к научным организациям в области здравоохранения, для повышения уровня оказания медицинской помощи путем внедрения международных инновационных технологий и модернизации системы здравоохранения.</w:t>
      </w:r>
    </w:p>
    <w:bookmarkEnd w:id="240"/>
    <w:bookmarkStart w:name="z253" w:id="241"/>
    <w:p>
      <w:pPr>
        <w:spacing w:after="0"/>
        <w:ind w:left="0"/>
        <w:jc w:val="both"/>
      </w:pPr>
      <w:r>
        <w:rPr>
          <w:rFonts w:ascii="Times New Roman"/>
          <w:b w:val="false"/>
          <w:i w:val="false"/>
          <w:color w:val="000000"/>
          <w:sz w:val="28"/>
        </w:rPr>
        <w:t>
      ПК_академ – коэффициент, применяемый к научным организациям в области здравоохранения, для улучшения качества медицинских услуг путем интеграции образования, исследований и клинической практики.";</w:t>
      </w:r>
    </w:p>
    <w:bookmarkEnd w:id="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p>
    <w:bookmarkStart w:name="z255" w:id="242"/>
    <w:p>
      <w:pPr>
        <w:spacing w:after="0"/>
        <w:ind w:left="0"/>
        <w:jc w:val="both"/>
      </w:pPr>
      <w:r>
        <w:rPr>
          <w:rFonts w:ascii="Times New Roman"/>
          <w:b w:val="false"/>
          <w:i w:val="false"/>
          <w:color w:val="000000"/>
          <w:sz w:val="28"/>
        </w:rPr>
        <w:t>
      "40. Расчет комплексного тарифа на одного больного центров психического здоровья в месяц, зарегистрированного в РПБ, РНБ ИС "ЭРДБ" субъекта здравоохранения, оказывающего медико-социальную помощь больным центров психического здоровья, осуществляется по формуле:</w:t>
      </w:r>
    </w:p>
    <w:bookmarkEnd w:id="242"/>
    <w:bookmarkStart w:name="z256" w:id="243"/>
    <w:p>
      <w:pPr>
        <w:spacing w:after="0"/>
        <w:ind w:left="0"/>
        <w:jc w:val="both"/>
      </w:pPr>
      <w:r>
        <w:rPr>
          <w:rFonts w:ascii="Times New Roman"/>
          <w:b w:val="false"/>
          <w:i w:val="false"/>
          <w:color w:val="000000"/>
          <w:sz w:val="28"/>
        </w:rPr>
        <w:t>
      КТЦПЗ = (Vфин.псих/нарко_год / Чср.спис.псих/нарко_год) / m, где:</w:t>
      </w:r>
    </w:p>
    <w:bookmarkEnd w:id="243"/>
    <w:bookmarkStart w:name="z257" w:id="244"/>
    <w:p>
      <w:pPr>
        <w:spacing w:after="0"/>
        <w:ind w:left="0"/>
        <w:jc w:val="both"/>
      </w:pPr>
      <w:r>
        <w:rPr>
          <w:rFonts w:ascii="Times New Roman"/>
          <w:b w:val="false"/>
          <w:i w:val="false"/>
          <w:color w:val="000000"/>
          <w:sz w:val="28"/>
        </w:rPr>
        <w:t>
      КТЦПЗ – комплексный тариф на одного больного центров психического здоровья в месяц;</w:t>
      </w:r>
    </w:p>
    <w:bookmarkEnd w:id="244"/>
    <w:bookmarkStart w:name="z258" w:id="245"/>
    <w:p>
      <w:pPr>
        <w:spacing w:after="0"/>
        <w:ind w:left="0"/>
        <w:jc w:val="both"/>
      </w:pPr>
      <w:r>
        <w:rPr>
          <w:rFonts w:ascii="Times New Roman"/>
          <w:b w:val="false"/>
          <w:i w:val="false"/>
          <w:color w:val="000000"/>
          <w:sz w:val="28"/>
        </w:rPr>
        <w:t>
      Vфин. псих/нарко_год – объем финансирования на оказание медико-социальной помощи больным центра психического здоровья с учетом затрат на обновление основных средств на предстоящий финансовый год;</w:t>
      </w:r>
    </w:p>
    <w:bookmarkEnd w:id="245"/>
    <w:bookmarkStart w:name="z259" w:id="246"/>
    <w:p>
      <w:pPr>
        <w:spacing w:after="0"/>
        <w:ind w:left="0"/>
        <w:jc w:val="both"/>
      </w:pPr>
      <w:r>
        <w:rPr>
          <w:rFonts w:ascii="Times New Roman"/>
          <w:b w:val="false"/>
          <w:i w:val="false"/>
          <w:color w:val="000000"/>
          <w:sz w:val="28"/>
        </w:rPr>
        <w:t>
      Чср.спис. псих/нарко_год – годовая среднесписочная численность больных центров психического здоровья, которая рассчитывается по формуле:</w:t>
      </w:r>
    </w:p>
    <w:bookmarkEnd w:id="246"/>
    <w:bookmarkStart w:name="z260" w:id="247"/>
    <w:p>
      <w:pPr>
        <w:spacing w:after="0"/>
        <w:ind w:left="0"/>
        <w:jc w:val="both"/>
      </w:pPr>
      <w:r>
        <w:rPr>
          <w:rFonts w:ascii="Times New Roman"/>
          <w:b w:val="false"/>
          <w:i w:val="false"/>
          <w:color w:val="000000"/>
          <w:sz w:val="28"/>
        </w:rPr>
        <w:t>
      Чср.спис. псих/нарко_год = (Ч псих/нарко нач. + Ч псих/нарко нач. х Тприроста / 100) / 2, где:</w:t>
      </w:r>
    </w:p>
    <w:bookmarkEnd w:id="247"/>
    <w:bookmarkStart w:name="z261" w:id="248"/>
    <w:p>
      <w:pPr>
        <w:spacing w:after="0"/>
        <w:ind w:left="0"/>
        <w:jc w:val="both"/>
      </w:pPr>
      <w:r>
        <w:rPr>
          <w:rFonts w:ascii="Times New Roman"/>
          <w:b w:val="false"/>
          <w:i w:val="false"/>
          <w:color w:val="000000"/>
          <w:sz w:val="28"/>
        </w:rPr>
        <w:t>
      Чпсих/нарко нач. – численность больных центров психического здоровья, зарегистрированных в РПБ, РНБ на начало финансового года;</w:t>
      </w:r>
    </w:p>
    <w:bookmarkEnd w:id="248"/>
    <w:bookmarkStart w:name="z262" w:id="249"/>
    <w:p>
      <w:pPr>
        <w:spacing w:after="0"/>
        <w:ind w:left="0"/>
        <w:jc w:val="both"/>
      </w:pPr>
      <w:r>
        <w:rPr>
          <w:rFonts w:ascii="Times New Roman"/>
          <w:b w:val="false"/>
          <w:i w:val="false"/>
          <w:color w:val="000000"/>
          <w:sz w:val="28"/>
        </w:rPr>
        <w:t xml:space="preserve">
      Тприроста – средний темп прироста больных центров психического здоровья за последние три года, который определяется по формуле: </w:t>
      </w:r>
    </w:p>
    <w:bookmarkEnd w:id="249"/>
    <w:bookmarkStart w:name="z263" w:id="250"/>
    <w:p>
      <w:pPr>
        <w:spacing w:after="0"/>
        <w:ind w:left="0"/>
        <w:jc w:val="both"/>
      </w:pPr>
      <w:r>
        <w:rPr>
          <w:rFonts w:ascii="Times New Roman"/>
          <w:b w:val="false"/>
          <w:i w:val="false"/>
          <w:color w:val="000000"/>
          <w:sz w:val="28"/>
        </w:rPr>
        <w:t>
      Тприроста = (Чпсих/нарко конец (n1) / Чпсих/нарко нач.(n1) х 100 + Чпсих/нарко конец (n2) / Чпсих/нарко нач.(n2) х 100 + Чпсих/нарко конец (n3) / Чпсих/нарко нач.(n3) х 100) / 3, где:</w:t>
      </w:r>
    </w:p>
    <w:bookmarkEnd w:id="250"/>
    <w:bookmarkStart w:name="z264" w:id="251"/>
    <w:p>
      <w:pPr>
        <w:spacing w:after="0"/>
        <w:ind w:left="0"/>
        <w:jc w:val="both"/>
      </w:pPr>
      <w:r>
        <w:rPr>
          <w:rFonts w:ascii="Times New Roman"/>
          <w:b w:val="false"/>
          <w:i w:val="false"/>
          <w:color w:val="000000"/>
          <w:sz w:val="28"/>
        </w:rPr>
        <w:t>
      Чпсих/нарко. нач. – численность больных центра психического здоровья, зарегистрированных в РПБ, РНБ ИС "ЭРДБ" на начало года за период (n1, 2, 3) последних трех лет;</w:t>
      </w:r>
    </w:p>
    <w:bookmarkEnd w:id="251"/>
    <w:bookmarkStart w:name="z265" w:id="252"/>
    <w:p>
      <w:pPr>
        <w:spacing w:after="0"/>
        <w:ind w:left="0"/>
        <w:jc w:val="both"/>
      </w:pPr>
      <w:r>
        <w:rPr>
          <w:rFonts w:ascii="Times New Roman"/>
          <w:b w:val="false"/>
          <w:i w:val="false"/>
          <w:color w:val="000000"/>
          <w:sz w:val="28"/>
        </w:rPr>
        <w:t>
      Чпсих/нарко конец – численность больных центра психического здоровья, зарегистрированных в РПБ, РНБ ИС "ЭРДБ" на конец года за период (n1, 2, 3) последних трех лет;</w:t>
      </w:r>
    </w:p>
    <w:bookmarkEnd w:id="252"/>
    <w:bookmarkStart w:name="z266" w:id="253"/>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на оказание медико-социальной помощи больным центров психического здоровья.";</w:t>
      </w:r>
    </w:p>
    <w:bookmarkEnd w:id="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w:t>
      </w:r>
    </w:p>
    <w:bookmarkStart w:name="z268" w:id="254"/>
    <w:p>
      <w:pPr>
        <w:spacing w:after="0"/>
        <w:ind w:left="0"/>
        <w:jc w:val="both"/>
      </w:pPr>
      <w:r>
        <w:rPr>
          <w:rFonts w:ascii="Times New Roman"/>
          <w:b w:val="false"/>
          <w:i w:val="false"/>
          <w:color w:val="000000"/>
          <w:sz w:val="28"/>
        </w:rPr>
        <w:t>
      "43. Расчет комплексного тарифа на одного больного туберкулезом в месяц, зарегистрированного в НРБТ, субъекту здравоохранения, оказывающему медико-социальную помощь больным туберкулезом осуществляется по формуле:</w:t>
      </w:r>
    </w:p>
    <w:bookmarkEnd w:id="254"/>
    <w:bookmarkStart w:name="z269" w:id="255"/>
    <w:p>
      <w:pPr>
        <w:spacing w:after="0"/>
        <w:ind w:left="0"/>
        <w:jc w:val="both"/>
      </w:pPr>
      <w:r>
        <w:rPr>
          <w:rFonts w:ascii="Times New Roman"/>
          <w:b w:val="false"/>
          <w:i w:val="false"/>
          <w:color w:val="000000"/>
          <w:sz w:val="28"/>
        </w:rPr>
        <w:t>
      Кттуб = (Vфин.туб_год / Чср.спис.туб_год) / m, где:</w:t>
      </w:r>
    </w:p>
    <w:bookmarkEnd w:id="255"/>
    <w:bookmarkStart w:name="z270" w:id="256"/>
    <w:p>
      <w:pPr>
        <w:spacing w:after="0"/>
        <w:ind w:left="0"/>
        <w:jc w:val="both"/>
      </w:pPr>
      <w:r>
        <w:rPr>
          <w:rFonts w:ascii="Times New Roman"/>
          <w:b w:val="false"/>
          <w:i w:val="false"/>
          <w:color w:val="000000"/>
          <w:sz w:val="28"/>
        </w:rPr>
        <w:t>
      Кттуб - комплексный тариф на одного больного туберкулезом в месяц;</w:t>
      </w:r>
    </w:p>
    <w:bookmarkEnd w:id="256"/>
    <w:bookmarkStart w:name="z271" w:id="257"/>
    <w:p>
      <w:pPr>
        <w:spacing w:after="0"/>
        <w:ind w:left="0"/>
        <w:jc w:val="both"/>
      </w:pPr>
      <w:r>
        <w:rPr>
          <w:rFonts w:ascii="Times New Roman"/>
          <w:b w:val="false"/>
          <w:i w:val="false"/>
          <w:color w:val="000000"/>
          <w:sz w:val="28"/>
        </w:rPr>
        <w:t>
      Vфин.туб_год - объем финансирования на оказание медико-социальной помощи больным туберкулезом с учетом затрат на обновление основных средств на предстоящий финансовый год;</w:t>
      </w:r>
    </w:p>
    <w:bookmarkEnd w:id="257"/>
    <w:bookmarkStart w:name="z272" w:id="258"/>
    <w:p>
      <w:pPr>
        <w:spacing w:after="0"/>
        <w:ind w:left="0"/>
        <w:jc w:val="both"/>
      </w:pPr>
      <w:r>
        <w:rPr>
          <w:rFonts w:ascii="Times New Roman"/>
          <w:b w:val="false"/>
          <w:i w:val="false"/>
          <w:color w:val="000000"/>
          <w:sz w:val="28"/>
        </w:rPr>
        <w:t>
      Чср.спис.туб_год – годовая среднесписочная численность больных туберкулезом, которая рассчитывается по формуле:</w:t>
      </w:r>
    </w:p>
    <w:bookmarkEnd w:id="258"/>
    <w:bookmarkStart w:name="z273" w:id="259"/>
    <w:p>
      <w:pPr>
        <w:spacing w:after="0"/>
        <w:ind w:left="0"/>
        <w:jc w:val="both"/>
      </w:pPr>
      <w:r>
        <w:rPr>
          <w:rFonts w:ascii="Times New Roman"/>
          <w:b w:val="false"/>
          <w:i w:val="false"/>
          <w:color w:val="000000"/>
          <w:sz w:val="28"/>
        </w:rPr>
        <w:t>
      Чср.спис.туб_год = (Чтуб нач. + Чтуб нач. х Тприроста /100)/2, где:</w:t>
      </w:r>
    </w:p>
    <w:bookmarkEnd w:id="259"/>
    <w:bookmarkStart w:name="z274" w:id="260"/>
    <w:p>
      <w:pPr>
        <w:spacing w:after="0"/>
        <w:ind w:left="0"/>
        <w:jc w:val="both"/>
      </w:pPr>
      <w:r>
        <w:rPr>
          <w:rFonts w:ascii="Times New Roman"/>
          <w:b w:val="false"/>
          <w:i w:val="false"/>
          <w:color w:val="000000"/>
          <w:sz w:val="28"/>
        </w:rPr>
        <w:t>
      Чтуб нач. – численность больных туберкулезом, зарегистрированных в НРБТ на начало финансового года;</w:t>
      </w:r>
    </w:p>
    <w:bookmarkEnd w:id="260"/>
    <w:bookmarkStart w:name="z275" w:id="261"/>
    <w:p>
      <w:pPr>
        <w:spacing w:after="0"/>
        <w:ind w:left="0"/>
        <w:jc w:val="both"/>
      </w:pPr>
      <w:r>
        <w:rPr>
          <w:rFonts w:ascii="Times New Roman"/>
          <w:b w:val="false"/>
          <w:i w:val="false"/>
          <w:color w:val="000000"/>
          <w:sz w:val="28"/>
        </w:rPr>
        <w:t xml:space="preserve">
      Тприроста – средний темп прироста больных туберкулезом за последние три года, который определяется по формуле: </w:t>
      </w:r>
    </w:p>
    <w:bookmarkEnd w:id="261"/>
    <w:bookmarkStart w:name="z276" w:id="262"/>
    <w:p>
      <w:pPr>
        <w:spacing w:after="0"/>
        <w:ind w:left="0"/>
        <w:jc w:val="both"/>
      </w:pPr>
      <w:r>
        <w:rPr>
          <w:rFonts w:ascii="Times New Roman"/>
          <w:b w:val="false"/>
          <w:i w:val="false"/>
          <w:color w:val="000000"/>
          <w:sz w:val="28"/>
        </w:rPr>
        <w:t>
      Тприроста = (Ч туб конец (n1) /Чтуб нач.(n1) х 100+ Чтуб конец (n2) / Чтуб нач.(n2) х 100+ Чтуб конец (n3) /Чтуб нач.(n3) х 100)/3, где:</w:t>
      </w:r>
    </w:p>
    <w:bookmarkEnd w:id="262"/>
    <w:bookmarkStart w:name="z277" w:id="263"/>
    <w:p>
      <w:pPr>
        <w:spacing w:after="0"/>
        <w:ind w:left="0"/>
        <w:jc w:val="both"/>
      </w:pPr>
      <w:r>
        <w:rPr>
          <w:rFonts w:ascii="Times New Roman"/>
          <w:b w:val="false"/>
          <w:i w:val="false"/>
          <w:color w:val="000000"/>
          <w:sz w:val="28"/>
        </w:rPr>
        <w:t>
      Чтуб нач. – численность больных туберкулезом, зарегистрированных в НРБТ на начало года за период (n1,2,3) последних трех лет;</w:t>
      </w:r>
    </w:p>
    <w:bookmarkEnd w:id="263"/>
    <w:bookmarkStart w:name="z278" w:id="264"/>
    <w:p>
      <w:pPr>
        <w:spacing w:after="0"/>
        <w:ind w:left="0"/>
        <w:jc w:val="both"/>
      </w:pPr>
      <w:r>
        <w:rPr>
          <w:rFonts w:ascii="Times New Roman"/>
          <w:b w:val="false"/>
          <w:i w:val="false"/>
          <w:color w:val="000000"/>
          <w:sz w:val="28"/>
        </w:rPr>
        <w:t>
      Чтуб конец – численность больных туберкулезом, зарегистрированных в НРБТ на конец года за период (n1,2,3) последних трех лет;</w:t>
      </w:r>
    </w:p>
    <w:bookmarkEnd w:id="264"/>
    <w:bookmarkStart w:name="z279" w:id="265"/>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на оказание медико-социальных услуг больным туберкулезом.";</w:t>
      </w:r>
    </w:p>
    <w:bookmarkEnd w:id="2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51</w:t>
      </w:r>
      <w:r>
        <w:rPr>
          <w:rFonts w:ascii="Times New Roman"/>
          <w:b w:val="false"/>
          <w:i w:val="false"/>
          <w:color w:val="000000"/>
          <w:sz w:val="28"/>
        </w:rPr>
        <w:t xml:space="preserve"> и </w:t>
      </w:r>
      <w:r>
        <w:rPr>
          <w:rFonts w:ascii="Times New Roman"/>
          <w:b w:val="false"/>
          <w:i w:val="false"/>
          <w:color w:val="000000"/>
          <w:sz w:val="28"/>
        </w:rPr>
        <w:t>52</w:t>
      </w:r>
      <w:r>
        <w:rPr>
          <w:rFonts w:ascii="Times New Roman"/>
          <w:b w:val="false"/>
          <w:i w:val="false"/>
          <w:color w:val="000000"/>
          <w:sz w:val="28"/>
        </w:rPr>
        <w:t xml:space="preserve"> изложить в следующей редакции:</w:t>
      </w:r>
    </w:p>
    <w:bookmarkStart w:name="z281" w:id="266"/>
    <w:p>
      <w:pPr>
        <w:spacing w:after="0"/>
        <w:ind w:left="0"/>
        <w:jc w:val="both"/>
      </w:pPr>
      <w:r>
        <w:rPr>
          <w:rFonts w:ascii="Times New Roman"/>
          <w:b w:val="false"/>
          <w:i w:val="false"/>
          <w:color w:val="000000"/>
          <w:sz w:val="28"/>
        </w:rPr>
        <w:t>
      "51. Расчет подушевого норматива на оказание СП на одного прикрепленного человека, зарегистрированного в ИС "РПН" к субъекту здравоохранения, оказывающему СП, в месяц, осуществляется по комплексной формуле:</w:t>
      </w:r>
    </w:p>
    <w:bookmarkEnd w:id="266"/>
    <w:bookmarkStart w:name="z282" w:id="267"/>
    <w:p>
      <w:pPr>
        <w:spacing w:after="0"/>
        <w:ind w:left="0"/>
        <w:jc w:val="both"/>
      </w:pPr>
      <w:r>
        <w:rPr>
          <w:rFonts w:ascii="Times New Roman"/>
          <w:b w:val="false"/>
          <w:i w:val="false"/>
          <w:color w:val="000000"/>
          <w:sz w:val="28"/>
        </w:rPr>
        <w:t>
      ПНгар.СП = (ПНбаз.СПРК х ПВКСП + ПНбаз.СПРК х (Кплотн.регион. - 1) + ПНбаз.СПРК х (Котопит.обл. - 1) + ПНбаз.СПРК х (Ксельск.обл. - 1) + ПНбаз.СПРК х (Кобновл.ОС - 1) + ПНбаз.СПРК х (Кэколог - 1)) хКрегион, где:</w:t>
      </w:r>
    </w:p>
    <w:bookmarkEnd w:id="267"/>
    <w:bookmarkStart w:name="z283" w:id="268"/>
    <w:p>
      <w:pPr>
        <w:spacing w:after="0"/>
        <w:ind w:left="0"/>
        <w:jc w:val="both"/>
      </w:pPr>
      <w:r>
        <w:rPr>
          <w:rFonts w:ascii="Times New Roman"/>
          <w:b w:val="false"/>
          <w:i w:val="false"/>
          <w:color w:val="000000"/>
          <w:sz w:val="28"/>
        </w:rPr>
        <w:t>
      ПНбаз.СПРК – базовый подушевой норматив СП на одного прикрепленного человека, зарегистрированного в ИС "РПН", в месяц, определенный без учета поправочных коэффициентов, являющийся единым на территории Республики Казахстан, который рассчитывается по формуле:</w:t>
      </w:r>
    </w:p>
    <w:bookmarkEnd w:id="268"/>
    <w:bookmarkStart w:name="z284" w:id="269"/>
    <w:p>
      <w:pPr>
        <w:spacing w:after="0"/>
        <w:ind w:left="0"/>
        <w:jc w:val="both"/>
      </w:pPr>
      <w:r>
        <w:rPr>
          <w:rFonts w:ascii="Times New Roman"/>
          <w:b w:val="false"/>
          <w:i w:val="false"/>
          <w:color w:val="000000"/>
          <w:sz w:val="28"/>
        </w:rPr>
        <w:t>
      ПНбаз. СПРК = ПНсред. СПРК / (ПВКРК + (Кплот.регионРК – 1) + (Котопит.РК – 1) + (Ксельск.РК – 1) + (КэкологРК – 1)), где:</w:t>
      </w:r>
    </w:p>
    <w:bookmarkEnd w:id="269"/>
    <w:bookmarkStart w:name="z285" w:id="270"/>
    <w:p>
      <w:pPr>
        <w:spacing w:after="0"/>
        <w:ind w:left="0"/>
        <w:jc w:val="both"/>
      </w:pPr>
      <w:r>
        <w:rPr>
          <w:rFonts w:ascii="Times New Roman"/>
          <w:b w:val="false"/>
          <w:i w:val="false"/>
          <w:color w:val="000000"/>
          <w:sz w:val="28"/>
        </w:rPr>
        <w:t>
      ПНсред. СПРК – средний компонент подушевого норматива на оказание СП на одного жителя в месяц по Республике Казахстан на предстоящий финансовый год, который определяется по формуле:</w:t>
      </w:r>
    </w:p>
    <w:bookmarkEnd w:id="270"/>
    <w:bookmarkStart w:name="z286" w:id="271"/>
    <w:p>
      <w:pPr>
        <w:spacing w:after="0"/>
        <w:ind w:left="0"/>
        <w:jc w:val="both"/>
      </w:pPr>
      <w:r>
        <w:rPr>
          <w:rFonts w:ascii="Times New Roman"/>
          <w:b w:val="false"/>
          <w:i w:val="false"/>
          <w:color w:val="000000"/>
          <w:sz w:val="28"/>
        </w:rPr>
        <w:t>
      ПНсред СПРК = VСП_рк/Чрк / m, где:</w:t>
      </w:r>
    </w:p>
    <w:bookmarkEnd w:id="271"/>
    <w:bookmarkStart w:name="z287" w:id="272"/>
    <w:p>
      <w:pPr>
        <w:spacing w:after="0"/>
        <w:ind w:left="0"/>
        <w:jc w:val="both"/>
      </w:pPr>
      <w:r>
        <w:rPr>
          <w:rFonts w:ascii="Times New Roman"/>
          <w:b w:val="false"/>
          <w:i w:val="false"/>
          <w:color w:val="000000"/>
          <w:sz w:val="28"/>
        </w:rPr>
        <w:t>
      V СПРК – плановый годовой объем финансирования по Республике Казахстан на оказание СП населению;</w:t>
      </w:r>
    </w:p>
    <w:bookmarkEnd w:id="272"/>
    <w:bookmarkStart w:name="z288" w:id="273"/>
    <w:p>
      <w:pPr>
        <w:spacing w:after="0"/>
        <w:ind w:left="0"/>
        <w:jc w:val="both"/>
      </w:pPr>
      <w:r>
        <w:rPr>
          <w:rFonts w:ascii="Times New Roman"/>
          <w:b w:val="false"/>
          <w:i w:val="false"/>
          <w:color w:val="000000"/>
          <w:sz w:val="28"/>
        </w:rPr>
        <w:t>
      Чрк – численность прикрепленного населения ко всем организациям по оказанию СП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bookmarkEnd w:id="273"/>
    <w:bookmarkStart w:name="z289" w:id="274"/>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СП.</w:t>
      </w:r>
    </w:p>
    <w:bookmarkEnd w:id="274"/>
    <w:bookmarkStart w:name="z290" w:id="275"/>
    <w:p>
      <w:pPr>
        <w:spacing w:after="0"/>
        <w:ind w:left="0"/>
        <w:jc w:val="both"/>
      </w:pPr>
      <w:r>
        <w:rPr>
          <w:rFonts w:ascii="Times New Roman"/>
          <w:b w:val="false"/>
          <w:i w:val="false"/>
          <w:color w:val="000000"/>
          <w:sz w:val="28"/>
        </w:rPr>
        <w:t>
      ПВКРК – средний половозрастной поправочный коэффициент потребления медицинских услуг населением на уровне Республики Казахстан, рассчитанный на основе данных ИС "РПН" по половозрастной структуре населения Республики Казахстан;</w:t>
      </w:r>
    </w:p>
    <w:bookmarkEnd w:id="275"/>
    <w:bookmarkStart w:name="z291" w:id="276"/>
    <w:p>
      <w:pPr>
        <w:spacing w:after="0"/>
        <w:ind w:left="0"/>
        <w:jc w:val="both"/>
      </w:pPr>
      <w:r>
        <w:rPr>
          <w:rFonts w:ascii="Times New Roman"/>
          <w:b w:val="false"/>
          <w:i w:val="false"/>
          <w:color w:val="000000"/>
          <w:sz w:val="28"/>
        </w:rPr>
        <w:t>
      Кплотн.регион – коэффициент плотности населения по данной области, который определяется по формуле:</w:t>
      </w:r>
    </w:p>
    <w:bookmarkEnd w:id="276"/>
    <w:bookmarkStart w:name="z292" w:id="277"/>
    <w:p>
      <w:pPr>
        <w:spacing w:after="0"/>
        <w:ind w:left="0"/>
        <w:jc w:val="both"/>
      </w:pPr>
      <w:r>
        <w:rPr>
          <w:rFonts w:ascii="Times New Roman"/>
          <w:b w:val="false"/>
          <w:i w:val="false"/>
          <w:color w:val="000000"/>
          <w:sz w:val="28"/>
        </w:rPr>
        <w:t>
      Кплотн.регион = 1 + В х Пнас РК.сред/Пнас обл., где:</w:t>
      </w:r>
    </w:p>
    <w:bookmarkEnd w:id="277"/>
    <w:bookmarkStart w:name="z293" w:id="278"/>
    <w:p>
      <w:pPr>
        <w:spacing w:after="0"/>
        <w:ind w:left="0"/>
        <w:jc w:val="both"/>
      </w:pPr>
      <w:r>
        <w:rPr>
          <w:rFonts w:ascii="Times New Roman"/>
          <w:b w:val="false"/>
          <w:i w:val="false"/>
          <w:color w:val="000000"/>
          <w:sz w:val="28"/>
        </w:rPr>
        <w:t>
      В – вес, с которым учитывается отклонение плотности населения областей, городов республиканского значения и столицы от численности населения областей, городов республиканского значения и столицы (расчет коэффициента линейной корреляции Пирсона);</w:t>
      </w:r>
    </w:p>
    <w:bookmarkEnd w:id="278"/>
    <w:bookmarkStart w:name="z294" w:id="279"/>
    <w:p>
      <w:pPr>
        <w:spacing w:after="0"/>
        <w:ind w:left="0"/>
        <w:jc w:val="both"/>
      </w:pPr>
      <w:r>
        <w:rPr>
          <w:rFonts w:ascii="Times New Roman"/>
          <w:b w:val="false"/>
          <w:i w:val="false"/>
          <w:color w:val="000000"/>
          <w:sz w:val="28"/>
        </w:rPr>
        <w:t>
      Пнас.РК.сред – плотность населения в среднем по Республике Казахстан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bookmarkEnd w:id="279"/>
    <w:bookmarkStart w:name="z295" w:id="280"/>
    <w:p>
      <w:pPr>
        <w:spacing w:after="0"/>
        <w:ind w:left="0"/>
        <w:jc w:val="both"/>
      </w:pPr>
      <w:r>
        <w:rPr>
          <w:rFonts w:ascii="Times New Roman"/>
          <w:b w:val="false"/>
          <w:i w:val="false"/>
          <w:color w:val="000000"/>
          <w:sz w:val="28"/>
        </w:rPr>
        <w:t>
      Пнас.обл. – плотность населения в области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bookmarkEnd w:id="280"/>
    <w:bookmarkStart w:name="z296" w:id="281"/>
    <w:p>
      <w:pPr>
        <w:spacing w:after="0"/>
        <w:ind w:left="0"/>
        <w:jc w:val="both"/>
      </w:pPr>
      <w:r>
        <w:rPr>
          <w:rFonts w:ascii="Times New Roman"/>
          <w:b w:val="false"/>
          <w:i w:val="false"/>
          <w:color w:val="000000"/>
          <w:sz w:val="28"/>
        </w:rPr>
        <w:t>
      Для субъектов здравоохранения, оказывающих СП и медицинскую помощь с привлечением квалифицированных специалистов, оказываемую санитарным автотранспортом, городов республиканского значения, столицы и областных центров, обслуживающих городское население, коэффициент плотности населения равен 1.</w:t>
      </w:r>
    </w:p>
    <w:bookmarkEnd w:id="281"/>
    <w:bookmarkStart w:name="z297" w:id="282"/>
    <w:p>
      <w:pPr>
        <w:spacing w:after="0"/>
        <w:ind w:left="0"/>
        <w:jc w:val="both"/>
      </w:pPr>
      <w:r>
        <w:rPr>
          <w:rFonts w:ascii="Times New Roman"/>
          <w:b w:val="false"/>
          <w:i w:val="false"/>
          <w:color w:val="000000"/>
          <w:sz w:val="28"/>
        </w:rPr>
        <w:t>
      ПВКРК = (ПВКобл 1 + ПВКобл 2 + ... + ПВКобл i)/ЧРК</w:t>
      </w:r>
    </w:p>
    <w:bookmarkEnd w:id="282"/>
    <w:bookmarkStart w:name="z298" w:id="283"/>
    <w:p>
      <w:pPr>
        <w:spacing w:after="0"/>
        <w:ind w:left="0"/>
        <w:jc w:val="both"/>
      </w:pPr>
      <w:r>
        <w:rPr>
          <w:rFonts w:ascii="Times New Roman"/>
          <w:b w:val="false"/>
          <w:i w:val="false"/>
          <w:color w:val="000000"/>
          <w:sz w:val="28"/>
        </w:rPr>
        <w:t>
      ПВКобл – половозрастной поправочный коэффициент потребления медицинских услуг населением по региону, который определяется по формуле:</w:t>
      </w:r>
    </w:p>
    <w:bookmarkEnd w:id="283"/>
    <w:bookmarkStart w:name="z299" w:id="284"/>
    <w:p>
      <w:pPr>
        <w:spacing w:after="0"/>
        <w:ind w:left="0"/>
        <w:jc w:val="both"/>
      </w:pPr>
      <w:r>
        <w:rPr>
          <w:rFonts w:ascii="Times New Roman"/>
          <w:b w:val="false"/>
          <w:i w:val="false"/>
          <w:color w:val="000000"/>
          <w:sz w:val="28"/>
        </w:rPr>
        <w:t>
      ПВКобл = (Чобл k/n х ПВКПМСП(n))/Чобл, где:</w:t>
      </w:r>
    </w:p>
    <w:bookmarkEnd w:id="284"/>
    <w:bookmarkStart w:name="z300" w:id="285"/>
    <w:p>
      <w:pPr>
        <w:spacing w:after="0"/>
        <w:ind w:left="0"/>
        <w:jc w:val="both"/>
      </w:pPr>
      <w:r>
        <w:rPr>
          <w:rFonts w:ascii="Times New Roman"/>
          <w:b w:val="false"/>
          <w:i w:val="false"/>
          <w:color w:val="000000"/>
          <w:sz w:val="28"/>
        </w:rPr>
        <w:t>
      Чобл – численность прикрепленного населения региона, зарегистрированная в ИС "РПН";</w:t>
      </w:r>
    </w:p>
    <w:bookmarkEnd w:id="285"/>
    <w:bookmarkStart w:name="z301" w:id="286"/>
    <w:p>
      <w:pPr>
        <w:spacing w:after="0"/>
        <w:ind w:left="0"/>
        <w:jc w:val="both"/>
      </w:pPr>
      <w:r>
        <w:rPr>
          <w:rFonts w:ascii="Times New Roman"/>
          <w:b w:val="false"/>
          <w:i w:val="false"/>
          <w:color w:val="000000"/>
          <w:sz w:val="28"/>
        </w:rPr>
        <w:t>
      Чоблk/n – численность прикрепленного населения региона, зарегистрированная в ИС "РПН" номер k населения, попадающего в половозрастную группу номер n;</w:t>
      </w:r>
    </w:p>
    <w:bookmarkEnd w:id="286"/>
    <w:bookmarkStart w:name="z302" w:id="287"/>
    <w:p>
      <w:pPr>
        <w:spacing w:after="0"/>
        <w:ind w:left="0"/>
        <w:jc w:val="both"/>
      </w:pPr>
      <w:r>
        <w:rPr>
          <w:rFonts w:ascii="Times New Roman"/>
          <w:b w:val="false"/>
          <w:i w:val="false"/>
          <w:color w:val="000000"/>
          <w:sz w:val="28"/>
        </w:rPr>
        <w:t>
      ПВКПМСП(n) – половозрастной поправочный коэффициент половозрастной группы номер n, согласно таблице к комплексной формуле расчета гарантированного компонента комплексного подушевого норматива ПМСП.</w:t>
      </w:r>
    </w:p>
    <w:bookmarkEnd w:id="287"/>
    <w:bookmarkStart w:name="z303" w:id="288"/>
    <w:p>
      <w:pPr>
        <w:spacing w:after="0"/>
        <w:ind w:left="0"/>
        <w:jc w:val="both"/>
      </w:pPr>
      <w:r>
        <w:rPr>
          <w:rFonts w:ascii="Times New Roman"/>
          <w:b w:val="false"/>
          <w:i w:val="false"/>
          <w:color w:val="000000"/>
          <w:sz w:val="28"/>
        </w:rPr>
        <w:t>
      Численность населения и половозрастной состав населения, прикрепленного к субъекту здравоохранения СП, определяется на основе данных по населению из базы ИС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СП на предстоящий финансовый год или его корректировки в течение текущего финансового года по решению уполномоченного органа.</w:t>
      </w:r>
    </w:p>
    <w:bookmarkEnd w:id="288"/>
    <w:bookmarkStart w:name="z304" w:id="289"/>
    <w:p>
      <w:pPr>
        <w:spacing w:after="0"/>
        <w:ind w:left="0"/>
        <w:jc w:val="both"/>
      </w:pPr>
      <w:r>
        <w:rPr>
          <w:rFonts w:ascii="Times New Roman"/>
          <w:b w:val="false"/>
          <w:i w:val="false"/>
          <w:color w:val="000000"/>
          <w:sz w:val="28"/>
        </w:rPr>
        <w:t>
      Котопит.РК– средний коэффициент учета продолжительности отопительного сезона по Республике Казахстан, который определяется по формуле:</w:t>
      </w:r>
    </w:p>
    <w:bookmarkEnd w:id="289"/>
    <w:bookmarkStart w:name="z305" w:id="290"/>
    <w:p>
      <w:pPr>
        <w:spacing w:after="0"/>
        <w:ind w:left="0"/>
        <w:jc w:val="both"/>
      </w:pPr>
      <w:r>
        <w:rPr>
          <w:rFonts w:ascii="Times New Roman"/>
          <w:b w:val="false"/>
          <w:i w:val="false"/>
          <w:color w:val="000000"/>
          <w:sz w:val="28"/>
        </w:rPr>
        <w:t>
      Котопит.РК = (Котопит.обл. 1 + Котопит.обл. 2 + … + Котопит.обл. i)/ЧРК</w:t>
      </w:r>
    </w:p>
    <w:bookmarkEnd w:id="290"/>
    <w:bookmarkStart w:name="z306" w:id="291"/>
    <w:p>
      <w:pPr>
        <w:spacing w:after="0"/>
        <w:ind w:left="0"/>
        <w:jc w:val="both"/>
      </w:pPr>
      <w:r>
        <w:rPr>
          <w:rFonts w:ascii="Times New Roman"/>
          <w:b w:val="false"/>
          <w:i w:val="false"/>
          <w:color w:val="000000"/>
          <w:sz w:val="28"/>
        </w:rPr>
        <w:t>
      Котопит.обл. = 1 + Дотопит. х (Побл. - ПРК/сред. )/ПРК/сред., где:</w:t>
      </w:r>
    </w:p>
    <w:bookmarkEnd w:id="291"/>
    <w:bookmarkStart w:name="z307" w:id="292"/>
    <w:p>
      <w:pPr>
        <w:spacing w:after="0"/>
        <w:ind w:left="0"/>
        <w:jc w:val="both"/>
      </w:pPr>
      <w:r>
        <w:rPr>
          <w:rFonts w:ascii="Times New Roman"/>
          <w:b w:val="false"/>
          <w:i w:val="false"/>
          <w:color w:val="000000"/>
          <w:sz w:val="28"/>
        </w:rPr>
        <w:t>
      Котопит.обл. – коэффициент учета продолжительности отопительного сезона для области;</w:t>
      </w:r>
    </w:p>
    <w:bookmarkEnd w:id="292"/>
    <w:bookmarkStart w:name="z308" w:id="293"/>
    <w:p>
      <w:pPr>
        <w:spacing w:after="0"/>
        <w:ind w:left="0"/>
        <w:jc w:val="both"/>
      </w:pPr>
      <w:r>
        <w:rPr>
          <w:rFonts w:ascii="Times New Roman"/>
          <w:b w:val="false"/>
          <w:i w:val="false"/>
          <w:color w:val="000000"/>
          <w:sz w:val="28"/>
        </w:rPr>
        <w:t>
      Дотопит – доля затрат на годовой объем отопления в общем годовом объеме текущих затрат по области (городам республиканского значения и столице) на основании данных субъектов здравоохранения, оказывающих медицинскую помощь в амбулаторных условиях в области (городах республиканского значения и столице) за прошедший год;</w:t>
      </w:r>
    </w:p>
    <w:bookmarkEnd w:id="293"/>
    <w:bookmarkStart w:name="z309" w:id="294"/>
    <w:p>
      <w:pPr>
        <w:spacing w:after="0"/>
        <w:ind w:left="0"/>
        <w:jc w:val="both"/>
      </w:pPr>
      <w:r>
        <w:rPr>
          <w:rFonts w:ascii="Times New Roman"/>
          <w:b w:val="false"/>
          <w:i w:val="false"/>
          <w:color w:val="000000"/>
          <w:sz w:val="28"/>
        </w:rPr>
        <w:t>
      Побл. – период отопительного сезона по области (городам республиканского значения и столице), определенный на основании решения местного исполнительного органа области (городов республиканского значения и столицы), который используется для расчета объема финансирования на предстоящий финансовый год;</w:t>
      </w:r>
    </w:p>
    <w:bookmarkEnd w:id="294"/>
    <w:bookmarkStart w:name="z310" w:id="295"/>
    <w:p>
      <w:pPr>
        <w:spacing w:after="0"/>
        <w:ind w:left="0"/>
        <w:jc w:val="both"/>
      </w:pPr>
      <w:r>
        <w:rPr>
          <w:rFonts w:ascii="Times New Roman"/>
          <w:b w:val="false"/>
          <w:i w:val="false"/>
          <w:color w:val="000000"/>
          <w:sz w:val="28"/>
        </w:rPr>
        <w:t>
      ПРК/сред. – период отопительного сезона в среднем по Республике Казахстан согласно данным областей (городов республиканского значения и столицы), который используется для расчета объема финансирования на предстоящий финансовый год.</w:t>
      </w:r>
    </w:p>
    <w:bookmarkEnd w:id="295"/>
    <w:bookmarkStart w:name="z311" w:id="296"/>
    <w:p>
      <w:pPr>
        <w:spacing w:after="0"/>
        <w:ind w:left="0"/>
        <w:jc w:val="both"/>
      </w:pPr>
      <w:r>
        <w:rPr>
          <w:rFonts w:ascii="Times New Roman"/>
          <w:b w:val="false"/>
          <w:i w:val="false"/>
          <w:color w:val="000000"/>
          <w:sz w:val="28"/>
        </w:rPr>
        <w:t>
      Ксельск.РК – средний коэффициент учета надбавок за работу в сельской местности по Республике Казахстан, который определяется по формуле:</w:t>
      </w:r>
    </w:p>
    <w:bookmarkEnd w:id="296"/>
    <w:bookmarkStart w:name="z312" w:id="297"/>
    <w:p>
      <w:pPr>
        <w:spacing w:after="0"/>
        <w:ind w:left="0"/>
        <w:jc w:val="both"/>
      </w:pPr>
      <w:r>
        <w:rPr>
          <w:rFonts w:ascii="Times New Roman"/>
          <w:b w:val="false"/>
          <w:i w:val="false"/>
          <w:color w:val="000000"/>
          <w:sz w:val="28"/>
        </w:rPr>
        <w:t>
      Ксельск.РК = (Ксельск.обл. 1 + Ксельск.обл. 2 + … + Ксельск.обл. i)/ЧРК</w:t>
      </w:r>
    </w:p>
    <w:bookmarkEnd w:id="297"/>
    <w:bookmarkStart w:name="z313" w:id="298"/>
    <w:p>
      <w:pPr>
        <w:spacing w:after="0"/>
        <w:ind w:left="0"/>
        <w:jc w:val="both"/>
      </w:pPr>
      <w:r>
        <w:rPr>
          <w:rFonts w:ascii="Times New Roman"/>
          <w:b w:val="false"/>
          <w:i w:val="false"/>
          <w:color w:val="000000"/>
          <w:sz w:val="28"/>
        </w:rPr>
        <w:t>
      Ксельск.обл. – коэффициент учета надбавок за работу в сельской местности для областей, который определяется по формуле:</w:t>
      </w:r>
    </w:p>
    <w:bookmarkEnd w:id="298"/>
    <w:bookmarkStart w:name="z314" w:id="299"/>
    <w:p>
      <w:pPr>
        <w:spacing w:after="0"/>
        <w:ind w:left="0"/>
        <w:jc w:val="both"/>
      </w:pPr>
      <w:r>
        <w:rPr>
          <w:rFonts w:ascii="Times New Roman"/>
          <w:b w:val="false"/>
          <w:i w:val="false"/>
          <w:color w:val="000000"/>
          <w:sz w:val="28"/>
        </w:rPr>
        <w:t>
      Ксельск.обл. = 1+0,25 х (Чсело/ Чобл. х ДОсело), где:</w:t>
      </w:r>
    </w:p>
    <w:bookmarkEnd w:id="299"/>
    <w:bookmarkStart w:name="z315" w:id="300"/>
    <w:p>
      <w:pPr>
        <w:spacing w:after="0"/>
        <w:ind w:left="0"/>
        <w:jc w:val="both"/>
      </w:pPr>
      <w:r>
        <w:rPr>
          <w:rFonts w:ascii="Times New Roman"/>
          <w:b w:val="false"/>
          <w:i w:val="false"/>
          <w:color w:val="000000"/>
          <w:sz w:val="28"/>
        </w:rPr>
        <w:t>
      ДОсело – доля затрат на оплату труда по должностному окладу в общем объеме текущих затрат субъектов села;</w:t>
      </w:r>
    </w:p>
    <w:bookmarkEnd w:id="300"/>
    <w:bookmarkStart w:name="z316" w:id="301"/>
    <w:p>
      <w:pPr>
        <w:spacing w:after="0"/>
        <w:ind w:left="0"/>
        <w:jc w:val="both"/>
      </w:pPr>
      <w:r>
        <w:rPr>
          <w:rFonts w:ascii="Times New Roman"/>
          <w:b w:val="false"/>
          <w:i w:val="false"/>
          <w:color w:val="000000"/>
          <w:sz w:val="28"/>
        </w:rPr>
        <w:t>
      Чсело – численность прикрепленного населения к субъекту села, оказывающему СП, зарегистрированная в ИС "РПН" по данному району или селу (далее – численность прикрепленного населения к субъекту села).</w:t>
      </w:r>
    </w:p>
    <w:bookmarkEnd w:id="301"/>
    <w:bookmarkStart w:name="z317" w:id="302"/>
    <w:p>
      <w:pPr>
        <w:spacing w:after="0"/>
        <w:ind w:left="0"/>
        <w:jc w:val="both"/>
      </w:pPr>
      <w:r>
        <w:rPr>
          <w:rFonts w:ascii="Times New Roman"/>
          <w:b w:val="false"/>
          <w:i w:val="false"/>
          <w:color w:val="000000"/>
          <w:sz w:val="28"/>
        </w:rPr>
        <w:t>
      Крегион – поправочный коэффициент, устанавливаемый с целью корректировки тарифа и обеспечения устойчивого функционирования субъектов здравоохранения в регионе.</w:t>
      </w:r>
    </w:p>
    <w:bookmarkEnd w:id="302"/>
    <w:bookmarkStart w:name="z318" w:id="303"/>
    <w:p>
      <w:pPr>
        <w:spacing w:after="0"/>
        <w:ind w:left="0"/>
        <w:jc w:val="both"/>
      </w:pPr>
      <w:r>
        <w:rPr>
          <w:rFonts w:ascii="Times New Roman"/>
          <w:b w:val="false"/>
          <w:i w:val="false"/>
          <w:color w:val="000000"/>
          <w:sz w:val="28"/>
        </w:rPr>
        <w:t xml:space="preserve">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w:t>
      </w:r>
      <w:r>
        <w:rPr>
          <w:rFonts w:ascii="Times New Roman"/>
          <w:b w:val="false"/>
          <w:i w:val="false"/>
          <w:color w:val="000000"/>
          <w:sz w:val="28"/>
        </w:rPr>
        <w:t>ЗРК о соцзащите граждан Приаралья</w:t>
      </w:r>
      <w:r>
        <w:rPr>
          <w:rFonts w:ascii="Times New Roman"/>
          <w:b w:val="false"/>
          <w:i w:val="false"/>
          <w:color w:val="000000"/>
          <w:sz w:val="28"/>
        </w:rPr>
        <w:t xml:space="preserve"> и </w:t>
      </w:r>
      <w:r>
        <w:rPr>
          <w:rFonts w:ascii="Times New Roman"/>
          <w:b w:val="false"/>
          <w:i w:val="false"/>
          <w:color w:val="000000"/>
          <w:sz w:val="28"/>
        </w:rPr>
        <w:t>ЗРК о соцзащите граждан СИЯП</w:t>
      </w:r>
      <w:r>
        <w:rPr>
          <w:rFonts w:ascii="Times New Roman"/>
          <w:b w:val="false"/>
          <w:i w:val="false"/>
          <w:color w:val="000000"/>
          <w:sz w:val="28"/>
        </w:rPr>
        <w:t>.</w:t>
      </w:r>
    </w:p>
    <w:bookmarkEnd w:id="303"/>
    <w:bookmarkStart w:name="z319" w:id="304"/>
    <w:p>
      <w:pPr>
        <w:spacing w:after="0"/>
        <w:ind w:left="0"/>
        <w:jc w:val="both"/>
      </w:pPr>
      <w:r>
        <w:rPr>
          <w:rFonts w:ascii="Times New Roman"/>
          <w:b w:val="false"/>
          <w:i w:val="false"/>
          <w:color w:val="000000"/>
          <w:sz w:val="28"/>
        </w:rPr>
        <w:t>
      Кэколог. = (Vсп + Vэкол.) / Vсп</w:t>
      </w:r>
    </w:p>
    <w:bookmarkEnd w:id="304"/>
    <w:bookmarkStart w:name="z320" w:id="305"/>
    <w:p>
      <w:pPr>
        <w:spacing w:after="0"/>
        <w:ind w:left="0"/>
        <w:jc w:val="both"/>
      </w:pPr>
      <w:r>
        <w:rPr>
          <w:rFonts w:ascii="Times New Roman"/>
          <w:b w:val="false"/>
          <w:i w:val="false"/>
          <w:color w:val="000000"/>
          <w:sz w:val="28"/>
        </w:rPr>
        <w:t>
      Vсп – объем финансирования на очередной плановый период для субъекта здравоохранения, оказывающего скорую медицинскую помощь;</w:t>
      </w:r>
    </w:p>
    <w:bookmarkEnd w:id="305"/>
    <w:bookmarkStart w:name="z321" w:id="306"/>
    <w:p>
      <w:pPr>
        <w:spacing w:after="0"/>
        <w:ind w:left="0"/>
        <w:jc w:val="both"/>
      </w:pPr>
      <w:r>
        <w:rPr>
          <w:rFonts w:ascii="Times New Roman"/>
          <w:b w:val="false"/>
          <w:i w:val="false"/>
          <w:color w:val="000000"/>
          <w:sz w:val="28"/>
        </w:rPr>
        <w:t xml:space="preserve">
      Vэкол.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w:t>
      </w:r>
      <w:r>
        <w:rPr>
          <w:rFonts w:ascii="Times New Roman"/>
          <w:b w:val="false"/>
          <w:i w:val="false"/>
          <w:color w:val="000000"/>
          <w:sz w:val="28"/>
        </w:rPr>
        <w:t>ЗРК о соцзащите граждан Приаралья</w:t>
      </w:r>
      <w:r>
        <w:rPr>
          <w:rFonts w:ascii="Times New Roman"/>
          <w:b w:val="false"/>
          <w:i w:val="false"/>
          <w:color w:val="000000"/>
          <w:sz w:val="28"/>
        </w:rPr>
        <w:t xml:space="preserve"> и </w:t>
      </w:r>
      <w:r>
        <w:rPr>
          <w:rFonts w:ascii="Times New Roman"/>
          <w:b w:val="false"/>
          <w:i w:val="false"/>
          <w:color w:val="000000"/>
          <w:sz w:val="28"/>
        </w:rPr>
        <w:t>ЗРК о соцзащите граждан СИЯП</w:t>
      </w:r>
      <w:r>
        <w:rPr>
          <w:rFonts w:ascii="Times New Roman"/>
          <w:b w:val="false"/>
          <w:i w:val="false"/>
          <w:color w:val="000000"/>
          <w:sz w:val="28"/>
        </w:rPr>
        <w:t>.</w:t>
      </w:r>
    </w:p>
    <w:bookmarkEnd w:id="306"/>
    <w:bookmarkStart w:name="z322" w:id="307"/>
    <w:p>
      <w:pPr>
        <w:spacing w:after="0"/>
        <w:ind w:left="0"/>
        <w:jc w:val="both"/>
      </w:pPr>
      <w:r>
        <w:rPr>
          <w:rFonts w:ascii="Times New Roman"/>
          <w:b w:val="false"/>
          <w:i w:val="false"/>
          <w:color w:val="000000"/>
          <w:sz w:val="28"/>
        </w:rPr>
        <w:t>
      Для субъектов здравоохранения, оказывающих СП и медицинскую помощь с привлечением квалифицированных специалистов, оказываемую санитарным автотранспортом,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bookmarkEnd w:id="307"/>
    <w:bookmarkStart w:name="z323" w:id="308"/>
    <w:p>
      <w:pPr>
        <w:spacing w:after="0"/>
        <w:ind w:left="0"/>
        <w:jc w:val="both"/>
      </w:pPr>
      <w:r>
        <w:rPr>
          <w:rFonts w:ascii="Times New Roman"/>
          <w:b w:val="false"/>
          <w:i w:val="false"/>
          <w:color w:val="000000"/>
          <w:sz w:val="28"/>
        </w:rPr>
        <w:t>
      Поправочный коэффициент обновления основных средств предусматривается субъектам здравоохранения для возмещения затрат на обновление медицинской техники и санитарного автотранспорта, который рассчитывается по следующей формуле:</w:t>
      </w:r>
    </w:p>
    <w:bookmarkEnd w:id="308"/>
    <w:bookmarkStart w:name="z324" w:id="309"/>
    <w:p>
      <w:pPr>
        <w:spacing w:after="0"/>
        <w:ind w:left="0"/>
        <w:jc w:val="both"/>
      </w:pPr>
      <w:r>
        <w:rPr>
          <w:rFonts w:ascii="Times New Roman"/>
          <w:b w:val="false"/>
          <w:i w:val="false"/>
          <w:color w:val="000000"/>
          <w:sz w:val="28"/>
        </w:rPr>
        <w:t>
      Кобнов.ОС = (Vсп+ Vобновл.ОС)/ Vсп</w:t>
      </w:r>
    </w:p>
    <w:bookmarkEnd w:id="309"/>
    <w:bookmarkStart w:name="z325" w:id="310"/>
    <w:p>
      <w:pPr>
        <w:spacing w:after="0"/>
        <w:ind w:left="0"/>
        <w:jc w:val="both"/>
      </w:pPr>
      <w:r>
        <w:rPr>
          <w:rFonts w:ascii="Times New Roman"/>
          <w:b w:val="false"/>
          <w:i w:val="false"/>
          <w:color w:val="000000"/>
          <w:sz w:val="28"/>
        </w:rPr>
        <w:t>
      Vсп – объем финансирования на очередной плановый период для субъекта здравоохранения, оказывающего скорую медицинскую помощь;</w:t>
      </w:r>
    </w:p>
    <w:bookmarkEnd w:id="310"/>
    <w:bookmarkStart w:name="z326" w:id="311"/>
    <w:p>
      <w:pPr>
        <w:spacing w:after="0"/>
        <w:ind w:left="0"/>
        <w:jc w:val="both"/>
      </w:pPr>
      <w:r>
        <w:rPr>
          <w:rFonts w:ascii="Times New Roman"/>
          <w:b w:val="false"/>
          <w:i w:val="false"/>
          <w:color w:val="000000"/>
          <w:sz w:val="28"/>
        </w:rPr>
        <w:t>
      Vобновл.ОС – годовой объем средств, предусмотренный на возмещение затрат на обновление основных средств и санитарного автотранспорта.</w:t>
      </w:r>
    </w:p>
    <w:bookmarkEnd w:id="311"/>
    <w:bookmarkStart w:name="z327" w:id="312"/>
    <w:p>
      <w:pPr>
        <w:spacing w:after="0"/>
        <w:ind w:left="0"/>
        <w:jc w:val="both"/>
      </w:pPr>
      <w:r>
        <w:rPr>
          <w:rFonts w:ascii="Times New Roman"/>
          <w:b w:val="false"/>
          <w:i w:val="false"/>
          <w:color w:val="000000"/>
          <w:sz w:val="28"/>
        </w:rPr>
        <w:t xml:space="preserve">
      52. Тариф за один вызов скорой медицинской помощи в случае привлечения для соисполнения субъекта здравоохранения, имеющего разрешительные документы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за один выезд мобильной бригады паллиативной помощи, за один вызов мобильной бригады в условиях амбулаторной помощи определяется суммой расходов на оказание одной медицинской услуги, которая включает расходы, предусмотренные подпунктами 1), 2), 3) и 7) пункта 4 настоящей Методики. </w:t>
      </w:r>
    </w:p>
    <w:bookmarkEnd w:id="312"/>
    <w:bookmarkStart w:name="z328" w:id="313"/>
    <w:p>
      <w:pPr>
        <w:spacing w:after="0"/>
        <w:ind w:left="0"/>
        <w:jc w:val="both"/>
      </w:pPr>
      <w:r>
        <w:rPr>
          <w:rFonts w:ascii="Times New Roman"/>
          <w:b w:val="false"/>
          <w:i w:val="false"/>
          <w:color w:val="000000"/>
          <w:sz w:val="28"/>
        </w:rPr>
        <w:t>
      Расчет тарифа на 1 вызов/выезд осуществляется по следующей формуле:</w:t>
      </w:r>
    </w:p>
    <w:bookmarkEnd w:id="313"/>
    <w:bookmarkStart w:name="z329" w:id="314"/>
    <w:p>
      <w:pPr>
        <w:spacing w:after="0"/>
        <w:ind w:left="0"/>
        <w:jc w:val="both"/>
      </w:pPr>
      <w:r>
        <w:rPr>
          <w:rFonts w:ascii="Times New Roman"/>
          <w:b w:val="false"/>
          <w:i w:val="false"/>
          <w:color w:val="000000"/>
          <w:sz w:val="28"/>
        </w:rPr>
        <w:t>
      tвызов/выезд=ЗП*tвызов/выезд+налоги + (ЛС+МИ+ГСМ+амортизация основных средств+прочие)/кол.вызов/выезд, где:</w:t>
      </w:r>
    </w:p>
    <w:bookmarkEnd w:id="314"/>
    <w:bookmarkStart w:name="z330" w:id="315"/>
    <w:p>
      <w:pPr>
        <w:spacing w:after="0"/>
        <w:ind w:left="0"/>
        <w:jc w:val="both"/>
      </w:pPr>
      <w:r>
        <w:rPr>
          <w:rFonts w:ascii="Times New Roman"/>
          <w:b w:val="false"/>
          <w:i w:val="false"/>
          <w:color w:val="000000"/>
          <w:sz w:val="28"/>
        </w:rPr>
        <w:t>
      ЗП – заработная плата соответствующего персонала;</w:t>
      </w:r>
    </w:p>
    <w:bookmarkEnd w:id="315"/>
    <w:bookmarkStart w:name="z331" w:id="316"/>
    <w:p>
      <w:pPr>
        <w:spacing w:after="0"/>
        <w:ind w:left="0"/>
        <w:jc w:val="both"/>
      </w:pPr>
      <w:r>
        <w:rPr>
          <w:rFonts w:ascii="Times New Roman"/>
          <w:b w:val="false"/>
          <w:i w:val="false"/>
          <w:color w:val="000000"/>
          <w:sz w:val="28"/>
        </w:rPr>
        <w:t>
      tвызов/выезд – время на 1 вызов/выезд;</w:t>
      </w:r>
    </w:p>
    <w:bookmarkEnd w:id="316"/>
    <w:bookmarkStart w:name="z332" w:id="317"/>
    <w:p>
      <w:pPr>
        <w:spacing w:after="0"/>
        <w:ind w:left="0"/>
        <w:jc w:val="both"/>
      </w:pPr>
      <w:r>
        <w:rPr>
          <w:rFonts w:ascii="Times New Roman"/>
          <w:b w:val="false"/>
          <w:i w:val="false"/>
          <w:color w:val="000000"/>
          <w:sz w:val="28"/>
        </w:rPr>
        <w:t>
      кол.вызов/выезд – количество вызовов за отчетный период;</w:t>
      </w:r>
    </w:p>
    <w:bookmarkEnd w:id="317"/>
    <w:bookmarkStart w:name="z333" w:id="318"/>
    <w:p>
      <w:pPr>
        <w:spacing w:after="0"/>
        <w:ind w:left="0"/>
        <w:jc w:val="both"/>
      </w:pPr>
      <w:r>
        <w:rPr>
          <w:rFonts w:ascii="Times New Roman"/>
          <w:b w:val="false"/>
          <w:i w:val="false"/>
          <w:color w:val="000000"/>
          <w:sz w:val="28"/>
        </w:rPr>
        <w:t>
      ЛС, МИ, ГСМ, амортизация основных средств, прочие – сумма фактических расходов за отчетный период.".</w:t>
      </w:r>
    </w:p>
    <w:bookmarkEnd w:id="318"/>
    <w:bookmarkStart w:name="z334" w:id="319"/>
    <w:p>
      <w:pPr>
        <w:spacing w:after="0"/>
        <w:ind w:left="0"/>
        <w:jc w:val="both"/>
      </w:pPr>
      <w:r>
        <w:rPr>
          <w:rFonts w:ascii="Times New Roman"/>
          <w:b w:val="false"/>
          <w:i w:val="false"/>
          <w:color w:val="000000"/>
          <w:sz w:val="28"/>
        </w:rPr>
        <w:t>
      2.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w:t>
      </w:r>
    </w:p>
    <w:bookmarkEnd w:id="319"/>
    <w:bookmarkStart w:name="z335" w:id="32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20"/>
    <w:bookmarkStart w:name="z336" w:id="321"/>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321"/>
    <w:bookmarkStart w:name="z337" w:id="322"/>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322"/>
    <w:bookmarkStart w:name="z338" w:id="32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323"/>
    <w:bookmarkStart w:name="z339" w:id="324"/>
    <w:p>
      <w:pPr>
        <w:spacing w:after="0"/>
        <w:ind w:left="0"/>
        <w:jc w:val="both"/>
      </w:pPr>
      <w:r>
        <w:rPr>
          <w:rFonts w:ascii="Times New Roman"/>
          <w:b w:val="false"/>
          <w:i w:val="false"/>
          <w:color w:val="000000"/>
          <w:sz w:val="28"/>
        </w:rPr>
        <w:t>
      4. Настоящий приказ вводится в действие с 1 января 2023 года, за исключением абзацев сто тридцать шестого, двести шестнадцатого, двести семнадцатого, двести восемнадцатого, двести девятнадцатого, двести двадцатого, двести двадцать первого, двести двадцать второго, двести двадцать третьего, двести двадцать четвертого, двести двадцать пятого, двести двадцать шестого, двести двадцать седьмого, двести двадцать восьмого, двести двадцать девятого, двести тридцатого, двести тридцать первого, двести тридцать второго, двести тридцать третьего, двести тридцать четвертого, двести тридцать пятого, двести тридцать шестого, двести тридцать седьмого, двести тридцать восьмого, двести тридцать девятого, двести сорокового, двести сорок первого, двести сорок второго, двести сорок третьего, двести сорок четвертого, двести сорок пятого, двести сорок шестого, двести сорок седьмого, двести сорок восьмого, двести сорок девятого пункта 1 настоящего приказа, вступающих в силу по истечении десяти календарных дней после дня его первого официального опубликования.</w:t>
      </w:r>
    </w:p>
    <w:bookmarkEnd w:id="3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bookmarkStart w:name="z341" w:id="325"/>
      <w:r>
        <w:rPr>
          <w:rFonts w:ascii="Times New Roman"/>
          <w:b w:val="false"/>
          <w:i w:val="false"/>
          <w:color w:val="000000"/>
          <w:sz w:val="28"/>
        </w:rPr>
        <w:t>
      "СОГЛАСОВАНО"</w:t>
      </w:r>
    </w:p>
    <w:bookmarkEnd w:id="325"/>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 планированию</w:t>
      </w:r>
    </w:p>
    <w:p>
      <w:pPr>
        <w:spacing w:after="0"/>
        <w:ind w:left="0"/>
        <w:jc w:val="both"/>
      </w:pPr>
      <w:r>
        <w:rPr>
          <w:rFonts w:ascii="Times New Roman"/>
          <w:b w:val="false"/>
          <w:i w:val="false"/>
          <w:color w:val="000000"/>
          <w:sz w:val="28"/>
        </w:rPr>
        <w:t>и реформам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марта 2022 года</w:t>
            </w:r>
            <w:r>
              <w:br/>
            </w:r>
            <w:r>
              <w:rPr>
                <w:rFonts w:ascii="Times New Roman"/>
                <w:b w:val="false"/>
                <w:i w:val="false"/>
                <w:color w:val="000000"/>
                <w:sz w:val="20"/>
              </w:rPr>
              <w:t>№ ҚР ДСМ-24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10-1</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 на медицинские услуги,</w:t>
            </w:r>
            <w:r>
              <w:br/>
            </w:r>
            <w:r>
              <w:rPr>
                <w:rFonts w:ascii="Times New Roman"/>
                <w:b w:val="false"/>
                <w:i w:val="false"/>
                <w:color w:val="000000"/>
                <w:sz w:val="20"/>
              </w:rPr>
              <w:t>оказываемые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bl>
    <w:bookmarkStart w:name="z344" w:id="326"/>
    <w:p>
      <w:pPr>
        <w:spacing w:after="0"/>
        <w:ind w:left="0"/>
        <w:jc w:val="left"/>
      </w:pPr>
      <w:r>
        <w:rPr>
          <w:rFonts w:ascii="Times New Roman"/>
          <w:b/>
          <w:i w:val="false"/>
          <w:color w:val="000000"/>
        </w:rPr>
        <w:t xml:space="preserve"> Форма, предназначенная для сбора административных данных "Информация о затратах на обновление основных средств"</w:t>
      </w:r>
    </w:p>
    <w:bookmarkEnd w:id="326"/>
    <w:bookmarkStart w:name="z345" w:id="327"/>
    <w:p>
      <w:pPr>
        <w:spacing w:after="0"/>
        <w:ind w:left="0"/>
        <w:jc w:val="both"/>
      </w:pPr>
      <w:r>
        <w:rPr>
          <w:rFonts w:ascii="Times New Roman"/>
          <w:b w:val="false"/>
          <w:i w:val="false"/>
          <w:color w:val="000000"/>
          <w:sz w:val="28"/>
        </w:rPr>
        <w:t>
      Представляется: Рабочий орган</w:t>
      </w:r>
    </w:p>
    <w:bookmarkEnd w:id="327"/>
    <w:bookmarkStart w:name="z346" w:id="328"/>
    <w:p>
      <w:pPr>
        <w:spacing w:after="0"/>
        <w:ind w:left="0"/>
        <w:jc w:val="both"/>
      </w:pPr>
      <w:r>
        <w:rPr>
          <w:rFonts w:ascii="Times New Roman"/>
          <w:b w:val="false"/>
          <w:i w:val="false"/>
          <w:color w:val="000000"/>
          <w:sz w:val="28"/>
        </w:rPr>
        <w:t>
      Форма административных данных размещена на интернет-ресурсе: https://www.dsm.gov.kz</w:t>
      </w:r>
    </w:p>
    <w:bookmarkEnd w:id="328"/>
    <w:bookmarkStart w:name="z347" w:id="329"/>
    <w:p>
      <w:pPr>
        <w:spacing w:after="0"/>
        <w:ind w:left="0"/>
        <w:jc w:val="both"/>
      </w:pPr>
      <w:r>
        <w:rPr>
          <w:rFonts w:ascii="Times New Roman"/>
          <w:b w:val="false"/>
          <w:i w:val="false"/>
          <w:color w:val="000000"/>
          <w:sz w:val="28"/>
        </w:rPr>
        <w:t>
      Индекс: 10-1-РНСП</w:t>
      </w:r>
    </w:p>
    <w:bookmarkEnd w:id="329"/>
    <w:bookmarkStart w:name="z348" w:id="330"/>
    <w:p>
      <w:pPr>
        <w:spacing w:after="0"/>
        <w:ind w:left="0"/>
        <w:jc w:val="both"/>
      </w:pPr>
      <w:r>
        <w:rPr>
          <w:rFonts w:ascii="Times New Roman"/>
          <w:b w:val="false"/>
          <w:i w:val="false"/>
          <w:color w:val="000000"/>
          <w:sz w:val="28"/>
        </w:rPr>
        <w:t>
      Периодичность: по мере необходимости</w:t>
      </w:r>
    </w:p>
    <w:bookmarkEnd w:id="330"/>
    <w:bookmarkStart w:name="z349" w:id="331"/>
    <w:p>
      <w:pPr>
        <w:spacing w:after="0"/>
        <w:ind w:left="0"/>
        <w:jc w:val="both"/>
      </w:pPr>
      <w:r>
        <w:rPr>
          <w:rFonts w:ascii="Times New Roman"/>
          <w:b w:val="false"/>
          <w:i w:val="false"/>
          <w:color w:val="000000"/>
          <w:sz w:val="28"/>
        </w:rPr>
        <w:t>
      Круг лиц, представляющих информацию: Референтные субъекты здравоохранения</w:t>
      </w:r>
    </w:p>
    <w:bookmarkEnd w:id="331"/>
    <w:bookmarkStart w:name="z350" w:id="332"/>
    <w:p>
      <w:pPr>
        <w:spacing w:after="0"/>
        <w:ind w:left="0"/>
        <w:jc w:val="both"/>
      </w:pPr>
      <w:r>
        <w:rPr>
          <w:rFonts w:ascii="Times New Roman"/>
          <w:b w:val="false"/>
          <w:i w:val="false"/>
          <w:color w:val="000000"/>
          <w:sz w:val="28"/>
        </w:rPr>
        <w:t>
      Срок представления формы: в течение 10 рабочих дней со дня получения уведомления</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профиля коек/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на амортизацию основных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51" w:id="333"/>
      <w:r>
        <w:rPr>
          <w:rFonts w:ascii="Times New Roman"/>
          <w:b w:val="false"/>
          <w:i w:val="false"/>
          <w:color w:val="000000"/>
          <w:sz w:val="28"/>
        </w:rPr>
        <w:t>
      Руководитель субъекта здравоохранения:</w:t>
      </w:r>
    </w:p>
    <w:bookmarkEnd w:id="333"/>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наличии)/подпись)</w:t>
      </w:r>
    </w:p>
    <w:p>
      <w:pPr>
        <w:spacing w:after="0"/>
        <w:ind w:left="0"/>
        <w:jc w:val="both"/>
      </w:pPr>
      <w:r>
        <w:rPr>
          <w:rFonts w:ascii="Times New Roman"/>
          <w:b w:val="false"/>
          <w:i w:val="false"/>
          <w:color w:val="000000"/>
          <w:sz w:val="28"/>
        </w:rPr>
        <w:t>Руководитель структурного подразделения субъекта здравоохранения:</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наличии)/подпись)</w:t>
      </w:r>
    </w:p>
    <w:p>
      <w:pPr>
        <w:spacing w:after="0"/>
        <w:ind w:left="0"/>
        <w:jc w:val="both"/>
      </w:pPr>
      <w:r>
        <w:rPr>
          <w:rFonts w:ascii="Times New Roman"/>
          <w:b w:val="false"/>
          <w:i w:val="false"/>
          <w:color w:val="000000"/>
          <w:sz w:val="28"/>
        </w:rPr>
        <w:t>Ответственный исполнитель:</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наличии)/подпись)</w:t>
      </w:r>
    </w:p>
    <w:p>
      <w:pPr>
        <w:spacing w:after="0"/>
        <w:ind w:left="0"/>
        <w:jc w:val="both"/>
      </w:pPr>
      <w:r>
        <w:rPr>
          <w:rFonts w:ascii="Times New Roman"/>
          <w:b w:val="false"/>
          <w:i w:val="false"/>
          <w:color w:val="000000"/>
          <w:sz w:val="28"/>
        </w:rPr>
        <w:t>Телефон исполнителя: _______________________________</w:t>
      </w:r>
    </w:p>
    <w:p>
      <w:pPr>
        <w:spacing w:after="0"/>
        <w:ind w:left="0"/>
        <w:jc w:val="both"/>
      </w:pPr>
      <w:r>
        <w:rPr>
          <w:rFonts w:ascii="Times New Roman"/>
          <w:b w:val="false"/>
          <w:i w:val="false"/>
          <w:color w:val="000000"/>
          <w:sz w:val="28"/>
        </w:rPr>
        <w:t>Электронный адрес исполнителя: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"Информация о затратах</w:t>
            </w:r>
            <w:r>
              <w:br/>
            </w:r>
            <w:r>
              <w:rPr>
                <w:rFonts w:ascii="Times New Roman"/>
                <w:b w:val="false"/>
                <w:i w:val="false"/>
                <w:color w:val="000000"/>
                <w:sz w:val="20"/>
              </w:rPr>
              <w:t>на обновление основных средств"</w:t>
            </w:r>
          </w:p>
        </w:tc>
      </w:tr>
    </w:tbl>
    <w:bookmarkStart w:name="z353" w:id="33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"Информация о затратах на обновление основных средств"</w:t>
      </w:r>
    </w:p>
    <w:bookmarkEnd w:id="334"/>
    <w:bookmarkStart w:name="z354" w:id="335"/>
    <w:p>
      <w:pPr>
        <w:spacing w:after="0"/>
        <w:ind w:left="0"/>
        <w:jc w:val="left"/>
      </w:pPr>
      <w:r>
        <w:rPr>
          <w:rFonts w:ascii="Times New Roman"/>
          <w:b/>
          <w:i w:val="false"/>
          <w:color w:val="000000"/>
        </w:rPr>
        <w:t xml:space="preserve"> Глава 1. Общие положения</w:t>
      </w:r>
    </w:p>
    <w:bookmarkEnd w:id="335"/>
    <w:bookmarkStart w:name="z355" w:id="33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 затратах на обновление основных средств" (далее – Форма);</w:t>
      </w:r>
    </w:p>
    <w:bookmarkEnd w:id="336"/>
    <w:bookmarkStart w:name="z356" w:id="337"/>
    <w:p>
      <w:pPr>
        <w:spacing w:after="0"/>
        <w:ind w:left="0"/>
        <w:jc w:val="both"/>
      </w:pPr>
      <w:r>
        <w:rPr>
          <w:rFonts w:ascii="Times New Roman"/>
          <w:b w:val="false"/>
          <w:i w:val="false"/>
          <w:color w:val="000000"/>
          <w:sz w:val="28"/>
        </w:rPr>
        <w:t>
      2. Форма заполняется референтными субъектами здравоохранения и предоставляется в Рабочий орган;</w:t>
      </w:r>
    </w:p>
    <w:bookmarkEnd w:id="337"/>
    <w:bookmarkStart w:name="z357" w:id="338"/>
    <w:p>
      <w:pPr>
        <w:spacing w:after="0"/>
        <w:ind w:left="0"/>
        <w:jc w:val="both"/>
      </w:pPr>
      <w:r>
        <w:rPr>
          <w:rFonts w:ascii="Times New Roman"/>
          <w:b w:val="false"/>
          <w:i w:val="false"/>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bookmarkEnd w:id="338"/>
    <w:bookmarkStart w:name="z358" w:id="339"/>
    <w:p>
      <w:pPr>
        <w:spacing w:after="0"/>
        <w:ind w:left="0"/>
        <w:jc w:val="both"/>
      </w:pPr>
      <w:r>
        <w:rPr>
          <w:rFonts w:ascii="Times New Roman"/>
          <w:b w:val="false"/>
          <w:i w:val="false"/>
          <w:color w:val="000000"/>
          <w:sz w:val="28"/>
        </w:rPr>
        <w:t>
      4. Форма предоставляется в течение 10 рабочих дней со дня получения уведомления;</w:t>
      </w:r>
    </w:p>
    <w:bookmarkEnd w:id="339"/>
    <w:bookmarkStart w:name="z359" w:id="340"/>
    <w:p>
      <w:pPr>
        <w:spacing w:after="0"/>
        <w:ind w:left="0"/>
        <w:jc w:val="both"/>
      </w:pPr>
      <w:r>
        <w:rPr>
          <w:rFonts w:ascii="Times New Roman"/>
          <w:b w:val="false"/>
          <w:i w:val="false"/>
          <w:color w:val="000000"/>
          <w:sz w:val="28"/>
        </w:rPr>
        <w:t>
      5. Форма заполняется на казахском и русском языках.</w:t>
      </w:r>
    </w:p>
    <w:bookmarkEnd w:id="340"/>
    <w:bookmarkStart w:name="z360" w:id="341"/>
    <w:p>
      <w:pPr>
        <w:spacing w:after="0"/>
        <w:ind w:left="0"/>
        <w:jc w:val="left"/>
      </w:pPr>
      <w:r>
        <w:rPr>
          <w:rFonts w:ascii="Times New Roman"/>
          <w:b/>
          <w:i w:val="false"/>
          <w:color w:val="000000"/>
        </w:rPr>
        <w:t xml:space="preserve"> Глава 2. Заполнение формы</w:t>
      </w:r>
    </w:p>
    <w:bookmarkEnd w:id="341"/>
    <w:bookmarkStart w:name="z361" w:id="342"/>
    <w:p>
      <w:pPr>
        <w:spacing w:after="0"/>
        <w:ind w:left="0"/>
        <w:jc w:val="both"/>
      </w:pPr>
      <w:r>
        <w:rPr>
          <w:rFonts w:ascii="Times New Roman"/>
          <w:b w:val="false"/>
          <w:i w:val="false"/>
          <w:color w:val="000000"/>
          <w:sz w:val="28"/>
        </w:rPr>
        <w:t>
      6. В графе 1 указывается наименование профиля коек или отделения;</w:t>
      </w:r>
    </w:p>
    <w:bookmarkEnd w:id="342"/>
    <w:bookmarkStart w:name="z362" w:id="343"/>
    <w:p>
      <w:pPr>
        <w:spacing w:after="0"/>
        <w:ind w:left="0"/>
        <w:jc w:val="both"/>
      </w:pPr>
      <w:r>
        <w:rPr>
          <w:rFonts w:ascii="Times New Roman"/>
          <w:b w:val="false"/>
          <w:i w:val="false"/>
          <w:color w:val="000000"/>
          <w:sz w:val="28"/>
        </w:rPr>
        <w:t>
      7. В графе 2 указывается наименование медицинской техники;</w:t>
      </w:r>
    </w:p>
    <w:bookmarkEnd w:id="343"/>
    <w:bookmarkStart w:name="z363" w:id="344"/>
    <w:p>
      <w:pPr>
        <w:spacing w:after="0"/>
        <w:ind w:left="0"/>
        <w:jc w:val="both"/>
      </w:pPr>
      <w:r>
        <w:rPr>
          <w:rFonts w:ascii="Times New Roman"/>
          <w:b w:val="false"/>
          <w:i w:val="false"/>
          <w:color w:val="000000"/>
          <w:sz w:val="28"/>
        </w:rPr>
        <w:t>
      8. В графе 3 указывается сумма затрат в тенге на амортизацию основных средств, согласно данным бухгалтерского учета и финансовой отчетности субъекта здравоохранения за исследуемый период.</w:t>
      </w:r>
    </w:p>
    <w:bookmarkEnd w:id="3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