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edf66" w14:textId="88ed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14 сентября 2022 года № ҚР ДСМ-98. Зарегистрирован в Министерстве юстиции Республики Казахстан 16 сентября 2022 года № 29621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минимальных стандартах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оснащения организаций здравоохранения медицинскими изделиями, утвержденных приложением к указанному приказу (далее – минимальные стандарты) 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Оснащение МИ организаций здравоохранения, оказывающих медицинские услуги, формируется по следующим стандартам: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в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в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минимальным стандартам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Дудник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организации здравоохранения, оказывающей медицинскую помощь в амбулаторных условиях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Доврачебный кабинет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холестерина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общей практики (терапевта)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педиатра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(электронные) и ростомер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акушер-гинеколога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(лампа)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для выезда по 4 категории скорой медицинской помощи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Редуктор-ингалятор кислородный с 2 литровым баллоном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Дневной стационар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(прививочный, перевязочный)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дефибриллятор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забора и приема биологического материала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для хранения консервантов и стабилизаторов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биологического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(допускается совмещенный с гигрометром)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транспортировки биологического материала (контейнер-термостат)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контроля температуры при транспортировке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 стационарный или рециркулятор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31" w:id="13"/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–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ПТ – по требованию.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консультативно-диагностическую помощь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 всех профилей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бактерицидный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(перевязочный) кабинет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наружный дефибриллятор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Противошоковая аптечка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эзофагогастродуоденоскопии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(видеопроцессор, монитор, осветитель, отсасыватель)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Видеогастродуоденоскоп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проведения внутрижелудочной рН-метрии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оборудования, и медицинской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бронхоскопии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(видеопроцессор, монитор, осветитель, отсасыватель)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 в комплекте (взрослый (детский)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колоно- и ректоскопии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система (процессор, монитор, отсасыватель)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гистероскопии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мойки, дезинфекции и стерилизации жесткого и гибкого эндоскопического оборудования и медицинской оптики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ВЧ-электрохирургический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 кабинет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Рентгеновский диагностический стационарный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флюорографии (АПП)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Флюорограф цифровой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УЗИ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УЗИ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непрямой эластографии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КТ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 для введения контрастного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МРТ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Инжектор для введения контрастного вещества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функциональной диагностики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холтеровского мониторирования АД и ЭКГ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Клинико-диагностическая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Экспресс-лаборатория (стационар)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Цитологическая лаборатория (стационар)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Центрифуга цитологическая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Устройства для приготовления и окраски мазков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Мебель лабораторная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Клинико-биохимическая лаборатория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фиксации и окраски мазков крови на предметном стекле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Гематологический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или устройство для определения СОЭ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Химико-микроскопические (общеклинические)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Полуавтоматический анализатор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или гибридный анализатор мочи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бинокулярный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Комплекты иммунологических экспресс-тестов для выявления маркеров поражения желудочно-кишечного тракта и мочевого пузыря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Облучатель-рециркулятор воздуха ультрафиолетовый бактерицидный или кварцевый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Гигрометр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автоматический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ионоселективный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электрофореза полуавтоматическая или автоматическая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гликолизированного гемоглобина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или полуавтоматический коагулометр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Агрегометр тромбоцитов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или кварцевый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или полуавтомотический иммуноферментный анализатор для ИФА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автоматических пипеточных дозаторов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иммунохемилюминисцентный анализатор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Цитометр проточный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флюоресцентный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Центрифуга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лабораторный одноканальный (комплект из 6 дозаторов)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лабораторный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или кварцевый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Молекулярно-генетические исследования (АПП, стационар)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лабораторный с термоциклированием (термостат твердотельный)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 нуклеиновых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выделения нуклеиновых кислот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Секвенатор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Перемешиватель термостатируемый лабораторный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Вортекс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с колбой ловушкой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из 6 автоматических пипеточных дозаторов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абактериальной воздушной среды для ПЦР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лабораторная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облучатель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Бактериологическая лаборатория (АПП, стационар)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Культуральные, микроскопические, масс-спектрометрические исследования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идентификации микроорганизмов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Микроскоп бинокулярный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станция для приготовления стерильных питательных сред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СО2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Денситометр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культур крови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бактериологический для идентификации микроорганизмов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масс-спектрометрический, автоматический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лабораторный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воздушный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лабораторные, электронные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настольная общего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 водяная лабораторная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СВЧ печь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Моечная машина для лабораторной посуды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бактериологический для диагностики микобактерий из клинических образцов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Тесты для выявления устойчивости к противотуберкулезным препаратам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Патоморфология (стационар) структурное подразделение оказывающее патологоанатомическую диагностику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люминесцентный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декальцинации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вакуумный гистологический процессор с производительностью не менее 300 тканевых образцов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Автоматизированный микротом ротационный с ретракцией и тримминго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Бинокулярный микроскоп (с блоком простой поляризации)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Микротом криостатный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биологический бинокулярный с иммерсией с цифровой фотонасадкой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аппарат для окраски гистологических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аппарат для окрашивания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секционный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для заливки парафином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вырезки операционного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для заключения срезов под покровные стекла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маркировки гистокассет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маркировки стекол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система для аутопсии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36" w:id="16"/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–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АПП – амбулаторно-поликлиническая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ВЧ – высокие частоты;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УЗИ – ультразвуковые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КТ – компьютерный томограф;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МРТ – магнитно-резонансный томограф;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ПЦР – полимеразная цепная 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АД – артериальное давление;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ЭКГ – электрокардиограмма;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СО2 – диоксид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СОЭ – скорость оседания эритроцитов;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СВЧ – сверхвысокие частоты.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3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организации здравоохранения, оказывающей медицинскую помощь в стационарных условиях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 регистрации (регистратура - диспетчерская)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медицинской сортировки по триаж-системе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комплект оснащения для оказания неотложной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электромеханический рентгенопрозрачный для проведения непрямого массажа сердца у детей и взрослых, с возможностью изменения настроек частоты, глубина и режима компрессий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осмотра амбулаторных пациентов, манипуляционные кабинеты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для проведения рентгенологической, ультразвуковой, эндоскопической диагностики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Видеоскопический комплекс (гастро, бронхо, колоноскоп)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цифровой диагностический, портативный с функцией доплера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рентгеновская мобильная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(палаты) кратковременного пребывания больных (диагностические палаты), посты для наблюдения за пациентами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Фетальный монитор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транспортный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аэрозольный компрессорный (небулайзер)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Кресло-коляска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кровати, со штативами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(ы) интенсивной терапии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ультразвуковой цифровой диагностический, портативный с функцией доплера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рентгеновская мобильная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инкубатор для новорожденных (для организаций по родовспоможению)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обогрева новорожденных (для организаций по родовспоможению)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Подогреватель крови и внутривенных жидкостей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кровати, со штативами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Ларингоскоп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электромеханический ренгенопрозрачный, для проведения непрямого массажа сердца у детей и взрослых, с возможностью изменения настроек частоты, глубина и режима компрессий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ПИТ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зал для экстренного оперативного вмешательства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операционный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Каталка медицинская больничная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операционный стол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бестеневой медицинский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медицинская дрель в комплекте (силовое оборудование для обработки костей)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для диагностической лапароскопии с инструментами для хирургии, гинекологии и урологии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состояния и газов крови (в том числе педиатрического профиля)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 приемного покоя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мобильные кровати со штативами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40" w:id="18"/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–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ПИТ – палата интенсивной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ПТ – по требованию.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4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хирургическую помощь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врача-хирурга с перевязочной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Передвижная или стационарная операционная лампа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перевязочных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проктолога (манипуляционная)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смотровое универсальное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биполярной коагуляции геморроидальных узлов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амбулаторной хирургии с койками хирургического профиля (дневной стационар)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консоль настенная палатная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медицинский смотровой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блок с палатой дневного пребывания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Консоль анестезиологическая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Потолочная консоль хирургическая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операционный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операционный стол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микроскоп для микрохирургии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аргоноплазменной коагуляции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Ультразвуковой диссектор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наркозно-дыхательный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Анестезиологический реанимационный монитор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комплекс, базовый набор для лапароскопических вмешательств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Ларингоскоп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набор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кабинет ЦАХ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стойка в комплекте (видеопроцессор, монитор, электроотсос, электрокоагулятор)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Видеоколоноскоп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Видеогастроскоп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Видеодуоденоскоп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сушки эндоскопов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моечная для гибких эндоскопов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Гипсовая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Перевязочный набор инструментов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переносной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многоканальный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блок в стационаре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Консоль анестезиологическая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операционный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операционный универсальный с принадлежностями для общей хирургии, гинекологии, урологии.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Бинокулярная операционная лупа с световодом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Высокочастотный электрокоагулятор для монополярных, биполярных сечений и коагуляции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Наркозно-дыхательный аппарат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Анестезиологический реанимационный монитор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Операционное кресло хирурга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Видеоэндоскопический комплекс в комплекте в соответствии с профилем операционной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Ларингоскоп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Контактный литотриптор двойного действия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инструментов для лапароскопии в общей хирургии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лапароскопии в гинекологии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операционный большой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инструментов для проведения трансуретральной резекции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перкутанной нефроскопии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Видеоэндоскопическая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Видеоэндскопическая система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Видеоэндскопическая система с бронховидеоскопом.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предварительной очистки эндоскопов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автоматической мойки, дезинфекции и стерилизации гибких эндоскопов, с принадлежностями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Электрохирургический коагулятор, перистальтический насос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ЭРХПГ, ЭПСТ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лигирования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пробуждения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смотровой (мобильный)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медицинская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 пациента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многоканальный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Ларингоскоп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 одну койку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 подготовки крови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размораживания и подогрева перед трансфузией компонентов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Медицинский холодильник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для хранения компонентов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Кладовая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рентгеновский мобильный с С-дугой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интраоперационной реинфузии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мультидисциплинарный микроскоп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ультразвуковой аппарат с интраоперационным дачтиком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ультразвуковой аппарат с лапароскопическим датчиком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хранения переносной аппаратуры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обогрева пациента для взрослых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Высокопоточный нагреватель жидкостей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трансплантации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трансплантации сердца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гемодиализа и гемодиафильтрации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внутриаортальной баллонной контрпульсации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Центрифужный насос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перевозки донорского сердца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трансплантации печени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Молекулярно-адсорбирующая-циркулирующая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трансплантации легкого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экстракорпоральной мембранной оксигенации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трансплантации почки и поджелудочной железы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Лазерный литотриптер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Пневматический литотриптер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нефроскопии с ригидным фиброуретероскопом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нефроскопии с гибким фиброуретероскопом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Проточный цитоспектрофлюориметр 4-канальный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 (термоциклер) многоканальный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Блот-гибридизатор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Термоциклер многоканальный для ПЦР в реальном времени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анализатор автоматический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ультразвуковой диагностики экспертного класса с доплером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 (с расчетом объема печени - волюметрии)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Магнитно-резонансный томограф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очистки и аутотрансфузии крови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подогрева (в растворов и препаратов крови)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рентгенографическая система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Коагулятор операционный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аспирационный отсос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(с инвазивным определением АД и газоанализатором)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Прикроватный монитор (с инвазивным определением АД и газоанализатором)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 лекарственных средств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контейнер передвижной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Изотермический контейнер с хладоэлементами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холодильник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холодильник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ультразвуковой аппарат экспертного класса с доплером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кислотно-щелочного состояния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трехканальный с автоматическим режимом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скорой медицинской помощи портативный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Санитарный автомобиль со спецсигналом (специально оснащенный)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настольные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Бинокулярные лупы (2,5х, 4х, 6х)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микрохирургический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сосудистый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Наркозный аппарат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Рентгенологический аппарат С-дуга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Аргоноплазменный коагулятор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обогрева пациента на операционном столе для детей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для эндовидеохирургических лапароскопических вмешательств (забор органа у доноров – печень, почки)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хирургического инструментария – миниассистент (рано расширители)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для наблюдения за пациентом с параметрами слежения артериального давления, электрокардиограммы, насыщения кислородом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bookmarkStart w:name="z44" w:id="20"/>
      <w:r>
        <w:rPr>
          <w:rFonts w:ascii="Times New Roman"/>
          <w:b w:val="false"/>
          <w:i w:val="false"/>
          <w:color w:val="000000"/>
          <w:sz w:val="28"/>
        </w:rPr>
        <w:t>
      *Оснащение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УФО – ультрафиолетовое облучение;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ЭРХПГ – эндоскопическая ретроградная холангиопанкреатография;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ЭПСТ – эндоскопическая папиллосфинктеротомия;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ЦАХ – центр амбулаторной хирургии;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ПЦР – полимеразная цепная 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АД – артериальное давление.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4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кардиологическую помощь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кардиолога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3-х или 6 канальный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отделение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канальный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3 койки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интервенционной кардиологии***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Электрофизиологическая станция (далее - ЭФ-станция)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экстракорпоральной мембранной оксигенации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Электрокардиостимулятор, совмещенный с ЭФ-станцией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Радиочастотный деструктор, совмещенный с ЭФ-станцией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Картирующая система для построения карты распространения импульса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чреспищеводной электрокардиостимуляции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вспомогательного кровообращения (внутриаортальной баллонной контрпульсации)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искусственной вентиляции легких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столов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 для аспирации тромбов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ОСТ (оптико – когерентная томография)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 в комплекте с инжектором и системой гемодинамики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(кардиология, интервенционная кардиология)****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Стресс-система (велоэргометр или тредмил)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функциональная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Реанимационный стол для новорожденных с подогревом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Кювез для новорожденных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для фототерапии новорожденных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для детей раннего детского возраста с защитной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подводка кислорода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 бифазный с функцией синхронизации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12 канальный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стерилизатор бутылочек для детского питания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Наружный временный электрокардиостимулятор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или портативный аппарат для ультразвукового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сердца и сосудов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Кардиомонитор с наличием 5-ти канальной электрокардиографии, пульсоксиметром, неинвазивным мониторингом АД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пульсоксиметр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напольные (взрослые, детские)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весы электронные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 (небулайзер)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10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коек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переносной набор для проведения реанимационных мероприятий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операционной для кардиохирургии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Операционный стол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операционной сестры рабочий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Операционный светильник (стационарный, безтеневой)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сердечно-сосудистой хирургии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набора на каждый вид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набора на каждый вид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набора на каждый вид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Пила стернотомическая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Электрокоагулятор хирургический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кислотно-основного равновесия с определением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электролитов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(отсос) хирургический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датчиками и гемодинамическим модулем и пульсоксиметром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Наркозно-дыхательный аппарат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Электрокардиостимулятор наружный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Перфузор (шприцевой дозатор)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Анестезиологический стол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интрооперационной оценки качества кровотока в шунтах методом транзиторного времени потока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(по требованию)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(по требованию)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(по требованию)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искусственного кровообращения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Терморегулирующее устройство с двумя контурами циркуляции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операционную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аутогемотрансфузии (гемосепаратор)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проведения экстракорпоральной мембранной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оксигенации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трудной интубации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внутриаортальной баллонной контрпульсации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анестезиологии реанимации для кардиохирургии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искусственной вентиляции легких с различными режимами вентиляции и автоматическим включением сигнала тревоги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Передвижной рентген аппарат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Дефибриллятор с функцией синхронизации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дозатор лекарственных веществ шприцевой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койку в отделении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койку в отделении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на 1 койку в отделении реанимации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(вакуумный аспиратор)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быстрого размораживания и подогрева свежезамороженной плазмы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для подогрева кровезаменителей и растворов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Термоодеяло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Матрац противопролежневый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менее 1 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отделение реанимации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медицинская для транспортировки больных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каталка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реанимационная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Многофункциональная кровать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койкомест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Портативный транспортировочный аппарат искусственной вентиляции легких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на отделение реанимации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и КШС анализатор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определения свертываемости крови (активное время свертывания АСТ)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согревания пациента (воздушный обогрев)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 портативный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аппарат заместительной почечной терапии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Электрокардиостимулятор наружный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53" w:id="27"/>
      <w:r>
        <w:rPr>
          <w:rFonts w:ascii="Times New Roman"/>
          <w:b w:val="false"/>
          <w:i w:val="false"/>
          <w:color w:val="000000"/>
          <w:sz w:val="28"/>
        </w:rPr>
        <w:t>
      *Оснащение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***Дополнительно к оснащению операционного зала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****Дополнительно к оснащению инструментально –диагностического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ЭФ – электрофизиологическая станция;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УЗИ – ультразвуковые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АД – артериальное давление;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КШС – кислотнощелочное состояние.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АСТ – аспартатаминотрансфераза;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ОСТ – оптическая когерентная томография.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5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онкологическую помощь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Узкопрофильные отделения (кабинеты) в том числе детские (создаются в онкологических организациях, имеющих более 200 коек)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опухолей головы и шеи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 внутриглазного давления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Налобный рефлектор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Онкоурологическое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урологическое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Цистоскоп диагностический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Онкогинекология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гинекологическое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Электрохирургический коагулятор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торакальной (абдоминальной) онкологии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медицинский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опухолей костей, мягких тканей и меланом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медицинский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нейроонкологии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Светильник медицинский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гемобластозов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Шприцевой дозатор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 койку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для трепанбиопсии молочной железы с набором игл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химиотерапии (в составе КазНИИОиР, онкологических диспансеров, многопрофильной больницы (областная, городская)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централизованного разведения цитостатических лекарственных средств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Ламинарный бокс с отсекающим потоком воздуха, системой ультрафиолетового облучения внутренней камеры и защитным экраном для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Роторная термозапаивающая машина для герметичной упаковки шприцев и флаконов с готовыми растворами цитостатиков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лучевой терапии (радиологическое отделение) (в составе КазНИИОиР, онкологическом диспансере с коечным фондом не менее чем 100 коек, многопрофильной больницы (областная, городская).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Линейный ускоритель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брахитерапии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близкофокусной рентгенотерапии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(центр) ядерной медицины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Блок производства и контроля качества РФП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спектрометр для определения подлинности радионуклидов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 - абсорбционный спектрометр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защитный для хранения радиофармпрепаратов (12 ячеек)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загрязнения рук и 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Дозиметр-радиометр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 - абсорбционный спектрометр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защитный для хранения радиофармпрепаратов (12 ячеек)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загрязнения рук и 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Дозиметр-радиометр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Блоки защитные свинцовые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Блок (отделение) радионуклидной диагностики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Позитронно-эмиссионный томограф совмещенный с компьютерным томографом (ПЭТ) ПЭТ-КТ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Однофотонный эмиссионный компьютерный томограф совмещенный с компьютерным томографом (ОФЭКТ) ОФЭКТ-КТ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Дозкалибратор для измерения активности радиофармпрепаратов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широкоформатный цветной с термопечатью для ПЭТ-КТ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Интегрированная автоматизированная система распределения и введения радиофармпрепарата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ламинарный радиационно-защитный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Фантомы для проведения контроля качества и калибровки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Калибровочные источники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дозиметр для контроля характеристик рентгеновских аппаратов с набором детекторов и фантомов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Блок (отделение) радионуклидной терапии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камера для расфасовки РФП с полуавтоматической фасовкой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 ламинарный радиационно-защитный с манипуляторами для фасовки РФП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Клинический радиометрфасовок (дозкалибратор)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мониторинга радиационного фона в палатах с детекторами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детектор на палату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мониторинга радиационного фона пациентов с детекторами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детектор на палату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сбора и хранения жидких радиактивных отходов (комплект)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 спектрометр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для сбора твердых радиоактивных отходов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загрязнения рук и 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потребности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защитный для хранения РФП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Служба радиационной безопасности или лицо, ответственное за радиационную безопасность или контроль и технического обеспечения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дозиметр-радиометр с полным набором детекторов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средств ликвидации последствия радиационных аварий (в помещениях генераторной, фасовочной, процедурной, радиохимической, синтезной радиофармпрепаратов)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помещение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Дозиметр гамма и рентгеновского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карманный дозиметр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p>
      <w:pPr>
        <w:spacing w:after="0"/>
        <w:ind w:left="0"/>
        <w:jc w:val="both"/>
      </w:pPr>
      <w:bookmarkStart w:name="z57" w:id="29"/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РФП – радиофармпрепарат;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МэВ – мегаэлектронвольт;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(ПЭТ) ПЭТ (КТ) – позитронно-эмиссионный томограф, совмещенный с компьютерным томографом;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(ОФЭКТ) ОФЭКТ (КТ) – однофотонный эмиссионный компьютерный томограф, совмещенный с компьютерным томографом;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КазНИИОиР – Казахский научно-исследовательский институт онкологии и радиологии.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ПТ – по требованию.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нейрохирургическую помощь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Нейрохирургическое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передвижной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(отсасыватель) медицинский хирургический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 многофункциональный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Нейрохирургическая операционная***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операционный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нейрохирургии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нейромониторинга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нейронавигации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Электронно-оптический преобразователь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отделение 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Ангиографическая система в комплекте с инжектором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ультразвукового сканирования с комплектом датчиков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−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61" w:id="31"/>
      <w:r>
        <w:rPr>
          <w:rFonts w:ascii="Times New Roman"/>
          <w:b w:val="false"/>
          <w:i w:val="false"/>
          <w:color w:val="000000"/>
          <w:sz w:val="28"/>
        </w:rPr>
        <w:t>
      *Оснащение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 - Дополнительно к оснащению операционного зала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 - Дополнительно к оснащению инструментально –диагностического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ПТ – по требованию;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6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дерматовенерологическую помощь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дерматовенеролога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Дерматоскоп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люминесцентная для диагностики грибковых заболеваний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65" w:id="33"/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6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токсикологическую помощь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волоконным световодом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портативный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уровня глюкозы в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(палата, блок) реанимации и интенсивной терапии с экстракорпоральной детоксикацией***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гемодиализа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гемосорбции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плазмафереза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постоянной низкопоточной вено-венозной гемофильтрации (гемодиафильтрации)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перитонеального диализа с принадлежностями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Химико-токсикологическая лаборатория****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по теплопроводности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по ионизации пламени или детектором электронного захвата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детектором электронного захвата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хроматограф с азотно-фосфорным детектором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для тонкослойной хроматографии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иммуно-хроматографических тестов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для иммуноанализа (иммуноферментный или иммунофлюоресцентный)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Фотоколориметр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УФ-спектрофотометр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Дозаторы механические или электронные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 с тройным квадруполем и системой высокоэффективной жидкостной хроматографии для анализа метаболитов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 с индуктивно-связанной плазмой для анализа следов тяжелых металлов и изотопов в биологических материалах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хромато-масс спектрометр с тройным квадруполем для анализа жирнокислотного состава крови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УФ-Вид спектрофотометр 190-1100 нм для анализа крови на содержание монооксида и диоксида углерода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для измерения плотности и индекса рефракции жидких лекарственных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bookmarkStart w:name="z69" w:id="35"/>
      <w:r>
        <w:rPr>
          <w:rFonts w:ascii="Times New Roman"/>
          <w:b w:val="false"/>
          <w:i w:val="false"/>
          <w:color w:val="000000"/>
          <w:sz w:val="28"/>
        </w:rPr>
        <w:t>
      *Оснащение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***Дополнительно к оснащению ОАРИТ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****Дополнительно к оснащению инструментально –диагностического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ПТ – 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УФ-спектрофотометр – ультрафиолетовый спектрофотометр;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ОАРИТ – отделение анестезиологии, реанимации и интенсивной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нм – нанометр.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7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организаций здравоохранения, оказывающих трансфузиологическую помощь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медицинских изделий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медицинских организаций, осуществляющих трансфузионную терапию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холодовой цепи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пакетов с цельной кровью и эритроцитами (t°С +2+10)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для хранения препаратов крови, диагностических реагентов (t°С +2+10)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для хранения плазмы и ее производных (t°С -25 и ниже)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Устройство для хранения тромбоцитов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размораживания плазмы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эритроцитов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крови и ее компонентов с датчиками регистрации температуры внутренней среды контейнера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лабораторных исследований при сопровождении трансфузий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Полуавтоматический иммуногематологический анализатор колоночной агглютинации (ридер, инкубатор, центрифуга, компьютер)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Автоматический иммуногематологический анализатор колоночной агглютинации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Тромбоэластограф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Центрифуга лабораторная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одноканальный со сменными наконечниками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переливаний крови и ее компонентов, растворов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реинфузий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подогрева инфузионных растворов и компонентов донорской крови в процессе их переливания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общего назначения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Облучатель экранированный бактерицидный стационарный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фельдшера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организаций здравоохранения осуществляющих деятельность в сфере заготовки, переработки, хранения, производственного контроля и транспортировки донорской крови и ее компонентов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лабораторной диагностики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скрининга трансфузионных инфекций, клинико-биохимических, иммуногематологических, лабораторных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иммуноферментный (ридер) с вошером и инкубатором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иммунохимический, закрытого типа для скрининга маркеров гемотрансмиссивных инфекций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система закрытого типа для проведения исследования методом ПЦР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иммуноблота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гематологический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коагулологический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Биохимический анализатор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экспресс-определения гемоглобина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Экспресс-анализатор для определения уровня АЛТ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для определения свободного гемоглобина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Полуавтоматический иммуногематологический анализатор колоночной агглютинации (ридер, инкубатор, центрифуга, компьютер)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иммуногематологический анализатор колоночной агглютинации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Центрифуга-вортекс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Миллиосмометр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лабораторная высокоскоростная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Цитофлюориметр проточный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СОЭ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дозаторов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дозаторов с переменным объемом со сменными наконечниками с 1-8 канальными пипетками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лабораторный световой бинокулярный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лаборатории бактериологических исследований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стерилизатор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изготовления ватных пробок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Паровой стерилизатор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Дезинфекционно-моечный аппарат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прибор для приготовления сред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лаборатории тканевого типирования**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скрининга лейкоцитарных антител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диагностическая для мультипараметрического флуоресцентного анализа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риддер в комплекте с компьютером 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Термошейкер для 96-ти луночных ИФА планшет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молекулярно-генетических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 для выделения ДНК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Спектофотометр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Термошейкер для микропробирок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орбитальный с держателями для пробирок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 96 луночный, лунки объемом на 0,2мл, с нагреваемой крышкой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Электрофоретическая камера с заливочным устройством в комплекте с подложками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питания с возможностью подключения до 4-х электрофоретических камер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визуализации, архивирования и обработки гель-электрофореграмм в комплекте с компьютером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Трансиллюминатор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Деионизатор воды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серологических исследований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счетчик клеток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одноканальных и шестиканальных диспенсеров Терасаки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магнитная с подогревом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инвертированный с держателем планшет Терасаки в комплекте с компьютером для визуализации и сохранения изображения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лабораторный световой бинокулярный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капиллярного секвенирования и (или) секвенирования следующего поколения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Капиллярный генетический анализатор - секвенатор в комплекте с компьютером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Генетический секвенатор следующего (нового поколения)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 96 луночный, лунки объемом на 0,2мл, с нагреваемой крышкой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Амплификатор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Магнитный штатив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оборудование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Миницентрифуга-вортекс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Микроцентрифуга лабораторная для микропробирок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для пробирок объемом 10-15 мл до 5000 об-мин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с ротором для 96-луночных микропланшет объемом 1,5 мкл и ПЦР полоски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Термошейкер для 96-ти луночных ПЦР планшет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одноканальных и восьмиканальных дозаторов переменного объема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с морозильной камерой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Морозильная камера (t°С -25 и ниже)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(t°С +2+10)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заготовки, переработки цельной крови и ее компонентов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заготовки цельной крови, плазмы, эритроцитов, тромбоцитов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автоматического сбора плазмы, клеток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мультикомпонентной сепарации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Весы-помешиватели для сбора цельной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Донорское кресло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инфузионных растворов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Запаиватель пластиковых магистралей стационарный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Запаиватель пластиковых магистралей переносной (мобильный)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Выжиматель (стриппер)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 рефрижераторная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для уравновешивания центрифужных стаканов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Адаптер для стаканов центрифуги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переработки цельной крови, плазмы, эритроцитов, тромбоцитов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фракционатор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Плазмаэкстрактор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вирусинактивации компонентов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радиоактивного облучения компонентов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стерильного соединения магистралей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17.76)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фильтрации крови и ее компонентов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отделения клеточных технологий 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Автоматический сепаратор клеток крови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подготовки концентрата стволовых клеток к криоконсерации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с платформой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Плазмаэкстрактор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экстракорпорального фотофереза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Дьюар с жидким азотом для длительного хранения образцов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Переходная емкость для хранения жидкого азота под давлением (для заправки дьюара)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стационарного хранения жидкого азота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Криогенный трубопровод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измерения концентрации кислорода в воздухе криохранилища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СО2-инкубатор с подачей углекислого газа (переносной баллон или централизованная подача)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прямой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 инвертированный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14.90)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Горяева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биологической безопасности II класса (ламинарный шкаф)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холодовой цепи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для хранения препаратов крови и лабораторных реагентов (t°С +2+10)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фармацевтический с морозильной камерой (t°С +2+10)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Морозильник для хранения плазмы и ее производных (t°С -25 и ниже)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Морозильные камеры супернизкой температуры (t°С -80-150)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пакетов с цельной кровью и эритроцитами (t°С +2+10)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6.97)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хранения тромбоцитов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размораживания плазмы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8.99)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быстрой заморозки плазмы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9.100)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крови и ее компонентов с датчиками регистрации температуры внутренней среды контейнера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изотермический для хранения и транспортировки образцов крови с датчиками регистрации температуры внутренней среды контейнера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Оборудование общего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экранированный бактерицидный стационарный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рециркулятор очистки воздуха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биологической безопасности I класса (вытяжной шкаф)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биологической безопасности II класса (ламинарный шкаф)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6.107)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отсасыватель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7.108)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8.109)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9.110)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Лотки медицинские в асортименте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медицинские с ростомером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11.112)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каталка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14.115)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Кондуктометр (для контроля дистиллированной воды)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Шейкер для пробирок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16.117)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Водяная баня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17.118)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 сухой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18.119)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получения бидистиллированной воды аналитического качества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19.120)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20.121)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21.122)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23.124)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фельдшера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24.125)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лаборатории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25.126)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лабораторные, электронные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p>
      <w:pPr>
        <w:spacing w:after="0"/>
        <w:ind w:left="0"/>
        <w:jc w:val="both"/>
      </w:pPr>
      <w:bookmarkStart w:name="z73" w:id="37"/>
      <w:r>
        <w:rPr>
          <w:rFonts w:ascii="Times New Roman"/>
          <w:b w:val="false"/>
          <w:i w:val="false"/>
          <w:color w:val="000000"/>
          <w:sz w:val="28"/>
        </w:rPr>
        <w:t>
      * Оснащение медицинскими изделиями осуществляется согласно заявкам организаций здравоохранения в соответствии с текущей потребностью.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**Оснащение изделиями медицинского назначения осуществляется при наличии лаборатории (отделения) отдела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ПТ-по требованию;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СОЭ-скорость оседания эритроцитов;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ИФА-иммуноферментный анализ;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ДНК-дезоксирибонуклеиновая кислота;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АЛТ-аланинаминотрансфераза;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t°С -температура градусов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ПЦР- полимеразная цепная 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диоксид углерода.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</w:t>
            </w:r>
          </w:p>
        </w:tc>
      </w:tr>
    </w:tbl>
    <w:bookmarkStart w:name="z7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стандарт оснащения подразделения организации здравоохранения, оказывающего паллиативную помощь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изделий*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изделий в зависимости от уровня**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 (хосписы, пал. отделения)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кровать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койки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 кислорода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Кресло-каталка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15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30 коек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30 коек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вызова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для перемещения тяжелых больных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наркотических и психотропных препаратов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насос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медицинский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</w:t>
            </w:r>
          </w:p>
        </w:tc>
      </w:tr>
    </w:tbl>
    <w:p>
      <w:pPr>
        <w:spacing w:after="0"/>
        <w:ind w:left="0"/>
        <w:jc w:val="both"/>
      </w:pPr>
      <w:bookmarkStart w:name="z77" w:id="39"/>
      <w:r>
        <w:rPr>
          <w:rFonts w:ascii="Times New Roman"/>
          <w:b w:val="false"/>
          <w:i w:val="false"/>
          <w:color w:val="000000"/>
          <w:sz w:val="28"/>
        </w:rPr>
        <w:t>
      *Оснащение изделиями медицинского назначения осуществляется согласно заявкам организаций здравоохранения в соответствии с текущей потребностью.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**Уровни оснащения: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уровень – районный согласно государственному нормативу сети организаций здравоохранения, определяемому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 - 133/2020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21452) (далее – Норматив сети);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уровень городской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 уровень – областной согласно Нормативу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уровень – республиканские организации здравоохранения, находящиеся в ведении Министерства здравоохранения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 и сокращений: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ПТ – по требованию.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