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972d" w14:textId="5a597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нейрохирургической помощи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28 февраля 2022 года № ҚР ДСМ-20. Зарегистрирован в Министерстве юстиции Республики Казахстан 28 февраля 2022 года № 26975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нейрохирургической помощи в Республике Казахстан;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1034 "Об утверждении Стандарта организации оказания нейрохирургической помощи в Республике Казахстан" (зарегистрирован в Реестре государственной регистрации нормативных правовых актов под № 12956);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3 ноября 2011 года № 763 "Об утверждении Положения о деятельности медицинских организаций, оказывающих нейрохирургическую помощь" (зарегистрирован в Реестре государственной регистрации нормативных правовых актов под № 7321).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нейрохирургической помощи в Республике Казахстан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стандарт организации оказания нейрохирургической помощи в Республике Казахстан (далее –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(далее – Кодекс) и устанавливает общие принципы и требования к организации оказания нейрохирургической помощи в Республике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Термины и определения, используемые в настоящем Стандарте: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уровень – уровень оказания медицинской помощи специалистами первичной медико-санитарной помощи в амбулаторных, стационарозамещающих условиях и на дому;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научная организация в области здравоохранения (далее – научная организация) – национальный центр, научный центр или научно-исследовательский институт, осуществляющие научную, научно-техническую и инновационную деятельность в области здравоохранения, а также медицинскую, фармацевтическую и (или) образовательную деятельность;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здравоохранения – юридическое лицо, осуществляющее деятельность в области здравоохранения;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вторичный уровень – уровень оказания медицинской помощи профильными специалистами, осуществляющими специализированную медицинскую помощь в амбулаторных, стационарозамещающих и стационарных условиях, в том числе по направлению специалистов, оказывающих медицинскую помощь на первичном уровне;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высокотехнологичная медицинская услуга (далее – ВТМУ)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плановая медицинская помощь – медицинская помощь, оказываемая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пациента, а также при проведении профилактических мероприятий;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неотложная медицинская помощь – медицинская помощь, оказываемая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клинический протокол (далее – КП) – научно доказанные рекомендации по профилактике, диагностике, лечению, медицинской реабилитации и паллиативной медицинской помощи при определенном заболевании или состоянии пациента;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медицинская авиация – предоставление скорой медицинской помощи в экстренной форме населению с привлечением воздушного транспорта;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медицинская организация (далее – МО) – организация здравоохранения, основной деятельностью которой является оказание медицинской помощи;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мультидисциплинарная группа – группа различных специалистов, формируемая в зависимости от характера нарушения функций и структур организма пациента, тяжести его клинического состояния;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обязательного социального медицинского страхования (далее – система ОСМС) 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пациент – физическое лицо, являющееся (являвшееся) потребителем медицинских услуг независимо от наличия или отсутствия у него заболевания или состояния, требующего оказания медицинской помощи;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профилактика –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резвившихся осложнений, повреждений органов и тканей;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гарантированный объем бесплатной медицинской помощи (далее – ГОБМП) – объем медицинской помощи, предоставляемой за счет бюджетных средств;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третичный уровень – уровень оказания медицинской помощи профильными специалистами, осуществляющими специализированную медицинскую помощь с применением высокотехнологичных медицинских услуг, в амбулаторных, стационарозамещающих и стационарных условиях, в том числе по направлению специалистов первичного и вторичного уровней;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экстренная медицинская помощь – медицинская помощь, оказываемая при внезапных острых заболеваниях и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организациям здравоохранения, оказывающим нейрохирургическую помощь, относятся: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здравоохранения, оказывающие медицинскую помощь в амбулаторных условиях, при наличии в штатах профильных специалистов по специальности "нейрохирургия взрослая, детская" (далее – нейрохирург);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здравоохранения, научные организации, оказывающие медицинскую помощь в стационарных условиях, имеющие в своем составе нейрохирургические отделения и (или) нейрореанимационный блок (койки).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и направлениями деятельности организаций, оказывающих нейрохирургическую помощь,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 и раннюю диагностику нейрохирургических заболеваний, травм центральной и периферической нервной системы, профилактику инвалидизации и смертности от них;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специализированной медицинской помощи пациентам с нейрохирургическими заболеваниями и травмами центральной и периферической нервной системы, с применением современных технологий и методов диагностики и лечения, в том числе ВТМУ, основанных на принципах доказательной медицины, с соблюдением преемственности на всех этапах оказания медицинской помощи.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Штаты организаций здравоохранения, оказывающих нейрохирургическую помощь населению, укомплектовываются с соблюдением минимальных нормативов обеспеченности регионов медицинскими работниками,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ДСМ-205/2020 "Об утверждении минимальных нормативов обеспеченности регионов медицинскими работниками" (зарегистрирован в Реестре государственной регистрации нормативных правовых актов под № 21679).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Оснащение организаций здравоохранения, оказывающих нейрохирургическую помощь, медицинскими изделиями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ДСМ-167/2020 "Об утверждении минимальных стандартов оснащения организаций здравоохранения медицинскими изделиями" (зарегистрирован в Реестре государственной регистрации нормативных правовых актов под № 21560).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Нейрохирургическая помощь оказывается в рамках ГОБМП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октября 2020 года № 672 "Об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Казахстан") и в системе ОСМС (в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421 "Об утверждении перечня медицинской помощи в системе обязательного социального медицинского страхования"), а также на платной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Нейрохирургическая помощь оказывается в амбулаторных, стационарозамещающих и стационарных условиях, на дому, в экстренной и плановой формах.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Условия оказания нейрохирургической помощи.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Оказание нейрохирургической помощи в амбулаторных условиях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амбулаторных условиях нейрохирургическая помощь оказывается: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первичном уровне;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вторичном уровне, в том числе по направлению специалистов первичного уровня, 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третичном уровне, в том числе по направлению специалистов первичного и вторичного уровней.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Врач ПМСП: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(по показаниям) и направляет их к нейрохирургу организации здравоохранения, оказывающей медицинскую помощь на вторичном уровне для уточнения диагноза и получения консультативно-диагностической помощи. Направление оформляется в электронной форме в медицинских информационных системах;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динамическое наблюдение за пациентами с установленным диагнозом нейрохирургических заболеваний в соответствии с КП и рекомендациями нейрохирурга;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направляет по показаниям на госпитализацию.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первичном уровне пациенты с нейрохирургическими заболеваниями обеспечиваются лекарственными средствами и медицинскими изделиями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(зарегистрирован в Реестре государственной регистрации нормативных правовых актов под № 23885).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Нейрохирургическая помощь в амбулаторных условиях на вторичном уровне оказывается в виде консультативно-диагностической помощи и включает в себя: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нейрохирурга;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системы, дифференциальной диагностики;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подбор и назначение лечения по выявленному заболеванию в соответствии с КП;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 госпитализацию по экстренным показаниям для оказания специализированной медицинской помощи, в том числе с применением ВТМУ в стационарных условиях;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плановую госпитализацию для оказания специализированной медицинской помощи, в том числе с применением ВТМУ в стационарозамещающих и стационарных условиях;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экспертизы временной нетрудоспособности, выдача листа или справки о временной нетрудоспособности,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(далее – приказ № ҚР ДСМ-198/2020) (зарегистрирован в Реестре государственной регистрации нормативных правовых актов под № 21660);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ҚР-ДСМ -175/2020 "Об утверждении форм учетной документации в области здравоохранения" (далее – приказ № ҚР-ДСМ -175/2020), (зарегистрирован в Реестре государственной регистрации нормативных правовых актов под № 21579)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(далее – приказ № ҚР ДСМ-313/2020) (зарегистрирован в Реестре государственной регистрации нормативных правовых актов под № 21879).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Нейрохирургическая помощь в амбулаторных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(далее – приказ № ҚР ДСМ-238/2020) (зарегистрирован в Реестре государственной регистрации нормативных правовых актов под № 21746).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Оказание нейрохирургической помощи в стационарозамещающих условиях.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Нейрохирургическая помощь в стационарозамещающих условиях оказывается в случаях,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койко-места на вторичном и третичном уровне.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Нейрохирургическая помощь в стационарозамещающих условиях оказывается в дневных стационарах организаций здравоохранения, оказывающихмедицинскую помощь в амбулаторных и (или) стационарных условиях, по направлению специалистов первичного и вторичного уровней с результатами лабораторных, инструментальных исследований и консультативным заключением нейрохирурга и включает: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врача, консультации профильных специалистов по показаниям;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основного заболевания, послужившего причиной направления в дневной стационар, с использованием лекарственных средств, медицинских изделий, путем проведения медицинских манипуляций и хирургических операций.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20 октября 2020 года № ҚР ДСМ-140/2020 "Об утверждении номенклатуры, правил заготовки, переработки, контроля качества, хранения, реализации крови и ее компонентов, а также Правил переливания крови, ее компонентов" (зарегистрирован в Реестре государственной регистрации нормативных правовых актов под № 21478);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проведение экспертизы временной нетрудоспособности, выдачу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ухудшении состояния в дневном стационаре пациенту оказывается неотложная медицинская помощь и при наличии медицинских показаний пациент направляется для продолжения лечения в круглосуточный стационар.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улучшении состояния и необходимости продолжения лечения, не требующего наблюдения в стационарозамещающих условиях, пациент направляется на дальнейшее лечение на дому.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Нейрохирургическая помощь в стационарозамещающих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ДСМ-238/2020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Оказание нейрохирургической помощи в стационарных условиях.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Нейрохирургическая помощь в стационарных условиях, предусматривающих круглосуточное медицинское наблюдение, лечение, уход, а также предоставление койко-места с питанием, оказывается на вторичном и третичном уровнях в плановом порядке по направлению специалистов первичного и вторичного уровней и в экстренном порядке независимо от наличия направления.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Нейрохирургическая помощь в стационарных условиях включает: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ежедневный осмотр врачом,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заведующим отделением при поступлении и в последующем по необходимости;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профильных специалистов (при наличии показаний);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диагностические услуги, в том числе лабораторные, инструментальные и патологоанатомические (гистологические исследования операционного и биопсийного материала, цитологические исследования) согласно КП;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лечение основного заболевания, послужившего причиной госпитализации, с использованием лекарственных средств, медицинских изделий, путем проведения медицинских манипуляций и хирургических операций, в том числе ранняя реабилитация;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первый этап медицинской реабилитации по основному заболеванию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кровью, ее компонентами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ДСМ-140/2020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экспертизы временной нетрудоспособности, выдача листа или справки о временной нетрудоспособности,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ДСМ-198/2020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оформление и ведение учетной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ҚР-ДСМ -175/2020)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отчетной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ДСМ-313/2020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Нейрохирургическая помощь в стационарных условиях на третичном уровне оказывается организациями здравоохранения, имеющими заключение о соответствии организации здравоохранения к предоставлению высокотехнологичной медицинской помощи.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Направление пациентов для получения помощи на третичном уровне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ДСМ-238/2020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2"/>
    <w:bookmarkStart w:name="z99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Оказание нейрохирургической помощи на дому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Медицинская помощь пациентам с нейрохирургическими заболеваниями на дому оказывается специалистами ПМСП при вызове, активном патронаже, организации лечения на дому (стационар на дому).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Специалист ПМСП при оказании помощи на дому осматривает пациента, корректирует проводимые диагностические исследования и лечение, при необходимости назначает дополнительные лабораторные, инструментальные исследования и консультации профильных специалистов по показаниям, руководствуясь КП.</w:t>
      </w:r>
    </w:p>
    <w:bookmarkEnd w:id="95"/>
    <w:bookmarkStart w:name="z102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Оказание нейрохирургической помощи в экстренной форме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Нейрохирургическая помощь в экстренной форме оказывается в стационарных условиях по направлению специалистов первичного и вторичного уровней, специалистов скорой медицинской помощи или по самообращению при следующих состояниях: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черепно-мозговая травма (далее – ЧМТ) (удаление внутричерепных гематом, декомпрессивная трепанация черепа, первичная хирургическая обработка вдавленных переломов черепа, установка датчика внутричерепного давления, дренирование вентрикулярного ликвора);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внутричерепные нетравматические кровоизлияния (удаление внутричерепных гематом, декомпрессивная трепанация черепа, гемикраниоэктомия, бифронтальная декомпрессивная трепанация черепа, декомпрессивная трепанация задней черепной ямки, дренирование вентрикулярного ликвора, установка датчика внутричерепного давления, другие операции при необходимости);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цереброваскулярные заболевания (микрохирургическое клипирование, эндоваскулярная эмболизация разорвавшихся аневризм, артериовенозных мальформаций, фистул головного и спинного мозга)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ишемический инсульт (декомпрессивная трепанация черепа, эндоваскулярная тромбэктомия);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позвоночно-спиномозговая травма (устранение сдавления спинного мозга, стабилизация позвоночно-двигательного сегмента);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дегенеративные поражения позвоночника (устранение сдавления спинного мозга);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новообразование головного мозга (удаление новообразования при угрожающей жизни дислокации головного мозга, дренирование вентрикулярного ликвора, декомпрессивная трепанация черепа);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воспалительные заболевания центральной нервной системы (удаление, дренирование абсцесса головного мозга, спинного мозга);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врожденная патология центральной нервной системы (операции при разрывах спинномозговой грыжи);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родовые травмы центральной нервной системы (удаление внутричерепных гематом, удаление гематом покровов черепа).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Нейрохирургическая помощь в экстренной форме оказывается в случаях отсутствия нейрохируга по месту нахождения пациента. Осуществляется доставка специалистов вторичного и третичного уровней или транспортировка пациента в медицинские организации вторичного и третичного уровней с привлечением медицинской авиации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ДСМ-225/2020 "Об утверждении правил оказания скорой медицинской помощи, в том числе с привлечением медицинской авиации" (зарегистрирован в Реестре государственной регистрации нормативных правовых актов под № 21713).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явной угрозе жизни пациента при отсутствии нейрохирурга допускается оказание экстренной нейрохирургической помощи специалистами хирургического профиля, прошедшими подготовку по оказанию экстренной нейрохирургической помощи.</w:t>
      </w:r>
    </w:p>
    <w:bookmarkEnd w:id="109"/>
    <w:bookmarkStart w:name="z116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Особенности оказания нейрохирургической помощи при отдельных нозологических формах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Пациенты с ЧМТ легкой степени направляются в организацию здравоохранения, оказывающую медицинскую помощь по профилю "нейрохирургия" (взрослая, детская) для консультации нейрохирурга и проведения компьютерной томографии (далее – КТ) при наличии показаний.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показаний к оказанию медицинской помощи в стационарных условиях пациентам с ЧМТ легкой степени медицинская помощь оказывается нейрохирургом в амбулаторных условиях, при отсутствии нейрохирурга — неврологом с учетом рекомендаций нейрохирурга, при отсутствии невролога – врачом ПМСП с учетом рекомендаций нейрохирурга и (или) невролога.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для оказания медицинской помощи в стационарных условиях пациенты направляются в нейрохирургическое отделение организации здравоохранения, оказывающей медицинскую помощь в стационарных условиях. В случае отсутствия нейрохирургического отделения (коек) пациенты направляются в неврологическое или травматологическое отделение.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Госпитализации подлежат пациенты с ЧМТ легкой степени (код основного диагноза по МКБ-10: S06.0):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сочетанными переломами костей лицевого скелета, контузиями глазных яблок, ушибленно-рваными и скальпированными ранами головы, травмами затылка;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старше 60 лет;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состоянии алкогольного опьянения (интоксикации) средней и тяжелой степени.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районном уровне пациенты госпитализируются в отделение хирургического профиля районной больницы и (или) нейрохирургическое отделение городской, областной больницы.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показаниям осуществляется перевод из районной больницы в нейрохирургическое отделение городской, детской городской, областной, детской областной больницы.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Взрослые пациенты с ЧМТ средней степени и тяжелой степени тяжести для получения медицинской помощи в стационарных условиях направляются в организации здравоохранения, имеющие в составе нейрохирургические отделения (койки).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с ЧМТ средней степени и тяжелой степени тяжести госпитализируются в нейрохирургическое отделение детской городской, детской областной больницы.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госпитализация осуществляется в отделение хирургического профиля (травматология и ортопедия) детского стационара с нейрохирургическими койками.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Пациенты с позвоночно-спиномозговой травмой (при наличии показаний) госпитализируются в отделение хирургического профиля районной больницы и (или) нейрохирургическое отделение городской, областной больницы.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показаниям осуществляется перевод из районной больницы в нейрохирургическое отделение городской и (или) областной больницы, в профильные научные организации.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Дети с позвоночно-спинномозговой травмой госпитализируются в отделение хирургического профиля районной больницы или нейрохирургическое отделение детской городской, детской многопрофильной областной больницы.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осуществляется госпитализация в отделение хирургического профиля (травматология и ортопедия) детского стационара с нейрохирургическими койками.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показаниям осуществляется перевод из районной больницы в нейрохирургическое отделение детской городской, детской областной больницы, в профильные научные организации.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родовых травмах центральной нервной системы оказание нейрохирургической помощи в экстренной форме при наличии явной угрозы жизни и отсутствии возможности транспортировки пациента осуществляется в организациях родовспоможения с приглашением нейрохирургов.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показаний осуществляется перевод в нейрохирургическое отделение детской городской, детской областной больницы.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осуществляется госпитализация в отделение хирургического профиля (травматология и ортопедия) детского стационара с нейрохирургическими койками.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врожденной патологии центральной нервной системы оказание нейрохирургической помощи в экстренной форме при наличии явной угрозы жизни и отсутствии возможности транспортировки осуществляется в организациях родовспоможения с приглашением нейрохирургов.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показаниям осуществляется перевод в нейрохирургическое отделение детской городской, детской многопрофильной областной больницы, в профильные научные организации.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осуществляется госпитализация в отделение хирургического профиля (травматология и ортопедия) детского стационара с нейрохирургическими койками.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Взрослые пациенты с дегенеративными поражениями позвоночника, сосудистыми заболеваниями головного и спинного мозга, новообразованиями головного мозга (при наличии показаний) госпитализируются для оперативного лечения в нейрохирургическое отделение городской, областной больниц, в профильные научные организации.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подозрении на нейрохирургическое заболевание онкологического генеза и наличии показаний к хирургическому лечению пациент направляется в нейрохирургическое отделение. При отсутствии показаний к хирургическому лечению пациент направляется в онкологический центр (диспансер) для определения тактики лечения.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Лечение и наблюдение пациента с нейрохирургическим заболеванием онкологического генеза осуществляется с участием нейрохирурга, прошедшего подготовку по вопросам онкологии и онколога.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лечение (лучевая терапия, химиотерапия) для пациентов с нейрохирургическими заболеваниями онкологического генеза осуществляется в онкологических центрах (диспансерах).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Дети с дегенеративными поражениями позвоночника, сосудистыми заболеваниями головного и спинного мозга госпитализируются для оперативного лечения в нейрохирургическое отделение детской городской, детской областной больницы, в профильные научные организации.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госпитализация осуществляется в отделение хирургического профиля (травматология и ортопедия) детского стационара с нейрохирургическими койками;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Дети с новообразованиями центральной нервной системы госпитализируются для оказания специализированной медицинской помощи в экстренной форме (наружное дренирование желудочковой системы головного мозга, вентрикулоперитонеостомия, удаление эхинококковой кисты и другие операции при необходимости) в нейрохирургическое отделение детской городской, детской областной больницы.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нейрохирургических отделений госпитализация осуществляется в отделение хирургического профиля (травматология и ортопедия) детского стационара с нейрохирургическими койками.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основного этапа лечения (плановая операция по удалению опухоли головного и спинного мозга) осуществляется госпитализация в профильные научные организации, имеющие в составе специализированные отделения детской нейрохирургии, детские нейрохирургические отделения в составе областных, городских многопрофильных больниц, оснащенные соответствующим оборудованием и укомплектованные специалистами.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Тактика лечения детей с опухолями центральной нервной системы на уровне профильной научной организации и специализированных нейрохирургических отделений определяется мультидисциплинарной группой в составе нейрохирурга (детского), невропатолога (детского), онколога (детского) организации здравоохранения детского профиля.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