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4642" w14:textId="9134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24 декабря 2020 года № ҚР ДСМ-322/2020 "Об утверждении правил приостановления, запрета или изъятия из обращения либо ограничения применения лекарственных средств и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июня 2023 года № 96. Зарегистрирован в Министерстве юстиции Республики Казахстан 5 июня 2023 года № 32682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ДСМ-322/2020 "Об утверждении правил приостановления, запрета или изъятия из обращения либо ограничения применения лекарственных средств и медицинских изделий" (зарегистрирован в Реестре государственной регистрации нормативных правовых актов под № 21906)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259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приостановления, запрета или изъятия из обращения либо ограничения применения лекарственных средств и медицинских изделий,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приостановления, запрета или изъятия из обращения либо ограничения применения лекарственных средств и медицинских изделий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определяют порядок приостановления, запрета или изъятия из обращения либо ограничения применения лекарственных средств и медицинских изделий.";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 наличии сведений и (или) выявлении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области здравоохранения в течение трех рабочих дней принимает решение.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в течение одного рабочего дня со дня принятия решения, извещает об этом в письменной (произвольной) форме территориальные подразделения, держателя регистрационного удостоверения лекарственных средств и медицинских изделий и экспертную организацию.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экспертная организация в течение трех рабочих дней после поступления извещения предоставляет в территориальные подразделения государственного органа расчеты объема образцов лекарственных средств и медицинских изделий, необходимые для проведения лабораторных испытаний.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Территориальные подразделения государственного органа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в течение пяти рабочих дней со дня получения извещения и в соответствии с представленным экспертной организацией расчетом осуществляют изъятие образцов лекарственного средства и медицинского изделия.";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"Лекарственные средства и медицинские изделия, образцы которых изъяты для проведения лабораторных испытаний, помещаются на хранение в специально отведенное место, защищенное от неправомерного доступа, и снабжаются этикеткой "Изъято до получения результатов лабораторных испытаний, не подлежит реализации".";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уведомляет (в письменной произвольной форме) субъектов, в том числе, субъектов, согласно договора поставки лекарственных средств и медицинских изделий, имеющих в наличии приостановленные, запрещенные или ограниченные к применению, реализации или производству, или подлежащие изъятию из обращения лекарственные средства и медицинские изделия, о необходимости возврата лекарственных средств и медицинских изделий.".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