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0ca4" w14:textId="7a60c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здравоохранения Республики Казахстан от 29 декабря 2020 года № ҚР ДСМ-333/2020 "Об утверждении правил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мая 2023 года № 82. Зарегистрирован в Министерстве юстиции Республики Казахстан 17 мая 2023 года № 32512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декабря 2020 года № ҚР ДСМ-333/2020 "Об утверждении правил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21977) следующие изменение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учета потребителей и предоставления права на получение медицинской помощи в системе обязательного социального медицинского страхования, утвержденные указанным приказом: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2-1 следующего содержания: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2-1. Порядок ведения учета потребителей, относящихся к категории "иностранцы, и члены их семей, временно пребывающие на территории Республики Казахстан в соответствии с условиями международного договора, ратифицированного Республикой Казахстан";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49-1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"49-1. Государственной корпорацией список "иностранцы, и члены их семей, временно пребывающие на территории Республики Казахстан в соответствии с условиями международного договора, ратифицированного Республикой Казахстан" формируется на основании данных из автоматизированной ИС "Иностранная рабочая сила" МТСЗН РК, ИС миграционной полиции МВД РК.".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0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