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280e3" w14:textId="19280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здравоохранения Республики Казахстан от 25 сентября 2017 года № 720 "Об утверждении Перечня должностей работников и организаций, которым устанавливается доплата за условия труда"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4 ноября 2022 года № ҚР ДСМ-127. Зарегистрирован в Министерстве юстиции Республики Казахстан 7 ноября 2022 года № 30420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25 сентября 2017 года № 720 "Об утверждении Перечня должностей работников и организаций, которым устанавливается доплата за условия труда" (зарегистрирован в Реестре государственной регистрации нормативных правовых актов под № 15967)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 и должностей работников, которым устанавливается доплата за особые условия труда, утвержденный приложением 2 к указанному приказу,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Бюджетному департаменту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Министерства здравоохранения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просвещения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сентября 2017 года № 720</w:t>
            </w:r>
          </w:p>
        </w:tc>
      </w:tr>
    </w:tbl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и должностей работников, которым устанавливается доплата за особые условия труда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организаций (подразделений)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должностей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Госпитали для ветеранов Великой Отечественной войны и ветеранов, приравненных по льготам к ветеранам Великой Отечественной войны, и специальные отделения и подразделения в составе других больниц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работники, независимо от наименования должности и специальности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оказание медицинской помощи в госпиталях для ветеранов Великой Отечественной войны и ветеранов, приравненных по льготам к ветеранам Великой Отечественной войны, и специальных отделениях в составе больниц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Ожоговые отделения (палаты)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медицинский персонал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оказание медицинской помощи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реабилитационные центры (отделения)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работники, независимо от наименования должности и специальности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диагностику, лечение и реабилитацию больных детей с дефектами физического развития, нарушениями статодинамических, сенсорных функций и функций выделения без нарушения психики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ребенка, детские дома и школы-интернаты для детей- сирот и детей, оставшихся без попечения родителей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Врачи, средний медицинский персонал, педагогический персонал, санитарки, няни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работу в домах ребенка, детских домах и школах-интернатах для детей-сирот и детей, оставшихся без попечения родителей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Медико-социальные учреждения стационарного и полустационарного типов, организации надомного обслуживания, организации временного пребывания и проживания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медицинские работники организаций, предоставляющие специальные социальные услуги в области социальной защиты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проведение лечебно-профилактических мероприятий и реабилитацию в медико-социальных учреждениях стационарного и полустационарного типов, отделениях социальной помощи на дому: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работу с престарелыми;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работу с лицами с инвалидностью, в том числе с детьми с инвалидностью с нарушением опорно-двигательного аппарата;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работу с детьми с инвалидностью и с лицами с инвалидностью старше 18 лет с психоневрологическими заболеваниями;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работу с лицами, не имеющими определенного места жительства;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работу с лицами, подвергшимися жестокому обращению;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работу с лицами, освобожденными из мест лишения свободы и находящимися на учете службы пробации уголовно-исполнительной инспекции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"Центр медицины катастроф" Министерства по чрезвычайным ситуациям Республики Казахстан и его территориальные подразделения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специализированных бригад по оказанию медицинской помощи при чрезвычайных ситуациях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оказание экстренной медицинской помощи по ликвидации последствий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уголовно-исполнительной (пенитенциарной) системы (в том числе дома ребенка), следственных изоляторов, изоляторов временного содержания, больниц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медицинские и фармацевтические работники, независимо от наименования должностей и специальностей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лечение осужденных в учреждениях уголовно-исполнительной (пенитенциарной) системы (в том числе в домах ребенка), следственных изоляторах, изоляторах временного содержания, больницах и фармацевтическим работникам учреждений уголовно-исполнительной (пенитенциарной) системы (в том числе в домах ребенка), следственных изоляторов, изоляторов временного содержания, больниц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отряды специального назначения, организованные для непосредственного оказания экстренной медицинской помощи и спасательных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работники выездных бригад, службы медицинской авиации, отделений плановой и экстренной консультативной помощи республиканских, областных и региональных больниц, государственного учреждения "Центр медицины катастроф" Министерства по чрезвычайным ситуациям Республики Казахстан и его территориальных подразделений независимо от наименований должностей и специальностей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дежурство в режиме ожидания и постоянной готовности для оказания экстренной медицинской помощи, и спасательных работ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"Республиканская психиатрическая больница специализированного типа с интенсивным наблюдением" Министерства здравоохранения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работники, независимо от наименований должностей и специальностей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работу в специализированной психиатрической больнице по принудительному лечению лиц, совершивших общественно опасные деяния в состоянии невменяемости или у которых после совершения преступления наступило психическое расстройство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пункты, фельдшерско-акушерские пункты, врачебные амбулатории, областные, городские, районные, поликлиники, поликлиники при районных и центральных районных больницах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Заведующие терапевтическими, педиатрическими отделениями, врач акушер-гинеколог, а также врачи-терапевты подростковых служб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оказание первичной медико-санитарной помощи населению в условиях территориального участка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