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15172" w14:textId="bb151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исполняющего обязанности Министра здравоохранения Республики Казахстан от 24 декабря 2020 года № ҚР ДСМ-321/2020 "Об утверждении Правил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p>
      <w:pPr>
        <w:spacing w:after="0"/>
        <w:ind w:left="0"/>
        <w:jc w:val="both"/>
      </w:pPr>
      <w:r>
        <w:rPr>
          <w:rFonts w:ascii="Times New Roman"/>
          <w:b w:val="false"/>
          <w:i w:val="false"/>
          <w:color w:val="000000"/>
          <w:sz w:val="28"/>
        </w:rPr>
        <w:t>Приказ Министра здравоохранения Республики Казахстан от 29 сентября 2022 года № ҚР ДСМ-105. Зарегистрирован в Министерстве юстиции Республики Казахстан 30 сентября 2022 года № 29920</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Республики Казахстан от 24 декабря 2020 года № ҚР ДСМ-321/2020 "Об утверждении Правил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21904)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сентября 2022 года</w:t>
            </w:r>
            <w:r>
              <w:br/>
            </w:r>
            <w:r>
              <w:rPr>
                <w:rFonts w:ascii="Times New Roman"/>
                <w:b w:val="false"/>
                <w:i w:val="false"/>
                <w:color w:val="000000"/>
                <w:sz w:val="20"/>
              </w:rPr>
              <w:t>№ ҚР ДСМ-105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2020 года</w:t>
            </w:r>
            <w:r>
              <w:br/>
            </w:r>
            <w:r>
              <w:rPr>
                <w:rFonts w:ascii="Times New Roman"/>
                <w:b w:val="false"/>
                <w:i w:val="false"/>
                <w:color w:val="000000"/>
                <w:sz w:val="20"/>
              </w:rPr>
              <w:t>№ ҚР ДСМ-321/2020</w:t>
            </w:r>
          </w:p>
        </w:tc>
      </w:tr>
    </w:tbl>
    <w:bookmarkStart w:name="z16" w:id="8"/>
    <w:p>
      <w:pPr>
        <w:spacing w:after="0"/>
        <w:ind w:left="0"/>
        <w:jc w:val="left"/>
      </w:pPr>
      <w:r>
        <w:rPr>
          <w:rFonts w:ascii="Times New Roman"/>
          <w:b/>
          <w:i w:val="false"/>
          <w:color w:val="000000"/>
        </w:rPr>
        <w:t xml:space="preserve"> Правила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bookmarkEnd w:id="8"/>
    <w:bookmarkStart w:name="z17" w:id="9"/>
    <w:p>
      <w:pPr>
        <w:spacing w:after="0"/>
        <w:ind w:left="0"/>
        <w:jc w:val="left"/>
      </w:pPr>
      <w:r>
        <w:rPr>
          <w:rFonts w:ascii="Times New Roman"/>
          <w:b/>
          <w:i w:val="false"/>
          <w:color w:val="000000"/>
        </w:rPr>
        <w:t xml:space="preserve"> Глава 1. Общие положения</w:t>
      </w:r>
    </w:p>
    <w:bookmarkEnd w:id="9"/>
    <w:bookmarkStart w:name="z18" w:id="10"/>
    <w:p>
      <w:pPr>
        <w:spacing w:after="0"/>
        <w:ind w:left="0"/>
        <w:jc w:val="both"/>
      </w:pPr>
      <w:r>
        <w:rPr>
          <w:rFonts w:ascii="Times New Roman"/>
          <w:b w:val="false"/>
          <w:i w:val="false"/>
          <w:color w:val="000000"/>
          <w:sz w:val="28"/>
        </w:rPr>
        <w:t xml:space="preserve">
      1. Настоящие Правила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 (далее – Правила) разработаны в соответствии с </w:t>
      </w:r>
      <w:r>
        <w:rPr>
          <w:rFonts w:ascii="Times New Roman"/>
          <w:b w:val="false"/>
          <w:i w:val="false"/>
          <w:color w:val="000000"/>
          <w:sz w:val="28"/>
        </w:rPr>
        <w:t>подпунктом 99)</w:t>
      </w:r>
      <w:r>
        <w:rPr>
          <w:rFonts w:ascii="Times New Roman"/>
          <w:b w:val="false"/>
          <w:i w:val="false"/>
          <w:color w:val="000000"/>
          <w:sz w:val="28"/>
        </w:rPr>
        <w:t xml:space="preserve"> статьи 7 Кодекса Республики Казахстан "О здоровье народа и системе здравоохранения" (далее – Кодекс) и определяют порядок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(далее – ГОБМП) и (или) в системе обязательного социального медицинского страхования (далее – ОСМС).</w:t>
      </w:r>
    </w:p>
    <w:bookmarkEnd w:id="10"/>
    <w:bookmarkStart w:name="z19" w:id="11"/>
    <w:p>
      <w:pPr>
        <w:spacing w:after="0"/>
        <w:ind w:left="0"/>
        <w:jc w:val="both"/>
      </w:pPr>
      <w:r>
        <w:rPr>
          <w:rFonts w:ascii="Times New Roman"/>
          <w:b w:val="false"/>
          <w:i w:val="false"/>
          <w:color w:val="000000"/>
          <w:sz w:val="28"/>
        </w:rPr>
        <w:t>
      2. Основные понятия, используемые в настоящих Правилах:</w:t>
      </w:r>
    </w:p>
    <w:bookmarkEnd w:id="11"/>
    <w:bookmarkStart w:name="z20" w:id="12"/>
    <w:p>
      <w:pPr>
        <w:spacing w:after="0"/>
        <w:ind w:left="0"/>
        <w:jc w:val="both"/>
      </w:pPr>
      <w:r>
        <w:rPr>
          <w:rFonts w:ascii="Times New Roman"/>
          <w:b w:val="false"/>
          <w:i w:val="false"/>
          <w:color w:val="000000"/>
          <w:sz w:val="28"/>
        </w:rPr>
        <w:t>
      1) текущий мониторинг – вид проведения мониторинга договорных обязательств по качеству и объему медицинских услуг (далее – мониторинг качества и объема медицинских услуг (помощи), представляющего собой оценку медицинских услуг в текущем отчетном периоде, проводимого на регулярной основе в информационных системах здравоохранения и (или) медицинских информационных системах и (или) путем посещения субъекта здравоохранения;</w:t>
      </w:r>
    </w:p>
    <w:bookmarkEnd w:id="12"/>
    <w:bookmarkStart w:name="z21" w:id="13"/>
    <w:p>
      <w:pPr>
        <w:spacing w:after="0"/>
        <w:ind w:left="0"/>
        <w:jc w:val="both"/>
      </w:pPr>
      <w:r>
        <w:rPr>
          <w:rFonts w:ascii="Times New Roman"/>
          <w:b w:val="false"/>
          <w:i w:val="false"/>
          <w:color w:val="000000"/>
          <w:sz w:val="28"/>
        </w:rPr>
        <w:t>
      2) фонд социального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bookmarkEnd w:id="13"/>
    <w:bookmarkStart w:name="z22" w:id="14"/>
    <w:p>
      <w:pPr>
        <w:spacing w:after="0"/>
        <w:ind w:left="0"/>
        <w:jc w:val="both"/>
      </w:pPr>
      <w:r>
        <w:rPr>
          <w:rFonts w:ascii="Times New Roman"/>
          <w:b w:val="false"/>
          <w:i w:val="false"/>
          <w:color w:val="000000"/>
          <w:sz w:val="28"/>
        </w:rPr>
        <w:t>
      3) профильный специалист – медицинский работник с высшим медицинским образованием, имеющий сертификат по определенной специальности;</w:t>
      </w:r>
    </w:p>
    <w:bookmarkEnd w:id="14"/>
    <w:bookmarkStart w:name="z23" w:id="15"/>
    <w:p>
      <w:pPr>
        <w:spacing w:after="0"/>
        <w:ind w:left="0"/>
        <w:jc w:val="both"/>
      </w:pPr>
      <w:r>
        <w:rPr>
          <w:rFonts w:ascii="Times New Roman"/>
          <w:b w:val="false"/>
          <w:i w:val="false"/>
          <w:color w:val="000000"/>
          <w:sz w:val="28"/>
        </w:rPr>
        <w:t>
      4) соисполнитель – субъект здравоохранения, включенный в базу данных субъектов здравоохранения, претендующих на оказание медицинской помощи в рамках ГОБМП и (или) в системе ОСМС, с которым поставщик заключил договор соисполнения для исполнения части обязательств поставщика по заключенному договору закупа медицинских услуг в рамках ГОБМП или в системе ОСМС;</w:t>
      </w:r>
    </w:p>
    <w:bookmarkEnd w:id="15"/>
    <w:bookmarkStart w:name="z24" w:id="16"/>
    <w:p>
      <w:pPr>
        <w:spacing w:after="0"/>
        <w:ind w:left="0"/>
        <w:jc w:val="both"/>
      </w:pPr>
      <w:r>
        <w:rPr>
          <w:rFonts w:ascii="Times New Roman"/>
          <w:b w:val="false"/>
          <w:i w:val="false"/>
          <w:color w:val="000000"/>
          <w:sz w:val="28"/>
        </w:rPr>
        <w:t>
      5) администратор бюджетных программ - государственный орган, ответственный за планирование, обоснование, реализацию и достижение результатов бюджетных программ;</w:t>
      </w:r>
    </w:p>
    <w:bookmarkEnd w:id="16"/>
    <w:bookmarkStart w:name="z25" w:id="17"/>
    <w:p>
      <w:pPr>
        <w:spacing w:after="0"/>
        <w:ind w:left="0"/>
        <w:jc w:val="both"/>
      </w:pPr>
      <w:r>
        <w:rPr>
          <w:rFonts w:ascii="Times New Roman"/>
          <w:b w:val="false"/>
          <w:i w:val="false"/>
          <w:color w:val="000000"/>
          <w:sz w:val="28"/>
        </w:rPr>
        <w:t>
      6)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17"/>
    <w:bookmarkStart w:name="z26" w:id="18"/>
    <w:p>
      <w:pPr>
        <w:spacing w:after="0"/>
        <w:ind w:left="0"/>
        <w:jc w:val="both"/>
      </w:pPr>
      <w:r>
        <w:rPr>
          <w:rFonts w:ascii="Times New Roman"/>
          <w:b w:val="false"/>
          <w:i w:val="false"/>
          <w:color w:val="000000"/>
          <w:sz w:val="28"/>
        </w:rPr>
        <w:t>
      7) субъекты здравоохранения – организации здравоохранения, а также физические лица, занимающиеся частной медицинской практикой и фармацевтической деятельностью;</w:t>
      </w:r>
    </w:p>
    <w:bookmarkEnd w:id="18"/>
    <w:bookmarkStart w:name="z27" w:id="19"/>
    <w:p>
      <w:pPr>
        <w:spacing w:after="0"/>
        <w:ind w:left="0"/>
        <w:jc w:val="both"/>
      </w:pPr>
      <w:r>
        <w:rPr>
          <w:rFonts w:ascii="Times New Roman"/>
          <w:b w:val="false"/>
          <w:i w:val="false"/>
          <w:color w:val="000000"/>
          <w:sz w:val="28"/>
        </w:rPr>
        <w:t>
      8) внеплановый мониторинг – вид мониторинга качества и объема медицинских услуг (помощи) по конкретным фактам и обстоятельствам нарушения порядка оказания медицинских услуг (помощи);</w:t>
      </w:r>
    </w:p>
    <w:bookmarkEnd w:id="19"/>
    <w:bookmarkStart w:name="z28" w:id="20"/>
    <w:p>
      <w:pPr>
        <w:spacing w:after="0"/>
        <w:ind w:left="0"/>
        <w:jc w:val="both"/>
      </w:pPr>
      <w:r>
        <w:rPr>
          <w:rFonts w:ascii="Times New Roman"/>
          <w:b w:val="false"/>
          <w:i w:val="false"/>
          <w:color w:val="000000"/>
          <w:sz w:val="28"/>
        </w:rPr>
        <w:t>
      9) филиал фонда – обособленное подразделение фонда, расположенное вне места его нахождения и осуществляющее все или часть его функций, в том числе функции представительства;</w:t>
      </w:r>
    </w:p>
    <w:bookmarkEnd w:id="20"/>
    <w:bookmarkStart w:name="z29" w:id="21"/>
    <w:p>
      <w:pPr>
        <w:spacing w:after="0"/>
        <w:ind w:left="0"/>
        <w:jc w:val="both"/>
      </w:pPr>
      <w:r>
        <w:rPr>
          <w:rFonts w:ascii="Times New Roman"/>
          <w:b w:val="false"/>
          <w:i w:val="false"/>
          <w:color w:val="000000"/>
          <w:sz w:val="28"/>
        </w:rPr>
        <w:t xml:space="preserve">
      10) поставщик – субъект здравоохранения, с которым фонд или администратор бюджетных программ заключил договор закупа услуг согласно правилам, утверждаемым уполномоченным органом в соответствии с </w:t>
      </w:r>
      <w:r>
        <w:rPr>
          <w:rFonts w:ascii="Times New Roman"/>
          <w:b w:val="false"/>
          <w:i w:val="false"/>
          <w:color w:val="000000"/>
          <w:sz w:val="28"/>
        </w:rPr>
        <w:t>подпунктом 62)</w:t>
      </w:r>
      <w:r>
        <w:rPr>
          <w:rFonts w:ascii="Times New Roman"/>
          <w:b w:val="false"/>
          <w:i w:val="false"/>
          <w:color w:val="000000"/>
          <w:sz w:val="28"/>
        </w:rPr>
        <w:t xml:space="preserve"> статьи 7 Кодекса;</w:t>
      </w:r>
    </w:p>
    <w:bookmarkEnd w:id="21"/>
    <w:bookmarkStart w:name="z30" w:id="22"/>
    <w:p>
      <w:pPr>
        <w:spacing w:after="0"/>
        <w:ind w:left="0"/>
        <w:jc w:val="both"/>
      </w:pPr>
      <w:r>
        <w:rPr>
          <w:rFonts w:ascii="Times New Roman"/>
          <w:b w:val="false"/>
          <w:i w:val="false"/>
          <w:color w:val="000000"/>
          <w:sz w:val="28"/>
        </w:rPr>
        <w:t>
      11) медицинская информация – информация о пациентах и заболеваниях, возникающая в процессе оказания медицинской помощи и отраженная в медицинских документах и медицинских информационных системах, а также информация по вопросам здравоохранения;</w:t>
      </w:r>
    </w:p>
    <w:bookmarkEnd w:id="22"/>
    <w:bookmarkStart w:name="z31" w:id="23"/>
    <w:p>
      <w:pPr>
        <w:spacing w:after="0"/>
        <w:ind w:left="0"/>
        <w:jc w:val="both"/>
      </w:pPr>
      <w:r>
        <w:rPr>
          <w:rFonts w:ascii="Times New Roman"/>
          <w:b w:val="false"/>
          <w:i w:val="false"/>
          <w:color w:val="000000"/>
          <w:sz w:val="28"/>
        </w:rPr>
        <w:t>
      12) медицинская информационная система (далее – МИС) – информационная система, обеспечивающая ведение процессов субъектов здравоохранения в электронном формате;</w:t>
      </w:r>
    </w:p>
    <w:bookmarkEnd w:id="23"/>
    <w:bookmarkStart w:name="z32" w:id="24"/>
    <w:p>
      <w:pPr>
        <w:spacing w:after="0"/>
        <w:ind w:left="0"/>
        <w:jc w:val="both"/>
      </w:pPr>
      <w:r>
        <w:rPr>
          <w:rFonts w:ascii="Times New Roman"/>
          <w:b w:val="false"/>
          <w:i w:val="false"/>
          <w:color w:val="000000"/>
          <w:sz w:val="28"/>
        </w:rPr>
        <w:t>
      13) медицинская помощь – комплекс медицинских услуг, направленных на сохранение и восстановление здоровья населения, включая лекарственное обеспечение;</w:t>
      </w:r>
    </w:p>
    <w:bookmarkEnd w:id="24"/>
    <w:bookmarkStart w:name="z33" w:id="25"/>
    <w:p>
      <w:pPr>
        <w:spacing w:after="0"/>
        <w:ind w:left="0"/>
        <w:jc w:val="both"/>
      </w:pPr>
      <w:r>
        <w:rPr>
          <w:rFonts w:ascii="Times New Roman"/>
          <w:b w:val="false"/>
          <w:i w:val="false"/>
          <w:color w:val="000000"/>
          <w:sz w:val="28"/>
        </w:rPr>
        <w:t>
      14) дефект оказания медицинской помощи (далее – дефект) – нарушение порядка оказания медицинских услуг (помощи), выражающееся в несоблюдении стандартов организации оказания медицинской помощи и необоснованном отклонении от клинических протоколов, а также факт неподтвержденного случая оказания медицинской услуги (помощи) и (или) необоснованного завышения стоимости (коэффициента затратоемкости, тарифа) медицинских услуг (помощи), а также несоблюдение сроков оказания медицинских услуг (помощи);</w:t>
      </w:r>
    </w:p>
    <w:bookmarkEnd w:id="25"/>
    <w:bookmarkStart w:name="z34" w:id="26"/>
    <w:p>
      <w:pPr>
        <w:spacing w:after="0"/>
        <w:ind w:left="0"/>
        <w:jc w:val="both"/>
      </w:pPr>
      <w:r>
        <w:rPr>
          <w:rFonts w:ascii="Times New Roman"/>
          <w:b w:val="false"/>
          <w:i w:val="false"/>
          <w:color w:val="000000"/>
          <w:sz w:val="28"/>
        </w:rPr>
        <w:t>
      15) медицинские услуги – действия субъектов здравоохранения, имеющие профилактическую, диагностическую, лечебную, реабилитационную и паллиативную направленность по отношению к конкретному человеку;</w:t>
      </w:r>
    </w:p>
    <w:bookmarkEnd w:id="26"/>
    <w:bookmarkStart w:name="z35" w:id="27"/>
    <w:p>
      <w:pPr>
        <w:spacing w:after="0"/>
        <w:ind w:left="0"/>
        <w:jc w:val="both"/>
      </w:pPr>
      <w:r>
        <w:rPr>
          <w:rFonts w:ascii="Times New Roman"/>
          <w:b w:val="false"/>
          <w:i w:val="false"/>
          <w:color w:val="000000"/>
          <w:sz w:val="28"/>
        </w:rPr>
        <w:t>
      16) объем медицинских услуг – перечень медицинских услуг по видам, формам и условиям оказания медицинской помощи, предусмотренный договором закупа медицинских услуг между поставщиком и фондом или администратором бюджетных программ;</w:t>
      </w:r>
    </w:p>
    <w:bookmarkEnd w:id="27"/>
    <w:bookmarkStart w:name="z36" w:id="28"/>
    <w:p>
      <w:pPr>
        <w:spacing w:after="0"/>
        <w:ind w:left="0"/>
        <w:jc w:val="both"/>
      </w:pPr>
      <w:r>
        <w:rPr>
          <w:rFonts w:ascii="Times New Roman"/>
          <w:b w:val="false"/>
          <w:i w:val="false"/>
          <w:color w:val="000000"/>
          <w:sz w:val="28"/>
        </w:rPr>
        <w:t>
      17) потребитель медицинских услуг – физическое лицо, имеющее право на получение медицинской помощи в рамках ГОБМП и (или) в системе в ОСМС в соответствии с законодательством Республики Казахстан;</w:t>
      </w:r>
    </w:p>
    <w:bookmarkEnd w:id="28"/>
    <w:bookmarkStart w:name="z37" w:id="29"/>
    <w:p>
      <w:pPr>
        <w:spacing w:after="0"/>
        <w:ind w:left="0"/>
        <w:jc w:val="both"/>
      </w:pPr>
      <w:r>
        <w:rPr>
          <w:rFonts w:ascii="Times New Roman"/>
          <w:b w:val="false"/>
          <w:i w:val="false"/>
          <w:color w:val="000000"/>
          <w:sz w:val="28"/>
        </w:rPr>
        <w:t>
      18) государственный орган в сфере оказания медицинских услуг (помощи) – государственный орган, осуществляющий руководство в сфере оказания медицинских услуг (помощи), контроль за качеством медицинских услуг (помощи);</w:t>
      </w:r>
    </w:p>
    <w:bookmarkEnd w:id="29"/>
    <w:bookmarkStart w:name="z38" w:id="30"/>
    <w:p>
      <w:pPr>
        <w:spacing w:after="0"/>
        <w:ind w:left="0"/>
        <w:jc w:val="both"/>
      </w:pPr>
      <w:r>
        <w:rPr>
          <w:rFonts w:ascii="Times New Roman"/>
          <w:b w:val="false"/>
          <w:i w:val="false"/>
          <w:color w:val="000000"/>
          <w:sz w:val="28"/>
        </w:rPr>
        <w:t>
      19) целевой мониторинг – вид мониторинга качества и объема медицинских услуг (помощи), который проводится по определенным видам медицинской деятельности, видам медицинской помощи;</w:t>
      </w:r>
    </w:p>
    <w:bookmarkEnd w:id="30"/>
    <w:bookmarkStart w:name="z39" w:id="31"/>
    <w:p>
      <w:pPr>
        <w:spacing w:after="0"/>
        <w:ind w:left="0"/>
        <w:jc w:val="both"/>
      </w:pPr>
      <w:r>
        <w:rPr>
          <w:rFonts w:ascii="Times New Roman"/>
          <w:b w:val="false"/>
          <w:i w:val="false"/>
          <w:color w:val="000000"/>
          <w:sz w:val="28"/>
        </w:rPr>
        <w:t>
      20) экспертный совет по управлению и повышению качества оказания медицинских услуг пациентам (далее – экспертный совет) – сформированный совет фонда и его филиалов, утвержденный Положением Правления фонда, для решения вопросов по повышению качества оказания медицинских услуг (помощи) пациентам и выработки рекомендаций по повышению качества оказания медицинских услуг;</w:t>
      </w:r>
    </w:p>
    <w:bookmarkEnd w:id="31"/>
    <w:bookmarkStart w:name="z40" w:id="32"/>
    <w:p>
      <w:pPr>
        <w:spacing w:after="0"/>
        <w:ind w:left="0"/>
        <w:jc w:val="both"/>
      </w:pPr>
      <w:r>
        <w:rPr>
          <w:rFonts w:ascii="Times New Roman"/>
          <w:b w:val="false"/>
          <w:i w:val="false"/>
          <w:color w:val="000000"/>
          <w:sz w:val="28"/>
        </w:rPr>
        <w:t>
      21) проактивный мониторинг – вид мониторинга качества и объема медицинских услуг (помощи), направленный на выявление и предупреждение условий и причин, способствующих нарушению порядка оказания медицинских услуг (помощи);</w:t>
      </w:r>
    </w:p>
    <w:bookmarkEnd w:id="32"/>
    <w:bookmarkStart w:name="z41" w:id="33"/>
    <w:p>
      <w:pPr>
        <w:spacing w:after="0"/>
        <w:ind w:left="0"/>
        <w:jc w:val="both"/>
      </w:pPr>
      <w:r>
        <w:rPr>
          <w:rFonts w:ascii="Times New Roman"/>
          <w:b w:val="false"/>
          <w:i w:val="false"/>
          <w:color w:val="000000"/>
          <w:sz w:val="28"/>
        </w:rPr>
        <w:t>
      22) независимый эксперт – физическое лицо, соответствующее требованиям, определяемым уполномоченным органом, и состоящее в реестре независимых экспертов;</w:t>
      </w:r>
    </w:p>
    <w:bookmarkEnd w:id="33"/>
    <w:bookmarkStart w:name="z42" w:id="34"/>
    <w:p>
      <w:pPr>
        <w:spacing w:after="0"/>
        <w:ind w:left="0"/>
        <w:jc w:val="both"/>
      </w:pPr>
      <w:r>
        <w:rPr>
          <w:rFonts w:ascii="Times New Roman"/>
          <w:b w:val="false"/>
          <w:i w:val="false"/>
          <w:color w:val="000000"/>
          <w:sz w:val="28"/>
        </w:rPr>
        <w:t>
      23) мониторинг исполнения условий договора закупа медицинских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 – систематическая оценка по надлежащему исполнению договора закупа медицинских услуг и мониторинг договорных обязательств по качеству и объему медицинских услуг (помощи);</w:t>
      </w:r>
    </w:p>
    <w:bookmarkEnd w:id="34"/>
    <w:bookmarkStart w:name="z43" w:id="35"/>
    <w:p>
      <w:pPr>
        <w:spacing w:after="0"/>
        <w:ind w:left="0"/>
        <w:jc w:val="both"/>
      </w:pPr>
      <w:r>
        <w:rPr>
          <w:rFonts w:ascii="Times New Roman"/>
          <w:b w:val="false"/>
          <w:i w:val="false"/>
          <w:color w:val="000000"/>
          <w:sz w:val="28"/>
        </w:rPr>
        <w:t>
      24) договор закупа медицинских услуг в рамках ГОБМП или в системе ОСМС (далее – договор закупа услуг) – соглашение в письменной форме между фондом и субъектом здравоохранения, предусматривающее оказание медицинской помощи в рамках ГОБМП или в системе ОСМС;</w:t>
      </w:r>
    </w:p>
    <w:bookmarkEnd w:id="35"/>
    <w:bookmarkStart w:name="z44" w:id="36"/>
    <w:p>
      <w:pPr>
        <w:spacing w:after="0"/>
        <w:ind w:left="0"/>
        <w:jc w:val="both"/>
      </w:pPr>
      <w:r>
        <w:rPr>
          <w:rFonts w:ascii="Times New Roman"/>
          <w:b w:val="false"/>
          <w:i w:val="false"/>
          <w:color w:val="000000"/>
          <w:sz w:val="28"/>
        </w:rPr>
        <w:t>
      25) договор закупа услуг по дополнительному обеспечению ГОБМП – соглашение в письменной форме между администратором бюджетных программ и субъектом здравоохранения, предусматривающее оказание медицинской помощи в рамках ГОБМП за счет местного бюджета.</w:t>
      </w:r>
    </w:p>
    <w:bookmarkEnd w:id="36"/>
    <w:bookmarkStart w:name="z45" w:id="37"/>
    <w:p>
      <w:pPr>
        <w:spacing w:after="0"/>
        <w:ind w:left="0"/>
        <w:jc w:val="both"/>
      </w:pPr>
      <w:r>
        <w:rPr>
          <w:rFonts w:ascii="Times New Roman"/>
          <w:b w:val="false"/>
          <w:i w:val="false"/>
          <w:color w:val="000000"/>
          <w:sz w:val="28"/>
        </w:rPr>
        <w:t>
      3. Мониторинг исполнения условий договора закупа услуг проводится фондом и администраторами бюджетных программ.</w:t>
      </w:r>
    </w:p>
    <w:bookmarkEnd w:id="37"/>
    <w:bookmarkStart w:name="z46" w:id="38"/>
    <w:p>
      <w:pPr>
        <w:spacing w:after="0"/>
        <w:ind w:left="0"/>
        <w:jc w:val="left"/>
      </w:pPr>
      <w:r>
        <w:rPr>
          <w:rFonts w:ascii="Times New Roman"/>
          <w:b/>
          <w:i w:val="false"/>
          <w:color w:val="000000"/>
        </w:rPr>
        <w:t xml:space="preserve"> Глава 2. Порядок проведения мониторинга исполнения условий договора закупа медицинских услуг в рамках ГОБМП и в системе ОСМС</w:t>
      </w:r>
    </w:p>
    <w:bookmarkEnd w:id="38"/>
    <w:bookmarkStart w:name="z47" w:id="39"/>
    <w:p>
      <w:pPr>
        <w:spacing w:after="0"/>
        <w:ind w:left="0"/>
        <w:jc w:val="left"/>
      </w:pPr>
      <w:r>
        <w:rPr>
          <w:rFonts w:ascii="Times New Roman"/>
          <w:b/>
          <w:i w:val="false"/>
          <w:color w:val="000000"/>
        </w:rPr>
        <w:t xml:space="preserve"> Параграф 1. Порядок проведения мониторинга исполнения условий договора закупа услуг администраторами бюджетных программ</w:t>
      </w:r>
    </w:p>
    <w:bookmarkEnd w:id="39"/>
    <w:bookmarkStart w:name="z48" w:id="40"/>
    <w:p>
      <w:pPr>
        <w:spacing w:after="0"/>
        <w:ind w:left="0"/>
        <w:jc w:val="both"/>
      </w:pPr>
      <w:r>
        <w:rPr>
          <w:rFonts w:ascii="Times New Roman"/>
          <w:b w:val="false"/>
          <w:i w:val="false"/>
          <w:color w:val="000000"/>
          <w:sz w:val="28"/>
        </w:rPr>
        <w:t>
      4. Администраторы бюджетных программ осуществляют мониторинг исполнения условий договора закупа медицинских услуг у субъектов здравоохранения в рамках ГОБМП.</w:t>
      </w:r>
    </w:p>
    <w:bookmarkEnd w:id="40"/>
    <w:bookmarkStart w:name="z49" w:id="41"/>
    <w:p>
      <w:pPr>
        <w:spacing w:after="0"/>
        <w:ind w:left="0"/>
        <w:jc w:val="both"/>
      </w:pPr>
      <w:r>
        <w:rPr>
          <w:rFonts w:ascii="Times New Roman"/>
          <w:b w:val="false"/>
          <w:i w:val="false"/>
          <w:color w:val="000000"/>
          <w:sz w:val="28"/>
        </w:rPr>
        <w:t>
      5. Мониторинг исполнения условий договора закупа медицинских услуг у субъектов здравоохранения в рамках ГОБМП проводится путем изучения порядка организации оказания медицинской помощи, кадровых и материальных ресурсов поставщика, медицинской информации.</w:t>
      </w:r>
    </w:p>
    <w:bookmarkEnd w:id="41"/>
    <w:bookmarkStart w:name="z50" w:id="42"/>
    <w:p>
      <w:pPr>
        <w:spacing w:after="0"/>
        <w:ind w:left="0"/>
        <w:jc w:val="both"/>
      </w:pPr>
      <w:r>
        <w:rPr>
          <w:rFonts w:ascii="Times New Roman"/>
          <w:b w:val="false"/>
          <w:i w:val="false"/>
          <w:color w:val="000000"/>
          <w:sz w:val="28"/>
        </w:rPr>
        <w:t>
      6. Мониторинг исполнения условий договора закупа медицинских услуг у субъектов здравоохранения в рамках ГОБМП проводится в медицинских информационных системах здравоохранения (далее – МИСЗ) и (или) с посещением поставщика, а также путем запроса медицинских документов у поставщика, в случае их отсутствия в МИСЗ.</w:t>
      </w:r>
    </w:p>
    <w:bookmarkEnd w:id="42"/>
    <w:bookmarkStart w:name="z51" w:id="43"/>
    <w:p>
      <w:pPr>
        <w:spacing w:after="0"/>
        <w:ind w:left="0"/>
        <w:jc w:val="both"/>
      </w:pPr>
      <w:r>
        <w:rPr>
          <w:rFonts w:ascii="Times New Roman"/>
          <w:b w:val="false"/>
          <w:i w:val="false"/>
          <w:color w:val="000000"/>
          <w:sz w:val="28"/>
        </w:rPr>
        <w:t>
      7. Мониторинг исполнения условий договора закупа медицинских услуг у субъектов здравоохранения по оценке надлежащего исполнения договора закупа медицинских услуг в рамках ГОБМП проводится не чаще 1 раза в год.</w:t>
      </w:r>
    </w:p>
    <w:bookmarkEnd w:id="43"/>
    <w:bookmarkStart w:name="z52" w:id="44"/>
    <w:p>
      <w:pPr>
        <w:spacing w:after="0"/>
        <w:ind w:left="0"/>
        <w:jc w:val="both"/>
      </w:pPr>
      <w:r>
        <w:rPr>
          <w:rFonts w:ascii="Times New Roman"/>
          <w:b w:val="false"/>
          <w:i w:val="false"/>
          <w:color w:val="000000"/>
          <w:sz w:val="28"/>
        </w:rPr>
        <w:t xml:space="preserve">
      8. Для проведения мониторинга договорных обязательств по качеству и объему медицинских услуг администраторы бюджетных программ привлекают независимых экспертов в соответствии с подпунктом 2) </w:t>
      </w:r>
      <w:r>
        <w:rPr>
          <w:rFonts w:ascii="Times New Roman"/>
          <w:b w:val="false"/>
          <w:i w:val="false"/>
          <w:color w:val="000000"/>
          <w:sz w:val="28"/>
        </w:rPr>
        <w:t>пункта 6</w:t>
      </w:r>
      <w:r>
        <w:rPr>
          <w:rFonts w:ascii="Times New Roman"/>
          <w:b w:val="false"/>
          <w:i w:val="false"/>
          <w:color w:val="000000"/>
          <w:sz w:val="28"/>
        </w:rPr>
        <w:t xml:space="preserve"> Правил привлечения независимых экспертов при проведении экспертизы качества медицинских услуг (помощи), утвержденных приказом Министра здравоохранения Республики Казахстан от 16 сентября 2020 года № ҚР ДСМ-103/2020 (зарегистрирован в Реестре государственной регистрации нормативных правовых актов под № 21218) (далее – Правила привлечения независимых экспертов).</w:t>
      </w:r>
    </w:p>
    <w:bookmarkEnd w:id="44"/>
    <w:bookmarkStart w:name="z53" w:id="45"/>
    <w:p>
      <w:pPr>
        <w:spacing w:after="0"/>
        <w:ind w:left="0"/>
        <w:jc w:val="both"/>
      </w:pPr>
      <w:r>
        <w:rPr>
          <w:rFonts w:ascii="Times New Roman"/>
          <w:b w:val="false"/>
          <w:i w:val="false"/>
          <w:color w:val="000000"/>
          <w:sz w:val="28"/>
        </w:rPr>
        <w:t>
      9. При привлечении независимых экспертов между администратором бюджетных программ и независимым экспертом подписывается соглашение о неразглашении информации третьим лицам, ставшей им известной при проведении мониторинга.</w:t>
      </w:r>
    </w:p>
    <w:bookmarkEnd w:id="45"/>
    <w:bookmarkStart w:name="z54" w:id="46"/>
    <w:p>
      <w:pPr>
        <w:spacing w:after="0"/>
        <w:ind w:left="0"/>
        <w:jc w:val="both"/>
      </w:pPr>
      <w:r>
        <w:rPr>
          <w:rFonts w:ascii="Times New Roman"/>
          <w:b w:val="false"/>
          <w:i w:val="false"/>
          <w:color w:val="000000"/>
          <w:sz w:val="28"/>
        </w:rPr>
        <w:t xml:space="preserve">
      10. Мониторинг договорных обязательств по качеству и объему медицинских услуг проводится на постоянной основе, по результатам которого, проводится оплата услуг поставщикам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20 декабря 2020 года № ҚР ДСМ-291/2020 "Об утверждении правил оплаты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21831) (далее – Правила оплаты).</w:t>
      </w:r>
    </w:p>
    <w:bookmarkEnd w:id="46"/>
    <w:bookmarkStart w:name="z55" w:id="47"/>
    <w:p>
      <w:pPr>
        <w:spacing w:after="0"/>
        <w:ind w:left="0"/>
        <w:jc w:val="both"/>
      </w:pPr>
      <w:r>
        <w:rPr>
          <w:rFonts w:ascii="Times New Roman"/>
          <w:b w:val="false"/>
          <w:i w:val="false"/>
          <w:color w:val="000000"/>
          <w:sz w:val="28"/>
        </w:rPr>
        <w:t>
      11. Для проведения текущего мониторинга администратор бюджетных программ проводит в МИСЗ оценку качества и объема оказанных медицинских услуг (помощи) поставщиком, с подтверждением или отклонением дефектов, установленных автоматизированным способом, а также присвоением других дефектов из единого классификатора дефектов согласно приложению 1 к настоящим Правилам (далее – Единый классификатор дефектов).</w:t>
      </w:r>
    </w:p>
    <w:bookmarkEnd w:id="47"/>
    <w:bookmarkStart w:name="z56" w:id="48"/>
    <w:p>
      <w:pPr>
        <w:spacing w:after="0"/>
        <w:ind w:left="0"/>
        <w:jc w:val="both"/>
      </w:pPr>
      <w:r>
        <w:rPr>
          <w:rFonts w:ascii="Times New Roman"/>
          <w:b w:val="false"/>
          <w:i w:val="false"/>
          <w:color w:val="000000"/>
          <w:sz w:val="28"/>
        </w:rPr>
        <w:t>
      12. По результатам мониторинга качества и объема медицинских услуг выявляются дефекты оказания медицинской помощи, являющиеся основанием для уменьшения суммы, подлежащей оплате поставщику, в соответствии с Единым классификатором дефектов, по видам медицинской деятельности и видам медицинской помощи.</w:t>
      </w:r>
    </w:p>
    <w:bookmarkEnd w:id="48"/>
    <w:bookmarkStart w:name="z57" w:id="49"/>
    <w:p>
      <w:pPr>
        <w:spacing w:after="0"/>
        <w:ind w:left="0"/>
        <w:jc w:val="both"/>
      </w:pPr>
      <w:r>
        <w:rPr>
          <w:rFonts w:ascii="Times New Roman"/>
          <w:b w:val="false"/>
          <w:i w:val="false"/>
          <w:color w:val="000000"/>
          <w:sz w:val="28"/>
        </w:rPr>
        <w:t>
      13. По итогам мониторинга исполнения условий договора закупа услуг формируется заключение по мониторингу качества и объема медицинских услуг, а также по надлежащему исполнению условий договора закупа услуг в двух экземплярах по форме, согласно приложению 2 к настоящим Правилам, один из которых направляется поставщику в течение двух рабочих дней с даты подписания, а второй хранится в фонде.</w:t>
      </w:r>
    </w:p>
    <w:bookmarkEnd w:id="49"/>
    <w:bookmarkStart w:name="z58" w:id="50"/>
    <w:p>
      <w:pPr>
        <w:spacing w:after="0"/>
        <w:ind w:left="0"/>
        <w:jc w:val="both"/>
      </w:pPr>
      <w:r>
        <w:rPr>
          <w:rFonts w:ascii="Times New Roman"/>
          <w:b w:val="false"/>
          <w:i w:val="false"/>
          <w:color w:val="000000"/>
          <w:sz w:val="28"/>
        </w:rPr>
        <w:t>
      14. При выявлении ненадлежащего исполнения договора закупа услуг администраторы бюджетных программ применяют неустойку к поставщику в соответствии с условиями договора закупа услуг.</w:t>
      </w:r>
    </w:p>
    <w:bookmarkEnd w:id="50"/>
    <w:bookmarkStart w:name="z59" w:id="51"/>
    <w:p>
      <w:pPr>
        <w:spacing w:after="0"/>
        <w:ind w:left="0"/>
        <w:jc w:val="left"/>
      </w:pPr>
      <w:r>
        <w:rPr>
          <w:rFonts w:ascii="Times New Roman"/>
          <w:b/>
          <w:i w:val="false"/>
          <w:color w:val="000000"/>
        </w:rPr>
        <w:t xml:space="preserve"> Параграф 2. Порядок проведения мониторинга исполнения условий договора закупа услуг фондом</w:t>
      </w:r>
    </w:p>
    <w:bookmarkEnd w:id="51"/>
    <w:bookmarkStart w:name="z60" w:id="52"/>
    <w:p>
      <w:pPr>
        <w:spacing w:after="0"/>
        <w:ind w:left="0"/>
        <w:jc w:val="both"/>
      </w:pPr>
      <w:r>
        <w:rPr>
          <w:rFonts w:ascii="Times New Roman"/>
          <w:b w:val="false"/>
          <w:i w:val="false"/>
          <w:color w:val="000000"/>
          <w:sz w:val="28"/>
        </w:rPr>
        <w:t>
      15. Фонд осуществляет мониторинг исполнения условий договора закупа медицинских услуг у субъектов здравоохранения в рамках ГОБМП и в системе ОСМС.</w:t>
      </w:r>
    </w:p>
    <w:bookmarkEnd w:id="52"/>
    <w:bookmarkStart w:name="z61" w:id="53"/>
    <w:p>
      <w:pPr>
        <w:spacing w:after="0"/>
        <w:ind w:left="0"/>
        <w:jc w:val="both"/>
      </w:pPr>
      <w:r>
        <w:rPr>
          <w:rFonts w:ascii="Times New Roman"/>
          <w:b w:val="false"/>
          <w:i w:val="false"/>
          <w:color w:val="000000"/>
          <w:sz w:val="28"/>
        </w:rPr>
        <w:t>
      16. Мониторинг исполнения условий договора закупа медицинских услуг у субъектов здравоохранения в рамках ГОБМП и в системе ОСМС проводится путем оценки организации оказания медицинской помощи на соответствие стандартам организации оказания медицинской помощи, кадровых и материальных ресурсов поставщика, данных из МИСЗ и МИС, а также путем опроса пациентов, в том числе с использованием средств телекоммуникаций (средств связи).</w:t>
      </w:r>
    </w:p>
    <w:bookmarkEnd w:id="53"/>
    <w:bookmarkStart w:name="z62" w:id="54"/>
    <w:p>
      <w:pPr>
        <w:spacing w:after="0"/>
        <w:ind w:left="0"/>
        <w:jc w:val="both"/>
      </w:pPr>
      <w:r>
        <w:rPr>
          <w:rFonts w:ascii="Times New Roman"/>
          <w:b w:val="false"/>
          <w:i w:val="false"/>
          <w:color w:val="000000"/>
          <w:sz w:val="28"/>
        </w:rPr>
        <w:t>
      17. Мониторинг исполнения условий договора закупа медицинских услуг у субъектов здравоохранения в рамках ГОБМП и в системе ОСМС проводится в МИСЗ и МИС и (или) с посещением поставщика, путем опроса пациентов, в том числе с использованием средств телекоммуникаций (средств связи), а также путем запроса медицинских документов и первичных бухгалтерских документов у поставщика в рамках действующего законодательства.</w:t>
      </w:r>
    </w:p>
    <w:bookmarkEnd w:id="54"/>
    <w:bookmarkStart w:name="z63" w:id="55"/>
    <w:p>
      <w:pPr>
        <w:spacing w:after="0"/>
        <w:ind w:left="0"/>
        <w:jc w:val="both"/>
      </w:pPr>
      <w:r>
        <w:rPr>
          <w:rFonts w:ascii="Times New Roman"/>
          <w:b w:val="false"/>
          <w:i w:val="false"/>
          <w:color w:val="000000"/>
          <w:sz w:val="28"/>
        </w:rPr>
        <w:t xml:space="preserve">
      18. Мониторинг качества и объема медицинских услуг обеспечиваются следующими видами: </w:t>
      </w:r>
    </w:p>
    <w:bookmarkEnd w:id="55"/>
    <w:bookmarkStart w:name="z64" w:id="56"/>
    <w:p>
      <w:pPr>
        <w:spacing w:after="0"/>
        <w:ind w:left="0"/>
        <w:jc w:val="both"/>
      </w:pPr>
      <w:r>
        <w:rPr>
          <w:rFonts w:ascii="Times New Roman"/>
          <w:b w:val="false"/>
          <w:i w:val="false"/>
          <w:color w:val="000000"/>
          <w:sz w:val="28"/>
        </w:rPr>
        <w:t xml:space="preserve">
      1) текущий; </w:t>
      </w:r>
    </w:p>
    <w:bookmarkEnd w:id="56"/>
    <w:bookmarkStart w:name="z65" w:id="57"/>
    <w:p>
      <w:pPr>
        <w:spacing w:after="0"/>
        <w:ind w:left="0"/>
        <w:jc w:val="both"/>
      </w:pPr>
      <w:r>
        <w:rPr>
          <w:rFonts w:ascii="Times New Roman"/>
          <w:b w:val="false"/>
          <w:i w:val="false"/>
          <w:color w:val="000000"/>
          <w:sz w:val="28"/>
        </w:rPr>
        <w:t>
      2) внеплановый;</w:t>
      </w:r>
    </w:p>
    <w:bookmarkEnd w:id="57"/>
    <w:bookmarkStart w:name="z66" w:id="58"/>
    <w:p>
      <w:pPr>
        <w:spacing w:after="0"/>
        <w:ind w:left="0"/>
        <w:jc w:val="both"/>
      </w:pPr>
      <w:r>
        <w:rPr>
          <w:rFonts w:ascii="Times New Roman"/>
          <w:b w:val="false"/>
          <w:i w:val="false"/>
          <w:color w:val="000000"/>
          <w:sz w:val="28"/>
        </w:rPr>
        <w:t>
      3) проактивный;</w:t>
      </w:r>
    </w:p>
    <w:bookmarkEnd w:id="58"/>
    <w:bookmarkStart w:name="z67" w:id="59"/>
    <w:p>
      <w:pPr>
        <w:spacing w:after="0"/>
        <w:ind w:left="0"/>
        <w:jc w:val="both"/>
      </w:pPr>
      <w:r>
        <w:rPr>
          <w:rFonts w:ascii="Times New Roman"/>
          <w:b w:val="false"/>
          <w:i w:val="false"/>
          <w:color w:val="000000"/>
          <w:sz w:val="28"/>
        </w:rPr>
        <w:t>
      4) целевой;</w:t>
      </w:r>
    </w:p>
    <w:bookmarkEnd w:id="59"/>
    <w:bookmarkStart w:name="z68" w:id="60"/>
    <w:p>
      <w:pPr>
        <w:spacing w:after="0"/>
        <w:ind w:left="0"/>
        <w:jc w:val="both"/>
      </w:pPr>
      <w:r>
        <w:rPr>
          <w:rFonts w:ascii="Times New Roman"/>
          <w:b w:val="false"/>
          <w:i w:val="false"/>
          <w:color w:val="000000"/>
          <w:sz w:val="28"/>
        </w:rPr>
        <w:t>
      5) случаев летальности и смертности.</w:t>
      </w:r>
    </w:p>
    <w:bookmarkEnd w:id="60"/>
    <w:bookmarkStart w:name="z69" w:id="61"/>
    <w:p>
      <w:pPr>
        <w:spacing w:after="0"/>
        <w:ind w:left="0"/>
        <w:jc w:val="both"/>
      </w:pPr>
      <w:r>
        <w:rPr>
          <w:rFonts w:ascii="Times New Roman"/>
          <w:b w:val="false"/>
          <w:i w:val="false"/>
          <w:color w:val="000000"/>
          <w:sz w:val="28"/>
        </w:rPr>
        <w:t xml:space="preserve">
      19. При посещении поставщика проводится выборочная оценка достоверности медицинских данных пациента с данными, внесенными в МИСЗ и (или) МИС. </w:t>
      </w:r>
    </w:p>
    <w:bookmarkEnd w:id="61"/>
    <w:bookmarkStart w:name="z70" w:id="62"/>
    <w:p>
      <w:pPr>
        <w:spacing w:after="0"/>
        <w:ind w:left="0"/>
        <w:jc w:val="both"/>
      </w:pPr>
      <w:r>
        <w:rPr>
          <w:rFonts w:ascii="Times New Roman"/>
          <w:b w:val="false"/>
          <w:i w:val="false"/>
          <w:color w:val="000000"/>
          <w:sz w:val="28"/>
        </w:rPr>
        <w:t>
      20. Мониторинг качества медицинских услуг проводится на предмет соблюдения поставщиком требований стандартов организации оказания медицинской помощи и других нормативных правовых актов по оказанию медицинской помощи, а также необоснованного отклонения от клинических протоколов.</w:t>
      </w:r>
    </w:p>
    <w:bookmarkEnd w:id="62"/>
    <w:bookmarkStart w:name="z71" w:id="63"/>
    <w:p>
      <w:pPr>
        <w:spacing w:after="0"/>
        <w:ind w:left="0"/>
        <w:jc w:val="both"/>
      </w:pPr>
      <w:r>
        <w:rPr>
          <w:rFonts w:ascii="Times New Roman"/>
          <w:b w:val="false"/>
          <w:i w:val="false"/>
          <w:color w:val="000000"/>
          <w:sz w:val="28"/>
        </w:rPr>
        <w:t>
      21. Мониторинг объема медицинских услуг проводится на предмет соблюдения перечня медицинских услуг (помощи) количественному и суммовому соответствию и соответствия условиям, предусмотренным договором закупа услуг между поставщиком и фондом.</w:t>
      </w:r>
    </w:p>
    <w:bookmarkEnd w:id="63"/>
    <w:bookmarkStart w:name="z72" w:id="64"/>
    <w:p>
      <w:pPr>
        <w:spacing w:after="0"/>
        <w:ind w:left="0"/>
        <w:jc w:val="both"/>
      </w:pPr>
      <w:r>
        <w:rPr>
          <w:rFonts w:ascii="Times New Roman"/>
          <w:b w:val="false"/>
          <w:i w:val="false"/>
          <w:color w:val="000000"/>
          <w:sz w:val="28"/>
        </w:rPr>
        <w:t xml:space="preserve">
      22. Для получения информации по наличию разрешительных и других правоустанавливающих документов поставщика, фонд осуществляет поиск данных в государственных информационных системах и (или) проводит запрос документов у поставщика. </w:t>
      </w:r>
    </w:p>
    <w:bookmarkEnd w:id="64"/>
    <w:bookmarkStart w:name="z73" w:id="65"/>
    <w:p>
      <w:pPr>
        <w:spacing w:after="0"/>
        <w:ind w:left="0"/>
        <w:jc w:val="both"/>
      </w:pPr>
      <w:r>
        <w:rPr>
          <w:rFonts w:ascii="Times New Roman"/>
          <w:b w:val="false"/>
          <w:i w:val="false"/>
          <w:color w:val="000000"/>
          <w:sz w:val="28"/>
        </w:rPr>
        <w:t>
      23. Для проведения мониторинга качества и объема медицинских услуг фонд привлекает независимых экспертов в соответствии с пунктом 9 Правил привлечения независимых экспертов, а также профильных специалистов в следующих случаях:</w:t>
      </w:r>
    </w:p>
    <w:bookmarkEnd w:id="65"/>
    <w:bookmarkStart w:name="z74" w:id="66"/>
    <w:p>
      <w:pPr>
        <w:spacing w:after="0"/>
        <w:ind w:left="0"/>
        <w:jc w:val="both"/>
      </w:pPr>
      <w:r>
        <w:rPr>
          <w:rFonts w:ascii="Times New Roman"/>
          <w:b w:val="false"/>
          <w:i w:val="false"/>
          <w:color w:val="000000"/>
          <w:sz w:val="28"/>
        </w:rPr>
        <w:t xml:space="preserve">
      1) необходимости подтверждения качества медицинской помощи при мониторинге случаев летальности и смертности, пролеченных случаев с редкими заболеваниями, узкоспециализированных пролеченных случаев (в клиническом плане), пролеченных случаев с осложнениями, летальных случаев граждан Республики Казахстан в зарубежных медицинских организациях, направленных в соответствии с </w:t>
      </w:r>
      <w:r>
        <w:rPr>
          <w:rFonts w:ascii="Times New Roman"/>
          <w:b w:val="false"/>
          <w:i w:val="false"/>
          <w:color w:val="000000"/>
          <w:sz w:val="28"/>
        </w:rPr>
        <w:t>пунктом 12</w:t>
      </w:r>
      <w:r>
        <w:rPr>
          <w:rFonts w:ascii="Times New Roman"/>
          <w:b w:val="false"/>
          <w:i w:val="false"/>
          <w:color w:val="000000"/>
          <w:sz w:val="28"/>
        </w:rPr>
        <w:t xml:space="preserve"> правил направления граждан Республики Казахстан на лечение за рубеж и (или)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 утвержденный приказом Министра здравоохранения Республики Казахстан от 26 мая 2021 года № ҚР ДСМ–45 (зарегистрирован в Реестре государственной регистрации нормативных правовых актов под № 22866), а также при оплате услуг за фактически понесенные расходы;</w:t>
      </w:r>
    </w:p>
    <w:bookmarkEnd w:id="66"/>
    <w:bookmarkStart w:name="z75" w:id="67"/>
    <w:p>
      <w:pPr>
        <w:spacing w:after="0"/>
        <w:ind w:left="0"/>
        <w:jc w:val="both"/>
      </w:pPr>
      <w:r>
        <w:rPr>
          <w:rFonts w:ascii="Times New Roman"/>
          <w:b w:val="false"/>
          <w:i w:val="false"/>
          <w:color w:val="000000"/>
          <w:sz w:val="28"/>
        </w:rPr>
        <w:t>
      2) необходимости подтверждения качества медицинской помощи при проведении текущего, внепланового, целевого и проактивного мониторингов;</w:t>
      </w:r>
    </w:p>
    <w:bookmarkEnd w:id="67"/>
    <w:bookmarkStart w:name="z76" w:id="68"/>
    <w:p>
      <w:pPr>
        <w:spacing w:after="0"/>
        <w:ind w:left="0"/>
        <w:jc w:val="both"/>
      </w:pPr>
      <w:r>
        <w:rPr>
          <w:rFonts w:ascii="Times New Roman"/>
          <w:b w:val="false"/>
          <w:i w:val="false"/>
          <w:color w:val="000000"/>
          <w:sz w:val="28"/>
        </w:rPr>
        <w:t>
      3) участии в качестве стороны гражданского процесса.</w:t>
      </w:r>
    </w:p>
    <w:bookmarkEnd w:id="68"/>
    <w:bookmarkStart w:name="z77" w:id="69"/>
    <w:p>
      <w:pPr>
        <w:spacing w:after="0"/>
        <w:ind w:left="0"/>
        <w:jc w:val="both"/>
      </w:pPr>
      <w:r>
        <w:rPr>
          <w:rFonts w:ascii="Times New Roman"/>
          <w:b w:val="false"/>
          <w:i w:val="false"/>
          <w:color w:val="000000"/>
          <w:sz w:val="28"/>
        </w:rPr>
        <w:t>
      24. При привлечении независимых экспертов и (или) профильных специалистов, независимым экспертом и (или) профильным специалистом подписывается соглашение о неразглашении информации третьим лицам, ставшей им известной при проведении мониторинга.</w:t>
      </w:r>
    </w:p>
    <w:bookmarkEnd w:id="69"/>
    <w:bookmarkStart w:name="z78" w:id="70"/>
    <w:p>
      <w:pPr>
        <w:spacing w:after="0"/>
        <w:ind w:left="0"/>
        <w:jc w:val="both"/>
      </w:pPr>
      <w:r>
        <w:rPr>
          <w:rFonts w:ascii="Times New Roman"/>
          <w:b w:val="false"/>
          <w:i w:val="false"/>
          <w:color w:val="000000"/>
          <w:sz w:val="28"/>
        </w:rPr>
        <w:t>
      25. При проведении мониторинга исполнения условий договора закупа услуг фонд обеспечивает следующие организационные мероприятия по исполнению поставщиками условий договора закупа услуг:</w:t>
      </w:r>
    </w:p>
    <w:bookmarkEnd w:id="70"/>
    <w:bookmarkStart w:name="z79" w:id="71"/>
    <w:p>
      <w:pPr>
        <w:spacing w:after="0"/>
        <w:ind w:left="0"/>
        <w:jc w:val="both"/>
      </w:pPr>
      <w:r>
        <w:rPr>
          <w:rFonts w:ascii="Times New Roman"/>
          <w:b w:val="false"/>
          <w:i w:val="false"/>
          <w:color w:val="000000"/>
          <w:sz w:val="28"/>
        </w:rPr>
        <w:t>
      1) выявляет дефекты оказания медицинской помощи в соответствии с Единым классификатором дефектов;</w:t>
      </w:r>
    </w:p>
    <w:bookmarkEnd w:id="71"/>
    <w:bookmarkStart w:name="z80" w:id="72"/>
    <w:p>
      <w:pPr>
        <w:spacing w:after="0"/>
        <w:ind w:left="0"/>
        <w:jc w:val="both"/>
      </w:pPr>
      <w:r>
        <w:rPr>
          <w:rFonts w:ascii="Times New Roman"/>
          <w:b w:val="false"/>
          <w:i w:val="false"/>
          <w:color w:val="000000"/>
          <w:sz w:val="28"/>
        </w:rPr>
        <w:t>
      2) выявляет ненадлежащее исполнение обязательств договора закупа услуг.</w:t>
      </w:r>
    </w:p>
    <w:bookmarkEnd w:id="72"/>
    <w:bookmarkStart w:name="z81" w:id="73"/>
    <w:p>
      <w:pPr>
        <w:spacing w:after="0"/>
        <w:ind w:left="0"/>
        <w:jc w:val="both"/>
      </w:pPr>
      <w:r>
        <w:rPr>
          <w:rFonts w:ascii="Times New Roman"/>
          <w:b w:val="false"/>
          <w:i w:val="false"/>
          <w:color w:val="000000"/>
          <w:sz w:val="28"/>
        </w:rPr>
        <w:t>
      26. При проведении мониторинга исполнения условий договора закупа медицинских услуг фонд проводит профилактические мероприятия по исполнению поставщиками условий договора закупа услуг:</w:t>
      </w:r>
    </w:p>
    <w:bookmarkEnd w:id="73"/>
    <w:bookmarkStart w:name="z82" w:id="74"/>
    <w:p>
      <w:pPr>
        <w:spacing w:after="0"/>
        <w:ind w:left="0"/>
        <w:jc w:val="both"/>
      </w:pPr>
      <w:r>
        <w:rPr>
          <w:rFonts w:ascii="Times New Roman"/>
          <w:b w:val="false"/>
          <w:i w:val="false"/>
          <w:color w:val="000000"/>
          <w:sz w:val="28"/>
        </w:rPr>
        <w:t xml:space="preserve">
      1) предупреждение о необходимости устранения выявленных нарушений без применения мер экономического воздействия по результатам проактивного мониторинга; </w:t>
      </w:r>
    </w:p>
    <w:bookmarkEnd w:id="74"/>
    <w:bookmarkStart w:name="z83" w:id="75"/>
    <w:p>
      <w:pPr>
        <w:spacing w:after="0"/>
        <w:ind w:left="0"/>
        <w:jc w:val="both"/>
      </w:pPr>
      <w:r>
        <w:rPr>
          <w:rFonts w:ascii="Times New Roman"/>
          <w:b w:val="false"/>
          <w:i w:val="false"/>
          <w:color w:val="000000"/>
          <w:sz w:val="28"/>
        </w:rPr>
        <w:t>
      2) направление уведомлений и предложений по повышению качества и доступности медицинской помощи в органы управления и (или) учредителям, когда устранение нарушения находится в компетенции органа управления и (или) учредителя;</w:t>
      </w:r>
    </w:p>
    <w:bookmarkEnd w:id="75"/>
    <w:bookmarkStart w:name="z84" w:id="76"/>
    <w:p>
      <w:pPr>
        <w:spacing w:after="0"/>
        <w:ind w:left="0"/>
        <w:jc w:val="both"/>
      </w:pPr>
      <w:r>
        <w:rPr>
          <w:rFonts w:ascii="Times New Roman"/>
          <w:b w:val="false"/>
          <w:i w:val="false"/>
          <w:color w:val="000000"/>
          <w:sz w:val="28"/>
        </w:rPr>
        <w:t>
      3) исключение из базы данных субъектов здравоохранения, претендующих на оказание медицинских услуг в рамках ГОБМП и (или) в системе ОСМС, с лишением права на участие в закупе медицинских услуг;</w:t>
      </w:r>
    </w:p>
    <w:bookmarkEnd w:id="76"/>
    <w:bookmarkStart w:name="z85" w:id="77"/>
    <w:p>
      <w:pPr>
        <w:spacing w:after="0"/>
        <w:ind w:left="0"/>
        <w:jc w:val="both"/>
      </w:pPr>
      <w:r>
        <w:rPr>
          <w:rFonts w:ascii="Times New Roman"/>
          <w:b w:val="false"/>
          <w:i w:val="false"/>
          <w:color w:val="000000"/>
          <w:sz w:val="28"/>
        </w:rPr>
        <w:t>
      4) предоставление преимущественного права при закупе услуг по оказанию медицинской помощи, субъекту здравоохранения, прошедшего аккредитацию в области здравоохранения;</w:t>
      </w:r>
    </w:p>
    <w:bookmarkEnd w:id="77"/>
    <w:bookmarkStart w:name="z86" w:id="78"/>
    <w:p>
      <w:pPr>
        <w:spacing w:after="0"/>
        <w:ind w:left="0"/>
        <w:jc w:val="both"/>
      </w:pPr>
      <w:r>
        <w:rPr>
          <w:rFonts w:ascii="Times New Roman"/>
          <w:b w:val="false"/>
          <w:i w:val="false"/>
          <w:color w:val="000000"/>
          <w:sz w:val="28"/>
        </w:rPr>
        <w:t xml:space="preserve">
      5) определение рейтинга поставщиков на ежеквартальной и ежегодной основе с применением индикаторов при проведении внешней экспертизы качества медицинских услуг (помощи)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3 декабря 2020 года № ҚР ДСМ-230/2020 "Об утверждении правил организации и проведения внутренней и внешней экспертиз качества медицинских услуг (помощи)" (зарегистрирован в Реестре государственной регистрации нормативных правовых актов под № 21727) (далее – Правила экспертизы).</w:t>
      </w:r>
    </w:p>
    <w:bookmarkEnd w:id="78"/>
    <w:bookmarkStart w:name="z87" w:id="79"/>
    <w:p>
      <w:pPr>
        <w:spacing w:after="0"/>
        <w:ind w:left="0"/>
        <w:jc w:val="both"/>
      </w:pPr>
      <w:r>
        <w:rPr>
          <w:rFonts w:ascii="Times New Roman"/>
          <w:b w:val="false"/>
          <w:i w:val="false"/>
          <w:color w:val="000000"/>
          <w:sz w:val="28"/>
        </w:rPr>
        <w:t xml:space="preserve">
      27. Мониторинг качества и объема медицинских услуг проводится на постоянной основе в соответствии с договорными обязательствами, по результатам которого, проводится оплата услуг поставщикам в соответствии с </w:t>
      </w:r>
      <w:r>
        <w:rPr>
          <w:rFonts w:ascii="Times New Roman"/>
          <w:b w:val="false"/>
          <w:i w:val="false"/>
          <w:color w:val="000000"/>
          <w:sz w:val="28"/>
        </w:rPr>
        <w:t>пунктом 4</w:t>
      </w:r>
      <w:r>
        <w:rPr>
          <w:rFonts w:ascii="Times New Roman"/>
          <w:b w:val="false"/>
          <w:i w:val="false"/>
          <w:color w:val="000000"/>
          <w:sz w:val="28"/>
        </w:rPr>
        <w:t xml:space="preserve"> Правил оплаты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 утвержденных приказом Министра здравоохранения Республики Казахстан от 20 декабря 2020 года № ҚР ДСМ-291/2020 (зарегистрирован в Реестре государственной регистрации нормативных правовых актов под № 21831).</w:t>
      </w:r>
    </w:p>
    <w:bookmarkEnd w:id="79"/>
    <w:bookmarkStart w:name="z88" w:id="80"/>
    <w:p>
      <w:pPr>
        <w:spacing w:after="0"/>
        <w:ind w:left="0"/>
        <w:jc w:val="both"/>
      </w:pPr>
      <w:r>
        <w:rPr>
          <w:rFonts w:ascii="Times New Roman"/>
          <w:b w:val="false"/>
          <w:i w:val="false"/>
          <w:color w:val="000000"/>
          <w:sz w:val="28"/>
        </w:rPr>
        <w:t>
      28. Работник фонда не участвует в проведении мониторинга, если является аффилированным лицом по отношению к поставщику медицинских услуг, где проводится мониторинг.</w:t>
      </w:r>
    </w:p>
    <w:bookmarkEnd w:id="80"/>
    <w:bookmarkStart w:name="z89" w:id="81"/>
    <w:p>
      <w:pPr>
        <w:spacing w:after="0"/>
        <w:ind w:left="0"/>
        <w:jc w:val="both"/>
      </w:pPr>
      <w:r>
        <w:rPr>
          <w:rFonts w:ascii="Times New Roman"/>
          <w:b w:val="false"/>
          <w:i w:val="false"/>
          <w:color w:val="000000"/>
          <w:sz w:val="28"/>
        </w:rPr>
        <w:t>
      29. Мониторинг качества и объема медицинских услуг с посещением поставщика проводится не более десяти рабочих дней.</w:t>
      </w:r>
    </w:p>
    <w:bookmarkEnd w:id="81"/>
    <w:bookmarkStart w:name="z90" w:id="82"/>
    <w:p>
      <w:pPr>
        <w:spacing w:after="0"/>
        <w:ind w:left="0"/>
        <w:jc w:val="both"/>
      </w:pPr>
      <w:r>
        <w:rPr>
          <w:rFonts w:ascii="Times New Roman"/>
          <w:b w:val="false"/>
          <w:i w:val="false"/>
          <w:color w:val="000000"/>
          <w:sz w:val="28"/>
        </w:rPr>
        <w:t>
      Сроки и период проведения целевого и проактивного мониторингов определяются планами посещений.</w:t>
      </w:r>
    </w:p>
    <w:bookmarkEnd w:id="82"/>
    <w:bookmarkStart w:name="z91" w:id="83"/>
    <w:p>
      <w:pPr>
        <w:spacing w:after="0"/>
        <w:ind w:left="0"/>
        <w:jc w:val="both"/>
      </w:pPr>
      <w:r>
        <w:rPr>
          <w:rFonts w:ascii="Times New Roman"/>
          <w:b w:val="false"/>
          <w:i w:val="false"/>
          <w:color w:val="000000"/>
          <w:sz w:val="28"/>
        </w:rPr>
        <w:t>
      30. По результатам мониторинга качества и объема медицинских услуг выявляются дефекты оказания медицинской помощи, являющиеся основанием для уменьшения суммы, подлежащей оплате поставщику, в соответствии с Единым классификатором дефектов, по видам медицинской деятельности и видам медицинской помощи.</w:t>
      </w:r>
    </w:p>
    <w:bookmarkEnd w:id="83"/>
    <w:bookmarkStart w:name="z92" w:id="84"/>
    <w:p>
      <w:pPr>
        <w:spacing w:after="0"/>
        <w:ind w:left="0"/>
        <w:jc w:val="both"/>
      </w:pPr>
      <w:r>
        <w:rPr>
          <w:rFonts w:ascii="Times New Roman"/>
          <w:b w:val="false"/>
          <w:i w:val="false"/>
          <w:color w:val="000000"/>
          <w:sz w:val="28"/>
        </w:rPr>
        <w:t>
      31. По итогам мониторинга исполнения условий договора закупа услуг формируется заключение по мониторингу качества и объема медицинских услуг(помощи), а также по надлежащему исполнению условий договора закупа услуг в двух экземплярах по форме, согласно приложению 2 к настоящим Правилам, одно из которых направляется поставщику в течение двух рабочих дней с даты подписания, а второй хранится в фонде.</w:t>
      </w:r>
    </w:p>
    <w:bookmarkEnd w:id="84"/>
    <w:bookmarkStart w:name="z93" w:id="85"/>
    <w:p>
      <w:pPr>
        <w:spacing w:after="0"/>
        <w:ind w:left="0"/>
        <w:jc w:val="both"/>
      </w:pPr>
      <w:r>
        <w:rPr>
          <w:rFonts w:ascii="Times New Roman"/>
          <w:b w:val="false"/>
          <w:i w:val="false"/>
          <w:color w:val="000000"/>
          <w:sz w:val="28"/>
        </w:rPr>
        <w:t>
      32. По проведенным мониторингам исполнения условий договора закупа, фондом формируется отчет о результатах проведенного мониторинга качества и объема медицинских услуг (помощи) и исполнения условий договора закупа услуг в рамках ГОБМП согласно приложению 3 к настоящим Правилам и отчет о результатах проведенного мониторинга качества и объема медицинских услуг (помощи) и исполнения условий договора закупа услуг в системе ОСМС согласно приложению 4 к настоящим Правилам с выводами и рекомендациями, с периодичностью квартал, полугодие и год, которые направляются местным органам государственного управления здравоохранением областей, городов республиканского значения и столицы, а также уполномоченному органу, до 30 числа месяца, следующего за отчетным периодом.</w:t>
      </w:r>
    </w:p>
    <w:bookmarkEnd w:id="85"/>
    <w:bookmarkStart w:name="z94" w:id="86"/>
    <w:p>
      <w:pPr>
        <w:spacing w:after="0"/>
        <w:ind w:left="0"/>
        <w:jc w:val="both"/>
      </w:pPr>
      <w:r>
        <w:rPr>
          <w:rFonts w:ascii="Times New Roman"/>
          <w:b w:val="false"/>
          <w:i w:val="false"/>
          <w:color w:val="000000"/>
          <w:sz w:val="28"/>
        </w:rPr>
        <w:t>
      33. Результаты мониторинга и результаты рейтинга поставщиков размещаются на сайте фонда с ежеквартальным обновлением информации для улучшения качества медицинской помощи, эффективности деятельности поставщиков и повышения безопасности пациентов.</w:t>
      </w:r>
    </w:p>
    <w:bookmarkEnd w:id="86"/>
    <w:bookmarkStart w:name="z95" w:id="87"/>
    <w:p>
      <w:pPr>
        <w:spacing w:after="0"/>
        <w:ind w:left="0"/>
        <w:jc w:val="both"/>
      </w:pPr>
      <w:r>
        <w:rPr>
          <w:rFonts w:ascii="Times New Roman"/>
          <w:b w:val="false"/>
          <w:i w:val="false"/>
          <w:color w:val="000000"/>
          <w:sz w:val="28"/>
        </w:rPr>
        <w:t>
      34. Выявленные дефекты оказания медицинских услуг (помощи) согласно Единому классификатору дефектов при проведении мониторингов, учитываются при оплате в текущем периоде.</w:t>
      </w:r>
    </w:p>
    <w:bookmarkEnd w:id="87"/>
    <w:bookmarkStart w:name="z96" w:id="88"/>
    <w:p>
      <w:pPr>
        <w:spacing w:after="0"/>
        <w:ind w:left="0"/>
        <w:jc w:val="both"/>
      </w:pPr>
      <w:r>
        <w:rPr>
          <w:rFonts w:ascii="Times New Roman"/>
          <w:b w:val="false"/>
          <w:i w:val="false"/>
          <w:color w:val="000000"/>
          <w:sz w:val="28"/>
        </w:rPr>
        <w:t>
      35. При выявлении ненадлежащего исполнения договора закупа услуг, фонд применяет к поставщику неустойку в соответствии с условиями договора закупа медицинских услуг.</w:t>
      </w:r>
    </w:p>
    <w:bookmarkEnd w:id="88"/>
    <w:bookmarkStart w:name="z97" w:id="89"/>
    <w:p>
      <w:pPr>
        <w:spacing w:after="0"/>
        <w:ind w:left="0"/>
        <w:jc w:val="both"/>
      </w:pPr>
      <w:r>
        <w:rPr>
          <w:rFonts w:ascii="Times New Roman"/>
          <w:b w:val="false"/>
          <w:i w:val="false"/>
          <w:color w:val="000000"/>
          <w:sz w:val="28"/>
        </w:rPr>
        <w:t>
      36. При несогласии с заключением мониторинга договорных обязательств по качеству и объему медицинских услуг, поставщик направляет возражения в адрес филиала фонда не позднее трех рабочих дней со дня получения заключения по мониторингу качества и объема медицинских услуг.</w:t>
      </w:r>
    </w:p>
    <w:bookmarkEnd w:id="89"/>
    <w:bookmarkStart w:name="z98" w:id="90"/>
    <w:p>
      <w:pPr>
        <w:spacing w:after="0"/>
        <w:ind w:left="0"/>
        <w:jc w:val="both"/>
      </w:pPr>
      <w:r>
        <w:rPr>
          <w:rFonts w:ascii="Times New Roman"/>
          <w:b w:val="false"/>
          <w:i w:val="false"/>
          <w:color w:val="000000"/>
          <w:sz w:val="28"/>
        </w:rPr>
        <w:t>
      При непредоставлении поставщиком возражений в установленный срок, заключение считается согласованным и принятым поставщиком.</w:t>
      </w:r>
    </w:p>
    <w:bookmarkEnd w:id="90"/>
    <w:bookmarkStart w:name="z99" w:id="91"/>
    <w:p>
      <w:pPr>
        <w:spacing w:after="0"/>
        <w:ind w:left="0"/>
        <w:jc w:val="both"/>
      </w:pPr>
      <w:r>
        <w:rPr>
          <w:rFonts w:ascii="Times New Roman"/>
          <w:b w:val="false"/>
          <w:i w:val="false"/>
          <w:color w:val="000000"/>
          <w:sz w:val="28"/>
        </w:rPr>
        <w:t>
      Филиал фонда рассматривает представленные возражения в течение 3 (трех) рабочих дней и выносит на экспертный совет.</w:t>
      </w:r>
    </w:p>
    <w:bookmarkEnd w:id="91"/>
    <w:bookmarkStart w:name="z100" w:id="92"/>
    <w:p>
      <w:pPr>
        <w:spacing w:after="0"/>
        <w:ind w:left="0"/>
        <w:jc w:val="both"/>
      </w:pPr>
      <w:r>
        <w:rPr>
          <w:rFonts w:ascii="Times New Roman"/>
          <w:b w:val="false"/>
          <w:i w:val="false"/>
          <w:color w:val="000000"/>
          <w:sz w:val="28"/>
        </w:rPr>
        <w:t>
      После принятия экспертным советом решения в течение 3 (трех) рабочих дней филиал фонда направляет данное решение поставщику.</w:t>
      </w:r>
    </w:p>
    <w:bookmarkEnd w:id="92"/>
    <w:bookmarkStart w:name="z101" w:id="93"/>
    <w:p>
      <w:pPr>
        <w:spacing w:after="0"/>
        <w:ind w:left="0"/>
        <w:jc w:val="both"/>
      </w:pPr>
      <w:r>
        <w:rPr>
          <w:rFonts w:ascii="Times New Roman"/>
          <w:b w:val="false"/>
          <w:i w:val="false"/>
          <w:color w:val="000000"/>
          <w:sz w:val="28"/>
        </w:rPr>
        <w:t>
      При несогласии поставщика с решением экспертного совета, результаты мониторинга обжалуются в государственный орган в сфере оказания медицинских услуг (помощи).</w:t>
      </w:r>
    </w:p>
    <w:bookmarkEnd w:id="93"/>
    <w:bookmarkStart w:name="z102" w:id="94"/>
    <w:p>
      <w:pPr>
        <w:spacing w:after="0"/>
        <w:ind w:left="0"/>
        <w:jc w:val="both"/>
      </w:pPr>
      <w:r>
        <w:rPr>
          <w:rFonts w:ascii="Times New Roman"/>
          <w:b w:val="false"/>
          <w:i w:val="false"/>
          <w:color w:val="000000"/>
          <w:sz w:val="28"/>
        </w:rPr>
        <w:t>
      37. Информация по проведенным мониторингам качества и объема медицинских услуг направляется местным органам государственного управления здравоохранением областей, городов республиканского значения и столицы для принятия организационных и управленческих решений по исполнению мероприятий, направленных на профилактику нарушений поставщиками при оказании медицинской помощи.</w:t>
      </w:r>
    </w:p>
    <w:bookmarkEnd w:id="94"/>
    <w:bookmarkStart w:name="z103" w:id="95"/>
    <w:p>
      <w:pPr>
        <w:spacing w:after="0"/>
        <w:ind w:left="0"/>
        <w:jc w:val="both"/>
      </w:pPr>
      <w:r>
        <w:rPr>
          <w:rFonts w:ascii="Times New Roman"/>
          <w:b w:val="false"/>
          <w:i w:val="false"/>
          <w:color w:val="000000"/>
          <w:sz w:val="28"/>
        </w:rPr>
        <w:t>
      38. Информация по исполнению мероприятий, направленных на профилактику нарушений поставщиками при оказании медицинской помощи, предоставляется местными органами государственного управления здравоохранением областей, городов республиканского значения и столицы в фонд, по мере исполнения.</w:t>
      </w:r>
    </w:p>
    <w:bookmarkEnd w:id="95"/>
    <w:bookmarkStart w:name="z104" w:id="96"/>
    <w:p>
      <w:pPr>
        <w:spacing w:after="0"/>
        <w:ind w:left="0"/>
        <w:jc w:val="both"/>
      </w:pPr>
      <w:r>
        <w:rPr>
          <w:rFonts w:ascii="Times New Roman"/>
          <w:b w:val="false"/>
          <w:i w:val="false"/>
          <w:color w:val="000000"/>
          <w:sz w:val="28"/>
        </w:rPr>
        <w:t>
      39. Фонд ежеквартально, до 30 числа следующего за отчетным периодом, направляет в государственный орган в сфере оказания медицинских услуг (помощи) информацию по выявленным нарушениям, приведшим к неблагоприятным исходам у пациентов после оказания специализированной, в том числе высокотехнологичной медицинской помощи, требующих мер административного воздействия на поставщика.</w:t>
      </w:r>
    </w:p>
    <w:bookmarkEnd w:id="96"/>
    <w:bookmarkStart w:name="z105" w:id="97"/>
    <w:p>
      <w:pPr>
        <w:spacing w:after="0"/>
        <w:ind w:left="0"/>
        <w:jc w:val="both"/>
      </w:pPr>
      <w:r>
        <w:rPr>
          <w:rFonts w:ascii="Times New Roman"/>
          <w:b w:val="false"/>
          <w:i w:val="false"/>
          <w:color w:val="000000"/>
          <w:sz w:val="28"/>
        </w:rPr>
        <w:t>
      40. Проведение мониторинга качества и объема медицинских услуг (помощи) прекращается при регистрации отзыва обращения заявителя в момент проведения внепланового мониторинга по данному обращению.</w:t>
      </w:r>
    </w:p>
    <w:bookmarkEnd w:id="97"/>
    <w:bookmarkStart w:name="z106" w:id="98"/>
    <w:p>
      <w:pPr>
        <w:spacing w:after="0"/>
        <w:ind w:left="0"/>
        <w:jc w:val="both"/>
      </w:pPr>
      <w:r>
        <w:rPr>
          <w:rFonts w:ascii="Times New Roman"/>
          <w:b w:val="false"/>
          <w:i w:val="false"/>
          <w:color w:val="000000"/>
          <w:sz w:val="28"/>
        </w:rPr>
        <w:t>
      41. Проведение мониторинга качества и объема медицинских услуг (помощи) приостанавливается:</w:t>
      </w:r>
    </w:p>
    <w:bookmarkEnd w:id="98"/>
    <w:bookmarkStart w:name="z107" w:id="99"/>
    <w:p>
      <w:pPr>
        <w:spacing w:after="0"/>
        <w:ind w:left="0"/>
        <w:jc w:val="both"/>
      </w:pPr>
      <w:r>
        <w:rPr>
          <w:rFonts w:ascii="Times New Roman"/>
          <w:b w:val="false"/>
          <w:i w:val="false"/>
          <w:color w:val="000000"/>
          <w:sz w:val="28"/>
        </w:rPr>
        <w:t>
      если имеется вступившее в законную силу решение суда о приостановлении деятельности субъекта здравоохранения, с которым был заключен договор закупа;</w:t>
      </w:r>
    </w:p>
    <w:bookmarkEnd w:id="99"/>
    <w:bookmarkStart w:name="z108" w:id="100"/>
    <w:p>
      <w:pPr>
        <w:spacing w:after="0"/>
        <w:ind w:left="0"/>
        <w:jc w:val="both"/>
      </w:pPr>
      <w:r>
        <w:rPr>
          <w:rFonts w:ascii="Times New Roman"/>
          <w:b w:val="false"/>
          <w:i w:val="false"/>
          <w:color w:val="000000"/>
          <w:sz w:val="28"/>
        </w:rPr>
        <w:t>
      если имеется постановление главного и (или) государственного санитарного врача о введении ограничительных карантинных мер на территории Республики Казахстана и (или) в регионе, где находится база поставщика, при чрезвычайных ситуациях, введении режима чрезвычайного положения и других ограничений на свободное перемещение, при необходимости посещения базы поставщика;</w:t>
      </w:r>
    </w:p>
    <w:bookmarkEnd w:id="100"/>
    <w:bookmarkStart w:name="z109" w:id="101"/>
    <w:p>
      <w:pPr>
        <w:spacing w:after="0"/>
        <w:ind w:left="0"/>
        <w:jc w:val="both"/>
      </w:pPr>
      <w:r>
        <w:rPr>
          <w:rFonts w:ascii="Times New Roman"/>
          <w:b w:val="false"/>
          <w:i w:val="false"/>
          <w:color w:val="000000"/>
          <w:sz w:val="28"/>
        </w:rPr>
        <w:t xml:space="preserve">
      42. Проведение мониторинга качества и объема медицинских услуг (помощи) продлевается: </w:t>
      </w:r>
    </w:p>
    <w:bookmarkEnd w:id="101"/>
    <w:bookmarkStart w:name="z110" w:id="102"/>
    <w:p>
      <w:pPr>
        <w:spacing w:after="0"/>
        <w:ind w:left="0"/>
        <w:jc w:val="both"/>
      </w:pPr>
      <w:r>
        <w:rPr>
          <w:rFonts w:ascii="Times New Roman"/>
          <w:b w:val="false"/>
          <w:i w:val="false"/>
          <w:color w:val="000000"/>
          <w:sz w:val="28"/>
        </w:rPr>
        <w:t>
      1) если имеется вступившее в законную силу решение суда об отмене приостановления деятельности субъекта здравоохранения, с которым был заключен договор закупа;</w:t>
      </w:r>
    </w:p>
    <w:bookmarkEnd w:id="102"/>
    <w:bookmarkStart w:name="z111" w:id="103"/>
    <w:p>
      <w:pPr>
        <w:spacing w:after="0"/>
        <w:ind w:left="0"/>
        <w:jc w:val="both"/>
      </w:pPr>
      <w:r>
        <w:rPr>
          <w:rFonts w:ascii="Times New Roman"/>
          <w:b w:val="false"/>
          <w:i w:val="false"/>
          <w:color w:val="000000"/>
          <w:sz w:val="28"/>
        </w:rPr>
        <w:t>
      2) если имеется постановление главного и (или) государственного санитарного врача об отмене ограничительных карантинных мерах на территории Республики Казахстана и (или) в регионе, где находиться база поставщика, при отмене чрезвычайных ситуациях, введении режима чрезвычайного положения и других ограничений на свободное перемещение, при необходимости посещения базы поставщика.</w:t>
      </w:r>
    </w:p>
    <w:bookmarkEnd w:id="103"/>
    <w:bookmarkStart w:name="z112" w:id="104"/>
    <w:p>
      <w:pPr>
        <w:spacing w:after="0"/>
        <w:ind w:left="0"/>
        <w:jc w:val="both"/>
      </w:pPr>
      <w:r>
        <w:rPr>
          <w:rFonts w:ascii="Times New Roman"/>
          <w:b w:val="false"/>
          <w:i w:val="false"/>
          <w:color w:val="000000"/>
          <w:sz w:val="28"/>
        </w:rPr>
        <w:t>
      43. Уведомление поставщику о приостановлении или продлении мониторинга качества и объемов медицинских услуг (помощи) предоставляется в течение 3 рабочих дней с даты вступления решения в силу суда или постановления главного и (или) государственного санитарного врача. Уведомление направляется в электронном виде при наличии электронного документооборота у поставщика или заказной корреспонденцией с уведомлением о доставке.</w:t>
      </w:r>
    </w:p>
    <w:bookmarkEnd w:id="104"/>
    <w:bookmarkStart w:name="z113" w:id="105"/>
    <w:p>
      <w:pPr>
        <w:spacing w:after="0"/>
        <w:ind w:left="0"/>
        <w:jc w:val="left"/>
      </w:pPr>
      <w:r>
        <w:rPr>
          <w:rFonts w:ascii="Times New Roman"/>
          <w:b/>
          <w:i w:val="false"/>
          <w:color w:val="000000"/>
        </w:rPr>
        <w:t xml:space="preserve"> Параграф 3. Текущий мониторинг</w:t>
      </w:r>
    </w:p>
    <w:bookmarkEnd w:id="105"/>
    <w:bookmarkStart w:name="z114" w:id="106"/>
    <w:p>
      <w:pPr>
        <w:spacing w:after="0"/>
        <w:ind w:left="0"/>
        <w:jc w:val="both"/>
      </w:pPr>
      <w:r>
        <w:rPr>
          <w:rFonts w:ascii="Times New Roman"/>
          <w:b w:val="false"/>
          <w:i w:val="false"/>
          <w:color w:val="000000"/>
          <w:sz w:val="28"/>
        </w:rPr>
        <w:t>
      44. Текущий мониторинг качества и объема медицинских услуг (помощи) осуществляется:</w:t>
      </w:r>
    </w:p>
    <w:bookmarkEnd w:id="106"/>
    <w:bookmarkStart w:name="z115" w:id="107"/>
    <w:p>
      <w:pPr>
        <w:spacing w:after="0"/>
        <w:ind w:left="0"/>
        <w:jc w:val="both"/>
      </w:pPr>
      <w:r>
        <w:rPr>
          <w:rFonts w:ascii="Times New Roman"/>
          <w:b w:val="false"/>
          <w:i w:val="false"/>
          <w:color w:val="000000"/>
          <w:sz w:val="28"/>
        </w:rPr>
        <w:t>
      1) в МИС с присвоением дефектов из Единого классификатора дефектов оказанных медицинских услуг (помощи);</w:t>
      </w:r>
    </w:p>
    <w:bookmarkEnd w:id="107"/>
    <w:bookmarkStart w:name="z116" w:id="108"/>
    <w:p>
      <w:pPr>
        <w:spacing w:after="0"/>
        <w:ind w:left="0"/>
        <w:jc w:val="both"/>
      </w:pPr>
      <w:r>
        <w:rPr>
          <w:rFonts w:ascii="Times New Roman"/>
          <w:b w:val="false"/>
          <w:i w:val="false"/>
          <w:color w:val="000000"/>
          <w:sz w:val="28"/>
        </w:rPr>
        <w:t>
      2) в МИСЗ путем мониторинга исполнения объема медицинских услуг поставщиком за отчетный период;</w:t>
      </w:r>
    </w:p>
    <w:bookmarkEnd w:id="108"/>
    <w:bookmarkStart w:name="z117" w:id="109"/>
    <w:p>
      <w:pPr>
        <w:spacing w:after="0"/>
        <w:ind w:left="0"/>
        <w:jc w:val="both"/>
      </w:pPr>
      <w:r>
        <w:rPr>
          <w:rFonts w:ascii="Times New Roman"/>
          <w:b w:val="false"/>
          <w:i w:val="false"/>
          <w:color w:val="000000"/>
          <w:sz w:val="28"/>
        </w:rPr>
        <w:t>
      3) с посещением поставщика для изучения первичной медицинской документации на бумажных носителях, осуществления сверки медицинских данных, внесенных в МИС, с первичной медицинской документацией и иных мероприятий в целях обеспечения мер по исполнению договорных обязательств.</w:t>
      </w:r>
    </w:p>
    <w:bookmarkEnd w:id="109"/>
    <w:bookmarkStart w:name="z118" w:id="110"/>
    <w:p>
      <w:pPr>
        <w:spacing w:after="0"/>
        <w:ind w:left="0"/>
        <w:jc w:val="both"/>
      </w:pPr>
      <w:r>
        <w:rPr>
          <w:rFonts w:ascii="Times New Roman"/>
          <w:b w:val="false"/>
          <w:i w:val="false"/>
          <w:color w:val="000000"/>
          <w:sz w:val="28"/>
        </w:rPr>
        <w:t>
      45. Фонд при текущем мониторинге проводит в МИСЗ и МИС оценку качества и объема оказанных медицинских услуг (помощи) поставщиком, с подтверждением или отклонением дефектов, установленных автоматизированным способом, а также присвоением других дефектов из Единого классификатора дефектов.</w:t>
      </w:r>
    </w:p>
    <w:bookmarkEnd w:id="110"/>
    <w:bookmarkStart w:name="z119" w:id="111"/>
    <w:p>
      <w:pPr>
        <w:spacing w:after="0"/>
        <w:ind w:left="0"/>
        <w:jc w:val="both"/>
      </w:pPr>
      <w:r>
        <w:rPr>
          <w:rFonts w:ascii="Times New Roman"/>
          <w:b w:val="false"/>
          <w:i w:val="false"/>
          <w:color w:val="000000"/>
          <w:sz w:val="28"/>
        </w:rPr>
        <w:t>
      46. Мониторинг исполнения объема медицинских услуг за отчетный период проводится согласно помесячного распределения сумм на оказание медицинских услуг (помощи).</w:t>
      </w:r>
    </w:p>
    <w:bookmarkEnd w:id="111"/>
    <w:bookmarkStart w:name="z120" w:id="112"/>
    <w:p>
      <w:pPr>
        <w:spacing w:after="0"/>
        <w:ind w:left="0"/>
        <w:jc w:val="both"/>
      </w:pPr>
      <w:r>
        <w:rPr>
          <w:rFonts w:ascii="Times New Roman"/>
          <w:b w:val="false"/>
          <w:i w:val="false"/>
          <w:color w:val="000000"/>
          <w:sz w:val="28"/>
        </w:rPr>
        <w:t>
      При неисполнении условий договора закупа выносятся рекомендации с учетом:</w:t>
      </w:r>
    </w:p>
    <w:bookmarkEnd w:id="112"/>
    <w:bookmarkStart w:name="z121" w:id="113"/>
    <w:p>
      <w:pPr>
        <w:spacing w:after="0"/>
        <w:ind w:left="0"/>
        <w:jc w:val="both"/>
      </w:pPr>
      <w:r>
        <w:rPr>
          <w:rFonts w:ascii="Times New Roman"/>
          <w:b w:val="false"/>
          <w:i w:val="false"/>
          <w:color w:val="000000"/>
          <w:sz w:val="28"/>
        </w:rPr>
        <w:t>
      1) приоритетных направлений развития здравоохранения;</w:t>
      </w:r>
    </w:p>
    <w:bookmarkEnd w:id="113"/>
    <w:bookmarkStart w:name="z122" w:id="114"/>
    <w:p>
      <w:pPr>
        <w:spacing w:after="0"/>
        <w:ind w:left="0"/>
        <w:jc w:val="both"/>
      </w:pPr>
      <w:r>
        <w:rPr>
          <w:rFonts w:ascii="Times New Roman"/>
          <w:b w:val="false"/>
          <w:i w:val="false"/>
          <w:color w:val="000000"/>
          <w:sz w:val="28"/>
        </w:rPr>
        <w:t>
      2) оценки потребности населения в медицинской помощи;</w:t>
      </w:r>
    </w:p>
    <w:bookmarkEnd w:id="114"/>
    <w:bookmarkStart w:name="z123" w:id="115"/>
    <w:p>
      <w:pPr>
        <w:spacing w:after="0"/>
        <w:ind w:left="0"/>
        <w:jc w:val="both"/>
      </w:pPr>
      <w:r>
        <w:rPr>
          <w:rFonts w:ascii="Times New Roman"/>
          <w:b w:val="false"/>
          <w:i w:val="false"/>
          <w:color w:val="000000"/>
          <w:sz w:val="28"/>
        </w:rPr>
        <w:t>
      3) целевых показателей фонда;</w:t>
      </w:r>
    </w:p>
    <w:bookmarkEnd w:id="115"/>
    <w:bookmarkStart w:name="z124" w:id="116"/>
    <w:p>
      <w:pPr>
        <w:spacing w:after="0"/>
        <w:ind w:left="0"/>
        <w:jc w:val="both"/>
      </w:pPr>
      <w:r>
        <w:rPr>
          <w:rFonts w:ascii="Times New Roman"/>
          <w:b w:val="false"/>
          <w:i w:val="false"/>
          <w:color w:val="000000"/>
          <w:sz w:val="28"/>
        </w:rPr>
        <w:t>
      По итогам исполнения рекомендаций выносится решение о применении неустойки.</w:t>
      </w:r>
    </w:p>
    <w:bookmarkEnd w:id="116"/>
    <w:bookmarkStart w:name="z125" w:id="117"/>
    <w:p>
      <w:pPr>
        <w:spacing w:after="0"/>
        <w:ind w:left="0"/>
        <w:jc w:val="both"/>
      </w:pPr>
      <w:r>
        <w:rPr>
          <w:rFonts w:ascii="Times New Roman"/>
          <w:b w:val="false"/>
          <w:i w:val="false"/>
          <w:color w:val="000000"/>
          <w:sz w:val="28"/>
        </w:rPr>
        <w:t>
      По результатам мониторинга фонд ежеквартально осуществляет сверку исполнения объемов медицинских услуг и финансовых обязательств по договорам закупа услуг с формированием соответствующего акта сверки.</w:t>
      </w:r>
    </w:p>
    <w:bookmarkEnd w:id="117"/>
    <w:bookmarkStart w:name="z126" w:id="118"/>
    <w:p>
      <w:pPr>
        <w:spacing w:after="0"/>
        <w:ind w:left="0"/>
        <w:jc w:val="both"/>
      </w:pPr>
      <w:r>
        <w:rPr>
          <w:rFonts w:ascii="Times New Roman"/>
          <w:b w:val="false"/>
          <w:i w:val="false"/>
          <w:color w:val="000000"/>
          <w:sz w:val="28"/>
        </w:rPr>
        <w:t>
      47. При текущем мониторинге фондом проводится уменьшение суммы, подлежащей оплате поставщику, в соответствии с Единым классификатором дефектов, при не устранении выявленных дефектов и обязательств по договору закупа услуг по истечении 45 (сорока пяти) календарных дней после проведенного проактивного мониторинга.</w:t>
      </w:r>
    </w:p>
    <w:bookmarkEnd w:id="118"/>
    <w:bookmarkStart w:name="z127" w:id="119"/>
    <w:p>
      <w:pPr>
        <w:spacing w:after="0"/>
        <w:ind w:left="0"/>
        <w:jc w:val="both"/>
      </w:pPr>
      <w:r>
        <w:rPr>
          <w:rFonts w:ascii="Times New Roman"/>
          <w:b w:val="false"/>
          <w:i w:val="false"/>
          <w:color w:val="000000"/>
          <w:sz w:val="28"/>
        </w:rPr>
        <w:t>
      48. Текущий мониторинг договорных обязательств по качеству и объему медицинских услуг (помощи) проводится на постоянной основе.</w:t>
      </w:r>
    </w:p>
    <w:bookmarkEnd w:id="119"/>
    <w:bookmarkStart w:name="z128" w:id="120"/>
    <w:p>
      <w:pPr>
        <w:spacing w:after="0"/>
        <w:ind w:left="0"/>
        <w:jc w:val="left"/>
      </w:pPr>
      <w:r>
        <w:rPr>
          <w:rFonts w:ascii="Times New Roman"/>
          <w:b/>
          <w:i w:val="false"/>
          <w:color w:val="000000"/>
        </w:rPr>
        <w:t xml:space="preserve"> Параграф 4. Внеплановый мониторинг</w:t>
      </w:r>
    </w:p>
    <w:bookmarkEnd w:id="120"/>
    <w:bookmarkStart w:name="z129" w:id="121"/>
    <w:p>
      <w:pPr>
        <w:spacing w:after="0"/>
        <w:ind w:left="0"/>
        <w:jc w:val="both"/>
      </w:pPr>
      <w:r>
        <w:rPr>
          <w:rFonts w:ascii="Times New Roman"/>
          <w:b w:val="false"/>
          <w:i w:val="false"/>
          <w:color w:val="000000"/>
          <w:sz w:val="28"/>
        </w:rPr>
        <w:t>
      49. Внеплановый мониторинг качества медицинских услуг (помощи) проводится в следующих случаях:</w:t>
      </w:r>
    </w:p>
    <w:bookmarkEnd w:id="121"/>
    <w:bookmarkStart w:name="z130" w:id="122"/>
    <w:p>
      <w:pPr>
        <w:spacing w:after="0"/>
        <w:ind w:left="0"/>
        <w:jc w:val="both"/>
      </w:pPr>
      <w:r>
        <w:rPr>
          <w:rFonts w:ascii="Times New Roman"/>
          <w:b w:val="false"/>
          <w:i w:val="false"/>
          <w:color w:val="000000"/>
          <w:sz w:val="28"/>
        </w:rPr>
        <w:t xml:space="preserve">
      1) выявления фактов неподтвержденных случаев оказания медицинских услуг (помощи); </w:t>
      </w:r>
    </w:p>
    <w:bookmarkEnd w:id="122"/>
    <w:bookmarkStart w:name="z131" w:id="123"/>
    <w:p>
      <w:pPr>
        <w:spacing w:after="0"/>
        <w:ind w:left="0"/>
        <w:jc w:val="both"/>
      </w:pPr>
      <w:r>
        <w:rPr>
          <w:rFonts w:ascii="Times New Roman"/>
          <w:b w:val="false"/>
          <w:i w:val="false"/>
          <w:color w:val="000000"/>
          <w:sz w:val="28"/>
        </w:rPr>
        <w:t xml:space="preserve">
      2) поступления обращений от потребителей медицинских услуг (помощи) и (или) юридических лиц; </w:t>
      </w:r>
    </w:p>
    <w:bookmarkEnd w:id="123"/>
    <w:bookmarkStart w:name="z132" w:id="124"/>
    <w:p>
      <w:pPr>
        <w:spacing w:after="0"/>
        <w:ind w:left="0"/>
        <w:jc w:val="both"/>
      </w:pPr>
      <w:r>
        <w:rPr>
          <w:rFonts w:ascii="Times New Roman"/>
          <w:b w:val="false"/>
          <w:i w:val="false"/>
          <w:color w:val="000000"/>
          <w:sz w:val="28"/>
        </w:rPr>
        <w:t>
      3) выявления случаев нарушения требований нормативных правовых актов в области здравоохранения поставщиком по результатам проведения текущего или целевого мониторингов другого поставщика.</w:t>
      </w:r>
    </w:p>
    <w:bookmarkEnd w:id="124"/>
    <w:bookmarkStart w:name="z133" w:id="125"/>
    <w:p>
      <w:pPr>
        <w:spacing w:after="0"/>
        <w:ind w:left="0"/>
        <w:jc w:val="both"/>
      </w:pPr>
      <w:r>
        <w:rPr>
          <w:rFonts w:ascii="Times New Roman"/>
          <w:b w:val="false"/>
          <w:i w:val="false"/>
          <w:color w:val="000000"/>
          <w:sz w:val="28"/>
        </w:rPr>
        <w:t>
      50. Внеплановый мониторинг объема медицинских услуг (помощи) проводится в следующих случаях:</w:t>
      </w:r>
    </w:p>
    <w:bookmarkEnd w:id="125"/>
    <w:bookmarkStart w:name="z134" w:id="126"/>
    <w:p>
      <w:pPr>
        <w:spacing w:after="0"/>
        <w:ind w:left="0"/>
        <w:jc w:val="both"/>
      </w:pPr>
      <w:r>
        <w:rPr>
          <w:rFonts w:ascii="Times New Roman"/>
          <w:b w:val="false"/>
          <w:i w:val="false"/>
          <w:color w:val="000000"/>
          <w:sz w:val="28"/>
        </w:rPr>
        <w:t>
      1) поступлении обращения от поставщика о необходимости дополнительного объема оплаты услуг;</w:t>
      </w:r>
    </w:p>
    <w:bookmarkEnd w:id="126"/>
    <w:bookmarkStart w:name="z135" w:id="127"/>
    <w:p>
      <w:pPr>
        <w:spacing w:after="0"/>
        <w:ind w:left="0"/>
        <w:jc w:val="both"/>
      </w:pPr>
      <w:r>
        <w:rPr>
          <w:rFonts w:ascii="Times New Roman"/>
          <w:b w:val="false"/>
          <w:i w:val="false"/>
          <w:color w:val="000000"/>
          <w:sz w:val="28"/>
        </w:rPr>
        <w:t>
      2) поступлении обращения от уполномоченного органа, касательно необходимости проведения мониторинга объема медицинских услуг (помощи).</w:t>
      </w:r>
    </w:p>
    <w:bookmarkEnd w:id="127"/>
    <w:bookmarkStart w:name="z136" w:id="128"/>
    <w:p>
      <w:pPr>
        <w:spacing w:after="0"/>
        <w:ind w:left="0"/>
        <w:jc w:val="both"/>
      </w:pPr>
      <w:r>
        <w:rPr>
          <w:rFonts w:ascii="Times New Roman"/>
          <w:b w:val="false"/>
          <w:i w:val="false"/>
          <w:color w:val="000000"/>
          <w:sz w:val="28"/>
        </w:rPr>
        <w:t>
      51. Уведомление поставщику о предстоящем проведении внепланового мониторинга предоставляется не менее чем за 1 рабочий день.</w:t>
      </w:r>
    </w:p>
    <w:bookmarkEnd w:id="128"/>
    <w:bookmarkStart w:name="z137" w:id="129"/>
    <w:p>
      <w:pPr>
        <w:spacing w:after="0"/>
        <w:ind w:left="0"/>
        <w:jc w:val="both"/>
      </w:pPr>
      <w:r>
        <w:rPr>
          <w:rFonts w:ascii="Times New Roman"/>
          <w:b w:val="false"/>
          <w:i w:val="false"/>
          <w:color w:val="000000"/>
          <w:sz w:val="28"/>
        </w:rPr>
        <w:t>
      Уведомление направляется в электронном виде при наличии электронного документооборота у поставщика или заказной корреспонденцией с уведомлением о доставке.</w:t>
      </w:r>
    </w:p>
    <w:bookmarkEnd w:id="129"/>
    <w:bookmarkStart w:name="z138" w:id="130"/>
    <w:p>
      <w:pPr>
        <w:spacing w:after="0"/>
        <w:ind w:left="0"/>
        <w:jc w:val="both"/>
      </w:pPr>
      <w:r>
        <w:rPr>
          <w:rFonts w:ascii="Times New Roman"/>
          <w:b w:val="false"/>
          <w:i w:val="false"/>
          <w:color w:val="000000"/>
          <w:sz w:val="28"/>
        </w:rPr>
        <w:t xml:space="preserve">
      52. Внеплановый мониторинг по причине обращений от потребителей медицинских услуг (помощи) и (или) юридических лиц, проводится в рамках обращения и по фактам нарушения порядка оказания медицинских услуг (помощи). Результаты мониторинга, содержащие сведения, которые составляют тайну медицинского работника, предоставляются заявителю в соответствии со </w:t>
      </w:r>
      <w:r>
        <w:rPr>
          <w:rFonts w:ascii="Times New Roman"/>
          <w:b w:val="false"/>
          <w:i w:val="false"/>
          <w:color w:val="000000"/>
          <w:sz w:val="28"/>
        </w:rPr>
        <w:t>статьей 273</w:t>
      </w:r>
      <w:r>
        <w:rPr>
          <w:rFonts w:ascii="Times New Roman"/>
          <w:b w:val="false"/>
          <w:i w:val="false"/>
          <w:color w:val="000000"/>
          <w:sz w:val="28"/>
        </w:rPr>
        <w:t xml:space="preserve"> Кодекса.</w:t>
      </w:r>
    </w:p>
    <w:bookmarkEnd w:id="130"/>
    <w:bookmarkStart w:name="z139" w:id="131"/>
    <w:p>
      <w:pPr>
        <w:spacing w:after="0"/>
        <w:ind w:left="0"/>
        <w:jc w:val="both"/>
      </w:pPr>
      <w:r>
        <w:rPr>
          <w:rFonts w:ascii="Times New Roman"/>
          <w:b w:val="false"/>
          <w:i w:val="false"/>
          <w:color w:val="000000"/>
          <w:sz w:val="28"/>
        </w:rPr>
        <w:t>
      53. Внеплановый мониторинг не проводится в случаях:</w:t>
      </w:r>
    </w:p>
    <w:bookmarkEnd w:id="131"/>
    <w:bookmarkStart w:name="z140" w:id="132"/>
    <w:p>
      <w:pPr>
        <w:spacing w:after="0"/>
        <w:ind w:left="0"/>
        <w:jc w:val="both"/>
      </w:pPr>
      <w:r>
        <w:rPr>
          <w:rFonts w:ascii="Times New Roman"/>
          <w:b w:val="false"/>
          <w:i w:val="false"/>
          <w:color w:val="000000"/>
          <w:sz w:val="28"/>
        </w:rPr>
        <w:t>
      1) анонимного обращения;</w:t>
      </w:r>
    </w:p>
    <w:bookmarkEnd w:id="132"/>
    <w:bookmarkStart w:name="z141" w:id="133"/>
    <w:p>
      <w:pPr>
        <w:spacing w:after="0"/>
        <w:ind w:left="0"/>
        <w:jc w:val="both"/>
      </w:pPr>
      <w:r>
        <w:rPr>
          <w:rFonts w:ascii="Times New Roman"/>
          <w:b w:val="false"/>
          <w:i w:val="false"/>
          <w:color w:val="000000"/>
          <w:sz w:val="28"/>
        </w:rPr>
        <w:t>
      2) обращения, в котором не изложена суть вопроса.</w:t>
      </w:r>
    </w:p>
    <w:bookmarkEnd w:id="133"/>
    <w:bookmarkStart w:name="z142" w:id="134"/>
    <w:p>
      <w:pPr>
        <w:spacing w:after="0"/>
        <w:ind w:left="0"/>
        <w:jc w:val="left"/>
      </w:pPr>
      <w:r>
        <w:rPr>
          <w:rFonts w:ascii="Times New Roman"/>
          <w:b/>
          <w:i w:val="false"/>
          <w:color w:val="000000"/>
        </w:rPr>
        <w:t xml:space="preserve"> Параграф 5. Проактивный мониторинг</w:t>
      </w:r>
    </w:p>
    <w:bookmarkEnd w:id="134"/>
    <w:bookmarkStart w:name="z143" w:id="135"/>
    <w:p>
      <w:pPr>
        <w:spacing w:after="0"/>
        <w:ind w:left="0"/>
        <w:jc w:val="both"/>
      </w:pPr>
      <w:r>
        <w:rPr>
          <w:rFonts w:ascii="Times New Roman"/>
          <w:b w:val="false"/>
          <w:i w:val="false"/>
          <w:color w:val="000000"/>
          <w:sz w:val="28"/>
        </w:rPr>
        <w:t>
      54. При проведении проактивного мониторинга, не проводятся мероприятия по уменьшению суммы, подлежащей оплате поставщику по выявленным дефектам оказания медицинской помощи, за исключением случаев выявления дефектов 3.0 с поддефектами (Необоснованное завышение объема оказанной медицинской помощи/услуг), 5.0 с поддефектами (Неподтвержденный случай оказания медицинской помощи (услуги)), 8.0 с поддефектами (Обоснованные жалобы) Единого классификатора дефектов.</w:t>
      </w:r>
    </w:p>
    <w:bookmarkEnd w:id="135"/>
    <w:bookmarkStart w:name="z144" w:id="136"/>
    <w:p>
      <w:pPr>
        <w:spacing w:after="0"/>
        <w:ind w:left="0"/>
        <w:jc w:val="both"/>
      </w:pPr>
      <w:r>
        <w:rPr>
          <w:rFonts w:ascii="Times New Roman"/>
          <w:b w:val="false"/>
          <w:i w:val="false"/>
          <w:color w:val="000000"/>
          <w:sz w:val="28"/>
        </w:rPr>
        <w:t>
      55. Проактивный мониторинг не проводится у поставщиков, которые имеют действующее свидетельство об аккредитации или иной действующий документ на соответствие универсальным международным стандартам качества медицинских услуг (JCI (Джи-Си-Ай), EFQM (Еф-Кю-Эм), HAS (ХАС), NSQHS (Эн-Эс-Кю-Аш-Эс), ACSA (Эй-Си-Эс-Эй), за исключением следующих случаев:</w:t>
      </w:r>
    </w:p>
    <w:bookmarkEnd w:id="136"/>
    <w:bookmarkStart w:name="z145" w:id="137"/>
    <w:p>
      <w:pPr>
        <w:spacing w:after="0"/>
        <w:ind w:left="0"/>
        <w:jc w:val="both"/>
      </w:pPr>
      <w:r>
        <w:rPr>
          <w:rFonts w:ascii="Times New Roman"/>
          <w:b w:val="false"/>
          <w:i w:val="false"/>
          <w:color w:val="000000"/>
          <w:sz w:val="28"/>
        </w:rPr>
        <w:t>
      1) при заключении договора закупа услуг с поставщиком впервые;</w:t>
      </w:r>
    </w:p>
    <w:bookmarkEnd w:id="137"/>
    <w:bookmarkStart w:name="z146" w:id="138"/>
    <w:p>
      <w:pPr>
        <w:spacing w:after="0"/>
        <w:ind w:left="0"/>
        <w:jc w:val="both"/>
      </w:pPr>
      <w:r>
        <w:rPr>
          <w:rFonts w:ascii="Times New Roman"/>
          <w:b w:val="false"/>
          <w:i w:val="false"/>
          <w:color w:val="000000"/>
          <w:sz w:val="28"/>
        </w:rPr>
        <w:t xml:space="preserve">
      2) при заключении договора закупа услуг с поставщиком на новые, определенные виды медицинской деятельности, виды медицинской помощи; </w:t>
      </w:r>
    </w:p>
    <w:bookmarkEnd w:id="138"/>
    <w:bookmarkStart w:name="z147" w:id="139"/>
    <w:p>
      <w:pPr>
        <w:spacing w:after="0"/>
        <w:ind w:left="0"/>
        <w:jc w:val="both"/>
      </w:pPr>
      <w:r>
        <w:rPr>
          <w:rFonts w:ascii="Times New Roman"/>
          <w:b w:val="false"/>
          <w:i w:val="false"/>
          <w:color w:val="000000"/>
          <w:sz w:val="28"/>
        </w:rPr>
        <w:t xml:space="preserve">
      3) по результатам рейтинга поставщиков с применением индикаторов при проведении внешней экспертизы качества медицинских услуг (помощи) в порядке, определяемом уполномоченным органом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35 Кодекса.</w:t>
      </w:r>
    </w:p>
    <w:bookmarkEnd w:id="139"/>
    <w:bookmarkStart w:name="z148" w:id="140"/>
    <w:p>
      <w:pPr>
        <w:spacing w:after="0"/>
        <w:ind w:left="0"/>
        <w:jc w:val="both"/>
      </w:pPr>
      <w:r>
        <w:rPr>
          <w:rFonts w:ascii="Times New Roman"/>
          <w:b w:val="false"/>
          <w:i w:val="false"/>
          <w:color w:val="000000"/>
          <w:sz w:val="28"/>
        </w:rPr>
        <w:t>
      56. Проактивный мониторинг распространяется на условия договора закупа услуг, касающиеся:</w:t>
      </w:r>
    </w:p>
    <w:bookmarkEnd w:id="140"/>
    <w:bookmarkStart w:name="z149" w:id="141"/>
    <w:p>
      <w:pPr>
        <w:spacing w:after="0"/>
        <w:ind w:left="0"/>
        <w:jc w:val="both"/>
      </w:pPr>
      <w:r>
        <w:rPr>
          <w:rFonts w:ascii="Times New Roman"/>
          <w:b w:val="false"/>
          <w:i w:val="false"/>
          <w:color w:val="000000"/>
          <w:sz w:val="28"/>
        </w:rPr>
        <w:t>
      1) оказания качественной медицинской помощи, в соответствии со стандартами организации оказания медицинской помощи, правилами оказания медицинской помощи, а также клиническими протоколами, обеспечивая улучшение качества и эффективность оказания медицинской помощи;</w:t>
      </w:r>
    </w:p>
    <w:bookmarkEnd w:id="141"/>
    <w:bookmarkStart w:name="z150" w:id="142"/>
    <w:p>
      <w:pPr>
        <w:spacing w:after="0"/>
        <w:ind w:left="0"/>
        <w:jc w:val="both"/>
      </w:pPr>
      <w:r>
        <w:rPr>
          <w:rFonts w:ascii="Times New Roman"/>
          <w:b w:val="false"/>
          <w:i w:val="false"/>
          <w:color w:val="000000"/>
          <w:sz w:val="28"/>
        </w:rPr>
        <w:t xml:space="preserve">
      2) обеспечения потребителю медицинских услуг доступности, своевременности, бесперебойности оказания медицинской помощи в течение всего срока действия договора. </w:t>
      </w:r>
    </w:p>
    <w:bookmarkEnd w:id="142"/>
    <w:bookmarkStart w:name="z151" w:id="143"/>
    <w:p>
      <w:pPr>
        <w:spacing w:after="0"/>
        <w:ind w:left="0"/>
        <w:jc w:val="both"/>
      </w:pPr>
      <w:r>
        <w:rPr>
          <w:rFonts w:ascii="Times New Roman"/>
          <w:b w:val="false"/>
          <w:i w:val="false"/>
          <w:color w:val="000000"/>
          <w:sz w:val="28"/>
        </w:rPr>
        <w:t>
      При возникновении случаев, препятствующих исполнению указанных обязательств, поставщику необходимо обеспечить оказание услуг путем привлечения соисполнителей, включенных в базу данных, в соответствии с Правилами закупа, либо уменьшить сумму Договора закупа услуг на сумму прогнозируемого неисполнения;</w:t>
      </w:r>
    </w:p>
    <w:bookmarkEnd w:id="143"/>
    <w:bookmarkStart w:name="z152" w:id="144"/>
    <w:p>
      <w:pPr>
        <w:spacing w:after="0"/>
        <w:ind w:left="0"/>
        <w:jc w:val="both"/>
      </w:pPr>
      <w:r>
        <w:rPr>
          <w:rFonts w:ascii="Times New Roman"/>
          <w:b w:val="false"/>
          <w:i w:val="false"/>
          <w:color w:val="000000"/>
          <w:sz w:val="28"/>
        </w:rPr>
        <w:t>
      3) обеспечения деятельности службы поддержки пациента и внутренней экспертизы в соответствии с пунктом 9 Правил экспертизы;</w:t>
      </w:r>
    </w:p>
    <w:bookmarkEnd w:id="144"/>
    <w:bookmarkStart w:name="z153" w:id="145"/>
    <w:p>
      <w:pPr>
        <w:spacing w:after="0"/>
        <w:ind w:left="0"/>
        <w:jc w:val="both"/>
      </w:pPr>
      <w:r>
        <w:rPr>
          <w:rFonts w:ascii="Times New Roman"/>
          <w:b w:val="false"/>
          <w:i w:val="false"/>
          <w:color w:val="000000"/>
          <w:sz w:val="28"/>
        </w:rPr>
        <w:t xml:space="preserve">
      4) обеспечения прикрепления населения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13 ноября 2020 года № ҚР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 с соблюдением принципов работы организаций здравоохранения, оказывающих первичную медико-санитарную помощь, предусмотренных в </w:t>
      </w:r>
      <w:r>
        <w:rPr>
          <w:rFonts w:ascii="Times New Roman"/>
          <w:b w:val="false"/>
          <w:i w:val="false"/>
          <w:color w:val="000000"/>
          <w:sz w:val="28"/>
        </w:rPr>
        <w:t>пункте 2</w:t>
      </w:r>
      <w:r>
        <w:rPr>
          <w:rFonts w:ascii="Times New Roman"/>
          <w:b w:val="false"/>
          <w:i w:val="false"/>
          <w:color w:val="000000"/>
          <w:sz w:val="28"/>
        </w:rPr>
        <w:t xml:space="preserve"> статьи 123 Кодекса (для поставщиков, оказывающих первичную медико-санитарную помощь);</w:t>
      </w:r>
    </w:p>
    <w:bookmarkEnd w:id="145"/>
    <w:bookmarkStart w:name="z154" w:id="146"/>
    <w:p>
      <w:pPr>
        <w:spacing w:after="0"/>
        <w:ind w:left="0"/>
        <w:jc w:val="both"/>
      </w:pPr>
      <w:r>
        <w:rPr>
          <w:rFonts w:ascii="Times New Roman"/>
          <w:b w:val="false"/>
          <w:i w:val="false"/>
          <w:color w:val="000000"/>
          <w:sz w:val="28"/>
        </w:rPr>
        <w:t>
      5) при передаче на соисполнение лабораторно-диагностических услуг, организации забора и доставки биологического материала на базе своей производственной базы (для поставщиков, оказывающих первичную медико-санитарную помощь);</w:t>
      </w:r>
    </w:p>
    <w:bookmarkEnd w:id="146"/>
    <w:bookmarkStart w:name="z155" w:id="147"/>
    <w:p>
      <w:pPr>
        <w:spacing w:after="0"/>
        <w:ind w:left="0"/>
        <w:jc w:val="both"/>
      </w:pPr>
      <w:r>
        <w:rPr>
          <w:rFonts w:ascii="Times New Roman"/>
          <w:b w:val="false"/>
          <w:i w:val="false"/>
          <w:color w:val="000000"/>
          <w:sz w:val="28"/>
        </w:rPr>
        <w:t xml:space="preserve">
      6) обеспечения оказания неотложной медицинской помощи прикрепленному населению для обслуживания вызовов четвертой категории срочности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30 ноября 2020 года № ҚР ДСМ-225/2020 "Об утверждении правил оказания скорой медицинской помощи, в том числе с привлечением медицинской авиации" (зарегистрирован в Реестре государственной регистрации нормативных правовых актов № 21713) (для поставщиков, оказывающих первичную медико-санитарную помощь);</w:t>
      </w:r>
    </w:p>
    <w:bookmarkEnd w:id="147"/>
    <w:bookmarkStart w:name="z156" w:id="148"/>
    <w:p>
      <w:pPr>
        <w:spacing w:after="0"/>
        <w:ind w:left="0"/>
        <w:jc w:val="both"/>
      </w:pPr>
      <w:r>
        <w:rPr>
          <w:rFonts w:ascii="Times New Roman"/>
          <w:b w:val="false"/>
          <w:i w:val="false"/>
          <w:color w:val="000000"/>
          <w:sz w:val="28"/>
        </w:rPr>
        <w:t xml:space="preserve">
      7) обеспечения лекарственными средствами в соответствии с перечнем лекарственных средств и медицинских изделий в рамках ГОБМП и (или) в системе ОСМС, в том числе перечня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5 августа 2021 года № ҚР ДСМ-75 "Об утверждении Перечня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(зарегистрирован в Реестре государственной регистрации нормативных правовых актов № 23885), путем выписки рецептов и отпуска лекарственных средств и медицинских изделий потребителям медицинских услуг (для поставщиков, осуществляющих отпуск лекарственных средств, медицинских изделий и специализированных лечебных продуктов на амбулаторном уровне);</w:t>
      </w:r>
    </w:p>
    <w:bookmarkEnd w:id="148"/>
    <w:bookmarkStart w:name="z157" w:id="149"/>
    <w:p>
      <w:pPr>
        <w:spacing w:after="0"/>
        <w:ind w:left="0"/>
        <w:jc w:val="both"/>
      </w:pPr>
      <w:r>
        <w:rPr>
          <w:rFonts w:ascii="Times New Roman"/>
          <w:b w:val="false"/>
          <w:i w:val="false"/>
          <w:color w:val="000000"/>
          <w:sz w:val="28"/>
        </w:rPr>
        <w:t>
      8) использования лекарственных средств (иммунобиологические, диагностические, дезинфицирующие) и медицинских изделий, соответствующих требованиям, установленным действующим законодательством Республики Казахстан;</w:t>
      </w:r>
    </w:p>
    <w:bookmarkEnd w:id="149"/>
    <w:bookmarkStart w:name="z158" w:id="150"/>
    <w:p>
      <w:pPr>
        <w:spacing w:after="0"/>
        <w:ind w:left="0"/>
        <w:jc w:val="both"/>
      </w:pPr>
      <w:r>
        <w:rPr>
          <w:rFonts w:ascii="Times New Roman"/>
          <w:b w:val="false"/>
          <w:i w:val="false"/>
          <w:color w:val="000000"/>
          <w:sz w:val="28"/>
        </w:rPr>
        <w:t>
      9) наличия неснижаемого запаса лекарственных средств, медицинских изделий, вакцин и других иммунобиологических препаратов, продуктов питания для исполнения условий договора закупа услуг в объеме не менее месячной потребности, если иные сроки не установлены для отдельных видов лекарственных средств, медицинских изделий, вакцин и других иммунобиологических препаратов, продуктов питания (для поставщиков, оказывающих медицинскую помощь в стационарных и (или) стационарозамещающих условиях, скорую медицинскую помощь, медицинскую реабилитацию, паллиативную помощь).</w:t>
      </w:r>
    </w:p>
    <w:bookmarkEnd w:id="150"/>
    <w:bookmarkStart w:name="z159" w:id="151"/>
    <w:p>
      <w:pPr>
        <w:spacing w:after="0"/>
        <w:ind w:left="0"/>
        <w:jc w:val="both"/>
      </w:pPr>
      <w:r>
        <w:rPr>
          <w:rFonts w:ascii="Times New Roman"/>
          <w:b w:val="false"/>
          <w:i w:val="false"/>
          <w:color w:val="000000"/>
          <w:sz w:val="28"/>
        </w:rPr>
        <w:t xml:space="preserve">
      57. Проактивный мониторинг с посещением поставщика проводится 1 раз в год. </w:t>
      </w:r>
    </w:p>
    <w:bookmarkEnd w:id="151"/>
    <w:bookmarkStart w:name="z160" w:id="152"/>
    <w:p>
      <w:pPr>
        <w:spacing w:after="0"/>
        <w:ind w:left="0"/>
        <w:jc w:val="both"/>
      </w:pPr>
      <w:r>
        <w:rPr>
          <w:rFonts w:ascii="Times New Roman"/>
          <w:b w:val="false"/>
          <w:i w:val="false"/>
          <w:color w:val="000000"/>
          <w:sz w:val="28"/>
        </w:rPr>
        <w:t>
      58. Устранение выявленных дефектов и неисполненных обязательств по договору закупа услуг проводится поставщиком в течение 45 (сорока пяти) календарных дней, со дня подписания заключения по результатам проактивного мониторинга.</w:t>
      </w:r>
    </w:p>
    <w:bookmarkEnd w:id="152"/>
    <w:bookmarkStart w:name="z161" w:id="153"/>
    <w:p>
      <w:pPr>
        <w:spacing w:after="0"/>
        <w:ind w:left="0"/>
        <w:jc w:val="both"/>
      </w:pPr>
      <w:r>
        <w:rPr>
          <w:rFonts w:ascii="Times New Roman"/>
          <w:b w:val="false"/>
          <w:i w:val="false"/>
          <w:color w:val="000000"/>
          <w:sz w:val="28"/>
        </w:rPr>
        <w:t>
      59. При не устранении выявленных дефектов и обязательств по договору закупа услуг по истечении 45 (сорока пяти) календарных дней, фондом проводится уменьшение суммы, подлежащей оплате поставщику, в соответствии с Единым классификатором дефектов при проведении текущего (планового) мониторинга.</w:t>
      </w:r>
    </w:p>
    <w:bookmarkEnd w:id="153"/>
    <w:bookmarkStart w:name="z162" w:id="154"/>
    <w:p>
      <w:pPr>
        <w:spacing w:after="0"/>
        <w:ind w:left="0"/>
        <w:jc w:val="both"/>
      </w:pPr>
      <w:r>
        <w:rPr>
          <w:rFonts w:ascii="Times New Roman"/>
          <w:b w:val="false"/>
          <w:i w:val="false"/>
          <w:color w:val="000000"/>
          <w:sz w:val="28"/>
        </w:rPr>
        <w:t>
      60. План посещения поставщиков для проведения проактивного мониторинга размещается на сайте фонда ежеквартально.</w:t>
      </w:r>
    </w:p>
    <w:bookmarkEnd w:id="154"/>
    <w:bookmarkStart w:name="z163" w:id="155"/>
    <w:p>
      <w:pPr>
        <w:spacing w:after="0"/>
        <w:ind w:left="0"/>
        <w:jc w:val="both"/>
      </w:pPr>
      <w:r>
        <w:rPr>
          <w:rFonts w:ascii="Times New Roman"/>
          <w:b w:val="false"/>
          <w:i w:val="false"/>
          <w:color w:val="000000"/>
          <w:sz w:val="28"/>
        </w:rPr>
        <w:t>
      61. При посещении поставщиков, запланированных для проведения проактивного мониторинга в первом полугодии, проводится мониторинг не менее 10 процентов услуг, при посещении поставщиков, запланированных для проведения проактивного мониторинга во втором полугодии, проводится мониторинг не менее 5 (пяти) процентов услуг, от предъявленных на оплату.</w:t>
      </w:r>
    </w:p>
    <w:bookmarkEnd w:id="155"/>
    <w:bookmarkStart w:name="z164" w:id="156"/>
    <w:p>
      <w:pPr>
        <w:spacing w:after="0"/>
        <w:ind w:left="0"/>
        <w:jc w:val="left"/>
      </w:pPr>
      <w:r>
        <w:rPr>
          <w:rFonts w:ascii="Times New Roman"/>
          <w:b/>
          <w:i w:val="false"/>
          <w:color w:val="000000"/>
        </w:rPr>
        <w:t xml:space="preserve"> Параграф 6. Целевой мониторинг</w:t>
      </w:r>
    </w:p>
    <w:bookmarkEnd w:id="156"/>
    <w:bookmarkStart w:name="z165" w:id="157"/>
    <w:p>
      <w:pPr>
        <w:spacing w:after="0"/>
        <w:ind w:left="0"/>
        <w:jc w:val="both"/>
      </w:pPr>
      <w:r>
        <w:rPr>
          <w:rFonts w:ascii="Times New Roman"/>
          <w:b w:val="false"/>
          <w:i w:val="false"/>
          <w:color w:val="000000"/>
          <w:sz w:val="28"/>
        </w:rPr>
        <w:t>
      62. Целевой мониторинг проводится по определенным видам медицинской деятельности и видам медицинской помощи по плану проведения целевых мониторингов, определяемых фондом.</w:t>
      </w:r>
    </w:p>
    <w:bookmarkEnd w:id="157"/>
    <w:bookmarkStart w:name="z166" w:id="158"/>
    <w:p>
      <w:pPr>
        <w:spacing w:after="0"/>
        <w:ind w:left="0"/>
        <w:jc w:val="both"/>
      </w:pPr>
      <w:r>
        <w:rPr>
          <w:rFonts w:ascii="Times New Roman"/>
          <w:b w:val="false"/>
          <w:i w:val="false"/>
          <w:color w:val="000000"/>
          <w:sz w:val="28"/>
        </w:rPr>
        <w:t>
      63. Для формирования списка поставщиков с целью проведения целевого мониторинга используются следующие источники информации:</w:t>
      </w:r>
    </w:p>
    <w:bookmarkEnd w:id="158"/>
    <w:bookmarkStart w:name="z167" w:id="159"/>
    <w:p>
      <w:pPr>
        <w:spacing w:after="0"/>
        <w:ind w:left="0"/>
        <w:jc w:val="both"/>
      </w:pPr>
      <w:r>
        <w:rPr>
          <w:rFonts w:ascii="Times New Roman"/>
          <w:b w:val="false"/>
          <w:i w:val="false"/>
          <w:color w:val="000000"/>
          <w:sz w:val="28"/>
        </w:rPr>
        <w:t xml:space="preserve">
      1) результаты текущих и внеплановых мониторингов; </w:t>
      </w:r>
    </w:p>
    <w:bookmarkEnd w:id="159"/>
    <w:bookmarkStart w:name="z168" w:id="160"/>
    <w:p>
      <w:pPr>
        <w:spacing w:after="0"/>
        <w:ind w:left="0"/>
        <w:jc w:val="both"/>
      </w:pPr>
      <w:r>
        <w:rPr>
          <w:rFonts w:ascii="Times New Roman"/>
          <w:b w:val="false"/>
          <w:i w:val="false"/>
          <w:color w:val="000000"/>
          <w:sz w:val="28"/>
        </w:rPr>
        <w:t>
      2) сведения, получаемые из электронных МИСЗ и МИС;</w:t>
      </w:r>
    </w:p>
    <w:bookmarkEnd w:id="160"/>
    <w:bookmarkStart w:name="z169" w:id="161"/>
    <w:p>
      <w:pPr>
        <w:spacing w:after="0"/>
        <w:ind w:left="0"/>
        <w:jc w:val="both"/>
      </w:pPr>
      <w:r>
        <w:rPr>
          <w:rFonts w:ascii="Times New Roman"/>
          <w:b w:val="false"/>
          <w:i w:val="false"/>
          <w:color w:val="000000"/>
          <w:sz w:val="28"/>
        </w:rPr>
        <w:t>
      3) результаты внешней экспертизы качества медицинских услуг, проведенной государственным органом в сфере оказания медицинских услуг (помощи);</w:t>
      </w:r>
    </w:p>
    <w:bookmarkEnd w:id="161"/>
    <w:bookmarkStart w:name="z170" w:id="162"/>
    <w:p>
      <w:pPr>
        <w:spacing w:after="0"/>
        <w:ind w:left="0"/>
        <w:jc w:val="both"/>
      </w:pPr>
      <w:r>
        <w:rPr>
          <w:rFonts w:ascii="Times New Roman"/>
          <w:b w:val="false"/>
          <w:i w:val="false"/>
          <w:color w:val="000000"/>
          <w:sz w:val="28"/>
        </w:rPr>
        <w:t>
      4) поручение уполномоченного органа, аналитическая информация государственного органа в сфере оказания медицинских услуг (помощи).</w:t>
      </w:r>
    </w:p>
    <w:bookmarkEnd w:id="162"/>
    <w:bookmarkStart w:name="z171" w:id="163"/>
    <w:p>
      <w:pPr>
        <w:spacing w:after="0"/>
        <w:ind w:left="0"/>
        <w:jc w:val="both"/>
      </w:pPr>
      <w:r>
        <w:rPr>
          <w:rFonts w:ascii="Times New Roman"/>
          <w:b w:val="false"/>
          <w:i w:val="false"/>
          <w:color w:val="000000"/>
          <w:sz w:val="28"/>
        </w:rPr>
        <w:t xml:space="preserve">
      64. Уведомление о предстоящем проведении целевого мониторинга предоставляется поставщику не менее чем за пять рабочих дней. </w:t>
      </w:r>
    </w:p>
    <w:bookmarkEnd w:id="163"/>
    <w:bookmarkStart w:name="z172" w:id="164"/>
    <w:p>
      <w:pPr>
        <w:spacing w:after="0"/>
        <w:ind w:left="0"/>
        <w:jc w:val="both"/>
      </w:pPr>
      <w:r>
        <w:rPr>
          <w:rFonts w:ascii="Times New Roman"/>
          <w:b w:val="false"/>
          <w:i w:val="false"/>
          <w:color w:val="000000"/>
          <w:sz w:val="28"/>
        </w:rPr>
        <w:t>
      Уведомление направляется в электронном виде при наличии электронного документооборота у поставщика или заказной корреспонденцией с уведомлением о доставке.</w:t>
      </w:r>
    </w:p>
    <w:bookmarkEnd w:id="164"/>
    <w:bookmarkStart w:name="z173" w:id="165"/>
    <w:p>
      <w:pPr>
        <w:spacing w:after="0"/>
        <w:ind w:left="0"/>
        <w:jc w:val="both"/>
      </w:pPr>
      <w:r>
        <w:rPr>
          <w:rFonts w:ascii="Times New Roman"/>
          <w:b w:val="false"/>
          <w:i w:val="false"/>
          <w:color w:val="000000"/>
          <w:sz w:val="28"/>
        </w:rPr>
        <w:t>
      65. План посещения поставщиков для проведения целевого мониторинга размещается на сайте фонда ежеквартально.</w:t>
      </w:r>
    </w:p>
    <w:bookmarkEnd w:id="165"/>
    <w:bookmarkStart w:name="z174" w:id="166"/>
    <w:p>
      <w:pPr>
        <w:spacing w:after="0"/>
        <w:ind w:left="0"/>
        <w:jc w:val="left"/>
      </w:pPr>
      <w:r>
        <w:rPr>
          <w:rFonts w:ascii="Times New Roman"/>
          <w:b/>
          <w:i w:val="false"/>
          <w:color w:val="000000"/>
        </w:rPr>
        <w:t xml:space="preserve"> Параграф 7. Мониторинг случаев летальности и смертности</w:t>
      </w:r>
    </w:p>
    <w:bookmarkEnd w:id="166"/>
    <w:bookmarkStart w:name="z175" w:id="167"/>
    <w:p>
      <w:pPr>
        <w:spacing w:after="0"/>
        <w:ind w:left="0"/>
        <w:jc w:val="both"/>
      </w:pPr>
      <w:r>
        <w:rPr>
          <w:rFonts w:ascii="Times New Roman"/>
          <w:b w:val="false"/>
          <w:i w:val="false"/>
          <w:color w:val="000000"/>
          <w:sz w:val="28"/>
        </w:rPr>
        <w:t>
      66. Мониторинг случаев летальности и смертности проводится на постоянной основе.</w:t>
      </w:r>
    </w:p>
    <w:bookmarkEnd w:id="167"/>
    <w:bookmarkStart w:name="z176" w:id="168"/>
    <w:p>
      <w:pPr>
        <w:spacing w:after="0"/>
        <w:ind w:left="0"/>
        <w:jc w:val="both"/>
      </w:pPr>
      <w:r>
        <w:rPr>
          <w:rFonts w:ascii="Times New Roman"/>
          <w:b w:val="false"/>
          <w:i w:val="false"/>
          <w:color w:val="000000"/>
          <w:sz w:val="28"/>
        </w:rPr>
        <w:t>
      67. Мониторинг случаев летальности и смертности осуществляется с использованием МИСЗ и МИС, с запросом дополнительной медицинской документации при необходимости.</w:t>
      </w:r>
    </w:p>
    <w:bookmarkEnd w:id="168"/>
    <w:bookmarkStart w:name="z177" w:id="169"/>
    <w:p>
      <w:pPr>
        <w:spacing w:after="0"/>
        <w:ind w:left="0"/>
        <w:jc w:val="both"/>
      </w:pPr>
      <w:r>
        <w:rPr>
          <w:rFonts w:ascii="Times New Roman"/>
          <w:b w:val="false"/>
          <w:i w:val="false"/>
          <w:color w:val="000000"/>
          <w:sz w:val="28"/>
        </w:rPr>
        <w:t>
      68. Мониторингу случаев летальности и смертности подлежат все случаи с летальным исходом в стационарах и стационарозамещающих условиях, кроме случаев материнской смертности, экспертиза которых проводится государственным органом в сфере оказания медицинских услуг (помощи).</w:t>
      </w:r>
    </w:p>
    <w:bookmarkEnd w:id="169"/>
    <w:bookmarkStart w:name="z178" w:id="170"/>
    <w:p>
      <w:pPr>
        <w:spacing w:after="0"/>
        <w:ind w:left="0"/>
        <w:jc w:val="both"/>
      </w:pPr>
      <w:r>
        <w:rPr>
          <w:rFonts w:ascii="Times New Roman"/>
          <w:b w:val="false"/>
          <w:i w:val="false"/>
          <w:color w:val="000000"/>
          <w:sz w:val="28"/>
        </w:rPr>
        <w:t>
      69. Мониторингу случаев летальности и смертности подлежат все случаи смертности пациентов детского возраста до 5 (пяти) лет, произошедших в течение отчетного периода (за исключением несчастных случаев) и предотвратимых на уровне ПМСП, для участия указанных случаев в расчете суммы средств стимулирующего компонента комплексного подушевого норматива.</w:t>
      </w:r>
    </w:p>
    <w:bookmarkEnd w:id="170"/>
    <w:bookmarkStart w:name="z179" w:id="171"/>
    <w:p>
      <w:pPr>
        <w:spacing w:after="0"/>
        <w:ind w:left="0"/>
        <w:jc w:val="both"/>
      </w:pPr>
      <w:r>
        <w:rPr>
          <w:rFonts w:ascii="Times New Roman"/>
          <w:b w:val="false"/>
          <w:i w:val="false"/>
          <w:color w:val="000000"/>
          <w:sz w:val="28"/>
        </w:rPr>
        <w:t>
      70. Государственный орган в сфере оказания медицинских услуг (помощи) направляет заключение по экспертизе случаев материнской смертности фонду, в срок не более двух месяцев от даты смерти. Заключения по экспертизе случаев материнской смертности учитываются при мониторинге качества и объема.</w:t>
      </w:r>
    </w:p>
    <w:bookmarkEnd w:id="171"/>
    <w:bookmarkStart w:name="z180" w:id="172"/>
    <w:p>
      <w:pPr>
        <w:spacing w:after="0"/>
        <w:ind w:left="0"/>
        <w:jc w:val="both"/>
      </w:pPr>
      <w:r>
        <w:rPr>
          <w:rFonts w:ascii="Times New Roman"/>
          <w:b w:val="false"/>
          <w:i w:val="false"/>
          <w:color w:val="000000"/>
          <w:sz w:val="28"/>
        </w:rPr>
        <w:t>
      71. Для проведения мониторинга случаев летальности и смертности фонд использует выгрузку летальных случаев из МИСЗ, кроме материнской смертности.</w:t>
      </w:r>
    </w:p>
    <w:bookmarkEnd w:id="172"/>
    <w:bookmarkStart w:name="z181" w:id="173"/>
    <w:p>
      <w:pPr>
        <w:spacing w:after="0"/>
        <w:ind w:left="0"/>
        <w:jc w:val="both"/>
      </w:pPr>
      <w:r>
        <w:rPr>
          <w:rFonts w:ascii="Times New Roman"/>
          <w:b w:val="false"/>
          <w:i w:val="false"/>
          <w:color w:val="000000"/>
          <w:sz w:val="28"/>
        </w:rPr>
        <w:t>
      72. Результаты мониторинга летального случая и смертности детей до 5 (пяти) лет вносятся в МИСЗ и учитываются при проведении оплаты.</w:t>
      </w:r>
    </w:p>
    <w:bookmarkEnd w:id="173"/>
    <w:bookmarkStart w:name="z182" w:id="174"/>
    <w:p>
      <w:pPr>
        <w:spacing w:after="0"/>
        <w:ind w:left="0"/>
        <w:jc w:val="both"/>
      </w:pPr>
      <w:r>
        <w:rPr>
          <w:rFonts w:ascii="Times New Roman"/>
          <w:b w:val="false"/>
          <w:i w:val="false"/>
          <w:color w:val="000000"/>
          <w:sz w:val="28"/>
        </w:rPr>
        <w:t>
      73. При проведении мониторинга летальных случаев учитываются результаты судебно-медицинской экспертизы.</w:t>
      </w:r>
    </w:p>
    <w:bookmarkEnd w:id="174"/>
    <w:bookmarkStart w:name="z183" w:id="175"/>
    <w:p>
      <w:pPr>
        <w:spacing w:after="0"/>
        <w:ind w:left="0"/>
        <w:jc w:val="both"/>
      </w:pPr>
      <w:r>
        <w:rPr>
          <w:rFonts w:ascii="Times New Roman"/>
          <w:b w:val="false"/>
          <w:i w:val="false"/>
          <w:color w:val="000000"/>
          <w:sz w:val="28"/>
        </w:rPr>
        <w:t>
      74. По результатам мониторинга случаев летальности и смертности фондом формируется заключение по результатам мониторинга случаев летальности и смертности по форме, согласно приложению 5 к настоящим Правилам, на каждый случай летального исхода и смертности за исключением случаев материнской смертности, в двух экземплярах, один из которых направляется поставщику, а второй хранится в фонде.</w:t>
      </w:r>
    </w:p>
    <w:bookmarkEnd w:id="175"/>
    <w:bookmarkStart w:name="z184" w:id="176"/>
    <w:p>
      <w:pPr>
        <w:spacing w:after="0"/>
        <w:ind w:left="0"/>
        <w:jc w:val="both"/>
      </w:pPr>
      <w:r>
        <w:rPr>
          <w:rFonts w:ascii="Times New Roman"/>
          <w:b w:val="false"/>
          <w:i w:val="false"/>
          <w:color w:val="000000"/>
          <w:sz w:val="28"/>
        </w:rPr>
        <w:t>
      75. Независимым экспертом формируется экспертное заключение, в порядке, определяемом уполномоченным органом в соответствии с пунктом 5 статьи 35 Кодекса, на каждый пролеченный случай в двух экземплярах, один из которых вручается руководителю поставщика.</w:t>
      </w:r>
    </w:p>
    <w:bookmarkEnd w:id="176"/>
    <w:bookmarkStart w:name="z185" w:id="177"/>
    <w:p>
      <w:pPr>
        <w:spacing w:after="0"/>
        <w:ind w:left="0"/>
        <w:jc w:val="both"/>
      </w:pPr>
      <w:r>
        <w:rPr>
          <w:rFonts w:ascii="Times New Roman"/>
          <w:b w:val="false"/>
          <w:i w:val="false"/>
          <w:color w:val="000000"/>
          <w:sz w:val="28"/>
        </w:rPr>
        <w:t>
      76. При несогласии с заключением по мониторингу случаев летальности и смертности, поставщик направляет в филиал фонда замечания и (или) возражения, в течение пяти рабочих дней со дня предоставления заключения.</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Правилам проведения </w:t>
            </w:r>
            <w:r>
              <w:br/>
            </w:r>
            <w:r>
              <w:rPr>
                <w:rFonts w:ascii="Times New Roman"/>
                <w:b w:val="false"/>
                <w:i w:val="false"/>
                <w:color w:val="000000"/>
                <w:sz w:val="20"/>
              </w:rPr>
              <w:t xml:space="preserve">мониторинга исполнения </w:t>
            </w:r>
            <w:r>
              <w:br/>
            </w:r>
            <w:r>
              <w:rPr>
                <w:rFonts w:ascii="Times New Roman"/>
                <w:b w:val="false"/>
                <w:i w:val="false"/>
                <w:color w:val="000000"/>
                <w:sz w:val="20"/>
              </w:rPr>
              <w:t xml:space="preserve">условий договора закупа </w:t>
            </w:r>
            <w:r>
              <w:br/>
            </w:r>
            <w:r>
              <w:rPr>
                <w:rFonts w:ascii="Times New Roman"/>
                <w:b w:val="false"/>
                <w:i w:val="false"/>
                <w:color w:val="000000"/>
                <w:sz w:val="20"/>
              </w:rPr>
              <w:t xml:space="preserve">медицинских услуг у субъектов </w:t>
            </w:r>
            <w:r>
              <w:br/>
            </w:r>
            <w:r>
              <w:rPr>
                <w:rFonts w:ascii="Times New Roman"/>
                <w:b w:val="false"/>
                <w:i w:val="false"/>
                <w:color w:val="000000"/>
                <w:sz w:val="20"/>
              </w:rPr>
              <w:t xml:space="preserve">здравоохранения в рамках </w:t>
            </w:r>
            <w:r>
              <w:br/>
            </w:r>
            <w:r>
              <w:rPr>
                <w:rFonts w:ascii="Times New Roman"/>
                <w:b w:val="false"/>
                <w:i w:val="false"/>
                <w:color w:val="000000"/>
                <w:sz w:val="20"/>
              </w:rPr>
              <w:t xml:space="preserve">гарантированного объема </w:t>
            </w:r>
            <w:r>
              <w:br/>
            </w:r>
            <w:r>
              <w:rPr>
                <w:rFonts w:ascii="Times New Roman"/>
                <w:b w:val="false"/>
                <w:i w:val="false"/>
                <w:color w:val="000000"/>
                <w:sz w:val="20"/>
              </w:rPr>
              <w:t xml:space="preserve">бесплатной медицинской </w:t>
            </w:r>
            <w:r>
              <w:br/>
            </w:r>
            <w:r>
              <w:rPr>
                <w:rFonts w:ascii="Times New Roman"/>
                <w:b w:val="false"/>
                <w:i w:val="false"/>
                <w:color w:val="000000"/>
                <w:sz w:val="20"/>
              </w:rPr>
              <w:t xml:space="preserve">помощи и (или) в системе </w:t>
            </w:r>
            <w:r>
              <w:br/>
            </w:r>
            <w:r>
              <w:rPr>
                <w:rFonts w:ascii="Times New Roman"/>
                <w:b w:val="false"/>
                <w:i w:val="false"/>
                <w:color w:val="000000"/>
                <w:sz w:val="20"/>
              </w:rPr>
              <w:t xml:space="preserve">обязательного социального </w:t>
            </w:r>
            <w:r>
              <w:br/>
            </w:r>
            <w:r>
              <w:rPr>
                <w:rFonts w:ascii="Times New Roman"/>
                <w:b w:val="false"/>
                <w:i w:val="false"/>
                <w:color w:val="000000"/>
                <w:sz w:val="20"/>
              </w:rPr>
              <w:t>медицинского страхования</w:t>
            </w:r>
          </w:p>
        </w:tc>
      </w:tr>
    </w:tbl>
    <w:bookmarkStart w:name="z187" w:id="178"/>
    <w:p>
      <w:pPr>
        <w:spacing w:after="0"/>
        <w:ind w:left="0"/>
        <w:jc w:val="left"/>
      </w:pPr>
      <w:r>
        <w:rPr>
          <w:rFonts w:ascii="Times New Roman"/>
          <w:b/>
          <w:i w:val="false"/>
          <w:color w:val="000000"/>
        </w:rPr>
        <w:t xml:space="preserve"> Единый классификатор дефектов</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дефекта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дефекта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в амбулаторных условиях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в стационарных и стационарозамещающающих условиях (от стоимости пролеченного случая)</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Скорая медицинская помощь (1-3 категория) (в кратности базового подушевого норматива скорой помощи на 1 человека в месяц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базовому комплексному подушевому нормативу (в кратности базового комплексного подушевого норматива на 1 человека в месяц (БКПН)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по которым не учитываются при оплате по комплексному подушевому нормативу (от стоимости услуги)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оказание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КПН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Госпитализация пациента при отсутствии медицинских показаний / необоснованное направление на госпитализацию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оказание консультативно - диагностических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направление на оказание консультативно-диагностических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оформления медицинской документации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оформления и ведения медицинской документации (в том числе отсутствие информированного согласия, результатов обследований, осмотров, консультаций специалистов, дневниковых записей, позволяющих оценить динамику состояния здоровья пациента, объем, характер, условия предоставления медицинской помощи при наличии других подтверждающих документов)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Некорректное/несвоевременное/некачественное введение данных в информационные системы здравоохранения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Несвоевременная регистрация сведений смерти, позднее 10 дней с момента смерти больного / несвоевременное / необоснованное снятие с учета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завышение объема оказанной медицинской помощи/услуг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увеличение количества проведения лечебных и диагностических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Удорожание стоимости клинико - диагностических услуг путем оказания более дорогих услуг при наличии альтернатив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Завышение уровня весового коэффициента клинико-затратной группы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Необоснованная повторная госпитализация (30 календарных дней со дня завершения лечения в стационаре)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Неподтвержденный случай оказания медицинской помощи (услуги)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КПН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ПН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счет-реестр на оплату посещений, койко - дней, неподтвержденных случаев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счет-реестр на оплату неподтвержденных случаев медицинской услуги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Неподтвержденный случай выдачи ЛС и медицинского изделия, в том числе по АЛО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Прикрепление к другой организации ПМСП без уведомления и согласия потребителя медицинских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взятие на учет пациента в регистры ИС здравоохранения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отклонение лечебно – диагностических мероприятий, оказания услуг от стандартов, правил в области здравоохранения/ клинических протоколов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КПН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или ненадлежащее выполнение диагностических / лечебных мероприятий, приведших в исходе лечения к осложнениям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или ненадлежащее выполнение диагностических / лечебных мероприятий, приведших в исходе лечения к ухудшениям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или ненадлежащее выполнение диагностических / лечебных мероприятий, с исходом лечения без перемен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стандартов оказания медицинской помощи /положения о деятельности организаций здравоохранения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правил проведения профилактических медицинских осмотров целевых групп населения (скрининг)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правил проведения профилактических прививок согласно Национального календаря прививок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обеспечение препаратами, МИ в соответствии с клиническими протоколами и по перечню ЛС и МИ в рамках ГОБМП/ОСМС, в том числе по АЛО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назначение/выписка лекарственных средств и медицинских изделий при отсутствии показаний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медицинской организацией обязательств социального контракта по ПУЗ /УПМП (несоответствие стандарта динамического наблюдения)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медицинской помощи при наличии противопоказаний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Несвоевременный доезд бригады скорой медицинской помощи по категориям вызова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вызов скорой помощи в течение 24 часов к одному и тому же пациенту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или неполное обеспечение потребности субъектов здравоохранения в компонентах крови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Полипрагмазия при оказании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ожидания медицинских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КПН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ожидания КДУ услуг более 10 рабочих дней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КПН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Жалобы на качество и обьем медицинской помощи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Жалобы на доступность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Летальный исход, не подлежащий оплате на уровне стационара/Смерть на уровне АПП/скорой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КПН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ПН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расхождения клинического диагноза с морфологическим или патологоанатомическим диагнозами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лекарственных средств, медицинских изделий и денежных средств пациента при оказании медицинской помощи, входящей в ГОБМП/ОСМС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на сумму затрат, подтвержденных документально с уведомлением от поставщика о возврате сумм пациенту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Необоснованный отказ в госпитализации на уровне приемного отделения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88" w:id="179"/>
    <w:p>
      <w:pPr>
        <w:spacing w:after="0"/>
        <w:ind w:left="0"/>
        <w:jc w:val="both"/>
      </w:pPr>
      <w:r>
        <w:rPr>
          <w:rFonts w:ascii="Times New Roman"/>
          <w:b w:val="false"/>
          <w:i w:val="false"/>
          <w:color w:val="000000"/>
          <w:sz w:val="28"/>
        </w:rPr>
        <w:t>
      продолжение таблицы</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сельскому населению (в кратности базового комплексного подушевого норматива на 1 жителя села в месяц (БКПН)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Медико-социальная помощь</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Патологоанатомическая диагностика (от стоимости услуги)</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заготовке, переработке, хранению и реализацию крови и ее компонентов, производству препаратов крови от стоимости услуги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Лицам с психическими и поведенческими расстройствами (с заболеваниями) (кратность комплексного тарифа (КТ)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Больным туберкулезом (кратность комплексного тарифа (КТ)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Зараженным ВИЧ-инфекцией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КПН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КПН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КПН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КПН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КПН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КПН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КПН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КПН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на сумму затрат, подтвержденных документально с уведомлением от поставщика о возврате сумм пациенту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КПН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89" w:id="180"/>
    <w:p>
      <w:pPr>
        <w:spacing w:after="0"/>
        <w:ind w:left="0"/>
        <w:jc w:val="both"/>
      </w:pPr>
      <w:r>
        <w:rPr>
          <w:rFonts w:ascii="Times New Roman"/>
          <w:b w:val="false"/>
          <w:i w:val="false"/>
          <w:color w:val="000000"/>
          <w:sz w:val="28"/>
        </w:rPr>
        <w:t>
      Примечание:</w:t>
      </w:r>
    </w:p>
    <w:bookmarkEnd w:id="180"/>
    <w:bookmarkStart w:name="z190" w:id="181"/>
    <w:p>
      <w:pPr>
        <w:spacing w:after="0"/>
        <w:ind w:left="0"/>
        <w:jc w:val="both"/>
      </w:pPr>
      <w:r>
        <w:rPr>
          <w:rFonts w:ascii="Times New Roman"/>
          <w:b w:val="false"/>
          <w:i w:val="false"/>
          <w:color w:val="000000"/>
          <w:sz w:val="28"/>
        </w:rPr>
        <w:t>
      знак "+" - данные коды и подкоды дефектов применяются для данной формы/вида медицинской помощи;</w:t>
      </w:r>
    </w:p>
    <w:bookmarkEnd w:id="181"/>
    <w:bookmarkStart w:name="z191" w:id="182"/>
    <w:p>
      <w:pPr>
        <w:spacing w:after="0"/>
        <w:ind w:left="0"/>
        <w:jc w:val="both"/>
      </w:pPr>
      <w:r>
        <w:rPr>
          <w:rFonts w:ascii="Times New Roman"/>
          <w:b w:val="false"/>
          <w:i w:val="false"/>
          <w:color w:val="000000"/>
          <w:sz w:val="28"/>
        </w:rPr>
        <w:t>
      знак "-" - данные коды и подкоды дефектов не применяются для данной формы/вида медицинской помощи</w:t>
      </w:r>
    </w:p>
    <w:bookmarkEnd w:id="182"/>
    <w:bookmarkStart w:name="z192" w:id="183"/>
    <w:p>
      <w:pPr>
        <w:spacing w:after="0"/>
        <w:ind w:left="0"/>
        <w:jc w:val="both"/>
      </w:pPr>
      <w:r>
        <w:rPr>
          <w:rFonts w:ascii="Times New Roman"/>
          <w:b w:val="false"/>
          <w:i w:val="false"/>
          <w:color w:val="000000"/>
          <w:sz w:val="28"/>
        </w:rPr>
        <w:t>
      Список сокращений:</w:t>
      </w:r>
    </w:p>
    <w:bookmarkEnd w:id="183"/>
    <w:bookmarkStart w:name="z193" w:id="184"/>
    <w:p>
      <w:pPr>
        <w:spacing w:after="0"/>
        <w:ind w:left="0"/>
        <w:jc w:val="both"/>
      </w:pPr>
      <w:r>
        <w:rPr>
          <w:rFonts w:ascii="Times New Roman"/>
          <w:b w:val="false"/>
          <w:i w:val="false"/>
          <w:color w:val="000000"/>
          <w:sz w:val="28"/>
        </w:rPr>
        <w:t>
      БКПН – базовый комплексный подушевой норматив;</w:t>
      </w:r>
    </w:p>
    <w:bookmarkEnd w:id="184"/>
    <w:bookmarkStart w:name="z194" w:id="185"/>
    <w:p>
      <w:pPr>
        <w:spacing w:after="0"/>
        <w:ind w:left="0"/>
        <w:jc w:val="both"/>
      </w:pPr>
      <w:r>
        <w:rPr>
          <w:rFonts w:ascii="Times New Roman"/>
          <w:b w:val="false"/>
          <w:i w:val="false"/>
          <w:color w:val="000000"/>
          <w:sz w:val="28"/>
        </w:rPr>
        <w:t>
      КПН – комплексный подушевой норматив;</w:t>
      </w:r>
    </w:p>
    <w:bookmarkEnd w:id="185"/>
    <w:bookmarkStart w:name="z195" w:id="186"/>
    <w:p>
      <w:pPr>
        <w:spacing w:after="0"/>
        <w:ind w:left="0"/>
        <w:jc w:val="both"/>
      </w:pPr>
      <w:r>
        <w:rPr>
          <w:rFonts w:ascii="Times New Roman"/>
          <w:b w:val="false"/>
          <w:i w:val="false"/>
          <w:color w:val="000000"/>
          <w:sz w:val="28"/>
        </w:rPr>
        <w:t>
      ПУЗ – программа управлениями заболеваниями;</w:t>
      </w:r>
    </w:p>
    <w:bookmarkEnd w:id="186"/>
    <w:bookmarkStart w:name="z196" w:id="187"/>
    <w:p>
      <w:pPr>
        <w:spacing w:after="0"/>
        <w:ind w:left="0"/>
        <w:jc w:val="both"/>
      </w:pPr>
      <w:r>
        <w:rPr>
          <w:rFonts w:ascii="Times New Roman"/>
          <w:b w:val="false"/>
          <w:i w:val="false"/>
          <w:color w:val="000000"/>
          <w:sz w:val="28"/>
        </w:rPr>
        <w:t>
      УПМП – универсальная прогрессивная модель патронажа;</w:t>
      </w:r>
    </w:p>
    <w:bookmarkEnd w:id="187"/>
    <w:bookmarkStart w:name="z197" w:id="188"/>
    <w:p>
      <w:pPr>
        <w:spacing w:after="0"/>
        <w:ind w:left="0"/>
        <w:jc w:val="both"/>
      </w:pPr>
      <w:r>
        <w:rPr>
          <w:rFonts w:ascii="Times New Roman"/>
          <w:b w:val="false"/>
          <w:i w:val="false"/>
          <w:color w:val="000000"/>
          <w:sz w:val="28"/>
        </w:rPr>
        <w:t>
      КТ – комплексный тариф;</w:t>
      </w:r>
    </w:p>
    <w:bookmarkEnd w:id="188"/>
    <w:bookmarkStart w:name="z198" w:id="189"/>
    <w:p>
      <w:pPr>
        <w:spacing w:after="0"/>
        <w:ind w:left="0"/>
        <w:jc w:val="both"/>
      </w:pPr>
      <w:r>
        <w:rPr>
          <w:rFonts w:ascii="Times New Roman"/>
          <w:b w:val="false"/>
          <w:i w:val="false"/>
          <w:color w:val="000000"/>
          <w:sz w:val="28"/>
        </w:rPr>
        <w:t>
      ПН – подушевой норматив;</w:t>
      </w:r>
    </w:p>
    <w:bookmarkEnd w:id="189"/>
    <w:bookmarkStart w:name="z199" w:id="190"/>
    <w:p>
      <w:pPr>
        <w:spacing w:after="0"/>
        <w:ind w:left="0"/>
        <w:jc w:val="both"/>
      </w:pPr>
      <w:r>
        <w:rPr>
          <w:rFonts w:ascii="Times New Roman"/>
          <w:b w:val="false"/>
          <w:i w:val="false"/>
          <w:color w:val="000000"/>
          <w:sz w:val="28"/>
        </w:rPr>
        <w:t>
      ЛС – лекарственные средства;</w:t>
      </w:r>
    </w:p>
    <w:bookmarkEnd w:id="190"/>
    <w:bookmarkStart w:name="z200" w:id="191"/>
    <w:p>
      <w:pPr>
        <w:spacing w:after="0"/>
        <w:ind w:left="0"/>
        <w:jc w:val="both"/>
      </w:pPr>
      <w:r>
        <w:rPr>
          <w:rFonts w:ascii="Times New Roman"/>
          <w:b w:val="false"/>
          <w:i w:val="false"/>
          <w:color w:val="000000"/>
          <w:sz w:val="28"/>
        </w:rPr>
        <w:t>
      АЛО – амбулаторное лекарственное обеспечение;</w:t>
      </w:r>
    </w:p>
    <w:bookmarkEnd w:id="191"/>
    <w:bookmarkStart w:name="z201" w:id="192"/>
    <w:p>
      <w:pPr>
        <w:spacing w:after="0"/>
        <w:ind w:left="0"/>
        <w:jc w:val="both"/>
      </w:pPr>
      <w:r>
        <w:rPr>
          <w:rFonts w:ascii="Times New Roman"/>
          <w:b w:val="false"/>
          <w:i w:val="false"/>
          <w:color w:val="000000"/>
          <w:sz w:val="28"/>
        </w:rPr>
        <w:t>
      АПП – амбулаторно – поликлиническая помощь;</w:t>
      </w:r>
    </w:p>
    <w:bookmarkEnd w:id="192"/>
    <w:bookmarkStart w:name="z202" w:id="193"/>
    <w:p>
      <w:pPr>
        <w:spacing w:after="0"/>
        <w:ind w:left="0"/>
        <w:jc w:val="both"/>
      </w:pPr>
      <w:r>
        <w:rPr>
          <w:rFonts w:ascii="Times New Roman"/>
          <w:b w:val="false"/>
          <w:i w:val="false"/>
          <w:color w:val="000000"/>
          <w:sz w:val="28"/>
        </w:rPr>
        <w:t>
      ПМСП – первичная медико – санитарная помощь;</w:t>
      </w:r>
    </w:p>
    <w:bookmarkEnd w:id="193"/>
    <w:bookmarkStart w:name="z203" w:id="194"/>
    <w:p>
      <w:pPr>
        <w:spacing w:after="0"/>
        <w:ind w:left="0"/>
        <w:jc w:val="both"/>
      </w:pPr>
      <w:r>
        <w:rPr>
          <w:rFonts w:ascii="Times New Roman"/>
          <w:b w:val="false"/>
          <w:i w:val="false"/>
          <w:color w:val="000000"/>
          <w:sz w:val="28"/>
        </w:rPr>
        <w:t>
      ИС – информационная система;</w:t>
      </w:r>
    </w:p>
    <w:bookmarkEnd w:id="194"/>
    <w:bookmarkStart w:name="z204" w:id="195"/>
    <w:p>
      <w:pPr>
        <w:spacing w:after="0"/>
        <w:ind w:left="0"/>
        <w:jc w:val="both"/>
      </w:pPr>
      <w:r>
        <w:rPr>
          <w:rFonts w:ascii="Times New Roman"/>
          <w:b w:val="false"/>
          <w:i w:val="false"/>
          <w:color w:val="000000"/>
          <w:sz w:val="28"/>
        </w:rPr>
        <w:t>
      МИ – медицинские изделия;</w:t>
      </w:r>
    </w:p>
    <w:bookmarkEnd w:id="195"/>
    <w:bookmarkStart w:name="z205" w:id="196"/>
    <w:p>
      <w:pPr>
        <w:spacing w:after="0"/>
        <w:ind w:left="0"/>
        <w:jc w:val="both"/>
      </w:pPr>
      <w:r>
        <w:rPr>
          <w:rFonts w:ascii="Times New Roman"/>
          <w:b w:val="false"/>
          <w:i w:val="false"/>
          <w:color w:val="000000"/>
          <w:sz w:val="28"/>
        </w:rPr>
        <w:t>
      ГОБМП – гарантированный объем бесплатной медицинской помощи;</w:t>
      </w:r>
    </w:p>
    <w:bookmarkEnd w:id="196"/>
    <w:bookmarkStart w:name="z206" w:id="197"/>
    <w:p>
      <w:pPr>
        <w:spacing w:after="0"/>
        <w:ind w:left="0"/>
        <w:jc w:val="both"/>
      </w:pPr>
      <w:r>
        <w:rPr>
          <w:rFonts w:ascii="Times New Roman"/>
          <w:b w:val="false"/>
          <w:i w:val="false"/>
          <w:color w:val="000000"/>
          <w:sz w:val="28"/>
        </w:rPr>
        <w:t>
      ОСМС – обязательное социальное медицинское страхование.</w:t>
      </w:r>
    </w:p>
    <w:bookmarkEnd w:id="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Правилам проведения </w:t>
            </w:r>
            <w:r>
              <w:br/>
            </w:r>
            <w:r>
              <w:rPr>
                <w:rFonts w:ascii="Times New Roman"/>
                <w:b w:val="false"/>
                <w:i w:val="false"/>
                <w:color w:val="000000"/>
                <w:sz w:val="20"/>
              </w:rPr>
              <w:t xml:space="preserve">мониторинга исполнения </w:t>
            </w:r>
            <w:r>
              <w:br/>
            </w:r>
            <w:r>
              <w:rPr>
                <w:rFonts w:ascii="Times New Roman"/>
                <w:b w:val="false"/>
                <w:i w:val="false"/>
                <w:color w:val="000000"/>
                <w:sz w:val="20"/>
              </w:rPr>
              <w:t xml:space="preserve">условий договора закупа </w:t>
            </w:r>
            <w:r>
              <w:br/>
            </w:r>
            <w:r>
              <w:rPr>
                <w:rFonts w:ascii="Times New Roman"/>
                <w:b w:val="false"/>
                <w:i w:val="false"/>
                <w:color w:val="000000"/>
                <w:sz w:val="20"/>
              </w:rPr>
              <w:t xml:space="preserve">медицинских услуг у субъектов </w:t>
            </w:r>
            <w:r>
              <w:br/>
            </w:r>
            <w:r>
              <w:rPr>
                <w:rFonts w:ascii="Times New Roman"/>
                <w:b w:val="false"/>
                <w:i w:val="false"/>
                <w:color w:val="000000"/>
                <w:sz w:val="20"/>
              </w:rPr>
              <w:t xml:space="preserve">здравоохранения в рамках </w:t>
            </w:r>
            <w:r>
              <w:br/>
            </w:r>
            <w:r>
              <w:rPr>
                <w:rFonts w:ascii="Times New Roman"/>
                <w:b w:val="false"/>
                <w:i w:val="false"/>
                <w:color w:val="000000"/>
                <w:sz w:val="20"/>
              </w:rPr>
              <w:t xml:space="preserve">гарантированного объема </w:t>
            </w:r>
            <w:r>
              <w:br/>
            </w:r>
            <w:r>
              <w:rPr>
                <w:rFonts w:ascii="Times New Roman"/>
                <w:b w:val="false"/>
                <w:i w:val="false"/>
                <w:color w:val="000000"/>
                <w:sz w:val="20"/>
              </w:rPr>
              <w:t xml:space="preserve">бесплатной медицинской </w:t>
            </w:r>
            <w:r>
              <w:br/>
            </w:r>
            <w:r>
              <w:rPr>
                <w:rFonts w:ascii="Times New Roman"/>
                <w:b w:val="false"/>
                <w:i w:val="false"/>
                <w:color w:val="000000"/>
                <w:sz w:val="20"/>
              </w:rPr>
              <w:t xml:space="preserve">помощи и (или) в системе </w:t>
            </w:r>
            <w:r>
              <w:br/>
            </w:r>
            <w:r>
              <w:rPr>
                <w:rFonts w:ascii="Times New Roman"/>
                <w:b w:val="false"/>
                <w:i w:val="false"/>
                <w:color w:val="000000"/>
                <w:sz w:val="20"/>
              </w:rPr>
              <w:t xml:space="preserve">обязательного социального </w:t>
            </w:r>
            <w:r>
              <w:br/>
            </w:r>
            <w:r>
              <w:rPr>
                <w:rFonts w:ascii="Times New Roman"/>
                <w:b w:val="false"/>
                <w:i w:val="false"/>
                <w:color w:val="000000"/>
                <w:sz w:val="20"/>
              </w:rPr>
              <w:t>медицинского страхования</w:t>
            </w:r>
          </w:p>
        </w:tc>
      </w:tr>
    </w:tbl>
    <w:bookmarkStart w:name="z208" w:id="198"/>
    <w:p>
      <w:pPr>
        <w:spacing w:after="0"/>
        <w:ind w:left="0"/>
        <w:jc w:val="left"/>
      </w:pPr>
      <w:r>
        <w:rPr>
          <w:rFonts w:ascii="Times New Roman"/>
          <w:b/>
          <w:i w:val="false"/>
          <w:color w:val="000000"/>
        </w:rPr>
        <w:t xml:space="preserve"> Заключение по мониторингу качества и объема медицинских услуг (помощи), а также по надлежащему исполнению условий договора закупа услуг</w:t>
      </w:r>
    </w:p>
    <w:bookmarkEnd w:id="198"/>
    <w:p>
      <w:pPr>
        <w:spacing w:after="0"/>
        <w:ind w:left="0"/>
        <w:jc w:val="both"/>
      </w:pPr>
      <w:bookmarkStart w:name="z209" w:id="199"/>
      <w:r>
        <w:rPr>
          <w:rFonts w:ascii="Times New Roman"/>
          <w:b w:val="false"/>
          <w:i w:val="false"/>
          <w:color w:val="000000"/>
          <w:sz w:val="28"/>
        </w:rPr>
        <w:t>
      №____/____ от "______"_______________202_ года</w:t>
      </w:r>
    </w:p>
    <w:bookmarkEnd w:id="199"/>
    <w:p>
      <w:pPr>
        <w:spacing w:after="0"/>
        <w:ind w:left="0"/>
        <w:jc w:val="both"/>
      </w:pPr>
      <w:r>
        <w:rPr>
          <w:rFonts w:ascii="Times New Roman"/>
          <w:b w:val="false"/>
          <w:i w:val="false"/>
          <w:color w:val="000000"/>
          <w:sz w:val="28"/>
        </w:rPr>
        <w:t xml:space="preserve">       1. Наименование филиала фонда или администратора бюджетных программ:</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2. Наименование поставщика: _________________________________________ </w:t>
      </w:r>
    </w:p>
    <w:p>
      <w:pPr>
        <w:spacing w:after="0"/>
        <w:ind w:left="0"/>
        <w:jc w:val="both"/>
      </w:pPr>
      <w:r>
        <w:rPr>
          <w:rFonts w:ascii="Times New Roman"/>
          <w:b w:val="false"/>
          <w:i w:val="false"/>
          <w:color w:val="000000"/>
          <w:sz w:val="28"/>
        </w:rPr>
        <w:t xml:space="preserve">                                     (полное наименование поставщика)</w:t>
      </w:r>
    </w:p>
    <w:p>
      <w:pPr>
        <w:spacing w:after="0"/>
        <w:ind w:left="0"/>
        <w:jc w:val="both"/>
      </w:pPr>
      <w:r>
        <w:rPr>
          <w:rFonts w:ascii="Times New Roman"/>
          <w:b w:val="false"/>
          <w:i w:val="false"/>
          <w:color w:val="000000"/>
          <w:sz w:val="28"/>
        </w:rPr>
        <w:t xml:space="preserve">       3. Вид медицинской помощи:</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4. Основание для мониторинга:</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5. Вид мониторинга: внеплановый / целевой / проактивный</w:t>
      </w:r>
    </w:p>
    <w:p>
      <w:pPr>
        <w:spacing w:after="0"/>
        <w:ind w:left="0"/>
        <w:jc w:val="both"/>
      </w:pPr>
      <w:r>
        <w:rPr>
          <w:rFonts w:ascii="Times New Roman"/>
          <w:b w:val="false"/>
          <w:i w:val="false"/>
          <w:color w:val="000000"/>
          <w:sz w:val="28"/>
        </w:rPr>
        <w:t xml:space="preserve">                         (нужное подчеркнуть)</w:t>
      </w:r>
    </w:p>
    <w:p>
      <w:pPr>
        <w:spacing w:after="0"/>
        <w:ind w:left="0"/>
        <w:jc w:val="both"/>
      </w:pPr>
      <w:r>
        <w:rPr>
          <w:rFonts w:ascii="Times New Roman"/>
          <w:b w:val="false"/>
          <w:i w:val="false"/>
          <w:color w:val="000000"/>
          <w:sz w:val="28"/>
        </w:rPr>
        <w:t xml:space="preserve">       6. Фамилия, имя, отчество (при его наличии) /должность специалиста фонда, </w:t>
      </w:r>
    </w:p>
    <w:p>
      <w:pPr>
        <w:spacing w:after="0"/>
        <w:ind w:left="0"/>
        <w:jc w:val="both"/>
      </w:pPr>
      <w:r>
        <w:rPr>
          <w:rFonts w:ascii="Times New Roman"/>
          <w:b w:val="false"/>
          <w:i w:val="false"/>
          <w:color w:val="000000"/>
          <w:sz w:val="28"/>
        </w:rPr>
        <w:t xml:space="preserve">       администратора бюджетных программ: </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7. Период проведения мониторинга: __________________________________________.</w:t>
      </w:r>
    </w:p>
    <w:p>
      <w:pPr>
        <w:spacing w:after="0"/>
        <w:ind w:left="0"/>
        <w:jc w:val="both"/>
      </w:pPr>
      <w:r>
        <w:rPr>
          <w:rFonts w:ascii="Times New Roman"/>
          <w:b w:val="false"/>
          <w:i w:val="false"/>
          <w:color w:val="000000"/>
          <w:sz w:val="28"/>
        </w:rPr>
        <w:t xml:space="preserve">                                     (указать за какой период (год, полугодие, квартал)</w:t>
      </w:r>
    </w:p>
    <w:p>
      <w:pPr>
        <w:spacing w:after="0"/>
        <w:ind w:left="0"/>
        <w:jc w:val="both"/>
      </w:pPr>
      <w:r>
        <w:rPr>
          <w:rFonts w:ascii="Times New Roman"/>
          <w:b w:val="false"/>
          <w:i w:val="false"/>
          <w:color w:val="000000"/>
          <w:sz w:val="28"/>
        </w:rPr>
        <w:t xml:space="preserve">       8. Сроки проведения мониторинга: с "__"__________ по "__" __________202___года.</w:t>
      </w:r>
    </w:p>
    <w:p>
      <w:pPr>
        <w:spacing w:after="0"/>
        <w:ind w:left="0"/>
        <w:jc w:val="both"/>
      </w:pPr>
      <w:r>
        <w:rPr>
          <w:rFonts w:ascii="Times New Roman"/>
          <w:b w:val="false"/>
          <w:i w:val="false"/>
          <w:color w:val="000000"/>
          <w:sz w:val="28"/>
        </w:rPr>
        <w:t xml:space="preserve">       9. Результаты мониторинга: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 код услуги по тарификатору / номер рецепта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200"/>
          <w:p>
            <w:pPr>
              <w:spacing w:after="20"/>
              <w:ind w:left="20"/>
              <w:jc w:val="both"/>
            </w:pPr>
            <w:r>
              <w:rPr>
                <w:rFonts w:ascii="Times New Roman"/>
                <w:b w:val="false"/>
                <w:i w:val="false"/>
                <w:color w:val="000000"/>
                <w:sz w:val="20"/>
              </w:rPr>
              <w:t>
Дата выписки /</w:t>
            </w:r>
          </w:p>
          <w:bookmarkEnd w:id="200"/>
          <w:p>
            <w:pPr>
              <w:spacing w:after="20"/>
              <w:ind w:left="20"/>
              <w:jc w:val="both"/>
            </w:pPr>
            <w:r>
              <w:rPr>
                <w:rFonts w:ascii="Times New Roman"/>
                <w:b w:val="false"/>
                <w:i w:val="false"/>
                <w:color w:val="000000"/>
                <w:sz w:val="20"/>
              </w:rPr>
              <w:t>
Дата оказания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201"/>
          <w:p>
            <w:pPr>
              <w:spacing w:after="20"/>
              <w:ind w:left="20"/>
              <w:jc w:val="both"/>
            </w:pPr>
            <w:r>
              <w:rPr>
                <w:rFonts w:ascii="Times New Roman"/>
                <w:b w:val="false"/>
                <w:i w:val="false"/>
                <w:color w:val="000000"/>
                <w:sz w:val="20"/>
              </w:rPr>
              <w:t>
Выявленные</w:t>
            </w:r>
          </w:p>
          <w:bookmarkEnd w:id="201"/>
          <w:p>
            <w:pPr>
              <w:spacing w:after="20"/>
              <w:ind w:left="20"/>
              <w:jc w:val="both"/>
            </w:pPr>
            <w:r>
              <w:rPr>
                <w:rFonts w:ascii="Times New Roman"/>
                <w:b w:val="false"/>
                <w:i w:val="false"/>
                <w:color w:val="000000"/>
                <w:sz w:val="20"/>
              </w:rPr>
              <w:t>
коды дефектов*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количество дефектов: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2" w:id="202"/>
    <w:p>
      <w:pPr>
        <w:spacing w:after="0"/>
        <w:ind w:left="0"/>
        <w:jc w:val="both"/>
      </w:pPr>
      <w:r>
        <w:rPr>
          <w:rFonts w:ascii="Times New Roman"/>
          <w:b w:val="false"/>
          <w:i w:val="false"/>
          <w:color w:val="000000"/>
          <w:sz w:val="28"/>
        </w:rPr>
        <w:t>
      Примечание:</w:t>
      </w:r>
    </w:p>
    <w:bookmarkEnd w:id="202"/>
    <w:bookmarkStart w:name="z213" w:id="203"/>
    <w:p>
      <w:pPr>
        <w:spacing w:after="0"/>
        <w:ind w:left="0"/>
        <w:jc w:val="both"/>
      </w:pPr>
      <w:r>
        <w:rPr>
          <w:rFonts w:ascii="Times New Roman"/>
          <w:b w:val="false"/>
          <w:i w:val="false"/>
          <w:color w:val="000000"/>
          <w:sz w:val="28"/>
        </w:rPr>
        <w:t>
      * - результаты мониторинга качества и объема будут отображены в протоколе исполнения договора закупа услуг</w:t>
      </w:r>
    </w:p>
    <w:bookmarkEnd w:id="203"/>
    <w:bookmarkStart w:name="z214" w:id="204"/>
    <w:p>
      <w:pPr>
        <w:spacing w:after="0"/>
        <w:ind w:left="0"/>
        <w:jc w:val="both"/>
      </w:pPr>
      <w:r>
        <w:rPr>
          <w:rFonts w:ascii="Times New Roman"/>
          <w:b w:val="false"/>
          <w:i w:val="false"/>
          <w:color w:val="000000"/>
          <w:sz w:val="28"/>
        </w:rPr>
        <w:t>
      10. Результаты мониторинга договорных обязательств:</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Неисполненный пункт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неисполнения или ненадлежащего исполнения условий договора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количество неисполненных пунктов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5" w:id="205"/>
    <w:p>
      <w:pPr>
        <w:spacing w:after="0"/>
        <w:ind w:left="0"/>
        <w:jc w:val="both"/>
      </w:pPr>
      <w:r>
        <w:rPr>
          <w:rFonts w:ascii="Times New Roman"/>
          <w:b w:val="false"/>
          <w:i w:val="false"/>
          <w:color w:val="000000"/>
          <w:sz w:val="28"/>
        </w:rPr>
        <w:t>
      11. Выводы и рекомендации:</w:t>
      </w:r>
    </w:p>
    <w:bookmarkEnd w:id="205"/>
    <w:bookmarkStart w:name="z216" w:id="206"/>
    <w:p>
      <w:pPr>
        <w:spacing w:after="0"/>
        <w:ind w:left="0"/>
        <w:jc w:val="both"/>
      </w:pPr>
      <w:r>
        <w:rPr>
          <w:rFonts w:ascii="Times New Roman"/>
          <w:b w:val="false"/>
          <w:i w:val="false"/>
          <w:color w:val="000000"/>
          <w:sz w:val="28"/>
        </w:rPr>
        <w:t>
      __________________________________________________________________________</w:t>
      </w:r>
    </w:p>
    <w:bookmarkEnd w:id="206"/>
    <w:bookmarkStart w:name="z217" w:id="207"/>
    <w:p>
      <w:pPr>
        <w:spacing w:after="0"/>
        <w:ind w:left="0"/>
        <w:jc w:val="both"/>
      </w:pPr>
      <w:r>
        <w:rPr>
          <w:rFonts w:ascii="Times New Roman"/>
          <w:b w:val="false"/>
          <w:i w:val="false"/>
          <w:color w:val="000000"/>
          <w:sz w:val="28"/>
        </w:rPr>
        <w:t>
      __________________________________________________________________________</w:t>
      </w:r>
    </w:p>
    <w:bookmarkEnd w:id="207"/>
    <w:bookmarkStart w:name="z218" w:id="208"/>
    <w:p>
      <w:pPr>
        <w:spacing w:after="0"/>
        <w:ind w:left="0"/>
        <w:jc w:val="both"/>
      </w:pPr>
      <w:r>
        <w:rPr>
          <w:rFonts w:ascii="Times New Roman"/>
          <w:b w:val="false"/>
          <w:i w:val="false"/>
          <w:color w:val="000000"/>
          <w:sz w:val="28"/>
        </w:rPr>
        <w:t>
      __________________________________________________________________________</w:t>
      </w:r>
    </w:p>
    <w:bookmarkEnd w:id="208"/>
    <w:bookmarkStart w:name="z219" w:id="209"/>
    <w:p>
      <w:pPr>
        <w:spacing w:after="0"/>
        <w:ind w:left="0"/>
        <w:jc w:val="both"/>
      </w:pPr>
      <w:r>
        <w:rPr>
          <w:rFonts w:ascii="Times New Roman"/>
          <w:b w:val="false"/>
          <w:i w:val="false"/>
          <w:color w:val="000000"/>
          <w:sz w:val="28"/>
        </w:rPr>
        <w:t>
      __________________________________________________________________________</w:t>
      </w:r>
    </w:p>
    <w:bookmarkEnd w:id="209"/>
    <w:bookmarkStart w:name="z220" w:id="210"/>
    <w:p>
      <w:pPr>
        <w:spacing w:after="0"/>
        <w:ind w:left="0"/>
        <w:jc w:val="both"/>
      </w:pPr>
      <w:r>
        <w:rPr>
          <w:rFonts w:ascii="Times New Roman"/>
          <w:b w:val="false"/>
          <w:i w:val="false"/>
          <w:color w:val="000000"/>
          <w:sz w:val="28"/>
        </w:rPr>
        <w:t>
      __________________________________________________________________________</w:t>
      </w:r>
    </w:p>
    <w:bookmarkEnd w:id="210"/>
    <w:bookmarkStart w:name="z221" w:id="211"/>
    <w:p>
      <w:pPr>
        <w:spacing w:after="0"/>
        <w:ind w:left="0"/>
        <w:jc w:val="both"/>
      </w:pPr>
      <w:r>
        <w:rPr>
          <w:rFonts w:ascii="Times New Roman"/>
          <w:b w:val="false"/>
          <w:i w:val="false"/>
          <w:color w:val="000000"/>
          <w:sz w:val="28"/>
        </w:rPr>
        <w:t>
      12. Результат мониторинга после 45 дней от проведенного проактивного мониторинга.</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 код услуги по тарификатору / номер рецепта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12"/>
          <w:p>
            <w:pPr>
              <w:spacing w:after="20"/>
              <w:ind w:left="20"/>
              <w:jc w:val="both"/>
            </w:pPr>
            <w:r>
              <w:rPr>
                <w:rFonts w:ascii="Times New Roman"/>
                <w:b w:val="false"/>
                <w:i w:val="false"/>
                <w:color w:val="000000"/>
                <w:sz w:val="20"/>
              </w:rPr>
              <w:t>
Дата выписки /</w:t>
            </w:r>
          </w:p>
          <w:bookmarkEnd w:id="212"/>
          <w:p>
            <w:pPr>
              <w:spacing w:after="20"/>
              <w:ind w:left="20"/>
              <w:jc w:val="both"/>
            </w:pPr>
            <w:r>
              <w:rPr>
                <w:rFonts w:ascii="Times New Roman"/>
                <w:b w:val="false"/>
                <w:i w:val="false"/>
                <w:color w:val="000000"/>
                <w:sz w:val="20"/>
              </w:rPr>
              <w:t>
Дата оказания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13"/>
          <w:p>
            <w:pPr>
              <w:spacing w:after="20"/>
              <w:ind w:left="20"/>
              <w:jc w:val="both"/>
            </w:pPr>
            <w:r>
              <w:rPr>
                <w:rFonts w:ascii="Times New Roman"/>
                <w:b w:val="false"/>
                <w:i w:val="false"/>
                <w:color w:val="000000"/>
                <w:sz w:val="20"/>
              </w:rPr>
              <w:t>
Выявленные</w:t>
            </w:r>
          </w:p>
          <w:bookmarkEnd w:id="213"/>
          <w:p>
            <w:pPr>
              <w:spacing w:after="20"/>
              <w:ind w:left="20"/>
              <w:jc w:val="both"/>
            </w:pPr>
            <w:r>
              <w:rPr>
                <w:rFonts w:ascii="Times New Roman"/>
                <w:b w:val="false"/>
                <w:i w:val="false"/>
                <w:color w:val="000000"/>
                <w:sz w:val="20"/>
              </w:rPr>
              <w:t>
коды дефектов*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количество дефектов: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4" w:id="214"/>
    <w:p>
      <w:pPr>
        <w:spacing w:after="0"/>
        <w:ind w:left="0"/>
        <w:jc w:val="both"/>
      </w:pPr>
      <w:r>
        <w:rPr>
          <w:rFonts w:ascii="Times New Roman"/>
          <w:b w:val="false"/>
          <w:i w:val="false"/>
          <w:color w:val="000000"/>
          <w:sz w:val="28"/>
        </w:rPr>
        <w:t>
      Примечание:</w:t>
      </w:r>
    </w:p>
    <w:bookmarkEnd w:id="214"/>
    <w:bookmarkStart w:name="z225" w:id="215"/>
    <w:p>
      <w:pPr>
        <w:spacing w:after="0"/>
        <w:ind w:left="0"/>
        <w:jc w:val="both"/>
      </w:pPr>
      <w:r>
        <w:rPr>
          <w:rFonts w:ascii="Times New Roman"/>
          <w:b w:val="false"/>
          <w:i w:val="false"/>
          <w:color w:val="000000"/>
          <w:sz w:val="28"/>
        </w:rPr>
        <w:t>
       * - результаты мониторинга качества и объема будут отображены в протоколе исполнения договора закупа услуг</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Неисполненный пункт договора выявленный при проактивном мониторинге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об устранении/не устранении пункта договора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количество неисполненных пунктов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6" w:id="216"/>
    <w:p>
      <w:pPr>
        <w:spacing w:after="0"/>
        <w:ind w:left="0"/>
        <w:jc w:val="both"/>
      </w:pPr>
      <w:r>
        <w:rPr>
          <w:rFonts w:ascii="Times New Roman"/>
          <w:b w:val="false"/>
          <w:i w:val="false"/>
          <w:color w:val="000000"/>
          <w:sz w:val="28"/>
        </w:rPr>
        <w:t>
      13. Выводы и рекомендации:</w:t>
      </w:r>
    </w:p>
    <w:bookmarkEnd w:id="216"/>
    <w:bookmarkStart w:name="z227" w:id="217"/>
    <w:p>
      <w:pPr>
        <w:spacing w:after="0"/>
        <w:ind w:left="0"/>
        <w:jc w:val="both"/>
      </w:pPr>
      <w:r>
        <w:rPr>
          <w:rFonts w:ascii="Times New Roman"/>
          <w:b w:val="false"/>
          <w:i w:val="false"/>
          <w:color w:val="000000"/>
          <w:sz w:val="28"/>
        </w:rPr>
        <w:t>
      __________________________________________________________________________</w:t>
      </w:r>
    </w:p>
    <w:bookmarkEnd w:id="217"/>
    <w:bookmarkStart w:name="z228" w:id="218"/>
    <w:p>
      <w:pPr>
        <w:spacing w:after="0"/>
        <w:ind w:left="0"/>
        <w:jc w:val="both"/>
      </w:pPr>
      <w:r>
        <w:rPr>
          <w:rFonts w:ascii="Times New Roman"/>
          <w:b w:val="false"/>
          <w:i w:val="false"/>
          <w:color w:val="000000"/>
          <w:sz w:val="28"/>
        </w:rPr>
        <w:t>
      __________________________________________________________________________</w:t>
      </w:r>
    </w:p>
    <w:bookmarkEnd w:id="218"/>
    <w:bookmarkStart w:name="z229" w:id="219"/>
    <w:p>
      <w:pPr>
        <w:spacing w:after="0"/>
        <w:ind w:left="0"/>
        <w:jc w:val="both"/>
      </w:pPr>
      <w:r>
        <w:rPr>
          <w:rFonts w:ascii="Times New Roman"/>
          <w:b w:val="false"/>
          <w:i w:val="false"/>
          <w:color w:val="000000"/>
          <w:sz w:val="28"/>
        </w:rPr>
        <w:t>
      Примечание:</w:t>
      </w:r>
    </w:p>
    <w:bookmarkEnd w:id="219"/>
    <w:bookmarkStart w:name="z230" w:id="220"/>
    <w:p>
      <w:pPr>
        <w:spacing w:after="0"/>
        <w:ind w:left="0"/>
        <w:jc w:val="both"/>
      </w:pPr>
      <w:r>
        <w:rPr>
          <w:rFonts w:ascii="Times New Roman"/>
          <w:b w:val="false"/>
          <w:i w:val="false"/>
          <w:color w:val="000000"/>
          <w:sz w:val="28"/>
        </w:rPr>
        <w:t>
      Список сокращений:</w:t>
      </w:r>
    </w:p>
    <w:bookmarkEnd w:id="220"/>
    <w:bookmarkStart w:name="z231" w:id="221"/>
    <w:p>
      <w:pPr>
        <w:spacing w:after="0"/>
        <w:ind w:left="0"/>
        <w:jc w:val="both"/>
      </w:pPr>
      <w:r>
        <w:rPr>
          <w:rFonts w:ascii="Times New Roman"/>
          <w:b w:val="false"/>
          <w:i w:val="false"/>
          <w:color w:val="000000"/>
          <w:sz w:val="28"/>
        </w:rPr>
        <w:t>
      ИИН – индивидуальный идентификационный номер.</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фонда/администратора бюджетных программ: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Поставщик:Первый руководитель: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наличии)/подпись)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22"/>
          <w:p>
            <w:pPr>
              <w:spacing w:after="20"/>
              <w:ind w:left="20"/>
              <w:jc w:val="both"/>
            </w:pPr>
            <w:r>
              <w:rPr>
                <w:rFonts w:ascii="Times New Roman"/>
                <w:b w:val="false"/>
                <w:i w:val="false"/>
                <w:color w:val="000000"/>
                <w:sz w:val="20"/>
              </w:rPr>
              <w:t>
 (Фамилия, имя, отчество (при его наличии)/подпись)</w:t>
            </w:r>
          </w:p>
          <w:bookmarkEnd w:id="222"/>
          <w:p>
            <w:pPr>
              <w:spacing w:after="20"/>
              <w:ind w:left="20"/>
              <w:jc w:val="both"/>
            </w:pPr>
            <w:r>
              <w:rPr>
                <w:rFonts w:ascii="Times New Roman"/>
                <w:b w:val="false"/>
                <w:i w:val="false"/>
                <w:color w:val="000000"/>
                <w:sz w:val="20"/>
              </w:rPr>
              <w:t>
</w:t>
            </w:r>
            <w:r>
              <w:rPr>
                <w:rFonts w:ascii="Times New Roman"/>
                <w:b w:val="false"/>
                <w:i w:val="false"/>
                <w:color w:val="000000"/>
                <w:sz w:val="20"/>
              </w:rPr>
              <w:t>Место печати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Службы поддержки пациента и внутренней экспертизы:</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(Фамилия, имя, отчество (при его наличии)/подпись)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Правилам проведения </w:t>
            </w:r>
            <w:r>
              <w:br/>
            </w:r>
            <w:r>
              <w:rPr>
                <w:rFonts w:ascii="Times New Roman"/>
                <w:b w:val="false"/>
                <w:i w:val="false"/>
                <w:color w:val="000000"/>
                <w:sz w:val="20"/>
              </w:rPr>
              <w:t xml:space="preserve">мониторинга исполнения </w:t>
            </w:r>
            <w:r>
              <w:br/>
            </w:r>
            <w:r>
              <w:rPr>
                <w:rFonts w:ascii="Times New Roman"/>
                <w:b w:val="false"/>
                <w:i w:val="false"/>
                <w:color w:val="000000"/>
                <w:sz w:val="20"/>
              </w:rPr>
              <w:t xml:space="preserve">условий договора закупа </w:t>
            </w:r>
            <w:r>
              <w:br/>
            </w:r>
            <w:r>
              <w:rPr>
                <w:rFonts w:ascii="Times New Roman"/>
                <w:b w:val="false"/>
                <w:i w:val="false"/>
                <w:color w:val="000000"/>
                <w:sz w:val="20"/>
              </w:rPr>
              <w:t xml:space="preserve">медицинских услуг у субъектов </w:t>
            </w:r>
            <w:r>
              <w:br/>
            </w:r>
            <w:r>
              <w:rPr>
                <w:rFonts w:ascii="Times New Roman"/>
                <w:b w:val="false"/>
                <w:i w:val="false"/>
                <w:color w:val="000000"/>
                <w:sz w:val="20"/>
              </w:rPr>
              <w:t xml:space="preserve">здравоохранения в рамках </w:t>
            </w:r>
            <w:r>
              <w:br/>
            </w:r>
            <w:r>
              <w:rPr>
                <w:rFonts w:ascii="Times New Roman"/>
                <w:b w:val="false"/>
                <w:i w:val="false"/>
                <w:color w:val="000000"/>
                <w:sz w:val="20"/>
              </w:rPr>
              <w:t xml:space="preserve">гарантированного объема </w:t>
            </w:r>
            <w:r>
              <w:br/>
            </w:r>
            <w:r>
              <w:rPr>
                <w:rFonts w:ascii="Times New Roman"/>
                <w:b w:val="false"/>
                <w:i w:val="false"/>
                <w:color w:val="000000"/>
                <w:sz w:val="20"/>
              </w:rPr>
              <w:t xml:space="preserve">бесплатной медицинской </w:t>
            </w:r>
            <w:r>
              <w:br/>
            </w:r>
            <w:r>
              <w:rPr>
                <w:rFonts w:ascii="Times New Roman"/>
                <w:b w:val="false"/>
                <w:i w:val="false"/>
                <w:color w:val="000000"/>
                <w:sz w:val="20"/>
              </w:rPr>
              <w:t xml:space="preserve">помощи и (или) в системе </w:t>
            </w:r>
            <w:r>
              <w:br/>
            </w:r>
            <w:r>
              <w:rPr>
                <w:rFonts w:ascii="Times New Roman"/>
                <w:b w:val="false"/>
                <w:i w:val="false"/>
                <w:color w:val="000000"/>
                <w:sz w:val="20"/>
              </w:rPr>
              <w:t xml:space="preserve">обязательного социального </w:t>
            </w:r>
            <w:r>
              <w:br/>
            </w:r>
            <w:r>
              <w:rPr>
                <w:rFonts w:ascii="Times New Roman"/>
                <w:b w:val="false"/>
                <w:i w:val="false"/>
                <w:color w:val="000000"/>
                <w:sz w:val="20"/>
              </w:rPr>
              <w:t>медицинского страхования</w:t>
            </w:r>
          </w:p>
        </w:tc>
      </w:tr>
    </w:tbl>
    <w:bookmarkStart w:name="z237" w:id="223"/>
    <w:p>
      <w:pPr>
        <w:spacing w:after="0"/>
        <w:ind w:left="0"/>
        <w:jc w:val="left"/>
      </w:pPr>
      <w:r>
        <w:rPr>
          <w:rFonts w:ascii="Times New Roman"/>
          <w:b/>
          <w:i w:val="false"/>
          <w:color w:val="000000"/>
        </w:rPr>
        <w:t xml:space="preserve"> Отчет о результатах проведенного мониторинга качества и объема медицинских услуг (помощи) и исполнения условий договора закупа услуг в рамках ГОБМП за ____ (квартал/полугодие/год) 202__ года</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договоров, заключенных фондом в рамках ГОБМП (по МО указывается номер договора)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договора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 по договорам ГОБМП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по видам мониторинга качества и объема медицинских услуг (помощи) и исполнения условий договора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(плановый)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договоров, охваченных мониторингом качества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охвата мониторингом исполнения условии договора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договоров из охваченных мониторингом, где выявлено нарушения условий договора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договоров с нарушением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выявленных дефектов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выявленных дефектов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выявленных нарушений условий договора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выставленной неустойки</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оплаченной неустойки</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238" w:id="224"/>
    <w:p>
      <w:pPr>
        <w:spacing w:after="0"/>
        <w:ind w:left="0"/>
        <w:jc w:val="both"/>
      </w:pPr>
      <w:r>
        <w:rPr>
          <w:rFonts w:ascii="Times New Roman"/>
          <w:b w:val="false"/>
          <w:i w:val="false"/>
          <w:color w:val="000000"/>
          <w:sz w:val="28"/>
        </w:rPr>
        <w:t>
      Продолжение таблицы</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по видам мониторинга качества и объема медицинских услуг (помощи) и исполнения условий договора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Внеплановый</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выявленных дефектов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выявленных дефектов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выявленных нарушений условий договора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выставленной неустойки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оплаченной неустойки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выявленных дефектов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выявленных дефектов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выявленных нарушений условий договора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выставленной неустойки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оплаченной неустойки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bookmarkStart w:name="z239" w:id="225"/>
    <w:p>
      <w:pPr>
        <w:spacing w:after="0"/>
        <w:ind w:left="0"/>
        <w:jc w:val="both"/>
      </w:pPr>
      <w:r>
        <w:rPr>
          <w:rFonts w:ascii="Times New Roman"/>
          <w:b w:val="false"/>
          <w:i w:val="false"/>
          <w:color w:val="000000"/>
          <w:sz w:val="28"/>
        </w:rPr>
        <w:t>
      Продолжение таблицы</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по видам мониторинга качества и объема медицинских услуг (помощи) и исполнения условий договора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Проактивный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Экспертиза летальных случаев</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выявленных дефектов при первом посещении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выявленных дефектов при втором посещении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снятых дефектов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снятия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выявленных нарушений условий договора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выставленной неустойки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оплаченной неустойки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выявленных дефектов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выявленных дефектов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выявленных нарушении условий договора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выставленной неустойки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оплаченной неустойки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bookmarkStart w:name="z240" w:id="226"/>
    <w:p>
      <w:pPr>
        <w:spacing w:after="0"/>
        <w:ind w:left="0"/>
        <w:jc w:val="both"/>
      </w:pPr>
      <w:r>
        <w:rPr>
          <w:rFonts w:ascii="Times New Roman"/>
          <w:b w:val="false"/>
          <w:i w:val="false"/>
          <w:color w:val="000000"/>
          <w:sz w:val="28"/>
        </w:rPr>
        <w:t>
      Продолжение таблицы</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дефектов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неустойки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финансовых воздействии к общей сумме договора (суммы граф 33 и 34 к графе 4)</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нарушения условий договора присоединения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подвтержденных дефектов (графы 10, 15, 19, 24,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снятия по дефектам (графы 11,15, 19, 25,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выставленной неустойки (графы 13, 17, 27,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перечисленной неустойки в ресупбликанский бюджет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оплаченной неустойки (графы 14, 19, 24, 31, 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bl>
    <w:bookmarkStart w:name="z241" w:id="227"/>
    <w:p>
      <w:pPr>
        <w:spacing w:after="0"/>
        <w:ind w:left="0"/>
        <w:jc w:val="both"/>
      </w:pPr>
      <w:r>
        <w:rPr>
          <w:rFonts w:ascii="Times New Roman"/>
          <w:b w:val="false"/>
          <w:i w:val="false"/>
          <w:color w:val="000000"/>
          <w:sz w:val="28"/>
        </w:rPr>
        <w:t>
      Примечание</w:t>
      </w:r>
    </w:p>
    <w:bookmarkEnd w:id="227"/>
    <w:bookmarkStart w:name="z242" w:id="228"/>
    <w:p>
      <w:pPr>
        <w:spacing w:after="0"/>
        <w:ind w:left="0"/>
        <w:jc w:val="both"/>
      </w:pPr>
      <w:r>
        <w:rPr>
          <w:rFonts w:ascii="Times New Roman"/>
          <w:b w:val="false"/>
          <w:i w:val="false"/>
          <w:color w:val="000000"/>
          <w:sz w:val="28"/>
        </w:rPr>
        <w:t>
      * суммы в графах указаны в тенге</w:t>
      </w:r>
    </w:p>
    <w:bookmarkEnd w:id="228"/>
    <w:bookmarkStart w:name="z243" w:id="229"/>
    <w:p>
      <w:pPr>
        <w:spacing w:after="0"/>
        <w:ind w:left="0"/>
        <w:jc w:val="both"/>
      </w:pPr>
      <w:r>
        <w:rPr>
          <w:rFonts w:ascii="Times New Roman"/>
          <w:b w:val="false"/>
          <w:i w:val="false"/>
          <w:color w:val="000000"/>
          <w:sz w:val="28"/>
        </w:rPr>
        <w:t>
      Список сокращений:</w:t>
      </w:r>
    </w:p>
    <w:bookmarkEnd w:id="229"/>
    <w:bookmarkStart w:name="z244" w:id="230"/>
    <w:p>
      <w:pPr>
        <w:spacing w:after="0"/>
        <w:ind w:left="0"/>
        <w:jc w:val="both"/>
      </w:pPr>
      <w:r>
        <w:rPr>
          <w:rFonts w:ascii="Times New Roman"/>
          <w:b w:val="false"/>
          <w:i w:val="false"/>
          <w:color w:val="000000"/>
          <w:sz w:val="28"/>
        </w:rPr>
        <w:t>
      ГОБМП – гарантированный объем бесплатной медицинской помощи;</w:t>
      </w:r>
    </w:p>
    <w:bookmarkEnd w:id="230"/>
    <w:bookmarkStart w:name="z245" w:id="231"/>
    <w:p>
      <w:pPr>
        <w:spacing w:after="0"/>
        <w:ind w:left="0"/>
        <w:jc w:val="both"/>
      </w:pPr>
      <w:r>
        <w:rPr>
          <w:rFonts w:ascii="Times New Roman"/>
          <w:b w:val="false"/>
          <w:i w:val="false"/>
          <w:color w:val="000000"/>
          <w:sz w:val="28"/>
        </w:rPr>
        <w:t>
      МО – медицинская организация;</w:t>
      </w:r>
    </w:p>
    <w:bookmarkEnd w:id="231"/>
    <w:bookmarkStart w:name="z246" w:id="232"/>
    <w:p>
      <w:pPr>
        <w:spacing w:after="0"/>
        <w:ind w:left="0"/>
        <w:jc w:val="both"/>
      </w:pPr>
      <w:r>
        <w:rPr>
          <w:rFonts w:ascii="Times New Roman"/>
          <w:b w:val="false"/>
          <w:i w:val="false"/>
          <w:color w:val="000000"/>
          <w:sz w:val="28"/>
        </w:rPr>
        <w:t>
      % - процент.</w:t>
      </w:r>
    </w:p>
    <w:bookmarkEnd w:id="2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Правилам проведения </w:t>
            </w:r>
            <w:r>
              <w:br/>
            </w:r>
            <w:r>
              <w:rPr>
                <w:rFonts w:ascii="Times New Roman"/>
                <w:b w:val="false"/>
                <w:i w:val="false"/>
                <w:color w:val="000000"/>
                <w:sz w:val="20"/>
              </w:rPr>
              <w:t xml:space="preserve">мониторинга исполнения </w:t>
            </w:r>
            <w:r>
              <w:br/>
            </w:r>
            <w:r>
              <w:rPr>
                <w:rFonts w:ascii="Times New Roman"/>
                <w:b w:val="false"/>
                <w:i w:val="false"/>
                <w:color w:val="000000"/>
                <w:sz w:val="20"/>
              </w:rPr>
              <w:t xml:space="preserve">условий договора закупа </w:t>
            </w:r>
            <w:r>
              <w:br/>
            </w:r>
            <w:r>
              <w:rPr>
                <w:rFonts w:ascii="Times New Roman"/>
                <w:b w:val="false"/>
                <w:i w:val="false"/>
                <w:color w:val="000000"/>
                <w:sz w:val="20"/>
              </w:rPr>
              <w:t xml:space="preserve">медицинских услуг у субъектов </w:t>
            </w:r>
            <w:r>
              <w:br/>
            </w:r>
            <w:r>
              <w:rPr>
                <w:rFonts w:ascii="Times New Roman"/>
                <w:b w:val="false"/>
                <w:i w:val="false"/>
                <w:color w:val="000000"/>
                <w:sz w:val="20"/>
              </w:rPr>
              <w:t xml:space="preserve">здравоохранения в рамках </w:t>
            </w:r>
            <w:r>
              <w:br/>
            </w:r>
            <w:r>
              <w:rPr>
                <w:rFonts w:ascii="Times New Roman"/>
                <w:b w:val="false"/>
                <w:i w:val="false"/>
                <w:color w:val="000000"/>
                <w:sz w:val="20"/>
              </w:rPr>
              <w:t xml:space="preserve">гарантированного объема </w:t>
            </w:r>
            <w:r>
              <w:br/>
            </w:r>
            <w:r>
              <w:rPr>
                <w:rFonts w:ascii="Times New Roman"/>
                <w:b w:val="false"/>
                <w:i w:val="false"/>
                <w:color w:val="000000"/>
                <w:sz w:val="20"/>
              </w:rPr>
              <w:t xml:space="preserve">бесплатной медицинской </w:t>
            </w:r>
            <w:r>
              <w:br/>
            </w:r>
            <w:r>
              <w:rPr>
                <w:rFonts w:ascii="Times New Roman"/>
                <w:b w:val="false"/>
                <w:i w:val="false"/>
                <w:color w:val="000000"/>
                <w:sz w:val="20"/>
              </w:rPr>
              <w:t xml:space="preserve">помощи и (или) в системе </w:t>
            </w:r>
            <w:r>
              <w:br/>
            </w:r>
            <w:r>
              <w:rPr>
                <w:rFonts w:ascii="Times New Roman"/>
                <w:b w:val="false"/>
                <w:i w:val="false"/>
                <w:color w:val="000000"/>
                <w:sz w:val="20"/>
              </w:rPr>
              <w:t xml:space="preserve">обязательного социального </w:t>
            </w:r>
            <w:r>
              <w:br/>
            </w:r>
            <w:r>
              <w:rPr>
                <w:rFonts w:ascii="Times New Roman"/>
                <w:b w:val="false"/>
                <w:i w:val="false"/>
                <w:color w:val="000000"/>
                <w:sz w:val="20"/>
              </w:rPr>
              <w:t>медицинского страхования</w:t>
            </w:r>
          </w:p>
        </w:tc>
      </w:tr>
    </w:tbl>
    <w:bookmarkStart w:name="z248" w:id="233"/>
    <w:p>
      <w:pPr>
        <w:spacing w:after="0"/>
        <w:ind w:left="0"/>
        <w:jc w:val="left"/>
      </w:pPr>
      <w:r>
        <w:rPr>
          <w:rFonts w:ascii="Times New Roman"/>
          <w:b/>
          <w:i w:val="false"/>
          <w:color w:val="000000"/>
        </w:rPr>
        <w:t xml:space="preserve"> Отчет о результатах проведенного мониторинга качества и объема медицинских услуг (помощи) и исполнения условий договора закупа услуг в системе ОСМС за ____ (квартал/полугодие/год) 202__ года</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договоров, заключенных фондом в рамках ОСМС (по МО указывается номер договора)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договора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 по договорам ОСМС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договоров, охваченных мониторингом качества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охвата мониторингом исполнения условии договора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договоров из охваченных мониторингом, где выявлено нарушения условий договора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договоров с нарушением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249" w:id="234"/>
    <w:p>
      <w:pPr>
        <w:spacing w:after="0"/>
        <w:ind w:left="0"/>
        <w:jc w:val="both"/>
      </w:pPr>
      <w:r>
        <w:rPr>
          <w:rFonts w:ascii="Times New Roman"/>
          <w:b w:val="false"/>
          <w:i w:val="false"/>
          <w:color w:val="000000"/>
          <w:sz w:val="28"/>
        </w:rPr>
        <w:t>
      Продолжение таблицы</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по видам мониторинга качества и объема медицинских услуг (помощи) и исполнения условий договора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(плановый)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Внеплановый</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выявленных дефектов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выявленных дефектов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выявленных нарушений условий договора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выставленной неустойки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оплаченной неустойки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выявленных дефектов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выявленных дефектов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выявленных нарушений условий договора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выставленной неустойки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оплаченной неустойки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выявленных дефектов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выявленных дефектов</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bookmarkStart w:name="z250" w:id="235"/>
    <w:p>
      <w:pPr>
        <w:spacing w:after="0"/>
        <w:ind w:left="0"/>
        <w:jc w:val="both"/>
      </w:pPr>
      <w:r>
        <w:rPr>
          <w:rFonts w:ascii="Times New Roman"/>
          <w:b w:val="false"/>
          <w:i w:val="false"/>
          <w:color w:val="000000"/>
          <w:sz w:val="28"/>
        </w:rPr>
        <w:t>
      Продолжение таблицы</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по видам мониторинга качества и объема медицинских услуг (помощи) и исполнения условий договора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Внеплановый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выявленных нарушений условий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выставленной неустойки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оплаченной неустойки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bookmarkStart w:name="z251" w:id="236"/>
    <w:p>
      <w:pPr>
        <w:spacing w:after="0"/>
        <w:ind w:left="0"/>
        <w:jc w:val="both"/>
      </w:pPr>
      <w:r>
        <w:rPr>
          <w:rFonts w:ascii="Times New Roman"/>
          <w:b w:val="false"/>
          <w:i w:val="false"/>
          <w:color w:val="000000"/>
          <w:sz w:val="28"/>
        </w:rPr>
        <w:t>
      Продолжение таблицы</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по видам мониторинга качества и объема медицинских услуг (помощи) и исполнения условий договора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Проактивный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Экспертиза летальных случаев</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выявленных дефектов при первом посещении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выявленных дефектов при втором посещении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снятых дефектов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снятия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выявленных нарушений условий договора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выставленной неустойки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оплаченной неустойки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выявленных дефектов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выявленных дефектов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выявленных нарушении условий договора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выставленной неустойки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оплаченной неустойки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bookmarkStart w:name="z252" w:id="237"/>
    <w:p>
      <w:pPr>
        <w:spacing w:after="0"/>
        <w:ind w:left="0"/>
        <w:jc w:val="both"/>
      </w:pPr>
      <w:r>
        <w:rPr>
          <w:rFonts w:ascii="Times New Roman"/>
          <w:b w:val="false"/>
          <w:i w:val="false"/>
          <w:color w:val="000000"/>
          <w:sz w:val="28"/>
        </w:rPr>
        <w:t>
      Продолжение таблицы</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дефектов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неустойки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финансовых воздействии к общей сумме договора (суммы граф 33 и 34 к графе 4)</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нарушения условий договора присоединения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подвтержденных дефектов (графы 10, 15, 19, 24,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снятия по дефектам (графы 11,15, 19, 25,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выставленной неустойки (графы 13, 17, 27,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перечисленной неустойки в активы Фонда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оплаченной неустойки (графы 14, 19, 24, 31, 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bl>
    <w:bookmarkStart w:name="z253" w:id="238"/>
    <w:p>
      <w:pPr>
        <w:spacing w:after="0"/>
        <w:ind w:left="0"/>
        <w:jc w:val="both"/>
      </w:pPr>
      <w:r>
        <w:rPr>
          <w:rFonts w:ascii="Times New Roman"/>
          <w:b w:val="false"/>
          <w:i w:val="false"/>
          <w:color w:val="000000"/>
          <w:sz w:val="28"/>
        </w:rPr>
        <w:t>
      Примечание</w:t>
      </w:r>
    </w:p>
    <w:bookmarkEnd w:id="238"/>
    <w:bookmarkStart w:name="z254" w:id="239"/>
    <w:p>
      <w:pPr>
        <w:spacing w:after="0"/>
        <w:ind w:left="0"/>
        <w:jc w:val="both"/>
      </w:pPr>
      <w:r>
        <w:rPr>
          <w:rFonts w:ascii="Times New Roman"/>
          <w:b w:val="false"/>
          <w:i w:val="false"/>
          <w:color w:val="000000"/>
          <w:sz w:val="28"/>
        </w:rPr>
        <w:t>
      * суммы в графах указаны в тенге</w:t>
      </w:r>
    </w:p>
    <w:bookmarkEnd w:id="239"/>
    <w:bookmarkStart w:name="z255" w:id="240"/>
    <w:p>
      <w:pPr>
        <w:spacing w:after="0"/>
        <w:ind w:left="0"/>
        <w:jc w:val="both"/>
      </w:pPr>
      <w:r>
        <w:rPr>
          <w:rFonts w:ascii="Times New Roman"/>
          <w:b w:val="false"/>
          <w:i w:val="false"/>
          <w:color w:val="000000"/>
          <w:sz w:val="28"/>
        </w:rPr>
        <w:t>
      Список сокращений:</w:t>
      </w:r>
    </w:p>
    <w:bookmarkEnd w:id="240"/>
    <w:bookmarkStart w:name="z256" w:id="241"/>
    <w:p>
      <w:pPr>
        <w:spacing w:after="0"/>
        <w:ind w:left="0"/>
        <w:jc w:val="both"/>
      </w:pPr>
      <w:r>
        <w:rPr>
          <w:rFonts w:ascii="Times New Roman"/>
          <w:b w:val="false"/>
          <w:i w:val="false"/>
          <w:color w:val="000000"/>
          <w:sz w:val="28"/>
        </w:rPr>
        <w:t>
      ОСМС – обязательное социальное медицинское страхование;</w:t>
      </w:r>
    </w:p>
    <w:bookmarkEnd w:id="241"/>
    <w:bookmarkStart w:name="z257" w:id="242"/>
    <w:p>
      <w:pPr>
        <w:spacing w:after="0"/>
        <w:ind w:left="0"/>
        <w:jc w:val="both"/>
      </w:pPr>
      <w:r>
        <w:rPr>
          <w:rFonts w:ascii="Times New Roman"/>
          <w:b w:val="false"/>
          <w:i w:val="false"/>
          <w:color w:val="000000"/>
          <w:sz w:val="28"/>
        </w:rPr>
        <w:t>
      МО – медицинская организация;</w:t>
      </w:r>
    </w:p>
    <w:bookmarkEnd w:id="242"/>
    <w:bookmarkStart w:name="z258" w:id="243"/>
    <w:p>
      <w:pPr>
        <w:spacing w:after="0"/>
        <w:ind w:left="0"/>
        <w:jc w:val="both"/>
      </w:pPr>
      <w:r>
        <w:rPr>
          <w:rFonts w:ascii="Times New Roman"/>
          <w:b w:val="false"/>
          <w:i w:val="false"/>
          <w:color w:val="000000"/>
          <w:sz w:val="28"/>
        </w:rPr>
        <w:t>
      % - процент.</w:t>
      </w:r>
    </w:p>
    <w:bookmarkEnd w:id="2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Правилам проведения </w:t>
            </w:r>
            <w:r>
              <w:br/>
            </w:r>
            <w:r>
              <w:rPr>
                <w:rFonts w:ascii="Times New Roman"/>
                <w:b w:val="false"/>
                <w:i w:val="false"/>
                <w:color w:val="000000"/>
                <w:sz w:val="20"/>
              </w:rPr>
              <w:t xml:space="preserve">мониторинга исполнения </w:t>
            </w:r>
            <w:r>
              <w:br/>
            </w:r>
            <w:r>
              <w:rPr>
                <w:rFonts w:ascii="Times New Roman"/>
                <w:b w:val="false"/>
                <w:i w:val="false"/>
                <w:color w:val="000000"/>
                <w:sz w:val="20"/>
              </w:rPr>
              <w:t xml:space="preserve">условий договора закупа </w:t>
            </w:r>
            <w:r>
              <w:br/>
            </w:r>
            <w:r>
              <w:rPr>
                <w:rFonts w:ascii="Times New Roman"/>
                <w:b w:val="false"/>
                <w:i w:val="false"/>
                <w:color w:val="000000"/>
                <w:sz w:val="20"/>
              </w:rPr>
              <w:t xml:space="preserve">медицинских услуг у субъектов </w:t>
            </w:r>
            <w:r>
              <w:br/>
            </w:r>
            <w:r>
              <w:rPr>
                <w:rFonts w:ascii="Times New Roman"/>
                <w:b w:val="false"/>
                <w:i w:val="false"/>
                <w:color w:val="000000"/>
                <w:sz w:val="20"/>
              </w:rPr>
              <w:t xml:space="preserve">здравоохранения в рамках </w:t>
            </w:r>
            <w:r>
              <w:br/>
            </w:r>
            <w:r>
              <w:rPr>
                <w:rFonts w:ascii="Times New Roman"/>
                <w:b w:val="false"/>
                <w:i w:val="false"/>
                <w:color w:val="000000"/>
                <w:sz w:val="20"/>
              </w:rPr>
              <w:t xml:space="preserve">гарантированного объема </w:t>
            </w:r>
            <w:r>
              <w:br/>
            </w:r>
            <w:r>
              <w:rPr>
                <w:rFonts w:ascii="Times New Roman"/>
                <w:b w:val="false"/>
                <w:i w:val="false"/>
                <w:color w:val="000000"/>
                <w:sz w:val="20"/>
              </w:rPr>
              <w:t xml:space="preserve">бесплатной медицинской </w:t>
            </w:r>
            <w:r>
              <w:br/>
            </w:r>
            <w:r>
              <w:rPr>
                <w:rFonts w:ascii="Times New Roman"/>
                <w:b w:val="false"/>
                <w:i w:val="false"/>
                <w:color w:val="000000"/>
                <w:sz w:val="20"/>
              </w:rPr>
              <w:t xml:space="preserve">помощи и (или) в системе </w:t>
            </w:r>
            <w:r>
              <w:br/>
            </w:r>
            <w:r>
              <w:rPr>
                <w:rFonts w:ascii="Times New Roman"/>
                <w:b w:val="false"/>
                <w:i w:val="false"/>
                <w:color w:val="000000"/>
                <w:sz w:val="20"/>
              </w:rPr>
              <w:t xml:space="preserve">обязательного социального </w:t>
            </w:r>
            <w:r>
              <w:br/>
            </w:r>
            <w:r>
              <w:rPr>
                <w:rFonts w:ascii="Times New Roman"/>
                <w:b w:val="false"/>
                <w:i w:val="false"/>
                <w:color w:val="000000"/>
                <w:sz w:val="20"/>
              </w:rPr>
              <w:t>медицинского страхования</w:t>
            </w:r>
          </w:p>
        </w:tc>
      </w:tr>
    </w:tbl>
    <w:bookmarkStart w:name="z260" w:id="244"/>
    <w:p>
      <w:pPr>
        <w:spacing w:after="0"/>
        <w:ind w:left="0"/>
        <w:jc w:val="left"/>
      </w:pPr>
      <w:r>
        <w:rPr>
          <w:rFonts w:ascii="Times New Roman"/>
          <w:b/>
          <w:i w:val="false"/>
          <w:color w:val="000000"/>
        </w:rPr>
        <w:t xml:space="preserve"> Заключение по результатам мониторинга случаев летальности и смертности</w:t>
      </w:r>
    </w:p>
    <w:bookmarkEnd w:id="244"/>
    <w:bookmarkStart w:name="z261" w:id="245"/>
    <w:p>
      <w:pPr>
        <w:spacing w:after="0"/>
        <w:ind w:left="0"/>
        <w:jc w:val="both"/>
      </w:pPr>
      <w:r>
        <w:rPr>
          <w:rFonts w:ascii="Times New Roman"/>
          <w:b w:val="false"/>
          <w:i w:val="false"/>
          <w:color w:val="000000"/>
          <w:sz w:val="28"/>
        </w:rPr>
        <w:t>
      1. Фамилия, имя, отчество (при его наличии) сотрудника фонда, должность лица, проводившего экспертизу, в том числе независимого эксперта, профильного специалиста с указанием специальности, квалификационной категории, ученой степени, № свидетельства об аккредитации.</w:t>
      </w:r>
    </w:p>
    <w:bookmarkEnd w:id="245"/>
    <w:bookmarkStart w:name="z262" w:id="246"/>
    <w:p>
      <w:pPr>
        <w:spacing w:after="0"/>
        <w:ind w:left="0"/>
        <w:jc w:val="both"/>
      </w:pPr>
      <w:r>
        <w:rPr>
          <w:rFonts w:ascii="Times New Roman"/>
          <w:b w:val="false"/>
          <w:i w:val="false"/>
          <w:color w:val="000000"/>
          <w:sz w:val="28"/>
        </w:rPr>
        <w:t>
      2. Наименование субъекта (объекта) здравоохранения, в котором проводилась экспертиза.</w:t>
      </w:r>
    </w:p>
    <w:bookmarkEnd w:id="246"/>
    <w:bookmarkStart w:name="z263" w:id="247"/>
    <w:p>
      <w:pPr>
        <w:spacing w:after="0"/>
        <w:ind w:left="0"/>
        <w:jc w:val="both"/>
      </w:pPr>
      <w:r>
        <w:rPr>
          <w:rFonts w:ascii="Times New Roman"/>
          <w:b w:val="false"/>
          <w:i w:val="false"/>
          <w:color w:val="000000"/>
          <w:sz w:val="28"/>
        </w:rPr>
        <w:t>
      3. Период проведения мониторинга летального случая.</w:t>
      </w:r>
    </w:p>
    <w:bookmarkEnd w:id="247"/>
    <w:bookmarkStart w:name="z264" w:id="248"/>
    <w:p>
      <w:pPr>
        <w:spacing w:after="0"/>
        <w:ind w:left="0"/>
        <w:jc w:val="both"/>
      </w:pPr>
      <w:r>
        <w:rPr>
          <w:rFonts w:ascii="Times New Roman"/>
          <w:b w:val="false"/>
          <w:i w:val="false"/>
          <w:color w:val="000000"/>
          <w:sz w:val="28"/>
        </w:rPr>
        <w:t>
      4. Предмет мониторинга летального случая.</w:t>
      </w:r>
    </w:p>
    <w:bookmarkEnd w:id="248"/>
    <w:bookmarkStart w:name="z265" w:id="249"/>
    <w:p>
      <w:pPr>
        <w:spacing w:after="0"/>
        <w:ind w:left="0"/>
        <w:jc w:val="both"/>
      </w:pPr>
      <w:r>
        <w:rPr>
          <w:rFonts w:ascii="Times New Roman"/>
          <w:b w:val="false"/>
          <w:i w:val="false"/>
          <w:color w:val="000000"/>
          <w:sz w:val="28"/>
        </w:rPr>
        <w:t>
      5. Сведения о результатах мониторинга, в том числе о выявленных нарушениях, об их характере.</w:t>
      </w:r>
    </w:p>
    <w:bookmarkEnd w:id="249"/>
    <w:bookmarkStart w:name="z266" w:id="250"/>
    <w:p>
      <w:pPr>
        <w:spacing w:after="0"/>
        <w:ind w:left="0"/>
        <w:jc w:val="both"/>
      </w:pPr>
      <w:r>
        <w:rPr>
          <w:rFonts w:ascii="Times New Roman"/>
          <w:b w:val="false"/>
          <w:i w:val="false"/>
          <w:color w:val="000000"/>
          <w:sz w:val="28"/>
        </w:rPr>
        <w:t>
      6. Выводы.</w:t>
      </w:r>
    </w:p>
    <w:bookmarkEnd w:id="250"/>
    <w:bookmarkStart w:name="z267" w:id="251"/>
    <w:p>
      <w:pPr>
        <w:spacing w:after="0"/>
        <w:ind w:left="0"/>
        <w:jc w:val="both"/>
      </w:pPr>
      <w:r>
        <w:rPr>
          <w:rFonts w:ascii="Times New Roman"/>
          <w:b w:val="false"/>
          <w:i w:val="false"/>
          <w:color w:val="000000"/>
          <w:sz w:val="28"/>
        </w:rPr>
        <w:t>
      7. Рекомендации:</w:t>
      </w:r>
    </w:p>
    <w:bookmarkEnd w:id="251"/>
    <w:bookmarkStart w:name="z268" w:id="252"/>
    <w:p>
      <w:pPr>
        <w:spacing w:after="0"/>
        <w:ind w:left="0"/>
        <w:jc w:val="both"/>
      </w:pPr>
      <w:r>
        <w:rPr>
          <w:rFonts w:ascii="Times New Roman"/>
          <w:b w:val="false"/>
          <w:i w:val="false"/>
          <w:color w:val="000000"/>
          <w:sz w:val="28"/>
        </w:rPr>
        <w:t>
      _____________________________________________________________</w:t>
      </w:r>
    </w:p>
    <w:bookmarkEnd w:id="252"/>
    <w:bookmarkStart w:name="z269" w:id="253"/>
    <w:p>
      <w:pPr>
        <w:spacing w:after="0"/>
        <w:ind w:left="0"/>
        <w:jc w:val="both"/>
      </w:pPr>
      <w:r>
        <w:rPr>
          <w:rFonts w:ascii="Times New Roman"/>
          <w:b w:val="false"/>
          <w:i w:val="false"/>
          <w:color w:val="000000"/>
          <w:sz w:val="28"/>
        </w:rPr>
        <w:t>
      _____________________________________________________________</w:t>
      </w:r>
    </w:p>
    <w:bookmarkEnd w:id="253"/>
    <w:bookmarkStart w:name="z270" w:id="254"/>
    <w:p>
      <w:pPr>
        <w:spacing w:after="0"/>
        <w:ind w:left="0"/>
        <w:jc w:val="both"/>
      </w:pPr>
      <w:r>
        <w:rPr>
          <w:rFonts w:ascii="Times New Roman"/>
          <w:b w:val="false"/>
          <w:i w:val="false"/>
          <w:color w:val="000000"/>
          <w:sz w:val="28"/>
        </w:rPr>
        <w:t>
      _____________________________________________________________</w:t>
      </w:r>
    </w:p>
    <w:bookmarkEnd w:id="254"/>
    <w:bookmarkStart w:name="z271" w:id="255"/>
    <w:p>
      <w:pPr>
        <w:spacing w:after="0"/>
        <w:ind w:left="0"/>
        <w:jc w:val="both"/>
      </w:pPr>
      <w:r>
        <w:rPr>
          <w:rFonts w:ascii="Times New Roman"/>
          <w:b w:val="false"/>
          <w:i w:val="false"/>
          <w:color w:val="000000"/>
          <w:sz w:val="28"/>
        </w:rPr>
        <w:t>
      _____________________________________________________________</w:t>
      </w:r>
    </w:p>
    <w:bookmarkEnd w:id="255"/>
    <w:bookmarkStart w:name="z272" w:id="256"/>
    <w:p>
      <w:pPr>
        <w:spacing w:after="0"/>
        <w:ind w:left="0"/>
        <w:jc w:val="both"/>
      </w:pPr>
      <w:r>
        <w:rPr>
          <w:rFonts w:ascii="Times New Roman"/>
          <w:b w:val="false"/>
          <w:i w:val="false"/>
          <w:color w:val="000000"/>
          <w:sz w:val="28"/>
        </w:rPr>
        <w:t>
      _________________________________________ ___________________</w:t>
      </w:r>
    </w:p>
    <w:bookmarkEnd w:id="256"/>
    <w:bookmarkStart w:name="z273" w:id="257"/>
    <w:p>
      <w:pPr>
        <w:spacing w:after="0"/>
        <w:ind w:left="0"/>
        <w:jc w:val="both"/>
      </w:pPr>
      <w:r>
        <w:rPr>
          <w:rFonts w:ascii="Times New Roman"/>
          <w:b w:val="false"/>
          <w:i w:val="false"/>
          <w:color w:val="000000"/>
          <w:sz w:val="28"/>
        </w:rPr>
        <w:t>
      ____________________________.____________________________</w:t>
      </w:r>
    </w:p>
    <w:bookmarkEnd w:id="257"/>
    <w:bookmarkStart w:name="z274" w:id="258"/>
    <w:p>
      <w:pPr>
        <w:spacing w:after="0"/>
        <w:ind w:left="0"/>
        <w:jc w:val="both"/>
      </w:pPr>
      <w:r>
        <w:rPr>
          <w:rFonts w:ascii="Times New Roman"/>
          <w:b w:val="false"/>
          <w:i w:val="false"/>
          <w:color w:val="000000"/>
          <w:sz w:val="28"/>
        </w:rPr>
        <w:t>
      (Фамилия, имя, отчество (при его наличии) (подпись лица, проводившего мониторинг летального случая)</w:t>
      </w:r>
    </w:p>
    <w:bookmarkEnd w:id="258"/>
    <w:bookmarkStart w:name="z275" w:id="259"/>
    <w:p>
      <w:pPr>
        <w:spacing w:after="0"/>
        <w:ind w:left="0"/>
        <w:jc w:val="both"/>
      </w:pPr>
      <w:r>
        <w:rPr>
          <w:rFonts w:ascii="Times New Roman"/>
          <w:b w:val="false"/>
          <w:i w:val="false"/>
          <w:color w:val="000000"/>
          <w:sz w:val="28"/>
        </w:rPr>
        <w:t>
      Дата "____" ___________202__года</w:t>
      </w:r>
    </w:p>
    <w:bookmarkEnd w:id="2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