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ed77" w14:textId="04aed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16 августа 2017 года № 612 "Об утверждении перечня, форм, сроков представления финансовой и иной отчетности фондом социального медицинского страхования для обеспечения контрольных функций"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июля 2023 года № 137. Зарегистрирован в Министерстве юстиции Республики Казахстан 27 июля 2023 года № 33164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августа 2017 года № 612 "Об утверждении перечня, форм, сроков представления финансовой и иной отчетности фондом социального медицинского страхования для обеспечения контрольных функций" (зарегистрирован в Реестре государственной регистрации нормативных правовых актов под № 15661)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обязательном социальном медицинском страховании",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перечень, сроки представления финансовой и иной отчетности фондом социального медицинского страхования для обеспечения контрольных функций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"Отчет о размещении активов фонда социального медицинского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"Отчет фонда социального медицинского страхования по активам и пассивам в рамках гарантированного объема бесплатной медицинской помощи и в системе обязательного социального медицинского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"Отчет о поступлениях и выбытиях активов фонда социального медицинского страхования в рамках гарантированного объема бесплатной медицинской помощи и в системе обязательного социального медицинского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"Отчет об использовании резерва фонда социального медицинского страхования на покрытие непредвиденных расходов"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"Отчет об использовании активов фонда и целевого взноса фондом социального медицинского страхования на оплату медицинских услуг в рамках гарантированного объема бесплатной медицинской помощи и в системе обязательного социального медицинского страхования в разрезе регионов и видов медицинской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"Отчет об использовании активов фонда и целевого взноса фондом социального медицинского страхования на оплату медицинских услуг в рамках гарантированного объема бесплатной медицинской помощи и в системе обязательного социального медицинского страхования в разрезе видов медицинской помощи и поставщиков медицинских услуг"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"Отчет об использовании активов фонда и целевого взноса фондом социального медицинского страхования на оплату стоимости фармацевтических услуг в рамках гарантированного объема бесплатной медицинской помощи и в системе обязательного социального медицинского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"Отчет об использовании активов фонда и целевого взноса фондом социального медицинского страхования по принятым обязательствам в рамках гарантированного объема бесплатной медицинской помощи и в системе обязательного медицинского страхования в разрезе видов медицинской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"Отчет об использовании целевого взноса фондом социального медицинского страхования на оплату услуг по оказанию медицинской помощи военнослужащим, сотрудникам специальных государственных и правоохранительных органов в системе обязательного социального медицинского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"Отчет об использовании целевого взноса в виде взносов государства на обязательное социальное медицинское страхование за лиц, освобожденных от уплаты взносов в фонд социального медицинского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форму "Отчет по охвату населения системой обязательного социального медицинского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 "Отчет по поступлениям отчислений и (или) взносов на обязательное социальное медицинское страхование"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форму "Отчет по видам мониторинга качества и объема медицинских услуг"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форму "Отчет по взиманию неустойки за нарушение исполнения условий договора в рамках гарантированного объема бесплатной медицинской помощи и (или) в системе обязательного социального медицинского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исключить;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текст изложить в следующей редакции: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8 к приказу Министра здравоохранения Республики Казахстан от 16 августа 2017 года № 612";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текст изложить в следующей редакции: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9 к приказу Министра здравоохранения Республики Казахстан от 16 августа 2017 года № 612";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текст изложить в следующей редакции: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10 к приказу Министра здравоохранения Республики Казахстан от 16 августа 2017 года № 612";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текст изложить в следующей редакции: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11 к приказу Министра здравоохранения Республики Казахстан от 16 августа 2017 года № 612";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текст изложить в следующей редакции: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12 к приказу Министра здравоохранения Республики Казахстан от 16 августа 2017 года № 612";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текст изложить в следующей редакции: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13 к приказу Министра здравоохранения Республики Казахстан от 16 августа 2017 года № 612";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текст изложить в следующей редакции: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14 к приказу Министра здравоохранения Республики Казахстан от 16 августа 2017 года № 612";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текст изложить в следующей редакции: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15 к приказу Министра здравоохранения Республики Казахстан от 16 августа 2017 года № 612".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2024 года и подлежит официальному опубликованию.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1" w:id="4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Агентства по стратегическому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планированию и реформам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сроки представления финансовой и иной отчетности фондом социального медицинского страхования для обеспечения контрольных функций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отчетности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отчетности в течение финансового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отчетности после окончания финансового года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размещении активов фонда социального медицинского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кварталом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фонда социального медицинского страхования по активам и пассивам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кварталом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поступлениях и выбытиях активов фонда социального медицинского страхования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кварталом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резерва фонда социального медицинского страхования на покрытие непредвиденных расходов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активов фонда и целевого взноса фондом социального медицинского страхования на оплату медицинских услуг в рамках гарантированного объема бесплатной медицинской помощи и в системе обязательного социального медицинского страхования в разрезе регионов и видов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месяцем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активов фонда и целевого взноса фондом социального медицинского страхования на оплату медицинских услуг в рамках гарантированного объема бесплатной медицинской помощи и в системе обязательного социального медицинского страхования в разрезе видов медицинской помощи и поставщиков медицинских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месяцем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активов фонда и целевого взноса фондом социального медицинского страхования на оплату стоимости фармацевтических услуг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кварталом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активов фонда и целевого взноса фондом социального медицинского страхования по принятым обязательствам в рамках гарантированного объема бесплатной медицинской помощи и в системе обязательного медицинского страхования в разрезе видов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кварталом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целевого взноса фондом социального медицинского страхования на оплату услуг по оказанию медицинской помощи военнослужащим, сотрудникам специальных государственных и правоохранительных органов в системе обязательного социального медицинского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месяцем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об использовании целевого взноса в виде взносов государства на обязательное социальное медицинское страхование за лиц, освобожденных от уплаты взносов в фонд социального медицинского страхования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месяцем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охвату населения системой обязательного социального медицинского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месяцем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поступлениям отчислений и (или) взносов на обязательное социальное медицинское страхование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месяцем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видам мониторинга качества и объема медицинских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кварталом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взиманию неустойки за нарушение исполнения условий договора в рамках гарантированного объема бесплатной медицинской помощи и (или) в системе обязательного социального медицинского страхования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месяца, следующего за отчетным кварталом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 следующего за предшествующим финансовым годом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размещении активов фонда социального медицинского страхования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1-ф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 15 марта, следующего за отчетным годом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финансовых инструментов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объем инвестирования активов, в %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сделки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 финансовых инструментов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инвестирования активов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к итогу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6" w:id="52"/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размещении активов фонда социального медицинского страхования"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финансовых инструментов.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в процентах объем (лимит) инвестирования активов фонда социального медицинского страхования в соответствии с инвестиционной стратегией.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число, месяц, год совершения сделки с финансовыми инструментами, заключенной на организованном рынке ценных бумаг.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число, месяц, год погашения долговых ценных бумаг, эмиссионных ценных бумаг, иных финансовых инструментов.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и 7 указывается сумма размещенных активов в тысячах тенге и процент к итогу.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8 указывается отклонение фактического объема инвестирования активов от утвержденного объема инвестирования активов в процентах с указанием причин отклонения.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61"/>
    <w:bookmarkStart w:name="z7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фонда социального медицинского страхования по активам и пассивам в рамках гарантированного объема бесплатной медицинско помощи и в системе обязательного социального медицинского страхования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Краткосрочные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текущем счете в Национальном Банке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переданные в доверительное управление Национальному Банку Республики Казахстан,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инвестиционном счете в Национальном Банке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инвестиции, оцениваемые по справедливой стоимости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оцениваемые по амортизированной стоимости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депозиты в Национальном Банке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по операциям "обратное РЕПО"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авансы, выданные субъектам здравоохранения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Итого краткосрочные активы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переданные в доверительное управление Национальному Банку Республики Казахстан,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инвестиции, оцениваемые по справедливой стоимости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активы, оцениваемые по амортизированной стоимости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финансовые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Итого долгосрочные активы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Итого Активов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субъектов здравоохранения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 по комиссионному вознаграждению от активов фонда социального медицинского страхования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обязательств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Итого долгосрочных обязательств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Итого пассивов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6" w:id="69"/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8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фонда социального медицинского страхования по активам и пассивам в рамках гарантированного объема бесплатной медицинской помощи и в системе обязательного социального медицинского страхования"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указывается наименование статей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столбцах 3 и 4 указываются значения данных по строкам на начало и на конец отчетного периода в тысячах тенге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строке 5 указывается итоговая сумма по всем статьям краткосрочных активов, указанных в строках 1, 2, 3, 4.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строке 2 указывается итоговая сумма по всем статьям краткосрочных активов, переданных в доверительное управление Национальному Банку Республики Казахстан указанных в строках 2.1, 2.2, 2.3, 2.4, 2.5.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6 указывается итоговая сумма по всем статьям долгосрочных активов, переданных в доверительное управление Национальному Банку Республики Казахстан указанных в строках 6.1, 6.2, 6.3.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9 указывается итоговая сумма строк 6, 7, 8.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10 "Итого Активов" указывается итоговая сумма строк 5, 9.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15 указывается итоговая сумма строк 11, 12, 13, 14.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18 указывается итоговая сумма строк 16, 17.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19 указывается итоговая сумма строк 15 и 18.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82"/>
    <w:bookmarkStart w:name="z10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поступлениях и выбытиях активов фонда социального медицинского страхования в рамках гарантированного объема бесплатной медицинской помощи и в системе обязательного социального медицинского страхования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периода, тысяч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периода, тысяч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на отчетный период ____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работодателей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взнос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Взносы в обязательное социальное медицинское страхование за исключением целевого взноса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Пени, полученные за просрочку уплаты отчислений и (или) взносов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Начисленный инвестиционный доход (расход),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(расходы), связанные с получением вознаграждения по финансовым инструментам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изменения стоимости ценных бумаг, оцениваемых по справедливой стоимости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изменения стоимости прочих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переоценки иностранной валюты,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2.5.4.1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переоценки денег на инвестиционном счете и прочих 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2.5.4.2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 от переоценки финансовых инвестиций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2.5.4.3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(расходы), связанные с восстановлением (формированием) резервов (провизий) на покрытие возможных потерь от обесценения ценных бумаг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2.5.4.4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(расходы) от инвестиционной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оказанию медицинской помощи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из резерва фонда социального медицинского страхования,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из резерва на непредвиденные расходы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из прочих резервов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ошибочно уплаченных плательщиком отчислений и (или) взносов и (или) пени за несвоевременную и (или) неполную уплату отчислений и (или) взносов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Комиссионное вознаграждение от активов фонда социального медицинского страхования выплаченное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начислению резерва на обеспечение ежемесячного не инвестируемого остатка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начислению резерва на покрытие непредвиденных расходов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начислению прочих резервов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выбытия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Активы на конец периода (строка 1+строка2 – строка3)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0" w:id="90"/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1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поступлениях и выбытиях активов фонда социального медицинского страхования в рамках гарантированного объема бесплатной медицинской помощи и в системе обязательного социального медицинского страхования"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92"/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указывается наименование статей.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столбцах 3 и 4 указываются значения строк на начало и конец отчетного периода соответственно в тысячах тенге.</w:t>
      </w:r>
    </w:p>
    <w:bookmarkEnd w:id="94"/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строке 1 указывается Активы на отчетный период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строке 2 указывается итоговая сумма строк 2.1, 2.2, 2.3, 2.4, 2.5, 2.6.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2.5 указывается итоговая сумма строк 2.5.1, 2.5.2, 2.5.3, 2.5.4.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2.5.4 указывается итоговая сумма строк 2.5.4.1, 2.5.4.2, 2.5.4.3, 2.5.4.4.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3 указывается итоговая сумма строк 3.1, 3.2, 3.3, 3.4, 3.5, 3.6, 3.7, 3.8.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3.2. указывается итоговая сумма строк 3.2.1, 3.2.2.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4 указывается итоговая сумма строк 1 и 2, минус значение строки 3.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02"/>
    <w:bookmarkStart w:name="z12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резерва фонда социального медицинского страхования на покрытие непредвиденных расходов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https://www.gov.kz/memleket/entities/dsm/activities/directions?lang=ru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4-ф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15 марта, следующего за отчетным годом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покрытие непредвиденных расходов на начало отчетного периода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поступлений на обеспечение резерва на покрытие непредвиденных расходов за отчетный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изъятая из резерва на покрытие непредвиденных расходов в течение отчетного периода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на покрытие непредвиденных расходов на конец отчетного периода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5" w:id="112"/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Пояснение по заполнению формы, предназначенной для сбора административных данных</w:t>
      </w:r>
    </w:p>
    <w:bookmarkEnd w:id="113"/>
    <w:bookmarkStart w:name="z13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об использовании резерва фонда социального медицинского страхования на покрытие непредвиденных расходов"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строке 1 указывается сумма резерва на покрытие непредвиденных расходов на начало отчетного периода.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строке 2 указывается сумма поступлений на обеспечение резерва на покрытие непредвиденных расходов за отчетный период.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строке 3 указывается cумма, изъятая из резерва на покрытие непредвиденных расходов в течение отчетного периода.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строке 4 указывается резерв на покрытие непредвиденных расходов на конец отчетного периода.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4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19"/>
    <w:bookmarkStart w:name="z14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активов фонда и целевого взноса фондом социального медицинского страхования на оплату медицинских услуг в рамках гарантированного объема бесплатной медицинской помощи и в системе обязательного социального медицинского страхования в разрезе регионов и видов медицинской помощи</w:t>
      </w:r>
    </w:p>
    <w:bookmarkEnd w:id="120"/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21"/>
    <w:bookmarkStart w:name="z14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ежемесячно, годовая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месяцем,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Плану закупа на___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Неразмещенные средства по Плану закупа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договору на___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согласно приложению №2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медицинской помощи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услуг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услуг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услуг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Область, городов республиканского значения и столицы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по принятым актам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Предъявлено к оплате 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по принятым актам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оплате 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14/10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20/10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*ГОБМП - гарантированный объем бесплатной медицинской помощи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*ОСМС - обязательного социального медицинского страхования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5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об использовании активов фонда и целевого взноса фондом социального медицинского страхования на оплату медицинских услуг в рамках гарантированного объема бесплатной медицинской помощи и в системе обязательного социального медицинского страхования в разрезе регионов и видов медицинской помощи"</w:t>
      </w:r>
    </w:p>
    <w:bookmarkEnd w:id="131"/>
    <w:bookmarkStart w:name="z15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32"/>
    <w:bookmarkStart w:name="z16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вид медицинской помощи и наименования областей, городов республиканского значения и столицы.</w:t>
      </w:r>
    </w:p>
    <w:bookmarkEnd w:id="133"/>
    <w:bookmarkStart w:name="z16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3-4 указывается количество услуг и сумма на оплату услуг в рамках гарантированного объема бесплатной медицинской помощи и в системе обязательного медицинского страхования в тысячах тенге по плану закупа, на первое число месяца, следующего за отчетным периодом.</w:t>
      </w:r>
    </w:p>
    <w:bookmarkEnd w:id="134"/>
    <w:bookmarkStart w:name="z16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5-6 указывается неразмещенные средства по плану закупа (сумма и количество).</w:t>
      </w:r>
    </w:p>
    <w:bookmarkEnd w:id="135"/>
    <w:bookmarkStart w:name="z16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7-8 указывается количество услуг и сумма по договору на первое число месяца, следующего за отчетным периодом.</w:t>
      </w:r>
    </w:p>
    <w:bookmarkEnd w:id="136"/>
    <w:bookmarkStart w:name="z16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9-10 указывается план согласно приложению №2 к договору с поставщиками медицинских услуг.</w:t>
      </w:r>
    </w:p>
    <w:bookmarkEnd w:id="137"/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11-22 указывается начислено по принятым актам.</w:t>
      </w:r>
    </w:p>
    <w:bookmarkEnd w:id="138"/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23-24 указывается % исполнения по предъявленным и принятым суммам.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6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40"/>
    <w:bookmarkStart w:name="z17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активов фонда и целевого взноса фондом социального медицинского страхования на оплату медицинских услуг в рамках гарантированного объема бесплатной медицинской помощи и в системе обязательного социального медицинского страхования в разрезе видов медицинской помощи и поставщиков медицинских услуг</w:t>
      </w:r>
    </w:p>
    <w:bookmarkEnd w:id="141"/>
    <w:bookmarkStart w:name="z17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42"/>
    <w:bookmarkStart w:name="z17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ежемесячно, годовая</w:t>
      </w:r>
    </w:p>
    <w:bookmarkEnd w:id="143"/>
    <w:bookmarkStart w:name="z17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44"/>
    <w:bookmarkStart w:name="z17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45"/>
    <w:bookmarkStart w:name="z17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месяцем,</w:t>
      </w:r>
    </w:p>
    <w:bookmarkEnd w:id="146"/>
    <w:bookmarkStart w:name="z17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строки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___ ____________ _____ года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поставщиков и сумма заключенных договоров по ГОБМП и 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поставщиков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договорам,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(%) государственных в общем количестве поставщиков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(%) частных поставщиков в общем количестве поставщиков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государственным МО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(%) договоров государственных поставщиков в общей сумме заключенных договоров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частным МО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(%) договоров частных поставщиков в общей сумме заключенных договоров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медицинской помощи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областей, города республиканского значения и столицы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*ГОБМП - гарантированный объем бесплатной медицинской помощи</w:t>
      </w:r>
    </w:p>
    <w:bookmarkEnd w:id="149"/>
    <w:bookmarkStart w:name="z17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*ОСМС - обязательного социального медицинского страхования</w:t>
      </w:r>
    </w:p>
    <w:bookmarkEnd w:id="150"/>
    <w:p>
      <w:pPr>
        <w:spacing w:after="0"/>
        <w:ind w:left="0"/>
        <w:jc w:val="both"/>
      </w:pPr>
      <w:bookmarkStart w:name="z180" w:id="151"/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                   __________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            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82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об использовании активов фонда и целевого взноса фондом социального медицинского страхования на оплату медицинских услуг в рамках гарантированного объема бесплатной медицинской помощи и в системе обязательного социального медицинского страхования в разрезе видов медицинской помощи и поставщиков медицинских услуг"</w:t>
      </w:r>
    </w:p>
    <w:bookmarkEnd w:id="152"/>
    <w:bookmarkStart w:name="z18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53"/>
    <w:bookmarkStart w:name="z18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 и вид медицинской помощи.</w:t>
      </w:r>
    </w:p>
    <w:bookmarkEnd w:id="154"/>
    <w:bookmarkStart w:name="z18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общее количество поставщиков медицинских услуг.</w:t>
      </w:r>
    </w:p>
    <w:bookmarkEnd w:id="155"/>
    <w:bookmarkStart w:name="z18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столбцах 4-7 указывается количество и доля поставщиков по формам собственности</w:t>
      </w:r>
    </w:p>
    <w:bookmarkEnd w:id="156"/>
    <w:bookmarkStart w:name="z18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8 указывается общая сумма договоров с поставщиками медицинских услуг в разрезе регионов и видов медицинской помощи.</w:t>
      </w:r>
    </w:p>
    <w:bookmarkEnd w:id="157"/>
    <w:bookmarkStart w:name="z18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столбцах 9-12 указывается сумма договоров с поставщиками медицинских услуг в разрезе форм собственности, и их доля.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19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59"/>
    <w:bookmarkStart w:name="z19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активов фонда и целевого взноса фондом социального медицинского страхования на оплату стоимости фармацевтических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bookmarkEnd w:id="160"/>
    <w:bookmarkStart w:name="z19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61"/>
    <w:bookmarkStart w:name="z19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62"/>
    <w:bookmarkStart w:name="z19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63"/>
    <w:bookmarkStart w:name="z19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64"/>
    <w:bookmarkStart w:name="z19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165"/>
    <w:bookmarkStart w:name="z19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обеспечение на амбулаторном уровне*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Прогнозное количество больных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больных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 (состояния)*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01 "____" 20__года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Прогнозное количество больных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больных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согласно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утвержденного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47)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</w:t>
      </w:r>
    </w:p>
    <w:bookmarkEnd w:id="168"/>
    <w:p>
      <w:pPr>
        <w:spacing w:after="0"/>
        <w:ind w:left="0"/>
        <w:jc w:val="both"/>
      </w:pPr>
      <w:bookmarkStart w:name="z201" w:id="169"/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 ________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подпись</w:t>
      </w:r>
    </w:p>
    <w:p>
      <w:pPr>
        <w:spacing w:after="0"/>
        <w:ind w:left="0"/>
        <w:jc w:val="both"/>
      </w:pPr>
      <w:bookmarkStart w:name="z202" w:id="170"/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 ______________________________ ________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04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об использовании активов фонда и целевого взноса фондом социального медицинского страхования на оплату стоимости фармацевтических услуг в рамках гарантированного объема бесплатной медицинской помощи и в системе обязательного социального медицинского страхования"</w:t>
      </w:r>
    </w:p>
    <w:bookmarkEnd w:id="171"/>
    <w:bookmarkStart w:name="z20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72"/>
    <w:bookmarkStart w:name="z20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173"/>
    <w:bookmarkStart w:name="z20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столбцах 3 и 4 указывается прогнозное количество больных по плану и выделенная сумма на оказание фармацевтических услуг по плану на первое число месяца, следующего за отчетным периодом.</w:t>
      </w:r>
    </w:p>
    <w:bookmarkEnd w:id="174"/>
    <w:bookmarkStart w:name="z2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столбцах 5 и 6 указывается количество обеспеченных больных по факту и сумма оказанных фармацевтических услуг по факту в тысячах тенге, на первое число месяца, следующего за отчетным периодом.</w:t>
      </w:r>
    </w:p>
    <w:bookmarkEnd w:id="175"/>
    <w:bookmarkStart w:name="z20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7 указывается сумма отклонений между фактическими и плановыми показателями.</w:t>
      </w:r>
    </w:p>
    <w:bookmarkEnd w:id="176"/>
    <w:bookmarkStart w:name="z21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столбцах 8 и 9 указывается прогнозное количество больных по плану и выделенная сумма на оказание фармацевтических услуг по плану на первое число месяца, следующего за отчетным периодом.</w:t>
      </w:r>
    </w:p>
    <w:bookmarkEnd w:id="177"/>
    <w:bookmarkStart w:name="z21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10 и 11 указывается количество обеспеченных больных и сумма оказанных фармацевтических услуг по факту на первое число месяца, следующего за отчетным периодом.</w:t>
      </w:r>
    </w:p>
    <w:bookmarkEnd w:id="178"/>
    <w:bookmarkStart w:name="z21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12 указывается сумма отклонений между фактическими и плановыми показателями.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21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80"/>
    <w:bookmarkStart w:name="z21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активов фонда и целевого взноса фондом социального медицинского страхования по принятым обязательствам в рамках гарантированного объема бесплатной медицинской помощи и в системе обязательного медицинского страхования в разрезе видов медицинской помощи</w:t>
      </w:r>
    </w:p>
    <w:bookmarkEnd w:id="181"/>
    <w:bookmarkStart w:name="z21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182"/>
    <w:bookmarkStart w:name="z21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183"/>
    <w:bookmarkStart w:name="z21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184"/>
    <w:bookmarkStart w:name="z22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185"/>
    <w:bookmarkStart w:name="z22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186"/>
    <w:bookmarkStart w:name="z22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медицинской помощи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закупа за отчетный финансовый год, тысяч тенге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заключенных договоров, тысяч тенге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Неразмещенная сумма (графа 3 - графа 4)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согласно приложению № 2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на оплату акты оказанных услуг, тысяч тенге (графа 8 + графа 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Неисполненные суммы по договорам (графа 4 - графа 6)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(графа 7/ графа 4)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 уровне первичной медико-санитарной помощи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медико-санитарная помощь по комплексному подушевому нормативу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Стимулирующий компонент подушевого норматива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вызовов 4 (четвертой) категории срочности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лечебными низкобелковыми продуктами и продуктами с низким содержанием фенилаланина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амбулаторных условиях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Консультативно-диагностическая помощь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(комплекс консультативно-диагностической услуги на 1 прикрепленного жителя)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специального автотранспорта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передвижных медицинских комплексов на базе железнодорожного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травматологических пунктах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кожно-венерологических диспансерах и/или отделениях при многопрофильных больницах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республиканских организациях здравоохранения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пенсионерам и членам семьи военнослужащих, правоохранительных и специализированных государственных органов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стационарозамещающих условиях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диализ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гемодиализ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диализ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условиях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Круглосуточный стационар, за исключением стационарной помощи, оказываемой субъектами села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отделения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 в стационарных и стационарозамещающих условиях сельскому населению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онкогематологическим больным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Высокотехнологичная медицинская помощь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инфекционными заболеваниями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медицинская помощь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медицинская помощь и медицинская помощь, связанная с транспортировкой квалифицированных специалистов и (или) больного санитарным транспортом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медицинская помощь и медицинская помощь, связанная с транспортировкой квалифицированных специалистов и (или) больного санитарным транспортом по подушевому нормативу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Тромболитическая терапия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онкологическими заболеваниями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онкологическим больным по комплексному тарифу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онкологическим больным (лучевая терапия)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онкологическим больным (химиотерапия)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услуги по замене источников, ионизирующих излучение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клинико-затратным группам за оказание медицинской помощи онкологическим больным при реализации их права на свободный выбор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международных телеконсультаций биообразцов опухолей через систему телепатологии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молекулярно-генетической и молекулярно-биологической диагностики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паллиативной помощи мобильными бригадами онкологическим больным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Дорогостоящие виды диагностических исследований для пациентов с онкологическими заболеваниями по направлению специалиста (позитронно-эмиссионная томография)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помощь лицам, больным туберкулезом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помощь лицам, больным туберкулезом по комплексному тарифу, включая реабилитацию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Противотуберкулезные препараты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больным в области психического здоровья лицам с психическими, поведенческими расстройствами (заболеваниями)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помощь лицам, зараженным ВИЧ-инфекцией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помощь лицам, зараженным ВИЧ-инфекцией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дружественных кабинетов (для уязвимых групп населения в дружественных кабинетах)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населения на ВИЧ-инфекции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Антиретровирусные препараты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диагностика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Патологоанатомическое вскрытие (аутопсия)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Патологоанатомическая диагностика, направленная на прижизненную диагностику заболеваний (цитологические и гистологические исследования)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заготовке, переработке, хранению и реализацию крови и ее компонентов, производству препаратов крови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центров крови по обеспечению лабораторного сопровождения трансплантации органов и тканей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мероприятий в условиях пандемии в целях недопущения распространения COVID-19 в РК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 на дому при COVID-19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Мобильные бригады (выезды)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 на выявление рибонуклеиновой кислоты вируса COVID-19 из биологического материала методом полимеразной цепной реакции на амбулаторном уровне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 на выявление рибонуклеиновой кислоты вируса COVID-19 из биологического материала методом полимеразной цепной реакции на уровне стационарной помощи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 работникам субъектов здравоохранения или немедицинской организации, задействованным в противоэпидемических мероприятиях в рамках борьбы с коронавирусом COVID-19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Амбулаторное лекарственное обеспечение отдельных категорий граждан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за рубежом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за рубежом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граждан, претендующих на лечение за рубежом, в отечественных медицинских организациях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Нераспределенный резерв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*ГОБМП - гарантированный объем бесплатной медицинской помощи</w:t>
      </w:r>
    </w:p>
    <w:bookmarkEnd w:id="189"/>
    <w:bookmarkStart w:name="z22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ОСМС - обязательного социального медицинского страхования</w:t>
      </w:r>
    </w:p>
    <w:bookmarkEnd w:id="190"/>
    <w:bookmarkStart w:name="z22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ВИЧ – Вирус ииммунодефицита человека</w:t>
      </w:r>
    </w:p>
    <w:bookmarkEnd w:id="191"/>
    <w:p>
      <w:pPr>
        <w:spacing w:after="0"/>
        <w:ind w:left="0"/>
        <w:jc w:val="both"/>
      </w:pPr>
      <w:bookmarkStart w:name="z227" w:id="192"/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_________________________________________________________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29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об использовании активов фонда и целевого взноса фондом социального медицинского страхования по принятым обязательствам в рамках гарантированного объема бесплатной медицинской помощи и в системе обязательного медицинского страхования в разрезе видов медицинской помощи"</w:t>
      </w:r>
    </w:p>
    <w:bookmarkEnd w:id="193"/>
    <w:bookmarkStart w:name="z23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194"/>
    <w:bookmarkStart w:name="z23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указывается наименование видов медицинской помощи.</w:t>
      </w:r>
    </w:p>
    <w:bookmarkEnd w:id="195"/>
    <w:bookmarkStart w:name="z23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сумма плана закупа за отчетный финансовый год на первое число месяца, следующего за отчетным периодом.</w:t>
      </w:r>
    </w:p>
    <w:bookmarkEnd w:id="196"/>
    <w:bookmarkStart w:name="z23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заключенных договоров на первое число месяца, следующего за отчетным периодом.</w:t>
      </w:r>
    </w:p>
    <w:bookmarkEnd w:id="197"/>
    <w:bookmarkStart w:name="z23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неразмещенная сумма по формуле графа 3 - графа 4.</w:t>
      </w:r>
    </w:p>
    <w:bookmarkEnd w:id="198"/>
    <w:bookmarkStart w:name="z23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план, согласно Приложения 2 к договору.</w:t>
      </w:r>
    </w:p>
    <w:bookmarkEnd w:id="199"/>
    <w:bookmarkStart w:name="z23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общая принятая на оплату сумма согласно актам оказанных услуг.</w:t>
      </w:r>
    </w:p>
    <w:bookmarkEnd w:id="200"/>
    <w:bookmarkStart w:name="z23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указывается принятая на оплату сумма, согласно актам об оказанных услугах в рамках гарантированного объема бесплатной медицинской помощи.</w:t>
      </w:r>
    </w:p>
    <w:bookmarkEnd w:id="201"/>
    <w:bookmarkStart w:name="z23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9 указывается принятая на оплату сумма, согласно актам об оказанных услугах в системе обязательного социального медицинского страхования.</w:t>
      </w:r>
    </w:p>
    <w:bookmarkEnd w:id="202"/>
    <w:bookmarkStart w:name="z23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10 указывается неисполненные суммы по договорам с поставщиками медицинских услуг.</w:t>
      </w:r>
    </w:p>
    <w:bookmarkEnd w:id="203"/>
    <w:bookmarkStart w:name="z24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11 отражается исполнение договоров с поставщиками медицинских услуг.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612</w:t>
            </w:r>
          </w:p>
        </w:tc>
      </w:tr>
    </w:tbl>
    <w:bookmarkStart w:name="z24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205"/>
    <w:bookmarkStart w:name="z248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целевого взноса фондом социального медицинского страхования на оплату услуг по оказанию медицинской помощи военнослужащим, сотрудникам специальных государственных и правоохранительных органов в системе обязательного социального медицинского страхования</w:t>
      </w:r>
    </w:p>
    <w:bookmarkEnd w:id="206"/>
    <w:bookmarkStart w:name="z24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207"/>
    <w:bookmarkStart w:name="z25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ежемесячная, годовая</w:t>
      </w:r>
    </w:p>
    <w:bookmarkEnd w:id="208"/>
    <w:bookmarkStart w:name="z25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209"/>
    <w:bookmarkStart w:name="z25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210"/>
    <w:bookmarkStart w:name="z25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месяцем,</w:t>
      </w:r>
    </w:p>
    <w:bookmarkEnd w:id="211"/>
    <w:bookmarkStart w:name="z25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оплаты услуг, тысяч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обеспечено рецептами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20__год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"__" 20__года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20_год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 01 "____" 20__года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обеспеченных рецептов, единиц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ОСМС - обязательного социального медицинского страхования</w:t>
      </w:r>
    </w:p>
    <w:bookmarkEnd w:id="213"/>
    <w:p>
      <w:pPr>
        <w:spacing w:after="0"/>
        <w:ind w:left="0"/>
        <w:jc w:val="both"/>
      </w:pPr>
      <w:bookmarkStart w:name="z256" w:id="214"/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_______________________________________________________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58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об использовании целевого взноса фондом социального медицинского страхования на оплату услуг по оказанию медицинской помощи военнослужащим, сотрудникам специальных государственных и правоохранительных органов в системе обязательного социального медицинского страхования"</w:t>
      </w:r>
    </w:p>
    <w:bookmarkEnd w:id="215"/>
    <w:bookmarkStart w:name="z25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216"/>
    <w:bookmarkStart w:name="z26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указывается наименование областей, городов республиканского значения и столицы.</w:t>
      </w:r>
    </w:p>
    <w:bookmarkEnd w:id="217"/>
    <w:bookmarkStart w:name="z26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плановая сумма на отчетный год.</w:t>
      </w:r>
    </w:p>
    <w:bookmarkEnd w:id="218"/>
    <w:bookmarkStart w:name="z26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фактичекая сумма за отчетный период по нарастанию.</w:t>
      </w:r>
    </w:p>
    <w:bookmarkEnd w:id="219"/>
    <w:bookmarkStart w:name="z26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отражается отклонение между суммами плана и факта.</w:t>
      </w:r>
    </w:p>
    <w:bookmarkEnd w:id="220"/>
    <w:bookmarkStart w:name="z26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плановое количество обеспеченных рецептов за отчетный год.</w:t>
      </w:r>
    </w:p>
    <w:bookmarkEnd w:id="221"/>
    <w:bookmarkStart w:name="z26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плановая сумма обеспеченных рецептов за отчетный год.</w:t>
      </w:r>
    </w:p>
    <w:bookmarkEnd w:id="222"/>
    <w:bookmarkStart w:name="z26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указывается фактическое количество обеспеченных рецептов за отчетный период.</w:t>
      </w:r>
    </w:p>
    <w:bookmarkEnd w:id="223"/>
    <w:bookmarkStart w:name="z26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9 указывается фактическая сумма обеспеченных рецептов за отчетный период.</w:t>
      </w:r>
    </w:p>
    <w:bookmarkEnd w:id="224"/>
    <w:bookmarkStart w:name="z26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5 отражается отклонение между суммами плана и факта по обеспеченным рецептам.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27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226"/>
    <w:bookmarkStart w:name="z272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целевого взноса в виде взносов государства на обязательное социальное медицинское страхование за лиц, освобожденных от уплаты взносов в фонд социального медицинского страхования</w:t>
      </w:r>
    </w:p>
    <w:bookmarkEnd w:id="227"/>
    <w:bookmarkStart w:name="z27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228"/>
    <w:bookmarkStart w:name="z27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ежемесячная, годовая</w:t>
      </w:r>
    </w:p>
    <w:bookmarkEnd w:id="229"/>
    <w:bookmarkStart w:name="z27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230"/>
    <w:bookmarkStart w:name="z27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231"/>
    <w:bookmarkStart w:name="z27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месяцем,</w:t>
      </w:r>
    </w:p>
    <w:bookmarkEnd w:id="232"/>
    <w:bookmarkStart w:name="z27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категорий лиц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20__года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01 "___" 20__года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по данным Госкорпорации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поступившие взносы (по данным уполномоченного органа в сфере здравоохранения)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план-факт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факта потребности от данных Госкорпорации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исполнения плана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в том числе: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зарегистрированные в качестве безработных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беременные женщины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лица (один из законных представителей ребенка), воспитывающие ребенка (детей) до достижения им (ими) возраста трех лет, за исключением лиц, предусмотренных подпунктом 5) настоящего пункта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лица, осуществляющие уход за ребенком-инвалидом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пенсионных выплат, в том числе участники и инвалиды Великой Отечественной войны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содержащиеся в изоляторах временного содержания и следственных изоляторах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кандасы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Незанятое лицо, осуществляющее уход за инвалидом первой группы с детства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получатели государственной адресной социальной помощи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9" w:id="234"/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 подпись</w:t>
      </w:r>
    </w:p>
    <w:bookmarkStart w:name="z28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2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83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об использовании целевого взноса в виде взносов государства на обязательное социальное медицинское страхование за лиц, освобожденных от уплаты взносов в фонд социального медицинского страхования"</w:t>
      </w:r>
    </w:p>
    <w:bookmarkEnd w:id="236"/>
    <w:bookmarkStart w:name="z28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237"/>
    <w:bookmarkStart w:name="z28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указывается наименование категорий лиц освобожденных от уплаты взносов.</w:t>
      </w:r>
    </w:p>
    <w:bookmarkEnd w:id="238"/>
    <w:bookmarkStart w:name="z28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плановое количество человек по каждой категории лиц.</w:t>
      </w:r>
    </w:p>
    <w:bookmarkEnd w:id="239"/>
    <w:bookmarkStart w:name="z28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плановая сумма по каждой категории лиц.</w:t>
      </w:r>
    </w:p>
    <w:bookmarkEnd w:id="240"/>
    <w:bookmarkStart w:name="z28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фактическое количество человек по каждой категории лиц, согласно данных НАО "Государственная корпорация "Правительство для граждан" по координации деятельности социального и пенсионного обеспечения за отчетный период по нарастанию.</w:t>
      </w:r>
    </w:p>
    <w:bookmarkEnd w:id="241"/>
    <w:bookmarkStart w:name="z28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фактическая сумма по каждой категории лиц, согласно данных НАО "Государственная корпорация "Правительство для граждан" по координации деятельности социального и пенсионного обеспечения за отчетный период по нарастанию.</w:t>
      </w:r>
    </w:p>
    <w:bookmarkEnd w:id="242"/>
    <w:bookmarkStart w:name="z29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фактическое количество по каждой категории лиц, за которых оплачены взносы уполномоченным органом.</w:t>
      </w:r>
    </w:p>
    <w:bookmarkEnd w:id="243"/>
    <w:bookmarkStart w:name="z29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указывается фактическая сумма по каждой категории лиц за которых оплачены взносы уполномоченным органом.</w:t>
      </w:r>
    </w:p>
    <w:bookmarkEnd w:id="244"/>
    <w:bookmarkStart w:name="z29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9 указывается отклонение по количеству между плановыми показателями и фактическими показателями данных уполномоченного органа.</w:t>
      </w:r>
    </w:p>
    <w:bookmarkEnd w:id="245"/>
    <w:bookmarkStart w:name="z29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10 указывается отклонение по сумме между плановыми показателями и фактическими показателями данных уполномоченного органа.</w:t>
      </w:r>
    </w:p>
    <w:bookmarkEnd w:id="246"/>
    <w:bookmarkStart w:name="z29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11 указывается исполнение плана.</w:t>
      </w:r>
    </w:p>
    <w:bookmarkEnd w:id="247"/>
    <w:bookmarkStart w:name="z29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12 указывается отклонение по количеству между плановыми показателями и фактическими показателями данных НАО "Государственная корпорация "Правительство для граждан" по координации деятельности социального и пенсионного обеспечения за отчетный период по нарастанию.</w:t>
      </w:r>
    </w:p>
    <w:bookmarkEnd w:id="248"/>
    <w:bookmarkStart w:name="z29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13 указывается отклонение по сумме между плановыми показателями и фактическими показателями данных НАО "Государственная корпорация "Правительство для граждан" по координации деятельности социального и пенсионного обеспечения за отчетный период по нарастанию.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29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250"/>
    <w:bookmarkStart w:name="z30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охвату населения системой обязательного социального медицинского страхования</w:t>
      </w:r>
    </w:p>
    <w:bookmarkEnd w:id="251"/>
    <w:bookmarkStart w:name="z30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252"/>
    <w:bookmarkStart w:name="z30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ежемесячная, годовая</w:t>
      </w:r>
    </w:p>
    <w:bookmarkEnd w:id="253"/>
    <w:bookmarkStart w:name="z30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254"/>
    <w:bookmarkStart w:name="z30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255"/>
    <w:bookmarkStart w:name="z30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месяцем, 15 марта, следующего за отчетным годом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областей, города республиканского значения и столицы, в том числе город и село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населения,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взносы на обязательное социальное медицинское страхование, за которых осуществляет государство,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Работники, в том числе государственные и гражданские служащие, за исключением военнослужащих, сотрудников правоохранительных, специальных государственных органов, человек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, получающие доходы по заключенным с налоговым агентом договорам гражданско-правового характера в соответствии с законодательством Республики Казахстан,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самостоятельно уплачивающие взносы, в том числе граждане Республики Казахстан, выехавшие за пределы Республики Казахстан,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системы ОСМС,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участников системы ОСМС от общей численности населения,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Потребители медицинских услуг в системе Обязательного социального медицинского страхования,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потребителей медицинских услуг в системе Обязательного социального медицинского страхования от общей численности населения,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Незастрахованные в системе обязательного социального медицинского страхования, человек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незастрахованных человек от общей численности населения, %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Регион, 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6" w:id="257"/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Правления ____________________________________ ___________ 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подпись</w:t>
      </w:r>
    </w:p>
    <w:bookmarkStart w:name="z30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30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охвату населения системой обязательного социального медицинского страхования"</w:t>
      </w:r>
    </w:p>
    <w:bookmarkEnd w:id="259"/>
    <w:bookmarkStart w:name="z31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260"/>
    <w:bookmarkStart w:name="z31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столицы, в том числе в разрезе города и села.</w:t>
      </w:r>
    </w:p>
    <w:bookmarkEnd w:id="261"/>
    <w:bookmarkStart w:name="z31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численность населения на отчетную дату по данным Бюро национальной статистики Агентства по стратегическому планированию и реформам.</w:t>
      </w:r>
    </w:p>
    <w:bookmarkEnd w:id="262"/>
    <w:bookmarkStart w:name="z31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численность лиц, освобожденных от уплаты взносов на обязательное социальное медицинское страхование по состоянию на конец отчетного периода в разрезе регионов прикрепления населения;</w:t>
      </w:r>
    </w:p>
    <w:bookmarkEnd w:id="263"/>
    <w:bookmarkStart w:name="z31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столбцах 4-10 указывается количество человек с нарастающим итогом с начала года, за которых были уплачены отчисления и (или) взносы на обязательное социальное медицинское страхование не менее одного раза по состоянию на конец отчетного периода в разрезе регионов прикрепления населения. При этом, данные в этих столбцах не будут уникальными.</w:t>
      </w:r>
    </w:p>
    <w:bookmarkEnd w:id="264"/>
    <w:bookmarkStart w:name="z31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11 указывается количество человек с нарастающим итогом, за которых были уплачены отчисления и (или) взносы на обязательное социальное медицинское страхование не менее одного раза (по любой из категории, то есть в учет берутся отчисления и (или) взносы, перечисленные одним человеком) по состоянию на конец отчетного периода в разрезе регионов прикрепления населения.</w:t>
      </w:r>
    </w:p>
    <w:bookmarkEnd w:id="265"/>
    <w:bookmarkStart w:name="z31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12 указывается доля участников системы обязательного социального медицинского страхования от общей численности населения по состоянию на первое число месяца, следующего за отчетным периодом.</w:t>
      </w:r>
    </w:p>
    <w:bookmarkEnd w:id="266"/>
    <w:bookmarkStart w:name="z31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13 указывается количество человек, которые имеют право на получение медицинской помощи в системе обязательного социального медицинского страхования по состоянию на конец отчетного периода в разрезе регионов прикрепления населения.</w:t>
      </w:r>
    </w:p>
    <w:bookmarkEnd w:id="267"/>
    <w:bookmarkStart w:name="z31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14 указывается доля потребителей медицинских услуг в системе обязательного социального медицинского страхования от общей численности населения по состоянию на конец отчетного периода в разрезе регионов прикрепления населения.</w:t>
      </w:r>
    </w:p>
    <w:bookmarkEnd w:id="268"/>
    <w:bookmarkStart w:name="z31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15 указывается количество лиц РК, незастрахованные в системе обязательного социального медицинского страхования по состоянию на конец отчетного периода в разрезе регионов прикрепления населения.</w:t>
      </w:r>
    </w:p>
    <w:bookmarkEnd w:id="269"/>
    <w:bookmarkStart w:name="z32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16 указывается доля незастрахованных лиц РК от общей численности населения по состоянию на конец отчетного периода в разрезе регионов прикрепления населения.</w:t>
      </w:r>
    </w:p>
    <w:bookmarkEnd w:id="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32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271"/>
    <w:bookmarkStart w:name="z324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поступлениям отчислений и (или) взносов на обязательное социальное медицинское страхование</w:t>
      </w:r>
    </w:p>
    <w:bookmarkEnd w:id="272"/>
    <w:bookmarkStart w:name="z32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273"/>
    <w:bookmarkStart w:name="z32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ежемесячная, годовая</w:t>
      </w:r>
    </w:p>
    <w:bookmarkEnd w:id="274"/>
    <w:bookmarkStart w:name="z32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275"/>
    <w:bookmarkStart w:name="z32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276"/>
    <w:bookmarkStart w:name="z32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месяцем,</w:t>
      </w:r>
    </w:p>
    <w:bookmarkEnd w:id="277"/>
    <w:bookmarkStart w:name="z33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города республиканского значения и столицы, в том числе город и село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общих поступлений отчислений и взносов,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Регион, в том числе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Всего, в том числе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в том числе государственных и гражданских служащих, за исключением военнослужащих, сотрудников правоохранительных, специальных государственных органов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общих поступлений отчислений и взносов,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получающих доходы по договорам гражданско-правового характера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общих поступлений отчислений и взносов,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общих поступлений отчислений и взносов, %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Самостоятельных плательщиков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от общих поступлений отчислений и взносов,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отчислений и взносов, тыс.тенге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Пеня по отчислениям, тыс.тенге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Пеня по взносам, тыс. тенге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Возвраты отчислений, тыс. тенге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Возвраты взносов,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отклонения фактических данных от плановых прилагается пояснительная записка с указанием причин отклонения</w:t>
      </w:r>
    </w:p>
    <w:bookmarkEnd w:id="283"/>
    <w:p>
      <w:pPr>
        <w:spacing w:after="0"/>
        <w:ind w:left="0"/>
        <w:jc w:val="both"/>
      </w:pPr>
      <w:bookmarkStart w:name="z336" w:id="284"/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Правления ____________________________________ _____________ 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подразделения_____________________________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338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поступлениям отчислений и (или) взносов на обязательное социальное медицинское страхование"</w:t>
      </w:r>
    </w:p>
    <w:bookmarkEnd w:id="285"/>
    <w:bookmarkStart w:name="z33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286"/>
    <w:bookmarkStart w:name="z34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столицы, в том числе город и село.</w:t>
      </w:r>
    </w:p>
    <w:bookmarkEnd w:id="287"/>
    <w:bookmarkStart w:name="z34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Формирование данных в разрезе категорий рассчитывается исходя из сумм поступающих взносов и отчислений в рамках обязательного социального медицинского страхования и предполагает риски некорректного распределения между категориями.</w:t>
      </w:r>
    </w:p>
    <w:bookmarkEnd w:id="288"/>
    <w:bookmarkStart w:name="z34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столбцах 3, 4, 5, 6, 7, 8, 9 указываются отчисления работодателей на обязательное социальное медицинское страхование, в том числе: в столбцах 3, 4, 5 количество человек по прогнозу, факту соответственно и отклонение, по состоянию на конец отчетного периода; в столбцах 6, 7, 8 сумма в тысячах тенге по прогнозу, факту соответственно и отклонение, по состоянию на конец отчетного периода; в столбце 9 доля от общих поступлений отчислений и взносов в процентном соотношении. Данные по количеству лиц не уникально.</w:t>
      </w:r>
    </w:p>
    <w:bookmarkEnd w:id="289"/>
    <w:bookmarkStart w:name="z34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столбцах 10, 11, 12, 13, 14, 15, 16 указываются взносы работников, в том числе государственных и гражданских служащих работодателей, за исключением военнослужащих, сотрудников правоохранительных, специальных государственных органов на обязательное социальное медицинское страхование: в столбцах 10, 11, 12 количество человек по прогнозу, факту соответственно и отклонение, по состоянию на конец отчетного; в столбцах 13, 14, 15 сумма в тысячах тенге по прогнозу, факту соответственно и отклонение, по состоянию на конец отчетного периода; в столбце 16 доля от общих поступлений отчислений и взносов в процентном соотношении. Данные по количеству лиц не уникально.</w:t>
      </w:r>
    </w:p>
    <w:bookmarkEnd w:id="290"/>
    <w:bookmarkStart w:name="z34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столбцах 17, 18, 19, 20, 21, 22, 23 указываются взносы физических лиц, получающих доходы по договорам гражданско-правового характера, в том числе: в столбцах 17, 18, 19 количество человек по прогнозу, факту соответственно и отклонение, по состоянию на конец отчетного периода; в столбцах 20, 21, 22 сумма в тысячах тенге по прогнозу, факту соответственно и отклонение, по состоянию на конец отчетного; в столбце 23 доля от общих поступлений отчислений и взносов в процентном соотношении. Данные по количеству лиц не уникально.</w:t>
      </w:r>
    </w:p>
    <w:bookmarkEnd w:id="291"/>
    <w:bookmarkStart w:name="z34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столбцах 24, 25, 26, 27, 28, 29, 30 указываются взносы индивидуальных предпринимателей, в том числе: в столбцах 24, 25, 26 количество человек по прогнозу, факту соответственно и отклонение, по состоянию на конец отчетного периода; в столбцах 27, 28, 29 сумма в тысячах тенге по прогнозу, факту соответственно и Отклонение, по состоянию на конец отчетного периода; в столбце 30 доля от общих поступлений отчислений и взносов в процентном соотношении. Данные по количеству лиц не уникально.</w:t>
      </w:r>
    </w:p>
    <w:bookmarkEnd w:id="292"/>
    <w:bookmarkStart w:name="z34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столбцах 31, 32, 33, 34, 35, 36, 37 указываются взносы самостоятельных плательщиков, в том числе: в столбцах 31, 32, 33 количество человек по прогнозу, факту соответственно и отклонение, по состоянию на конец отчетного периода; в столбцах 34,35, 36 сумма в тысячах тенге по прогнозу, факту соответственно и отклонение, по состоянию на конец отчетного периода; в столбце 37 доля от общих поступлений отчислений и взносов в процентном соотношении. Данные по количеству лиц не уникально.</w:t>
      </w:r>
    </w:p>
    <w:bookmarkEnd w:id="293"/>
    <w:bookmarkStart w:name="z34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столбцах 38, 39, 40, 41, 42, 43, 44, 45, 46 указывается поступление отчислений и взносов, в том числе: в столбцах 38, 39, 40 сумма всего отчислений и взносов в тысячах тенге по прогнозу, факту соответственно и отклонение, по состоянию на конец отчетного периода.; в столбцах 41, 42, 43 сумма отчислений в тысячах тенге по прогнозу, факту соответственно и отклонение, на первое число месяца, следующего за отчетным периодом; в столбцах 44, 45, 46 сумма взносов в тысячах тенге по прогнозу, факту соответственно и отклонение, по состоянию на конец отчетного периода.</w:t>
      </w:r>
    </w:p>
    <w:bookmarkEnd w:id="294"/>
    <w:bookmarkStart w:name="z34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47, 48 указывается уплаченная пеня по отчислениям и взносам в тысячах тенге, по состоянию на конец отчетного периода.</w:t>
      </w:r>
    </w:p>
    <w:bookmarkEnd w:id="295"/>
    <w:bookmarkStart w:name="z34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столбцах 49, 50 указывается осуществленные возвраты по отчислениям и взносам в тысячах тенге, по состоянию на конец отчетного периода.</w:t>
      </w:r>
    </w:p>
    <w:bookmarkEnd w:id="2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612</w:t>
            </w:r>
          </w:p>
        </w:tc>
      </w:tr>
    </w:tbl>
    <w:bookmarkStart w:name="z35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297"/>
    <w:bookmarkStart w:name="z354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видам мониторинга качества и объема медицинских услуг</w:t>
      </w:r>
    </w:p>
    <w:bookmarkEnd w:id="298"/>
    <w:bookmarkStart w:name="z35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299"/>
    <w:bookmarkStart w:name="z35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ежеквартальная, годовая</w:t>
      </w:r>
    </w:p>
    <w:bookmarkEnd w:id="300"/>
    <w:bookmarkStart w:name="z35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301"/>
    <w:bookmarkStart w:name="z35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302"/>
    <w:bookmarkStart w:name="z35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кварталом,</w:t>
      </w:r>
    </w:p>
    <w:bookmarkEnd w:id="303"/>
    <w:bookmarkStart w:name="z36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марта, следующего за отчетным годом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договору, тыс.тенге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проведенным мониторингам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 снятию от суммы по договору (%)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выявлено дефектов: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сумма, тыс. тенге: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(плановый) мониторинг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внеплановый мониторинг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проактивный мониторинг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дефектов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дефектов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Дефекты, подлежащие к устранению (2 этап)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 снятию, тыс.тенге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мониторинг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случаев летальности и смертности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дефектов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дефектов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*ГОБМП - гарантированный объем бесплатной медицинской помощи</w:t>
      </w:r>
    </w:p>
    <w:bookmarkEnd w:id="307"/>
    <w:bookmarkStart w:name="z36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ОСМС - обязательного социального медицинского страхования</w:t>
      </w:r>
    </w:p>
    <w:bookmarkEnd w:id="308"/>
    <w:p>
      <w:pPr>
        <w:spacing w:after="0"/>
        <w:ind w:left="0"/>
        <w:jc w:val="both"/>
      </w:pPr>
      <w:bookmarkStart w:name="z365" w:id="309"/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подпись</w:t>
      </w:r>
    </w:p>
    <w:bookmarkStart w:name="z36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3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368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видам мониторинга качества и объема медицинских услуг"</w:t>
      </w:r>
    </w:p>
    <w:bookmarkEnd w:id="311"/>
    <w:bookmarkStart w:name="z36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312"/>
    <w:bookmarkStart w:name="z37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313"/>
    <w:bookmarkStart w:name="z37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сумма заключенных договоров на первое число месяца, следующего за отчетным периодом.</w:t>
      </w:r>
    </w:p>
    <w:bookmarkEnd w:id="314"/>
    <w:bookmarkStart w:name="z37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сумма значений по столбцам 5 и 6.</w:t>
      </w:r>
    </w:p>
    <w:bookmarkEnd w:id="315"/>
    <w:bookmarkStart w:name="z37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количество выявленных дефектов по итогам проведенного мониторинга в рамках гарантированного объема бесплатной медицинской помощи.</w:t>
      </w:r>
    </w:p>
    <w:bookmarkEnd w:id="316"/>
    <w:bookmarkStart w:name="z37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количество выявленных дефектов по итогам проведенного мониторинга в системе обязательного социального медицинского страхования.</w:t>
      </w:r>
    </w:p>
    <w:bookmarkEnd w:id="317"/>
    <w:bookmarkStart w:name="z37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сумма значений по столбцам 8 и 9.</w:t>
      </w:r>
    </w:p>
    <w:bookmarkEnd w:id="318"/>
    <w:bookmarkStart w:name="z37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указывается сумма выявленных дефектов по итогам проведенного мониторинга в рамках гарантированного объема бесплатной медицинской помощи.</w:t>
      </w:r>
    </w:p>
    <w:bookmarkEnd w:id="319"/>
    <w:bookmarkStart w:name="z37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9 указывается количество выявленных дефектов по итогам проведенного мониторинга в системе обязательного социального медицинского страхования.</w:t>
      </w:r>
    </w:p>
    <w:bookmarkEnd w:id="320"/>
    <w:bookmarkStart w:name="z37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10 указывается доля к снятию от суммы по договору в % соотношении (графа 7 делится графа 3).</w:t>
      </w:r>
    </w:p>
    <w:bookmarkEnd w:id="321"/>
    <w:bookmarkStart w:name="z37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столбце 11 указывается количество выявленных дефектов по результатам текущего (планового) мониторинга в рамках гарантированного объема бесплатной медицинской помощи.</w:t>
      </w:r>
    </w:p>
    <w:bookmarkEnd w:id="322"/>
    <w:bookmarkStart w:name="z38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столбце 12 указывается количество выявленных дефектов по результатам текущего (планового) мониторинга в системе обязательного социального медицинского страхования.</w:t>
      </w:r>
    </w:p>
    <w:bookmarkEnd w:id="323"/>
    <w:bookmarkStart w:name="z38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столбце 13 указывается сумма выявленных дефектов по результатам текущего (планового) мониторинга в рамках гарантированного объема бесплатной медицинской помощи.</w:t>
      </w:r>
    </w:p>
    <w:bookmarkEnd w:id="324"/>
    <w:bookmarkStart w:name="z38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столбце 14 указывается сумма выявленных дефектов по результатам текущего (планового) мониторинга в системе обязательного социального медицинского страхования.</w:t>
      </w:r>
    </w:p>
    <w:bookmarkEnd w:id="325"/>
    <w:bookmarkStart w:name="z38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столбце 15 указывается количество выявленных дефектов по результатам внепланового мониторинга в рамках гарантированного объема бесплатной медицинской помощи.</w:t>
      </w:r>
    </w:p>
    <w:bookmarkEnd w:id="326"/>
    <w:bookmarkStart w:name="z38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столбце 16 указывается количество выявленных дефектов по результатам внепланового мониторинга в системе обязательного социального медицинского страхования.</w:t>
      </w:r>
    </w:p>
    <w:bookmarkEnd w:id="327"/>
    <w:bookmarkStart w:name="z38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столбце 17 указывается сумма выявленных дефектов по результатам внепланового мониторинга в рамках гарантированного объема бесплатной медицинской помощи.</w:t>
      </w:r>
    </w:p>
    <w:bookmarkEnd w:id="328"/>
    <w:bookmarkStart w:name="z38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столбце 18 указывается сумма выявленных дефектов по результатам внепланового мониторинга в системе обязательного социального медицинского страхования.</w:t>
      </w:r>
    </w:p>
    <w:bookmarkEnd w:id="329"/>
    <w:bookmarkStart w:name="z38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столбце 19 указывается количество выявленных дефектов по результатам проактивного мониторинга в рамках гарантированного объема бесплатной медицинской помощи.</w:t>
      </w:r>
    </w:p>
    <w:bookmarkEnd w:id="330"/>
    <w:bookmarkStart w:name="z38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столбце 20 указывается количество выявленных дефектов по результатам проактивного мониторинга в системе обязательного социального медицинского страхования.</w:t>
      </w:r>
    </w:p>
    <w:bookmarkEnd w:id="331"/>
    <w:bookmarkStart w:name="z38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столбце 21 указывается сумма выявленных дефектов по результатам проактивного мониторинга в рамках гарантированного объема бесплатной медицинской помощи.</w:t>
      </w:r>
    </w:p>
    <w:bookmarkEnd w:id="332"/>
    <w:bookmarkStart w:name="z39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столбце 22 указывается сумма выявленных дефектов по результатам проактивного мониторинга в системе обязательного социального медицинского страхования.</w:t>
      </w:r>
    </w:p>
    <w:bookmarkEnd w:id="333"/>
    <w:bookmarkStart w:name="z39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столбце 23 указывается количество выявленных дефектов по результатам целевого мониторинга в рамках гарантированного объема бесплатной медицинской помощи.</w:t>
      </w:r>
    </w:p>
    <w:bookmarkEnd w:id="334"/>
    <w:bookmarkStart w:name="z39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столбце 24 указывается количество выявленных дефектов по результатам целевого мониторинга в системе обязательного социального медицинского страхования.</w:t>
      </w:r>
    </w:p>
    <w:bookmarkEnd w:id="335"/>
    <w:bookmarkStart w:name="z39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столбце 25 указывается сумма выявленных дефектов по результатам целевого мониторинга в рамках гарантированного объема бесплатной медицинской помощи.</w:t>
      </w:r>
    </w:p>
    <w:bookmarkEnd w:id="336"/>
    <w:bookmarkStart w:name="z39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столбце 26 указывается сумма выявленных дефектов по результатам целевого мониторинга в системе обязательного социального медицинского страхования</w:t>
      </w:r>
    </w:p>
    <w:bookmarkEnd w:id="337"/>
    <w:bookmarkStart w:name="z39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столбце 27 указывается количество выявленных дефектов по результатам мониторинга случаев летальности и смертности в рамках гарантированного объема бесплатной медицинской помощи.</w:t>
      </w:r>
    </w:p>
    <w:bookmarkEnd w:id="338"/>
    <w:bookmarkStart w:name="z39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столбце 28 указывается количество выявленных дефектов по результатам мониторинга случаев летальности и смертности в системе обязательного социального медицинского страхования.</w:t>
      </w:r>
    </w:p>
    <w:bookmarkEnd w:id="339"/>
    <w:bookmarkStart w:name="z39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столбце 29 указывается сумма выявленных дефектов по результатам мониторинга случаев летальности и смертности в рамках гарантированного объема бесплатной медицинской помощи.</w:t>
      </w:r>
    </w:p>
    <w:bookmarkEnd w:id="340"/>
    <w:bookmarkStart w:name="z39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столбце 30 указывается сумма выявленных дефектов по результатам мониторинга случаев летальности и смертности в системе обязательного социального медицинского страхования.</w:t>
      </w:r>
    </w:p>
    <w:bookmarkEnd w:id="3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2023 года № 137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2017 года № 612</w:t>
            </w:r>
          </w:p>
        </w:tc>
      </w:tr>
    </w:tbl>
    <w:bookmarkStart w:name="z40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342"/>
    <w:bookmarkStart w:name="z402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взиманию неустойки за нарушение исполнения условий договора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343"/>
    <w:bookmarkStart w:name="z40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Министерство здравоохранения Республики Казахстан</w:t>
      </w:r>
    </w:p>
    <w:bookmarkEnd w:id="344"/>
    <w:bookmarkStart w:name="z40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полугодовая</w:t>
      </w:r>
    </w:p>
    <w:bookmarkEnd w:id="345"/>
    <w:bookmarkStart w:name="z40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__________ 20__года</w:t>
      </w:r>
    </w:p>
    <w:bookmarkEnd w:id="346"/>
    <w:bookmarkStart w:name="z40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некоммерческое акционерное общество "Фонд социального медицинского страхования"</w:t>
      </w:r>
    </w:p>
    <w:bookmarkEnd w:id="347"/>
    <w:bookmarkStart w:name="z40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20 числа календарного месяца, следующего за отчетным периодом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 и столицы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неустойки, тыс.тенге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 в Фонд социального медицинского страхования, тыс.тенге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неустойки, тыс.тенге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 в Фонд социального медицинского страхования, тыс.тенге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 неустойки, тыс.тенге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 в Фонд социального медицинского страхования, тыс.тенге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*ГОБМП - гарантированный объем бесплатной медицинской помощи</w:t>
      </w:r>
    </w:p>
    <w:bookmarkEnd w:id="349"/>
    <w:bookmarkStart w:name="z40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ОСМС - обязательного социального медицинского страхования</w:t>
      </w:r>
    </w:p>
    <w:bookmarkEnd w:id="350"/>
    <w:p>
      <w:pPr>
        <w:spacing w:after="0"/>
        <w:ind w:left="0"/>
        <w:jc w:val="both"/>
      </w:pPr>
      <w:bookmarkStart w:name="z410" w:id="351"/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_________________________________________________________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       подпись</w:t>
      </w:r>
    </w:p>
    <w:bookmarkStart w:name="z41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3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413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по взиманию неустойки за нарушение исполнения условий договора в рамках гарантированного объема бесплатной медицинской помощи и в системе обязательного социального медицинского страхования"</w:t>
      </w:r>
    </w:p>
    <w:bookmarkEnd w:id="353"/>
    <w:bookmarkStart w:name="z41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столбце 1 указывается порядковый номер.</w:t>
      </w:r>
    </w:p>
    <w:bookmarkEnd w:id="354"/>
    <w:bookmarkStart w:name="z41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столбце 2 указываются наименования областей, города республиканского значения и столицы.</w:t>
      </w:r>
    </w:p>
    <w:bookmarkEnd w:id="355"/>
    <w:bookmarkStart w:name="z41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столбце 3 указывается итоговая сумма начисленной неустойки в рамках гарантированного объема бесплатной медицинской помощи и в системе обязательного медицинского страхования в тысячах тенге.</w:t>
      </w:r>
    </w:p>
    <w:bookmarkEnd w:id="356"/>
    <w:bookmarkStart w:name="z41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столбце 4 указывается итоговая сумма неустойки, уплаченный в доход Фонда социального медицинского страхования в рамках гарантированного объема бесплатной медицинской помощи и в системе обязательного медицинского страхования в тысячах тенге.</w:t>
      </w:r>
    </w:p>
    <w:bookmarkEnd w:id="357"/>
    <w:bookmarkStart w:name="z41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столбце 5 указывается сумма начисленной неустойки в рамках гарантированного объема бесплатной медицинской помощи</w:t>
      </w:r>
    </w:p>
    <w:bookmarkEnd w:id="358"/>
    <w:bookmarkStart w:name="z41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столбце 6 указывается сумма неустойки, уплаченный в Фонд социального медицинского страхования в рамках гарантированного объема бесплатной медицинской помощи в тысячах тенге.</w:t>
      </w:r>
    </w:p>
    <w:bookmarkEnd w:id="359"/>
    <w:bookmarkStart w:name="z42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7 указывается сумма начисленной неустойки в системе обязательного социального медицинского страхования, в тысячах тенге.</w:t>
      </w:r>
    </w:p>
    <w:bookmarkEnd w:id="360"/>
    <w:bookmarkStart w:name="z42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8 указывается сумма неустойки, в системе обязательного социального медицинского страхования, уплаченный в Фонд социального медицинского страхования в тысячах тенге.</w:t>
      </w:r>
    </w:p>
    <w:bookmarkEnd w:id="3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