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6cb2" w14:textId="b006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июня 2023 года № 104. Зарегистрирован в Министерстве юстиции Республики Казахстан 8 июня 2023 года № 32739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 (зарегистрирован в Реестре государственной регистрации нормативных правовых актов под № 21727)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 (помощи)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104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внутренней и внешней экспертиз качества медицинских услуг (помощи)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внутренней и внешней экспертиз качества медицинских услуг (помощи)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"О здоровье народа и системе здравоохранения" (далее – Кодекс) и определяют порядок организации и проведения внутренней и внешней экспертиз качества медицинских услуг (помощи), оказываемых субъектами здравоохранения независимо от форм собственности и ведомственной принадлежности.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внутрибольничные комиссии – комиссии, создаваемые в организациях здравоохранения, предоставляющих медицинскую помощь (комиссии инфекционного контроля, комиссии по изучению летальных исходов, этическая комиссия, формулярная комиссия);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в 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аудит - подробный ретроспективный и (или) текущий анализ проведенных лечебно–диагностических мероприятий на предмет их соответствия стандартам в области здравоохранения;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качеству медицинских услуг, предоставляемых физическими и юридическими лицами, с использованием внешних и внутренних индикаторов, отражающих показатель эффективности, полноты и соответствия медицинских услуг Стандартам;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качество медицинской помощи – уровень соответствия оказываемой медицинской помощи стандартам оказания медицинской помощи;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независимая экспертиза качества медицинских услуг (помощи) – процедура, проводимая независимыми экспертами в рамках внутренней и внешней экспертизы в целях вынесения заключения о качестве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государственный орган в сфере оказания медицинских услуг (помощи) (далее – государственный орган)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дефект оказания медицинских услуг (далее – дефект) – нарушение порядка оказания медицинских услуг (помощи), выражающееся в несоблюдении Стандартов и необоснованном отклонении от клинических протоколов, повлиявшие на исход лечения и в случае, если это повлекло неблагоприятные последствия для здоровья пациента, а также факт неподтвержденного случая оказания медицинской услуги и (или) помощи;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ретроспективный анализ – анализ на основе изучения медицинской документации пациентов, получивших медицинскую помощь на момент проведения экспертизы;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проведения анализа и оценки качества медицинской деятельности;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внутренние индикаторы – показатели,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Этапами внутренней и внешней экспертизы качества медицинских услуг (помощи)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учетной и отчетной документации;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клинического аудита;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 результатов экспертизы качества медицинских услуг (помощи).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экспертизы оцениваются деятельность медицинской организации и качество предоставляемой ею медицинской помощи на соответствие стандартам организации оказания медицинской помощи по профилю, на выявление необоснованных отклонений от клинических протоколов диагностики и лечения с применением результатов мониторинга показателей внутренних и внешних индикаторов, в том числе с использованием анализа динамики изменений индикаторов по анализируемым периодам.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клинического аудита эксперт формирует мотивированное, аргументированное заключение, основанное на стандартах организации оказания медицинской помощи, клинических протоколах диагностики и лечения, инструкциях, алгоритмах, стандартах медицинских организаций, научно-доказательных международных данных. Выявленные дефекты с нарушением качества медицинской помощи подтверждается логическими выводами со ссылками на стандарты организации медицинской помощи, клинические протоколы диагностики и лечения, инструкции, алгоритмы, стандарты медицинских организаций, научно-доказательные международные данные, признанные источники доказательной медицины.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экспертизы медицинских карт, оцениваются следующие категории медицинских записей: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жалоб;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 заболевания;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 жизни;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Объективный статус;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диагноз;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Лечебные мероприятия;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Эпикриз;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Патологоанатомический диагноз.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данных категорий оцениваются: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описания клиническим данным.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постановки диагноза, выбора диагностической клинической тактики, а также оценки эффективности принятых решений клиническим протоколам диагностики и лечения, стандартам оказания медицинской помощи, доказательным данным научных публикаций.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постановки диагноза, распознавание сопутствующих заболеваний и осложнений.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Своевременная и полная консультация, учет мнения профильного специалиста при постановке диагноза и выработке тактики дальнейшего лечения.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проведения необходимого лечения.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или развитие осложнений после медицинских вмешательств, оцениваются все возникшие осложнения, в том числе обусловленные оперативными вмешательствами (запоздалое оперативное вмешательство, неадекватный объем и технические дефекты) и диагностическими процедурами. Отдельно выделяют осложнения, ожидаемые для данного заболевания или лечения, описанные в клинических протоколах, и не являющимися следствием дефектов оказания медицинской помощи.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ожидаемого клинического результата вследствие особенностей течения или тяжести заболевания, вследствие тяжести течения заболевания, ограниченности текущего уровня научных знаний и медицинских технологий.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влияния выявленных несоответствий на качество оказанной медицинской помощи эксперт приводит логические заключения с аргументацией.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обобщении результатов экспертизы качества медицинских услуг (помощи) выносится решение о соответствии (несоответствии) оказанной медицинской помощи требованиям Стандартов и клинических протоколов.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Экспертиза качества медицинских услуг (помощи) осуществляется при необходимости с участием пациента.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летальным случаям завершенной и полной экспертизой считается сопоставление результатов ретроспективного анализа, патологоанатомического вскрытия и (или) судебно-медицинской экспертизы.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источника информации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внутренней экспертизы качества медицинских услуг (помощи)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управления качеством предоставляемой медицинской помощи, организации менеджмента качества и стандартизации в медицинской организации, организации и проведения внутренней экспертизы, в том числе клинического аудита в медицинской организации создается служба поддержки пациента и внутренней экспертизы (далее – Служба).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состав Службы утверждаются руководителем медицинской организации с учетом объема оказываемых медицинских услуг, профиля, мощности (количества коек) для организаций, оказывающих медицинскую помощь в стационарных условиях, количества прикрепленного населения для организаций, оказывающих амбулаторно-поликлиническую помощь.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Службу возглавляет руководитель непосредственно подчиненный и назначаемый на должность первым руководителем медицинской организации.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Службе предусматриваются ставки врачей-экспертов, менеджеров здравоохранения, при необходимости социальных работников и психологов в зависимости от стандартов организации оказания медицинской помощи и задач медицинской организации. Для проведения клинического аудита привлекаются врачи, врачи-эпидемиологи, медицинские сестры, фармацевты, клинические фармакологи, экономисты и медицинские статистики как в качестве независимых привлеченных консультантов, так и из числа сотрудников медицинской организации.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в рамках организации менеджмента качества и стандартизация медицинской помощи проводит методологическое руководство структурным подразделениям медицинской организации по внедрению и поддержанию международных и национальных стандартов аккредитации, самооценку на соответствие требованиям этих стандартов, внедряет и оценивает эффективность программ по непрерывному повышению качества и безопасности пациентов.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Службой проводится экспертиза: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организациях, оказывающих стационарную или стационарозамещающую помощь, не менее 15% пролеченных случаев в месяц, а также все случаи: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или уменьшения сроков лечения;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расхождений клинического и патологоанатомического диагнозов;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необоснованной госпитализации;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20% от случаев проведенных гемотрансфузий.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организациях, оказывающих амбулаторно-поликлиническую помощь: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10 % экспертиз за месяц: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пролеченных случаев, амбулаторных карт лиц, подлежащих иммунизации против инфекционных заболеваний;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все случаи: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 от заболеваний;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несвоевременной вакцинации или отсутствия вакцинации против инфекционных заболеваний;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беременности, управляемых на уровне организаций, оказывающих первичную медико-санитарную помощь;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организациях скорой медицинской помощи экспертиза качества медицинских услуг (помощи) не менее 10% обслуженных вызовов за квартал, в том числе все случаи: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к пациенту после отказа в госпитализации медицинской организацией, оказывающей стационарную помощь;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медицинской помощи с указанием возможных последствий, оформленных записью в медицинских документациях, в том числе в электронной форме, подписанной пациентом либо его законным представителем, а также медицинским работником;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подписания пациентом либо его законным представителем отказа от медицинской помощи, с соответствующей записью об этом в медицинской документации, в том числе в электронной форме, подписанной медицинским работником;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к одному и тому же заболеванию в течение суток с момента первого вызова, за исключением случаев: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организациях восстановительного лечения и медицинской реабилитации – все случаи: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перевода в больничные организации;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или уменьшения сроков лечения;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организациях по оказанию паллиативной помощи и сестринского ухода – все случаи: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организациях, осуществляющих деятельность в сфере службы крови, проводится экспертиза качества медицинских услуг(помощи) не менее 20% медицинских карт доноров в квартал, а также проводится контроль соблюдения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 - 140/2020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21478).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Службой на постоянной основе проводится работа по заключениям внешней экспертизы в части исполнения рекомендаций по доступности и своевременности медицинской помощи, соблюдения клинических протоколов лечения и стандартов оказания медицинской помощи.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Службой на постоянной основе контролируется корректность ввода данных пациентов в медицинские информационные системы в соответствии с классификаторами и справочниками, согласно наборам данных первичной медицинской документации организаций здравоохранения, соответствующих профилю медицинской организации.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Служба проводит учет медицинских инцидентов и направляет справку (сводную информацию) о каждом случае (событии) медицинского инцидента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октября 2020 года № ҚР ДСМ-147/2020 "Об утверждении правил определения случаев (событий) медицинского инцидента, их учета и анализа" (зарегистрирован в Реестре государственной регистрации нормативных правовых актов под № 21511) (далее –Приказ № ҚР ДСМ-147/2020).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Службой ежемесячно также проводится экспертиза не менее 10 % пролеченных случаев на качество заполнения медицинской документации средними медицинскими работниками.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в случаях выявления нарушения порядка оказания медицинской помощи, лечебно-диагностических мероприятий, выражающееся в необоснованном отклонении от Стандартов (далее – дефекты), проводит выявление и разбор корневых причин их возникновения, разрабатывает рекомендации по недопущению дефектов и ошибок.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Случаи допущенных дефектов, в том числе неоднократных и (или) повторных науршений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медицинской техники) выносятся на рассмотрение руководства.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Служба изучает: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внутренние индикаторы, утвержденные в настоящей медицинской организации в соответствии со стандартами оказания медицинской помощи, в том числе индикаторы, изложенные в приложении 1 к настоящим Правилам (в соответствии с возможностью применения к данному конкретному профилю);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планы корректирующих мер и их исполнение по результатам прошедших экспертиз;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клинических аудиторов;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анкетирования и интервьюирования пациентов, результаты работы по обращениям;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результаты анализа медицинских инцидентов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 - 147/2020.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анализа оценивается деятельность структурных подразделений и в целом медицинской организации.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Служба определяет степень удовлетворенности пациентов уровнем и качеством медицинских услуг (помощи) и определяет потребности населения и пациентов путем: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инструмента общественного диалога открытости в целях оперативного реагирования медицинских организаций и государственных органов на нужды населения и пациентов, фокус группового интервьюирования населения, пациентов и специалистов организаций здравоохранения и анкетирования пациентов и (или) их родственников, медицинского и немедицинского персонала организации здравоохранения;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обоснованных обращений на качество оказанных медицинских услуг (помощи).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выработки предложений и рекомендаций по актуальным вопросам здоровья и услуг здравоохранения прикрепленного населения, а также мониторинга за выполнением рекомендаций, при медицинской организации создается постоянно действующая комиссия общественного доверия здравоохранения (далее-комиссия ОДЗ), с участием представителей прикрепленного населения, субъектов частного предпринимательства и неправительственных организаций, сотрудников местных органов государственного управления здравоохранения области, городов республиканского значения и столицы.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деятельности, комиссия ОДЗ ежеквартально направляет информацию в местные органы государственного управления здравоохранением областей, городов республиканского значения и столицы.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рассматривает обращения пациентов по вопросам оказанной медицинской помощи с созданием комиссии. При этом, обращение рассматривается в срок, не превышающий пятнадцати рабочих дней, жалоба в срок, не превышающий двадцати рабочих дней.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Внутренняя экспертиза качества медицинских услуг (помощи) осуществляется также путем самоконтроля на уровне: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каждого медицинского работника;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структурного подразделения.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Экспертиза на уровне медицинского работника осуществляется врачом, каждой медицинской сестрой отделения по всем пролеченным случаям.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Экспертиза на уровне структурного подразделения проводится его руководителем в рамках его текущей деятельности.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Экспертиза работы средних медицинских работников на уровне структурного подразделения осуществляется старшей медицинской сестрой. Экспертиза качества работы средних медицинских работников структурных подразделений определяется полнотой и своевременностью заполнения медицинской документации, а также по полноте, своевременности и качества выполнения врачебных назначений.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Службой по результатам внутренней экспертизы составляется заключение, которое включает: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выявленных дефектов, их структура, возможные причины и пути устранения;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выявленных дефектов, повлекших ухудшение состояния здоровья;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выявленных дефектов, приведших к увеличению затрат на оказание медицинской помощи.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Результаты внутренней экспертизы, в том числе их сопоставление с результатами внешней экспертизы, выносятся и разбираются на заседаниях подразделения внутренней экспертизы один раз в месяц, внутрибольничных комиссий, на врачебных конференциях с последующим принятием организационных решений, с целью повышения уровня знаний медицинских работников и выработки оптимальных подходов к лечебно-диагностическому процессу, которые оформляются протоколом.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непрерывного стажа по специальности.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внутренней экспертизы руководителю 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 (помощи).</w:t>
      </w:r>
    </w:p>
    <w:bookmarkEnd w:id="136"/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внешней экспертизы качества медицинских услуг (помощи)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Внешняя экспертиза качества медицинских услуг (помощи) осуществляется: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органом;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местными органами государственного управления здравоохранением областей, городов республиканского значения и столицы;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Фондом социального медицинского страхования в рамках мониторинга исполнения договорных обязательств по качеству и обьему медицинских услуг.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независимыми экспертами в области здравоохранения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ведомством Управления делами Президента Республики Казахстан в отношении подведомственных организаций.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итогам внешней экспертизы анализируются: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внутренней экспертизы на предмет соблюдения принципов экспертизы;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и эффективности мер, принятых Службой;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пороговых значений в динамике внешних индикаторов в соответствии со стандартами оказания медицинской помощи и индикаторами, изложенными в приложении 2 к настоящим Правилам (при условии возможности их применения к данному профилю);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оказанных медицинских услуг (помощи).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Государственным органом, местными органами государственного управления здравоохранением областей, городов республиканского значения и столицы и Фондом социального медицинского страхования внешняя экспертиза качества медицинских услуг (помощи) проводится в том числе с привлечением независимых экспертов в области здравоохранения.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отсутствия условий для привлечения независимых экспертов, наличия конфликта интересов независимого эксперта у организаций здравоохранения, имеющих право предоставлять независимых экспертов, а также в промежуток времени от завершения гражданско-правовых (договорных) отношений между организациями здравоохранения, имеющими право предоставлять независимых экспертов и государственным органом и до завершения конкурсных процедур, а также отсутствие независимого эксперта по данной специальности, согласно номенклатуры специальностей и специализаций в области здравоохранения,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21856), для оценки качества медицинской помощи привлекаются профильные специалисты в области здравоохранения решением: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органа;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территориального подразделения государственного органа;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местных органов государственного управления здравоохранением областей, городов республиканского значения и столицы;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Фондом социального медицинского страхования.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Профильные специалисты в области здравоохранения по итогам оценки качества медицинской помощи предоставляют в рамках своей компетенции заключение с выводами по качеству оказания медицинских услуг (помощи) со ссылкой на нормативные правовые акты, стандарты оказания медицинской помощи, клинические протоколы диагностики и лечения, научно-доказательные опубликованные данные для формирования аргументированных выводов и внесения в заключение внешней экспертизы качества медицинских услуг (помощи) по форме согласно приложению 3 к настоящим Правилам.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Внешнюю экспертизу всех случаев материнской смертности (за исключением несчастных случаев) проводит государственный орган.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выявления дефектов по результатам внешней экспертизы, не позднее 10 календарных дней после полного завершения рассмотрения обращений физических и юридических лиц, а также донесений по случаям материнской смертности и иных обращений, государственный орган направляет в Фонд, правоохранительные органы и местным органам государственного управления здравоохранением областей, городов республиканского значения и столицы информацию для принятия мер реагирования по компетенции.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выявления дефектов приведшие к вреду здоровья в виде инвалидизации, в том числе с утратой трудоспособности либо летальному исходу государственный орган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направляет материалы внешней экспертизы в органы внутренних дел для принятия процессуального решения.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результатам внешней экспертизы качества медицинских услуг (помощи), проведенных государственным органом, местными органами государственного управления здравоохранением областей, городов республиканского значения и столицы и результатов мониторинга качества медицинской помощи, проведенного Фондом, государственный орган проводит анализ для выработки предложений по совершенствованию оказания медицинских услуг (помощи).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проведении проверки субъектов здравоохранения специалист государственного органа предоставляет эксперту материалы, являющиеся предметом экспертизы. При необходимости им организуется встреча с заявителем (с согласия заявителя).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окончании проведения экспертизы государственным органом составляется заключение по форме согласно приложению 4 к настоящим Правилам.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Фондом внешняя экспертиза проводится в рамках мониторинга исполнения договорных обязательств по качеству и объему медицинских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 (далее – приказ № ҚР ДСМ-321/2020).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Местными органами государственного управления здравоохранением областей, городов республиканского значения и столицы внешняя экспертиза качества медицинских услуг (помощи) и оплата услуг субъектов здравоохранения проводится в рамках мониторинга исполнения договорных обязательств по качеству и объему медицинских услуг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 в соответствии с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мая 2022 года № ҚР ДСМ-43 "Об утверждении правил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системы" (зарегистрирован в Реестре государственной регистрации нормативных правовых актов под № 28054) (далее – приказ № ҚР ДСМ-43).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Фонд, местные органы государственного управления здравоохранением областей, городов республиканского значения и столицы предоставляют независимому эксперту материалы, являющиеся предметом экспертизы.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 окончании проведения внешней экспертизы, Фондом составляется заключение по мониторингу качества и объема медицинских услуг (помощи), а также по надлежащему исполнению условий договора закупа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ҚР ДСМ-321/2020.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 окончании проведения внешней экспертизы качества медицинских услуг (помощи) местными органами государственного управления здравоохранением областей, городов республиканского значения и столиицы составляется заключение по мониторингу качества и объема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мониторинга договорных обязательств по качеству и обьему медицинских услуг субъектов здравоохранения в рамках дополнительного объема медицинской помощи лицам, содержащимся в следсьвенных изоляторах и учреждениях уголовно-исполнительной (пенитенциарной) системы, утвержденных приказом № ҚР ДСМ-43.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Независимыми экспертами в области здравоохранения внешняя экспертиза проводится при привлечении их физическими или юридическими лицами на договорной основе.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независимых экспертах содержатся в Реестре независимых экспертов, формируемом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октября 2020 года № ҚР ДСМ-145/2020 "Об утверждении правил ведения реестра независимых экспертов, а также основания включения в единый реестр независимых экспертов и исключения из него" (зарегистрирован в Реестре государственной регистрации нормативных правовых актов под № 21509). Реестр независимых экспертов размещается на сайте государственного органа.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осуществлении независимой экспертизы физические или юридические лица, привлекающие независимых экспертов на договорной основе (далее – Заказчик) предоставляют независимому эксперту материалы, являющиеся предметом экспертизы.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поставленные вопросы выходят за пределы специальных знаний независимого эксперта либо представленные материалы недостаточны для дачи экспертного заключения, независимый эксперт отказывает в даче экспертного заключения.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Экспертиза, проводимая независимыми экспертами привлекаемыми государственным органом, делится на следующие категории: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экспертиза качества оказанных медицинских услуг (помощи) с неблагоприятным исходом: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гистологических и, при наличии патологоанатомических исследований;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трех и более организаций здравоохранения (согласно маршруту оказания медицинской помощи пациенту);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неблагоприятным исходом относятся оказание медицинских услуг (помощи) при несоблюдении Стандартов и правил оказания медицинской помощи, которое повлекло наступление смерти, опасное для жизни состояние, значительную стойкую утрату общей трудоспособности, полную утрату профессиональной трудоспособности.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благоприятным исходом относятся оказание медицинских услуг (помощи) с несоблюдением Стандартов и правил оказания медицинской помощи, которое не повлекло причинение вреда жизни и здоровью человека.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окончании проведения внешней экспертизы качества медицинских услуг (помощи) независимый эксперт представляет экспертное заключение по форме согласно приложению 3 к настоящим Правилам.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независимого эксперта составляется в трех экземплярах. Один экземпляр вручается субъекту здравоохранения, второй экземпляр вручается Заказчику, третий экземпляр остается у независимого эксперта.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проведения внешней экспертизы качества медицинских услуг (помощи) заполняется Заключение экспертизы государственного органа по качеству оказанных медицинских услуг (помощи) согласно приложению 4 к настоящим Правилам. Заключение экспертизы государственного органа по качеству оказанных медицинских услуг (помощи) составляется в трех экземплярах, один экземпляр вручается субъекту здравоохранения, второй экземпляр направляется в уполномоченный орган в области правовой статистики и специальных учетов, третий экземпляр остается у государственного органа.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Замечания и (или) возражения по результатам внешней экспертизы излагаются в письменном виде и прилагаются к заключению внешней экспертизы. По результатам внешней экспертизы качества медицинских услуг (помощи) руководитель медицинской организации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Повторная экспертиза проводится в случаях несогласия с выводами внешней экспертизы на основании обращений субъектов здравоохранения, физических или юридических лиц.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повторной экспертизы привлекаются эксперты, не принимавшие участие в первичной экспертизе.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Жалоба о несогласии с выводами внешней экспертизы подается в вышестоящий государственный орган (вышестоящему должностному лицу) либо в суд в соответствии с требованием законодательства Республики Казахстан.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экспертиз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(помощи)</w:t>
            </w:r>
          </w:p>
        </w:tc>
      </w:tr>
    </w:tbl>
    <w:bookmarkStart w:name="z19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Внутренние индикаторы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расчета/Единица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(за исключением пациентов получающих онкологическую, гематологическую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досуточной летальности в стационаре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первые 24 часа пребывания стационаре от общего числа пациентов, поступивших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4 %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интраоперационных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интраоперационных осложнений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форма учета операции и манипуляции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послеоперационных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послеоперационных осложнений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3 %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родового травматизма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родового травматизма от общего числа родов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экстренных кесаревых сечений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экстренных кесаревых сечений из общего числа кесаревых сечений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20 %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поступления беременных женщин, в стационар в течение суток после отказа в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беременных женщин, поступивших в стационар в течение суток после отказа в госпитализации от 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РПН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травматизма новорожденных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травматизма новорожденных от общего числа новорожденных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интранатальной гибели плода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интранатальной гибели плода на 100 родившихся живыми и мертвыми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ранней неонатальной смертности (до 7 суток жизни)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ранней неонатальной смертности на 1000 родившихся живыми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РПН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гнойно-септических процессов после оперативных вмешательств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гнойно-септических процессов после оперативных вмешательств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гнойно-септических процессов у новорожденных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гнойно-септических процессов новорожденных от количество родившихся живыми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 получающих заместительную терапию)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первичного выхода на инвалидность лиц трудоспособного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территориального Департамента Комитета труда, социальной защиты и миграции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материнской смертности, с дефектами оказания медицинских услуг на уровне организаций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материнской смерти среди прикрепленных жителей с подтвержденными дефектами (экспертами) на уровне организации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оздоровленных женщин с экстрагенитальной патологией среди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оздоровленных женщин фертильного возраста на общее количество женщин фертильного возраста из числа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статистическая карта амбулаторного пациента, МИС, ИС ЭРДБ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уровня абортов по отношению к родам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абортов к количеству 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беременных женщин, с нарушением принципа регионализации (по данным круглосуточного стационара)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беременных женщин, госпитализированных с нарушением принципа регионализации от 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 (диагноз по международной классификации болезней с указанием родоразрешения), ИС РБЖФВ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посещенных врачом новорожденных в первые 3 дня после выписки из роддома (патронаж) на количество новорожденных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экстренной госпитализации детей до 5 лет с ОКИ, ОРИ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госпитализации детей до 5 лет с ОКИ, ОРИ на общее количество госпитализации детей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врожденных пороков развития у новорожденных недиагностированных внутриутробно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индивидуальная карта беременной, роженицы, родильницы,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получения исключительного грудного вскармливания детей в возрасте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в возрасте 6 месяцев, получающих исключительно грудное вскармливание от общего количества детей в возрасте 6 месяцев,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получения грудного вскармливания детей до 2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детей, получающих грудное вскармливание до 2 лет от общего количества детей до 2 лет,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флюорографическим обследованием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охваченных флюорографическим обследованием групп населения с высоким риском заболевания туберкулезом от общего количества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обязательного контингента флюорографическим обследованием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обязательного контингента охваченный флюорографическим обследованием от общего количества обязательного контингента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туберкулезом методом флюорографии среди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выявленных больных туберкулезом методом флюорографии среди групп населения с высоким риском заболевания туберкулезом на 1000 обследовании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флюорографических обследований,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выявления туберкулеза методом микроскопии от общего количества больных с подозрением на туберкулез направленных на обследование методом микроскопии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регистрационный журнал для лабораторий ПМСП, направление на лабораторное исследование услуги, на консультационные услуги, на госпитализацию, перевод в другой стационар, МИС, ИС НРБТ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5-10%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туберкулезом, прервавших терапию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1-2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1-2 стадии от общего количества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1 %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 5-летней выживаемости больных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5-летней выживаемости больных злокачественными новообразованиями на общее количество больных с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50 %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случаев поликлинического обращения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больных с осложнениями заболеваний сердечно-сосудистой системы (артериальная гипертензия,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миокарда,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стационарно пролеченных больных с осложнениями заболеваний сердечно-сосудистой системы (артериальная гипертензия,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миокарда,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95 % за год (ежемесячно не менее 7,9 %)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медицинской реабилитацией 3 этапа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пациентов, охваченных медицинской реабилитацией к общему числу пациентов, подлежащих медицинской реабилитации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85 % за год</w:t>
            </w:r>
          </w:p>
        </w:tc>
      </w:tr>
    </w:tbl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МКСП – медицинская карта стационарного пациента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 ЭРСБ - информационная система "Электронный регистр стационарных больных"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СКВС – статистическая карта выбывшего из стационара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 РПН - информационная система "Регистр прикрепленного пациента"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ПМСП - первичная медико-санитарная помощь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МКАП – медицинская карта амбулаторного пациента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МИС – медицинские информационные системы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 ЭРДБ - информационная система "Электронный реестр диспансерных больных"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 РБЖФВ - информационная система "Регистр беременных и женщин фертильного возраста"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ИВБДВ – программа интегрированного ведения болезней детского возраста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ОКИ – острая кишечная инфекция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ОРИ – острая респираторная инфекция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 НРБТ- информационная система "Национальный реестр больных туберкулезом"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 ЭРОБ - информационная система "Электронный регистр онкологических больных"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экспертиз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(помощи)</w:t>
            </w:r>
          </w:p>
        </w:tc>
      </w:tr>
    </w:tbl>
    <w:bookmarkStart w:name="z21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Внешние индикаторы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(за исключением пациентов,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поддающимся управлению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5 лет, информационная система "Регистр прикрепленного пациента"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пациентов, получающих заместительную терапию)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СКВС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материнской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"Национальный реестр больных туберкулезом"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"Электронный регистр онкологических больных"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случаев поликлинического обращения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больных с осложнениями заболеваний сердечно-сосудистой системы (артериальная гипертензия, инфаркт миокарда, инсульт)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стационарно пролеченных больных с осложнениями заболеваний сердечно-сосудистой системы (артериальная гипертензия, инфаркт миокарда, 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95% за год (ежемесячно не менее 7,9%)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5-летней выживаемости больных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5-летней выживаемости больных злокачественными новообразованиями на общее количество больных с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50 %</w:t>
            </w:r>
          </w:p>
        </w:tc>
      </w:tr>
    </w:tbl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МКСП – медицинская карта стационарного пациента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 ЭРСБ - информационная система "Электронный регистр стационарных больных"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СКВС – статистическая карта выбывшего из стационара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ПМСП - первичная медико-санитарная помощь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экспертиз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(помощи)</w:t>
            </w:r>
          </w:p>
        </w:tc>
      </w:tr>
    </w:tbl>
    <w:bookmarkStart w:name="z22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 и (или) заключение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лица, проводившего экспертизу, с указанием специальности, должности, ученой степени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(объекта) здравоохранения, в котором проводилась экспертиза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 проведения экспертизы, либо сведения о заказчике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проведения экспертизы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 проведения экспертизы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Предмет экспертизы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результатах экспертизы, в том числе о выявленных нарушениях, об их характере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Выводы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Рекомендации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________________________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лица, проводившего экспертизу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 20 ___ года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экспертиз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(помощи)</w:t>
            </w:r>
          </w:p>
        </w:tc>
      </w:tr>
    </w:tbl>
    <w:bookmarkStart w:name="z23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экспертизы государственного органа по качеству оказанных медицинских услуг (помощи)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 о результатах проверки №_____;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Дата, время и место составления акта;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органа контроля и надзора;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и номер акта о назначении проверки, на основании которого проведена проверка;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Фамилия, имя, отчество (если оно указано в документе, удостоверяющем личность) и должность лица (лиц), проводившего (проводивших) проверку;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специалистах, консультантах и экспертах, привлекаемых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проверки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Наименование или фамилия, имя, отчество (если оно указано в документе, удостоверяющем личность) субъекта контроля и надзора, должность представителя физического или юридического лица, присутствовавшего при проведении проверки; Наименование проверяемого объекта/адрес месторасположения объекта проверки, индивидуальный идентификационный номер/ бизнес-идентификационный номер, участок территории;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Предмет назначенной проверки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проверки с "___"____20____года по "___"_____20___года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Правовые основания проведения проверки, в том числе нормативные правовые акты, обязательные требования которые подлежат проверке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Проверяемый период с "___"_______20____года по "___"_______20____года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Пункты проверяемых требований (проверочный лист в сфере государственного контроля качества оказания медицинских услуг в отношении субъектов (объектов);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материалов, медицинские документации являющиеся предметом экспертизы;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результатах проверки, в том числе о выявленных нарушениях, их характере;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Выводы со ссылкой на нормативные правовые акты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Рекомендации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Наименование проверочного листа и пункты требований, по которым выявлены нарушения;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требований и наименование проверочного листа, по которым выявлены нарушения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и 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Акт о результатах проверки направлен в государственные органы для принятия мер реагирования по компетенции;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Подпись должностного лица (лиц), проводившего (проводивших) проверку;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Сведения об ознакомлении или отказе в ознакомлении с актом о результатах проверки представителей субъекта контроля и надзора, должность представителя физического или юридического лица, наименование или фамилия, имя, отчество (если оно указано в документе, удостоверяющем личность), а также лиц, присутствовавших при проведении проверки, их подписи или отказ от подписи;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Замечания и (или) возражения по результатам проверки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Дата ознакомления "____" ___________20__ года.</w:t>
      </w:r>
    </w:p>
    <w:bookmarkEnd w:id="2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