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5e329" w14:textId="b45e3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здравоохранения Республики Казахстан от 4 февраля 2021 года № ҚР-ДСМ-14 "Об утверждении справочников в области цифрового здравоохранения"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29 сентября 2022 года № ҚР ДСМ-104. Зарегистрирован в Министерстве юстиции Республики Казахстан 30 сентября 2022 года № 29908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4 февраля 2021 года № ҚР-ДСМ-14 "Об утверждении справочников в области цифрового здравоохранения" (зарегистрирован в Реестре государственной регистрации нормативных правовых актов под № 22166)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87) статьи 7 Кодекса Республики Казахстан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справочниках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цифрового здравоохранения, утвержденных приложением к указанному приказу: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"Группа инвалидности":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номера, 1.4, 1.5, 1.6, 1.7 изложить в следующей редакции: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67822003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с инвалидностью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67822004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с инвалидностью первой группы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67822005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с инвалидностью второй группы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67822006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с инвалидностью третьей группы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"Социальный статус" строки, порядковые номера 1.6, 1.6.1 изложить в следующей редакции: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183428003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неработающие лица, осуществляющие уход за ребенком с инвалидностью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183428003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неработающие лица, осуществляющие уход за лицом с инвалидностью первой группы</w:t>
            </w:r>
          </w:p>
        </w:tc>
      </w:tr>
    </w:tbl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электронного здравоохранения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24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 и социальной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