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6308" w14:textId="e686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30 июня 2022 года № ҚР ДСМ-58 "Об утверждении правил проведения медицинского освидетельствования осужденных, представляемых к освобождению от отбывания наказания в связи с заболеванием, и перечня заболеваний, являющихся основанием освобождения от отбывания наказания"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 июля 2023 года № 122. Зарегистрирован в Министерстве юстиции Республики Казахстан 1 июля 2023 года № 33010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2022 года № ҚР ДСМ-58 "Об утверждении правил проведения медицинского освидетельствования осужденных, представляемых к освобождению от отбывания наказания в связи с заболеванием, и перечня заболеваний, являющихся основанием освобождения от отбывания наказания" (зарегистрирован в Реестре государственной регистрации нормативных правовых актов под № 28667)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освидетельствования осужденных, представляемых к освобождению от отбывания наказания в связи с болезнью,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медицинского освидетельствования осужденных, представляемых к освобождению от отбывания наказания в связи с болезнью (далее – Правила), разработаны в соответствии с подпунктом 59-2)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определяют порядок проведения медицинского освидетельствования (далее – освидетельствование) осужденных, представляемых к освобождению или отсрочке от отбывания наказания в связи с болезнью (далее – осужденный).";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Освидетельствование осужденного осуществляется при наличии у осужденного заболеваний, предусмотренных в Перечне заболеваний, являющихся основанием освобождения или отсрочки от отбывания наказания,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 после его официального опубликования;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