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5f65" w14:textId="58b5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11 декабря 2020 года № ҚР ДСМ-248/2020 "Об утверждении правил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2022 года № ҚР ДСМ- 35. Зарегистрирован в Министерстве юстиции Республики Казахстан 12 апреля 2022 года № 27526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2020 года № ҚР ДСМ-248/2020 "Об утверждении правил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(зарегистрирован в Реестре государственной регистрации нормативных правовых актов под № 21772)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(далее – Правила), утвержденных приложением 1 к указанному приказу: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 и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проведения клинических исследований лекарственных средств и медицинских изделий, клинико-лабораторных испытаний медицинских изделий для диагностики вне живого организма (in vitro), а также устанавливают требования к клиническим базам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исследования. Информированное письменное согласие оформляется по форме, утвержденной уполномоченным органом;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биологическая эквивалентность (далее – биоэквивалентность) – отсутствие значимых различий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исследование биоэквивалентности – сравнительное изучение биодоступности с целью установления фармакокинетической эквивалентности между тестируемым препаратом и препаратом сравнения;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(исследуемый) препарат, независимо от причинно-следственной связи с его применением;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неблагоприятное событие – любая неисправность и (или) ухудшение характеристик или нарушение функционирования медицинского изделия, или недостаточность либо некорректность сопроводительной информации (документации) на медицинское изделие, побочные действия или нежелательная реакция, не указанные в инструкции по применению или руководстве по эксплуатации, которые прямо или косвенно привели, или могли привести к смерти или серьезному ухудшению состояния здоровья пользователей или третьих лиц;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индивидуальная регистрационная карта (далее – ИРК) – документ на бумажном и (или) электронном носителе, предназначенный для внесения всей предусмотренной протоколом и подлежащей передаче спонсору информации по каждому субъекту исследования;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исследуемый препарат – лекарственная форма активного вещества или плацебо, изучаемая или используемая для контроля в клиническом исследовании, в том числе зарегистрированный лекарственный препарат в случае, если способ его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брошюра исследователя – сводное изложение результатов клинического и доклинического (неклинического) изучения исследуемого препарата, значимых для его исследования на человеке;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неинтервенционное клиническое исследование – исследование,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интервенционное исследование – исследование с участием человека в качестве субъекта исследования, при котором врач-исследователь на основании протокола интервенционного клинического исследования, соответствующего порядку проведения клинических исследований, назначает субъектам исследования специальное вмешательство;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первая фаза клинического исследования – первое испытание лекарственного средства, проводимое на здоровых добровольцах или пациентах, страдающих соответствующим заболеванием, когда высокая токсичность исследуемого препарата делает проведение исследования у здоровых добровольцев неэтичным, в целях установления переносимости, безопасности, наличия терапевтического действия, фармакокинетических и фармакодинамических характеристик;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вторая фаза клинического исследования – исследование с целью оценки эффективности и краткосрочной безопасности исследуемого лекарственного средства у пациентов с конкретным заболеванием, а также доказательство клинической эффективности лекарственного средства и определение терапевтического уровня дозирования при испытании на группе пациентов;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четвертая фаза клинического исследования – исследование лекарственного средства, которое осуществляется после его регистрации и поступления на рынок, с целью подтверждения терапевтической эффективности, стратегии его дальнейшего использования, а также для получения дополнительной информации о спектре и частоте побочных действий и взаимодействии исследуемого лекарственного средства с другими лекарственными средствами;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третья фаза клинического исследования – исследование, проводимое на больших группах пациентов различного возраста, с различной сопутствующей патологией, в целях изучения всех аспектов лечения, включая оценку показателя риск: польза;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отчет о клиническом исследовании – документ, содержащий описание клинического исследования терапевтического, профилактического или диагностического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исследуемого лекарственного средства, медицинского изделия;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протокол клинического исследования (далее – протокол) – документ, описывающий цели, дизайн, методологию, статистические аспекты и организацию исследования;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вспомогательный лекарственный препарат – зарегистрированный лекарственный препарат, используемый в целях клинического исследования в соответствии с протоколом клинического исследования, но не в качестве исследуемого лекарственного препарата; лекарственные препараты, не указанные в протоколе клинического исследования, не относятся к вспомогательным лекарственным препаратам;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общая характеристика лекарственного препарата для медицинского применения (далее – ОХЛП) – документ, содержащий информацию для медицинских работников о безопасном и эффективном использовании лекарственного препарата в целях правильного назначения лекарственного препарата и контроля за его применением;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медицинская организация – организация здравоохранения, основной деятельностью которой является оказание медицинской помощи;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лекарственные средства передовой терапии (далее – ЛСПТ) –лекарственные средства, получаемые биотехнологическим или биоинженерным путем, которые предлагают новые возможности для лечения заболеваний и травм, включая средства для генной терапии, соматической клеточной терапии, тканевой инженерии;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комбинированные лекарственные средства передовой терапии – лекарственные средства передовой терапии, представленные в комбинации с медицинским изделием;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препарат сравнения – зарегистрированный лекарственный препарат либо плацебо, используемый как контроль в клиническом исследовании;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государственная экспертная организация в сфере обращения лекарственных средств и медицинских изделий (далее – экспертная организация)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технический файл – комплект технической документации на медицинское изделие, включающий в себя описание медицинского изделия и его предполагаемое использование, а также охватывающий вопросы проектирования, изготовления и эксплуатации медицинского изделия;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надлежащая клиническая практика Good Clinical Practice (Гуд клиникал практик) (далее – GCP)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синопсис протокола – краткое изложение протокола клинического исследования.";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Документом о страховании жизни и здоровья участника исследования является договор страхования гражданско-правовой ответственности спонсора на случай нанесения вреда жизни и здоровью субъекта исследования, заключенный со страховой организацией-резидентом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документа о страховании жизни и здоровья участника исследования определяется согласно требованиям Стандартов деятельности биоэтических комиссий, утверждаемых Центральной комиссией по биоэтике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228 Кодекса.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удостоверяющим осуществление обязательного страхования пациента, является Полис, который выдается каждому субъекту клинического исследования.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клинические исследования лекарственных средств и медицинских изделий, клинико-лабораторных испытаний медицинских изделий для диагностики вне живого организма (in vitro), проводимые на территории Республики Казахстан, подлежат регистрации в Национальном регистре биомедицинских исследований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ДСМ-310/2020 "Об утверждении правил проведения биомедицинских исследований и требований к исследовательским центрам" (зарегистрирован в Реестре государственной регистрации нормативных правовых актов под № 21851)";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Услугодатель в течение двух рабочих дней с момента регистрации документов услугополучателя, указанных в пункте 8 Стандарта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(далее –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проверяет полноту представленных документов.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и (или) представления документов с истекшим сроком действия, услугодатель направляет услугополучателю мотивированный отказ в дальнейшем рассмотрении заявления.";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на проведение клинического исследования и (или) испытания фармакологических и лекарственных средств, медицинских изделий, либо мотивированный ответ об отказе в оказании государственной услуг.";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уполномоченный орган по оценке и контролю за качеством оказания государственных услуг (далее – орган, рассматривающий жалобу),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17-2, 17-3 и 17-4 следующего содержания: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 - в течение 5 (пяти) рабочих дней со дня ее регистрации;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15 (пятнадцати) рабочих дней со дня ее регистрации.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17-2.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Рассмотрение жалобы в досудебном порядке по вопросам оказания государственных услуг производителя вышестоящим административным органом, рассматривающим жалобу.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17-4.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"17) информация о вспомогательных медицинских изделиях, вспомогательных лекарственных препаратах, необходимых для проведения клинического исследования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случае ввоза (вывоза) в (из) Республики Казахстан);";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21 изложить в следующей редакции: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перечень вспомогательных медицинских изделий, вспомогательных лекарственных препаратов, необходимых для проведения клинического исследования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случае ввоза и вывоза);";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Экспертная организация признает информацию о принятых решениях компетентных органов стран-региона ICH (АйСиЭйч) на основании представленных Спонсором материалов и соответствующих критериям, предусмотренным в подпункте 11) пункта 20 настоящих Правил.";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52 изложить в следующей редакции:</w:t>
      </w:r>
    </w:p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копию Общей характеристики лекарственного препарата для медицинского применения (утвержденный вариант);";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"109. Протокол клинического исследования лекарственных средств передовой терапии учитывает специфические характеристики ЛСПТ, а также потенциальные риски для участников, контактных лиц, исследователей и других.";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 изложить в следующей редакции: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</w:tbl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9" w:id="7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