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1eca" w14:textId="f5c1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рекламы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2020 года № ҚР ДСМ-288/2020. Зарегистрирован в Министерстве юстиции Республики Казахстан 22 декабря 2020 года № 21872.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лекарственных средств и медицинских изделий.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105 "Об утверждении Правил осуществления рекламы лекарственных средств и медицинских изделий" (зарегистрирован в Реестре государственной регистрации нормативных правовых актов под № 10667, опубликован 17 апреля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в сфере здравоохранения,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ҚР ДСМ-288/2020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рекламы лекарственных средств и медицинских изделий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рекламы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"О здоровье народа и системе здравоохранения" (далее – Кодекс),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рекламе" и определяют порядок осуществления рекламы лекарственных средств и медицинских изделий.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лекарственных средств и медицинских изделий (далее – реклама) – информация, распространяемая и (или) размещаемая в любой форме, с помощью любых средств, предназначенная для неопределенного круга лиц, содержащая отдельные сведения или совокупность сведений о лекарственных средствах и медицинских изделиях, способствующая их продвижению и реализации;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научно-информационный материал – сведения или совокупность сведений о лекарственном средстве и медицинском изделии, содержащие научные и аналитические данные, распространяемые в форме научных статей, методических указаний, учебных пособий;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 (организация – производитель, дистрибьютор, представительство) или их доверенное лицо, уполномоченное подавать заявление, документы и материалы на проведение оценки рекламных материалов лекарственных средств и медицинских изделий;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рекламный материал – документы и материалы, используемые при проведении оценки рекламы лекарственных средств и медицинских изделий, на соответствие требованиям законодательства Республики Казахстан в области здравоохранения, полученные от заявителя;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рекламный модуль – тексто-графическое сообщение рекламного характера о лекарственных средствах и медицинских изделиях, выполненное на бумажном носителе (листовка, лифлет, другое) и распространяемое в организациях здравоохранения и (или) размещаемое в печатных средствах массовой информации;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рекламная статья – информационная статья, содержащая рекламу лекарственного средства и медицинского изделия;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рекламный аудиоролик – аудиопроизведение рекламного характера о лекарственных средствах и медицинских изделиях, размещаемое на радио и интернет-ресурсах;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рекламный баннер – одно или ряд тексто-графических изображений рекламного характера о лекарственных средствах и медицинских изделиях, размещаемый на интернет-ресурсах;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рекламный видеоролик – аудиовизуальное произведение рекламного характера о лекарственных средствах и медицинских изделиях, размещаемое на телевизионных каналах и интернет-ресурсах;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раскадровка – последовательность рисунков, служащих вспомогательным средством при создании видеороликов и рекламных баннеров;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рекламы лекарственных средств и медицинских изделий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и размещение рекламы лекарственных средств и медицинских изделий осуществляется в средствах массовой информации, электронных информационных ресурсах в организациях здравоохранения.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Реклама предоставляется на казахском и русском языках и содержит полные и достоверные сведения о лекарственном средстве или медицинском изделии, способствующие их рациональному применению.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Реклама соответствует инструкции по медицинскому применению лекарственного средства (листок-вкладыш), инструкции по медицинскому применению или эксплуатационному документу на медицинское изделие.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в инструкцию по медицинскому применению лекарственного средства и медицинского изделия изменений, влияющих на содержание распространяемой рекламы, внесенные изменения отражаются в рекламных материалах.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преувеличивает фармакологические свойства и терапевтические показания рекламируемого лекарственного средства, область применения для медицинских изделий, а также исключает сравнения с другими лекарственными средствами и медицинскими изделиями.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не вводит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легко читается, печатается четким и разборчивым шрифтом, является достоверной и распознаваемой (без специальных знаний или применения специальных средств).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Реклама лекарственных средств содержит следующую информацию: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или сведения об активных компонентах, входящих в состав;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показания к применению;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 применения и дозы;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побочные действия;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основные противопоказания;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указания в отношении применения детьми, беременными женщинами, а также в период кормления грудью (при наличии);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 отпуска;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наглядную и понятную рекомендацию перед назначением и применением внимательно прочитать инструкцию по медицинскому применению и текст предупреждения следующего содержания "Самолечение может быть вредным для вашего здоровья;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название, адрес производителя и (или) торгового представителя в Республике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и дату выдачи регистрационного удостоверения;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дату истечения срока регистрации.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Реклама, предназначенная для телеканалов и интернет-ресурсов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радиоканалов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Реклама медицинских изделий содержит следующую информацию: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показания к применению (область применения);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побочные действия (при наличии);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основные противопоказания (при наличии);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наглядную и понятную рекомендацию перед назначением и применением внимательно прочитать инструкцию по медицинскому применению (эксплуатационный документ) медицинского изделия и текст предупреждения следующего содержания "Самолечение может быть вредным для вашего здоровья" (по применимости);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название, адрес производителя и (или) уполномоченного представителя в Республике Казахстан;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дату выдачи регистрационного удостоверения;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истечения срока регистрации.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Реклама, предназначенная для телеканалов, интернет-ресурсов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радиоканалов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рекламе лекарственных средств и медицинских изделий не относятся: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имеющая отношение к здоровью или заболеваниям человека;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инструкция по медицинскому применению, торговые каталоги, прайс-листы, справочные материалы, научно-информационный материал, методические и учебные материалы медицинского характера;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физическом и (или) юридическом лице, производящем или реализующем лекарственное средство и (или) медицинское изделие;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Реклама лекарственных средств и медицинских изделий запрещается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11. Рекламораспространитель размещает рекламу при предоставлении заявителем заключения подведомственной организации уполномоченного органа, в компетенцию которой входят вопросы оценки технологий здравоохранения (далее – Центр) о соответствии рекламы законодательству Республики Казахстан в области здравоохранения.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заключения о соответствии рекламы требованиям законодательства Республики Казахстан в области здравоохранения заявитель заключает с Центром договор о проведении оценки рекламных материалов лекарственных средств и медицинских изделий и предоставляет следующие документы и материалы: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рекламный материал на бумажном и электронном носителях на казахском и русском языках (модуль, статья, раскадровка видео рекламы или баннера, рекламный текст аудио рекламы);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видео-, аудиозаписи рекламы на казахском и русском языках при распространении на видео-, радио каналах;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эксплуатационный документ медицинского изделия (в случае предоставления рекламы на медицинские изделия);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сведения, подтверждающие оплату заявителем на расчетный счет Центра суммы для проведения оценки рекламных материалов лекарственных средств и медицинских изделий. 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стоимости за проведение оценки рекламных материалов лекарственных средств и медицинских изделий осуществляется заявителем в соответствии с прейскурантом, утвержденным Центром.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Ответственный исполнитель Центра после приема в течение одного рабочего дня осуществляет регистрацию документов, предусмотренных пунктом 12 настоящих Правил.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 после приема документов, предусмотренных пунктом 12 настоящих Правил в течение 10 (десять) рабочих дней осуществляет проверку комплектности представленных документов и материалов и проводит оценку рекламных материалов лекарственных средств и медицинских изделий на соответствие требованиям законодательства Республики Казахстан и настоящих Правил.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выявлении в представленных документах и материалах несоответствий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пунктами 5-8 настоящих Правил, обнаружения недостоверных данных (сведений), Центр направляет заявителю однократно письмо с указанием выявленных замечаний и необходимости их устранения в полном объеме в срок, не превышающий 10 (десять) рабочих дней со дня получения письма Центром.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Срок устранения заявителем замечаний не входит в общий срок проведения оценки рекламных материалов лекарственных средств и медицинских изделий,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не предоставлении заявителем ответа на письмо Центра или не устранении выставленных замечаний в установленные сроки Центр направляет заявителю мотивированный отказ в проведении оценки рекламных материалов лекарственных средств и медицинских изделий.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мотивированного отказа по результатам оценки рекламных материалов лекарственных средств и медицинских изделий или отзыва заявителем заявления на проведение оценки рекламных материалов лекарственных средств и медицинских изделий после начала оценки рекламных материалов лекарственных средств и медицинских изделий Центром, стоимость проведения работ заявителю не возвращается.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 проведения оценки рекламных материалов лекарственных средств и медицинских изделий оформляется актом экспертной оценки рекламных материалов лекарственных средств и медицинских изделий на соответствие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акт).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основании акта заявителю выдается Заключение о соответствии рекламы лекарственных средств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Заключение о соответствии рекламы медицинских изделий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письменном виде.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проведения оценки рекламных материалов лекарственных средств и медицинских изделий Центр возвращает заявителю рекламную информацию на бумажном носителе на казахском и русском языках (модуль, статья, раскадровка видео рекламы или баннера, рекламный текст аудио рекламы) со штампом Центра "Оценка на соответствие законодательству Республики Казахстан проведена" с указанием номера и даты акта экспертной оценки и подписью лица, проводившего оценку рекламных материалов лекарственных средств и медицинских изделий.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00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заявителя: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наличии), должность, доверенность прилагается) телефон: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оценку рекламных материалов лекарственного средства,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изделия (необходимое подчеркнуть) на соответствие законодательству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области здравоохранения. торговое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международное непатентованное название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лекарственная форма, дозировка, фасовка (для лекарственного препарата)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условия отпуска (для лекарственного препарата)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сообщаем, что указанное лекарственное средство, медицинское изделие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(необходимое подчеркнуть) зарегистрировано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Регистрационное удостоверение №______ "____" ______ 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Лекарственное средство, медицинское изделие прошло оценку качества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 № ___, дата ___, выдано _______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прилагаем: рекламу на бумажном носителе на казахском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 (модуль, статья, раскадровка видеорекламы или баннера, рекламный текст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аудиорекламы) и на электронных носителях в формате PDF на казахском и русском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языках (необходимое подчеркнуть); видео-, аудио-запись рекламы на казахском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русском языках при размещении рекламы на телевизионных каналах и радио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(необходимое подчеркнуть).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должность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подписи (личная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экспертной оценки рекламных материалов 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и медицинских изделий на соответствие требованиям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здравоохранения от "___"_______ ___ г. №_____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рекламе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в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выпуска, дозировка активного вещества (веществ)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заявителя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зарегистрированы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№___ дата выдачи ____г.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имеет сертификат соответствия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выдачи, наименование выдавшей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подлежит (не подлежит) контролю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Рекламируемый лекарственный препарат отпускается из аптечных организаций (по рецепту, без рецепта врача)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представлена на казахском и русском языках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рекламы на казахском языке аутентично содержанию рекламы на русском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рекламного материала на соответствие требованиям, установленным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распознается без специальных знаний или применения специальных средств и показывает, что рекламируемое средство является лекарственным средством, медицинским изделием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способствует рациональному применению рекламируемой продукции содержит информацию: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противопоказания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применения и дозы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побочные 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взаимодействия (для лекарственных средств рецептурного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лекарственных средств, медицинское изделие содержит информацию об особых указаниях, противопоказаниях и побочных действиях при применении для детей, беременных и кормящих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Ненадлежащая реклама: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недобросовестной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сравнение рекламируемой продукции с продукцией других физических или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высказывания, образы, порочащие честь, достоинство и деловую репутацию физических или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 другого производителя,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указания или утверждения, использование которых вводит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 предположения, что эффективность лечения или использования рекламируемыми лекарственными средствами и медицинскими изделиями является гарантированной, прием или использование рекламируемой продукции не сопровождается развитием побочных эффектов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лекарственное средство, медицинское изделие как уникальное, наиболее эффективное и безопасное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сравнительные характеристики изменений человеческого тела, органов до и после применения лекарственных средств и медицинских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дискредитирует, унижает или высмеивает лица, не применяющие рекламируемые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недостоверной присутствуют не соответствующие действительности сведения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природы, состава, способа и даты изготовления, назначения, потребительских свойств, условий использования, качества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признания, получения медалей, призов, дипломов и иных наград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 прав на рекламируемое средство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утверждений, дискредитирующих деятельность других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утверждения что безопасность и эффективность лекарственных средств обусловлена его природным происхождением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неэтичной: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заведомо ложной: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 вводит в заблуждение потребителя рекламы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сопровождается неправильными или вводящими в заблуждение терминами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скрытой: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рекламе информации, запрещенной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исключительном или преимущественном применении для детей (кроме лекарственных средств, предназначенных для детей)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приводящая к ошибочной самодиагностике (описание симптомов заболеваний)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необходимости медицинских консультаций или хирургических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образа медицинского, фармацевтического работника, известных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заболеваний, передающихся половым путем, онкологических, психических, опасных инфекционных заболеваний, ВИЧ, туберкулеза, хронической бессонницы, сахарного диабета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об алкоголе и табакокурении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ссылки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регистрации рекламируемого средства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необходимости изучить инструкцию по медицинскому применению или эксплуатационные документы для медицинских изделий (временная продолжительность рекомендации в рекламе, распространяемой на теле- и радиоканалах составляет не менее чем три секунды, не менее 7 % от площади кадра)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рекламные материалы соответствуют (не соответствуют) законодательству Республики Казахстан в области здравоохранения.</w:t>
      </w:r>
    </w:p>
    <w:bookmarkEnd w:id="80"/>
    <w:bookmarkStart w:name="z12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возможным (невозможным) осуществление рекламы (в средствах массовой информации) к акту прилагаются:</w:t>
      </w:r>
    </w:p>
    <w:bookmarkEnd w:id="81"/>
    <w:bookmarkStart w:name="z1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Реклама на бумажном носителе на казахском и русском языках (модуль, статья, раскадровка видеорекламы или баннера, рекламный текст аудиорекламы) и на электронных носителях.</w:t>
      </w:r>
    </w:p>
    <w:bookmarkEnd w:id="82"/>
    <w:bookmarkStart w:name="z1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Видео-, аудио-запись рекламы на казахском и русском языках при распространении на теле-, радио- каналах.</w:t>
      </w:r>
    </w:p>
    <w:bookmarkEnd w:id="83"/>
    <w:p>
      <w:pPr>
        <w:spacing w:after="0"/>
        <w:ind w:left="0"/>
        <w:jc w:val="both"/>
      </w:pPr>
      <w:bookmarkStart w:name="z127" w:id="84"/>
      <w:r>
        <w:rPr>
          <w:rFonts w:ascii="Times New Roman"/>
          <w:b w:val="false"/>
          <w:i w:val="false"/>
          <w:color w:val="000000"/>
          <w:sz w:val="28"/>
        </w:rPr>
        <w:t>
      3. Заключение о соответствии рекламы лекарственных средств, медицинских изделий требованиям законодательства Республики Казахстан в области здравоохранения или мотивированный отказ в письменном виде.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лица, проводившего оценку рекламных материалов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лекарственных средств требованиям законодательства Республики Казахстан в области здравоохранения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результаты оценки рекламного материала лекарственного средства на соответствие требованиям законодательства Республики Казахстан в области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лекарственного средства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(номер, дата, кем выдан)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видеоматериал, аудиоматериал)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реклама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(модуль, статья, раскадровка видеорекламы или баннера, текст аудиорекламы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бумажных носителях, аудио- видео записи на электронных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рекламные материалы не противоречат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здравоохранения, считаем возможным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средствах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руководителя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Дата_____________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медицинского изделия требованиям законодательства Республики Казахстан в области здравоохранения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05.09.2022 </w:t>
      </w:r>
      <w:r>
        <w:rPr>
          <w:rFonts w:ascii="Times New Roman"/>
          <w:b w:val="false"/>
          <w:i w:val="false"/>
          <w:color w:val="ff0000"/>
          <w:sz w:val="28"/>
        </w:rPr>
        <w:t>№ ҚР ДСМ-94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сообщает результаты оценки рекламного материала медицинского изделия на соответствие требованиям законодательства Республики Казахстан в области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медицинского изделия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номер, дата, кем выдан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видео-материал, аудио-материал)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реклама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(модуль, статья, раскадровка видеорекламы или баннера, текст аудиорекламы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бумажных носителях, аудио-видео записи на электронных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Представленные рекламные материалы не противоречат законодательству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здравоохранения, считаем возможным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средствах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личная подпись и расшифровка подписи руководителя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Дата 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