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2238a" w14:textId="52223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отнесения патогенных биологических агентов к вызывающим особо опасные инфекционные заболевания и перечня патогенных биологических агентов с учетом классификации патогенных биологических агентов по патогенности и степени 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13 июля 2023 года № 131. Зарегистрирован в Министерстве юстиции Республики Казахстан 18 июля 2023 года № 33107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подпунктами 7)</w:t>
      </w:r>
      <w:r>
        <w:rPr>
          <w:rFonts w:ascii="Times New Roman"/>
          <w:b w:val="false"/>
          <w:i w:val="false"/>
          <w:color w:val="000000"/>
          <w:sz w:val="28"/>
        </w:rPr>
        <w:t xml:space="preserve"> и 17-1) статьи 9 Закона Республики Казахстан "О биологической безопасности Республики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критерии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отнесения патогенных биологических агентов к вызывающим особо опасные инфекционные заболевания;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патогенных биологических агентов с учетом классификации патогенных биологических агентов по патогенности и степени опасности.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санитарно-эпидемиологического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официального опубликования;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И.о. Министра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Султангазиев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экологии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природных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науки и высшего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Индустрии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инфраструктурного развития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финансов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обороны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по чрезвычайным ситуациям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внутренних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Комитет национальной безопасности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июля 2023 года № 131</w:t>
            </w:r>
          </w:p>
        </w:tc>
      </w:tr>
    </w:tbl>
    <w:bookmarkStart w:name="z2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отнесения патогенных биологических агентов к вызывающим особо опасные инфекционные заболевания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Критерии отнесения патогенных биологических агентов к вызывающим особо опасные инфекционные заболевания (далее – критерии)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подпунктами 7)</w:t>
      </w:r>
      <w:r>
        <w:rPr>
          <w:rFonts w:ascii="Times New Roman"/>
          <w:b w:val="false"/>
          <w:i w:val="false"/>
          <w:color w:val="000000"/>
          <w:sz w:val="28"/>
        </w:rPr>
        <w:t xml:space="preserve"> и 17-1) статьи 9 Закона Республики Казахстан "О биологической безопасности Республики Казахстан" (далее – Закон) и определяют критерии отнесения патогенных биологических агентов (далее – ПБА) к вызывающим особо опасные инфекционные заболевания.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Критерием отнесения ПБА к вызывающим особо опасные инфекционные заболевания людей и (или) животных и (или) общих для людей и животных является совокупность следующих условий: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ПБА соответствуют критериям классификации ПБА по патогенности I или II группе патогенности,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Закона;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обращение с ПБА требует повышенных мер биологической защиты;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выявление единичных случаев инфицирования способно вызвать чрезвычайную ситуацию;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течение болезни с высокой вероятностью способно привести к летальному исходу;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зависимости от типов инфекций, которые могут передаваться от животных к людям или наоборот.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качестве дополнительных критериев отнесения ПБА к вызывающим особо опасные инфекционные заболевания людей и (или) животных и (или) общих для людей и животных также используются: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выявление новых ПБА, нетипичных для данного региона, являющихся возбудителями инфекций, течение и эпидемическое, эпизоотическое проявление которых носит необычный характер;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мутация свойств известных ПБА, повлекшая случаи летальных исходов и (или) высокий эпидемический и эпизоотический потенциал;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неготовность к реагированию служб и инфраструктуры, включая эффективную диагностику и профилактику инфекций, вызванных такими ПБА;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высокий риск дестабилизации национальной безопасности, в том числе социально-экономической ситуации, вследствие эпидемических и (или) эпизоотических проявлений инфекций, вызванных такими ПБА;</w:t>
      </w:r>
    </w:p>
    <w:bookmarkEnd w:id="22"/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выявление ПБА, резистентных к большинству антибактериальных препаратов и (или) устойчивых во внешней среде;</w:t>
      </w:r>
    </w:p>
    <w:bookmarkEnd w:id="23"/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рекомендации в области биологической безопасности международных организаций;</w:t>
      </w:r>
    </w:p>
    <w:bookmarkEnd w:id="24"/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результаты оценки биологических рисков.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июля 2023 года № 131</w:t>
            </w:r>
          </w:p>
        </w:tc>
      </w:tr>
    </w:tbl>
    <w:bookmarkStart w:name="z4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патогенных биологических агентов с учетом классификации патогенных биологических агентов по патогенности и степени опасности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Группы патогенности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Группа микроорганизмов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Видовой состав группы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заболевания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Патогенные биологические агенты I группы патогенности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группа патогенности - возбудители особо опасных инфекций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Yersinia pestis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Filoviridae: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 Марбург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Геморрагическая лихорадка Марбурга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 Эбола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Геморрагическая лихорадка Эбола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Arenaviridae: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 Ласса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Геморрагическая лихорадка Ласса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 Хунин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Аргентинская геморрагическая лихорадка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 Мачупо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Боливийская геморрагическая лихорадка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 Себиа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Бразильская геморрагическая лихорадка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 Гуанарито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Венесуэльская геморрагическая лихорадка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Poxviridae (род Ortopoxvirine): вирус натуральной оспы (Variolae)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Натуральная оспа человека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 оспы обезьян (Monkeypox)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 обезьян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Herpesviridae: Обезьяний вирус B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энцефалит и энцефалопатия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Патогенные биологические агенты II группы патогенности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группа патогенности – возбудители особо опасных инфекций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Bacillus anthracis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Сибирская язва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Vibrio cholerae (токсигенные штаммы)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Burkholderia mallei Pseudomonas mallei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Burkholderia pseudomallei Pseudomonas pseudomallei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Мелоидоз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Francisella tularensis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Туляремия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 Brucella: B. melitensis, B. abortus, B. suis, B. neotomae, B. ovis, B. canis, B. ceti, B. pinnipedialis, B. microti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БруцеллҰз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Escherichia coli (штаммы, продуцирующие веротоксин: O157:H7, O104:H4 и другие)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Геморрагический колибактериоз Гемолитико-уремический синдром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Хламидии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Chlamydophila psittaci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Орнитоз (пситтакоз)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Риккетсии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Rickettsia rickettsii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Пятнистая лихорадка Скалистых гор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Rikettsia tsutsugmushi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Лихорадка цуцугамуши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Coxiella burnetii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Лихорадка Ку (коксиеллҰз)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Togaviridae: вирусы лошадиных энцефаломиелитов (Венесуэльский ВНЭЛ, Восточный ВЭЛ, Западный ЗЭЛ)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Комариные энцефалиты, энцефаломиелиты, энцефаломенингиты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Вирусы лихорадок Семлики, Бибару, Эвергладес, Чикунгунья, О'Ньонг-Ньонг, Карельской, Синдбис, реки Росс, Майяро, Мукамбо, Сагиума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Лихорадочные заболевания: лихорадки Семлики, Бибару, Эвергладес, Чикунгунья, О'Ньонг-Ньонг, Карельская, Синдбис, реки Росс, Майяро, Мукамбо, Сагиума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Вирусы комплекса японского энцефалита (ЯЭ), Западного Нила, Ильеус, Росио, Сент-Луис (энцефалиты), Усуту, (энцефалит) долины Муррея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Энцефалиты, менингоэнцефалиты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Карши, Кунжин, Сепик, Вессельсборн Зика, Риобраво, Денге, Сокулук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Лихорадочные заболевания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Желтая лихорадка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Геморрагическая лихорадка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Вирусы гемморагических лихорадок: болезни леса Киассанур, Омской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Геморрагические лихорадки (болезнь леса Киассанур, Омская)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Bunyaviridae: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(род Bunyavirus):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С-вирусы Aney, Мадрид, Орибока, Осса, Рестан и др.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Лихорадки с миозитами и артритами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Вирусы Калифорнийского энцефалита, энцефалита Ла Кросс, энцефалита Джеймстаун-каньона, зайцев-беляков, Инко, Тягиня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Энцефалиты, энцефаломиелиты, менингоэнцефалиты, лихорадки с менингеальным синдромом и артритами (энцефалит Ла Кросс, калифорнийский энцефалит, энцефалит Джеймстаун-каньона)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(род Phlebovirus):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вирусы лихорадок Сицилии, Неаполя, Тоскана, Рифт-Валли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Москитные лихорадки Паппатачи,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Рифт-Валли и другие, проявляющиеся энцефалитами, лихорадкой, артритами и миозитами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(род Nairovirus):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 энцефалита Дугбе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Энцефалит Дугбе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Вирусы болезни овец Найроби, Ганджам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Лихорадка с менингеальным синдромом (болезнь Найроби, лихорадка Ганджам)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(род Orthonairovirus) 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 Конго-крымской геморрагической лихорадки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Конго-крымская геморрагическая лихорадка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(род Hantavirus):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вирусы Хантаан, Сеул, Пуумала, Чили, Аидо, Андес, Таиланд, Добрава, Белград, Хабаровск, Тула и другие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Геморрагические лихорадки с почечным синдромом, геморрагические лихорадки с легочным (кардиопульмональным) синдромом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Reoviridae (род Orbivirus):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вирусы клещевой лихорадки Кемерово, колорадской клещевой лихорадки, болезни синего языка овец,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лихорадки Чангвинола, лихорадки Орунго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Лихорадки с менингеальным синдромом и артритами (клещевая лихорадка Кемерово, колорадская клещевая лихорадка, болезнь синего языка овец, лихорадка Чангвинола, лихорадка Орунго)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Rhabdoviridae (род Lyssavirus):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 бешенства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Бешенство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Вирусы дикования (арктического бешенства), Лагос-бат (бешенства летучих мышей)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Псевдобешенство (вирусный арктический энцефаломиелит плотоядных), энцефалопатия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Picornaviridae (род Aphtovirus):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 ящура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Ящур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Arenaviridae: вирусы лимфоцитарного хориоменингита Такарибе, Пичинде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Астенические менингиты и менингоэнцефалиты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Picornaviridae, Род Enterovirus: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Энзоотический энцефаломиелит (Болезнь Тешена)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Токсины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Холерный токсин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Интоксикация (холера)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группа патогенности – возбудители инфекционных заболеваний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 гепатита 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Вирусный гепатит С, гепатоцеллюлярная карцинома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Nodaviridae: вирусы гепатитов Д и 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Вирусные гепатиты Д и 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Hepadnaviridae: вирус гепатита B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Вирусный гепатит B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Retroviridae: вирусы иммунодефицита человека (ВИЧ-1, ВИЧ-2)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ВИЧ-инфекция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Т-лимфотропный вирус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Т-клеточные лейкоз и лимфома человека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Coronaviridae: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 SARS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ТяжҰлый острый респираторный синдром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 MERS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Ближневосточный респираторный синдром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SARS-CoV-2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коронавирусная инфекция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Flaviviridae: вирусы клещевого энцефалита весенне-летнего (всех типов), клещевых энцефалитов Алма-Арасан, Апои, Лангат, Негиши, Повассан, шотландского энцефаломиелита овец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Энцефалиты и энцефаломиелиты (клещевой весенне-летний, Алма-Арасан, Апои, Лангат, Негиши, Повассан), шотландский энцефаломиелит овец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Orthomyxoviridae: Род Influenzavirus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 птиц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 лошадей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Flaviviridae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 Pestivirus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Классической чумы свиней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Togaviridae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 Alphavirus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Инфекционный энцефаломиелит лошадей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Семейство Iridoviridae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Африканской чумы свиней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Paramyxoviridae 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Paramyxovirus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Ньюкаслская болезень птиц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Парагрипп крупного рогатого скота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Семейство Paramyxoviridae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Чума плотоядных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Poxviridae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 Parapoxvirus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Контагиозная эктима овец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Poxviridae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 Leporipoxvirus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Миксоматоз кроликов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Poxviridae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 Capripoxvirus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 овец и коз,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нодулярный дерматит крупного рогатого скота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Reovirilae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 Orbivirus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Катаральная лихорадка овец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Retroviridae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 Lentivirinae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Инфекционный анемия лошадей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Retroviridae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Oncoviridae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Лейкоз крупного рогатого скота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ДНК-содержащие герпесвирусы трех типов: Equine herpesvirus типа 1 — вирус классической ринопневмонии лошадей (тип 2 — возбудитель коитальной экзен-темы, тип 3 — возбудитель цитомегалоподобной инфекции).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Ринопневмония лошадей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Herpesviridae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Рода Varicellavirus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Ауески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Herpesviridae 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 Herpesvirus группы 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Марека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Herpesvirida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Рода Iltovirus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Инфекционный лариготрахеит птиц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Picornoviridae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 Enterovirus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Гепатит уток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Coronaviridae 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 Coronavirus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Инфекционный бронхит птиц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Сoronaviridae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Рода Coronavirus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Трасмиссивный гастроэнтерит свиней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Birnaviridae 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 Avibirnavirus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Гамбора (инфекционный бурсит)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Bunyaviridae, род Orthobunyavirus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Шмалленберга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Риккетсии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Rickettsia typhi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Крысиный сыпной тиф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Rickettsia prowazeki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Эпидемический сыпной тиф Болезнь Брилля-Цинссера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Cowdria burneti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Ку-лихорадка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Cowdria ruminantium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Гидроперикардит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Candida albicans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Кандидамикоз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Blastomyces dermatitides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Бластамикоз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Прионы (возбудители медленных нейроинфекций)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Возбудитель губчатой энцефалопатии крупного рогатого скота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Коровье бешенство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Возбудитель хронической изнуряющей болезни копытных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хронической усталости оленей и лосей в неволе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Возбудитель энцефалопатии норок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Трансмиссивная энцефалопатия норок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Скрепи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Подострая энцефалопатия овец и 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Возбудитель фатальной семейной бессонницы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Фатальная семейная бессонница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Возбудитель оливопонтоцеребеллярной атрофии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Оливопонтоцеребеллярная атрофия I типа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Возбудитель трансмиссивной губчатой энцефалопатии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Амиотрофический лейкоспонгиоз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Возбудитель болезни Крейцфельда-Якоба (агент CJD)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Крейцфельда-Якоба Синдром Герстмана — Штраусслера — Шейнкера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Возбудитель подострой губчатой энцефалопатии Куру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Подострая губчатая энцефалопатия Куру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Токсины, продуцируемые микроорганизмами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Ботулотоксины всех типов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Интоксикация, см. ботулизм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Тетанотоксин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Интоксикация, см. столбняк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Грибы (возбудители глубоких микозов)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Blastomyces dermatitidis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Бластомикоз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Coccidioides immitis, Coccidioides posadasii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Кокцидиоидомикоз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Histoplasma capsulatum (var. capsulatum и duboisii)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Гистоплазмоз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Paracoccidioides brasiliensis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Паракокцидиоидомикоз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Патогенные биологические агенты III группы патогенности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группа патогенности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Bordetella pertussis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Коклюш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Borrelia recurrentis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Возвратный тиф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Campylobacter fetus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Абсцессы, септицемии, кампилобактериоз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Campylobacter jejuni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Энтерит, холецистит, септицемия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Clostridium botulinum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Ботулизм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Clostridium tetani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Столбняк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Corynebacterium diphtheriae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Дифтерия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Erysipehthrix rhusiopathiae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Эризипелоид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Helicobacter pylori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Гастрит, язвенная болезнь желудка и 12-перстной кишки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Legionella pneumophila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Легионеллез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Leptospira interrogans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Лептоспироз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Listeria monocytogenes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Листериоз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Mycobacterium Leprae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Проказа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Mycobacterium tuberculosis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Mycobacterium bovis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Mycobacterium avium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Neisseria gonorrhoeae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Гонорея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Neisseria meningitidis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Менингит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Nocardia asteroides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Пневмония, абсцессы мозга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Nocardia brasiliensis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Менингоэнцефалит, менингит, сепсис, остеомиелит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Pasteurella multocida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Пастереллез, пневмония, менингит и другие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Proactinomyces israelii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Актиномикоз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Salmonella paratyphi 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Паратиф 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Salmonella paratyphi 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Паратиф 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Salmonella typhi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Брюшной тиф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Shigella spp.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Дизентерия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Treponema pallidum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Сифилис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Yersinia pseudotuberculosis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Псевдотуберкулез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Vibrio cholerae O1 не токсигенный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Диарея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Vibrio cholerae nоn Ol (О139) не токсигенный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Диарея, раневые инфекции, септицемия и другие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Salmonella dublin 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Salmonella cholerae suis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Salmonella abortus ovis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Salmonella abortus egvi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Salmonella typhimurium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Salmonella pullorum gallinarium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Сальмонеллез животных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Clostridium perfringens 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Clostridium hovyi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Clostridium oedematiens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Clostridium septicum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Clostridium hystolyticum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Брадзот, анаэробная энтеротоксемия овец, эмфизематозный карбункул крупного рогатого скота, злокачественный отек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Fusobacterium necrophorum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Некробактериоз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Erysipelothrix insidiosa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Рожа свиней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Leptospira Pomona 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Leptospira Tarassovi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Leptospira Hebdomatis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Leptospira Gryppotyphosa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Leptospira Icterrohaemorrhagiae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Leptospira Canicola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Лептоспироз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Mycobacterium paratuberculesus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Паратуберкулез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Trichomonas foetus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Трихомоноз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Borrelia hyodysenteria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Дизентерия свиней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Mycoplasma mycoides var. mycoides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Контагиозная плевропневмония крупного рогатого скота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Mycoplasma mycoides var. capri.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Инфекционная плевропневмония 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Bacteroides nodosus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Копытная гниль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Staphylococcus aureus ovinus Pasteurella haemolytica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Инфекционный мастит овец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Pasteurella multicida var. suis Bordotella bronchiseptica var.​suis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Инфекционный атрофический ринит свиней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Риккетсии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Rickettsia sibirica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Клещевой сыпной тиф Северной Азии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Rickettsia conorii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Средиземноморская пятнистая лихорадка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Rickettsia sharoni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Израильская лихорадка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Rickettsia sp. now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Астраханская лихорадка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Rickettsia akari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Везикулезный риккетсиоз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Rickettsia australis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Клещевой сыпной тиф Северного Квинсленда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Rickettsia japon ica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Японская пятнистая лихорадка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Rickettsia sp.​now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Африканская лихорадка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Rickettsia sp.​now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Клещевой риккетсиоз штамм "ТТТ" Таиланд"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Эрлихии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(подсемейство Ehrlichiae,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семейство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Rickettsiaceae)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Ehrlichia sennetsu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сеннетсу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E.​canis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E.​cha​ffee​nsis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Хламидии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Chlamydia trachomatis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Трахома, урогенитальный хламидоз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Chlamydophila pneumoniae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Пневмония, артрит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Chlamydia psittaci var ovis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Хламидиозный аборт овец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Orthomyxoviridae: вирусы гриппа А, В и 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Грипп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Picornaviridae, Род Enterovirus: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вирусы полиомиелита - дикие штаммы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Полиомиелит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вирусы гепатитов А и 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Энтеральные гепатиты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 острого геморрагического конъюнктивита (АНС)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Геморрагический конъюнктивит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Herpesviridae: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вирусы простого герпеса I и II типов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Герпес простой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герпесвирус зостер-ветрянки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Ветряная оспа, опоясывающий герпетический лишай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 герпеса 6 типа (HBLv- HHv6)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В-лимфоцитов человека, родовая экзантема, лимфопролиферативные заболевания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 цитомегалии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Цитомегалия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 Эпштейн-Барра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Инфекционный мононуклеоз, лимфома Беркитта, назофарингиальная карцинома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Picornaviridae, род Enterovirus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Везикулярная болезнь свиней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Orthomixoviridae, род Myxovirus типа 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 свиней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Coronaviridae, 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 Coronavirus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Вирусный гастроэнтерит свиней,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инфекционный бронхит кур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Bunyaviridae, род Phlebovirus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Лихорадка долины Рифт (энзоотический гепатит рогатого скота)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Грибы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Aspergillus flavus 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Aspergillus fumigatus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Aspergillus terreus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Аспергиллез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Candida albicans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Candida glabrata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Candida crusei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Candida tropicalis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Cryptococcus neoformans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Криптоккоз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Cladophialophora bantiana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Феогифомикоз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Ramichloridium mackenzei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Феогифомикоз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Penicillum marneffei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Пенициллиоз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Actinomyces bovis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Актиномикоза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Trichophyton faviforme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Trichophyton gypseum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Trichophyton egvuinum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Трихофития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Microsporum egvuinum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Microsporum gypseum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Microsporum lanosum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Microsporum nfnum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Микроспория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Простей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Leishmania donovani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Висцеральный лейшманиоз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Pentatrichomonas (Trichomonas) hominis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Кишечный трихомониаз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Plasmodium vivax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Plasmodium malariae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Plasmodium falciparum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Plasmodium ovale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Малярия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Trichomonas vaginalis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Мочеполовой трихомониаз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Trypanosoma cruzi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Американский трипаносомоз (болезнь Шагаса)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Trypanosoma gambiense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Trypanosoma rhodesiense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Африканский трипаносомоз (сонная болезнь)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Trypanosoma congolense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Trypanosoma vivax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Trypanosoma brucei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Трипаносомоз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Trichomonas foetus семейства Trichomonadidae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Трихомоноз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Гельминты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Echinococcus multilocularis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Альвеолярный эхинококкоз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Echinococcus granulosus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Гидатидозный эхинококкоз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Trichinella spp.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Трихинеллез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Echinococcus granulosus из семейства Taeniidae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Эхинококкоз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Taeniarhynchus saginatus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Тениаринхоз (Бычий цепень)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Fasciola hepatica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Фасциолез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Opistorchis falineus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Описторхоз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Anaplasma marginale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Anaplasma ovis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Анаплазмоз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Gastrophilidae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Гастрофилез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Trichocephalidae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Трихоцефалез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Вызываемое нематодами Parascaris equorum из сеемйства Ascaridae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Параскаридоз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Ascaris lumbricoides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Аскаридоз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Trypanosoma ninae kohl-jakimovi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Су-ауру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Cysticercus bovis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Cysticercus cellulosae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Цистицеркоз (финноз)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Taeniidae, вид Multiceps multiceps (Coenurus cerebralis)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Ценуроз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Oestrus ovis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Thlaziidae, род Thlazia, подотряд Spirurata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Телязиоз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Членисто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Sarcoptes scabiei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Чесотка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Микотоксины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Микотоксикоз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Дифтерийный токсин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Стрептококковый токсин группы 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Патогенные биологические агенты IV группы патогенности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группы патогенности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Aerobacter aerogenes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Энтерит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Bacillus cereus, Bacillus subtilis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Пищевая токсикоинфекция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Bacteroides spp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Сепсис, гнойные инфекции головы и шеи, гнойные инфекции ЦНС, стоматоинфекции, гнойные плевриты, гнойные инфекции мягких тканей, параректальные абсцессы, декубитальные язвы, язвы стоп, остеомиелит, внутриабдоминальные инфекции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Borrelia spp.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Клещевой спирохетоз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Bordetella bronchiseptica 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Bordetella parapertussis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Бронхосептикоз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Паракоклюш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Branchamella catarralis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Воспалительные заболевания нижних и верхних дыхательных путей, хронические бронхиты, уретриты, эндокардиты, менингиты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Burkholderia cepacia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воспалительные процессы и сепсис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Burkholderia thailandensis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воспалительные процессы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Campylobacter spp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Гастроэнтерит, гингивит, периодонтит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Citrobacter spp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воспалительные процессы, пищевые токсикоинфекции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CIostridium perfringens, 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CIostridium novyi,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CIostridium septicum,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CIostridium histolyticum, CIostridium bifermentans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Газовая гангрена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Eikinella corrodens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Перитонзиллярные абсцессы, абсцессы мозга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Escherichia coli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Энтерит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Eubacterium endocarditidis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Септический эндокардит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Eubacterium lentum, 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Eubacterium ventricosum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Вторичные септицемии,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абсцессы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Flavobacterium meningosepticum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Менингит, септицемия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Enterococcus faecalis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Enterococcus faecium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Эндокардит, хронический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обструктивный бронхит, раневые инфекции, септицемия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Flavobacterium meningosepticum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Менингит, септицемия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Haemophilus influenza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Менингит, пневмония, ларингит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Hafnia alvei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Холецистит, цистит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Klebsiella ozaenae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Klebsiella pneumoniae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Klebsiella rhinoscleromatis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Риносклерома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Mycobacterium spp.,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Mycobacterium рhotochromogens , Mycobacterium scotochromogens , Mycobacterium nonphotochromogens, Mycobacterium rapid growers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Микобактериозы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Micoplasma genitalium,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Micoplasma hominis,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Micoplasma pneumoniae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Воспалительные процессы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урогенитального тракта, осложнения беременности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Воспалительные заболевания верхних дыхательных путей, пневмонии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Propionibacterium avidum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Сепсис, абсцессы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Proteus spp.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Proteus vulgaris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Proteus mirabilis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Пищевая токсикоинфекция, сепсис, местные воспалительные процессы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Pseudomonas aeruginosa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Сепсис, местные воспалительные процессы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Salmonella spp.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Сальмонеллез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Serratia marcescens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Сепсис, местные воспалительные процессы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Staphylococcus spp.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Пищевая токсикоинфекция, септицемия, пневмония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Streptococcus spp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Пневмония, тонзиллит, полиартрит, септицемия, ревматизм, гнойные инфекции челюстно-лицевой области, некротизирующие фасциты, миозиты, синдром токсического шока, скарлатина, зубной кариес, импетиго, рожистые воспаления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Vibrio sрр.,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Vibrio parahaemolyticus,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Vibrio mimicus,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Vibrio fluviales,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Vibrio vulnificus 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Vibrio alginolyticus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Диарея, пищевая токсикоинфекция, раневая инфекция, септицемия и прочее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Yersinia enterocolitica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Энтерит, колит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Actinomyces albus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Актиномикоз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Staphilococcus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Стафилококкоз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Streptococcus egvi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Мыть лошадей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Escherichia coli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Колибактериоз (кишечная палочка)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Haemophilus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Гемофилезный болезень свиней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Diplococcus lanceolatus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Диплококкоз ягнят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Mycoplasma agalactiae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Инфекционний агалактия овец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Mycoplasma gallisepticum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Респираторный микоплазмоз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Mycoplasma hyopneumoniae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Энзоотическая пневмония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Bacillus Larvae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Американского гнильца пчел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Peptostreptococcus pluton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Европейского гнильца пчел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 относящийеся к роду Аегоmonas, из ceмейства Vibrionaceae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Аэромоноз рыб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Mycoplasma synoviae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Микоплазма синовия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Mycoplasma gallisepticum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Микоплазмоз галлисептикум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Adenoviridae: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аденовирусы всех типов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ОРВИ, пневмонии, конъюнктивиты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Reoviridae: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Реовирусы человека,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Ротавирусы человека,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 диареи телят Небраски (NCDV)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Риниты, гастроэнтериты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Гастроэнтериты и энтериты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Picornaviridae, вирусы Коксаки группы А и В, вирусы ECHO Энтеровирусы-типы 68-71 Риновирусы человека-130 типов Кардиовирусы: вирус энцефаломиокардита и вирус Менго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ОРВИ, болезнь Борнхольма, герпангина, полиневрит,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серозный менингит, диарея, ОРВИ, полиневрит, увеит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коньюнктивит, энцефаломиокардит, перикардит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Coronaviridae: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коронавирусы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ОРВИ (профузный насморк без температуры), энтерит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Caliciviridae: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 Норфолк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гастроэнтерит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Paramyxoviridae: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вирусы парагриппа человека 1-4 типа,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респираторно-синцитиальный вирус (PC-вирус),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вирус эпидемического паротита,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вирус кори,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 Ньюкаслской болезни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ОРВИ, бронхопневмония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Пневмония, бронхит, бронхиолит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Эпидемический паротит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Коньюктивит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Togaviridae род Rubivirus: вирус краснухи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Краснуха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Rabdoviridae , род Vesiculovirus: вирус везикулярного стоматита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Везикулярный стоматит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Poxviridae: 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вирус оспы коров,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вирус эктромелии, вирус узелков доильщиц Орфавирус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Вирус контагиозного моллюска,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Вирусы Тана и Яба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 коров Эктромелия мышей Хроническая болезнь рук доильщиц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Контагиозный пустулярный дерматит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Контагиозный моллюск кожи и слизистых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БолезньТана и Яба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Retroviridae, род Lentivirus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Медленные инфекци овец (висна-маеди, аденоматоз)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Herpesviridae, род Herpesvirusbovis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Инфекционный ринотрахеит крупного рогатого скота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Flaviviridae, род Pestivirus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Вирусная диарея крупного рогатого скота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ДНК-содержащий вирус из семейства Herpesviridae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катаральная горячка крупного рогатого скота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Herpesviridae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Инфекционный ларинготрахеит птиц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Parvoviridae, Aleutian mink disease parvovirus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Алеутская болезнь норок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Herpesviridae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 карпа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Rhabdoviridae, род Lessavirus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Геморрагическая септицемия карпов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Грибы (возбудители микозов)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Absidia corymbifera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Зигомикоз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Acremonium spp.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Гиалогифомикоз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Alternaria spp.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Феогифомикоз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Aphanoascus fulvescens (анаморфа - Chrysosporium)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Гиалогифомикоз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Apophysomyces elegans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Зигомикоз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Aspergillus spp.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Aspergillus niger,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Aspergillus nidulans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Аспергиллез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Aureobasidium pullulans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Феогифомикоз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Basidiobolus spp.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Зигомикоз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Beavueria bassiana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Феогифомикоз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Botryomyces caespitosus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Ботриомикоз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Candida spp.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Candida brumptii, Candida crusei, Candida intermedia, Candida pseudotropicalis, Candida tropicalis, Candida guillermondii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Chaetomium spp.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Феогифомикоз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Cephalosporium acremonium, Cephalosporium cinnabarium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Цефалоспориоз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Cladophialophora spp.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Феогифомикоз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Cokeromyces recurvatus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Зигомикоз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Conidiobolus spp.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Зигомикоз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Cryptococcus spp.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Криптококкоз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Cunnunghmella bertholletiae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Зигомикоз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Curvularia spp.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Феогифомикоз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Emmonsia spp.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Адиаспиромикоз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Epidermophyton floccosum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Дерматофитии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Exophiala spp.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Феогифомикоз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Fonsecaea spp.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Феогифомикоз, хромомикоз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Fusarium spp.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Гиалогифомикоз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Geotrichum spp. 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Geotrichum candidum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Гиалогифомикоз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Graphium eumorphum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Феогифомикоз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Gymnoascus dankalensis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Онихомикоз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Histoplasma falciminosum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Эпизоотический лимфангоит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Hoptaea werneckii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Черная пьедра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Lacazia loboi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Лобо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Leptosphaeria spp.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Эумицетомы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Madurella spp.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Эумицетомы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Malassezia spp.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Малассезиоз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Microascus spp.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Гиалогифомикоз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Microsporum spp.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Дерматофитии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Mortierella wolfii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Зигомикоз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Mucor spp. 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Mucor musedo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Мукороз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Nattrassia mangiferae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(Scytalidium spp.)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Онихомикоз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Neotestudina rosatii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Эумицетома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Ochroconis spp.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Феогифомикоз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Onychocola spp.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Онихомикоз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Paecilomyces spp.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Гиалогифомикоз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Penicillium spp.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Penicillium crustosum, Penicillium luteo-viride, Penicillium notatum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Гиалогифомикоз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Пенициллиоз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Phaeoacremonium spp.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Феогифомикоз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Phialemonium spp.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Феогифомикоз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Phialophora spp.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Феогифомикоз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Phoma spp.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Феогифомикоз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Piedraia hortae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Черная пьедра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Pneumocystis carinii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Пневмоцистоз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Pseudoallecheria boydii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(Scedosporium apiospermum)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Хромомикоз, Эумицетома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Pseudochaetosphaeronema larense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Эумицетома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Pyrenochaeta spp.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Онихомикоз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Pythium insidiosum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Питиоз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Ramichloridium spp.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Феогифомикоз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Rhinocladiella aquaspersa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Хромомикоз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Rhinosporidium seeberi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Риноспоридиоз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Rhizomucor spp.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Зигомикоз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Rhizopus spp.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Зигомикоз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Saksenaea vasiformis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Зигомикоз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Scedosporium profilicans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Гиалогифомикоза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Scopulariopsis spp.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Гиалогифомикоз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Sporothrix schenkii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Споротрихоз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Syncephalastpum racemosum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Зигомикоз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Pityrosporum orbiculare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Разноцветный лишай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Rhizopus nigricans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Мукороз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Trichoderma spp.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Гиалогифомикоз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Trichophyton spp.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Черепитчатый мукоз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Trichosporon cerebriforme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Узловатая трихоспория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Ulocladium spp.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Феогифомикоз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Wangiella dermatitidis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Феогифомикоз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Botryomyces ascoformans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Ботриомикоза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Stachybotrus altemans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Стахиботриотоксикоза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грибы из рода Achorion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сумчатые грибы рода Ascosphaera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Аскосфероз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Простейшие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Acanthamoeba culbertsoni, spp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Менингоэнцефалит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Babesia caucasica 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Babesia bovis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Babesia caballi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Бабезиоз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Balantidium coli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Балантидиоз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Blastocystis hominis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Cryptosporidium parvum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Криптоспоридиоз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Cyclospora cayetanensis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Entamoeba hystolytica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Амебиаз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Isospora belli Lamblia intestinalis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Энтерит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Lamblia intestinalis(Giardia lamblia)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Лямблиоз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Leishmania major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Leishmania tropica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Кожный лейшманиоз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Naegleria spp.[нэглерия эспэпэ]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Менингоэнцефалит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Sarcocystis suihominis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Sarcocystis hominis (bovihominis)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Саркоцистоз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Pentatrichomonas hominis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Leishmania tropica major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Кожный лейшманиоз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Toxoplasma gondii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Токсоплазмоз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Theilerioses annulata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Тейлериозы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Piroplasma bigeminum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Пироплазмоз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Членисто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Psoroptidae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Псороптоз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Acarapis woodi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Акарапидоз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Клещи рода Sarcoptes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Саркоптоз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Чесоточные клещи рода Acarus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Арахнозы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