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54e5" w14:textId="76f54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медицинской помощи по охране репродуктивного и психического здоровья несовершеннолетних в возрасте от десяти до восемнадцати лет и молодежи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января 2023 года № 12. Зарегистрирован в Министерстве юстиции Республики Казахстан 25 января 2023 года № 31762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медицинской помощи по охране репродуктивного и психического здоровья несовершеннолетних в возрасте от десяти до восемнадцати лет и молодежи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2023 года № 12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медицинской помощи по охране репродуктивного и психического здоровья несовершеннолетних в возрасте от десяти до восемнадцати лет и молодежи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организации оказания медицинской помощи по охране репродуктивного и психического здоровья несовершеннолетних в возрасте от десяти до восемнадцати лет и молодежи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и устанавливает требования к организации оказания медицинской помощи по охране репродуктивного и психического здоровья несовершеннолетних в возрасте от десяти до восемнадцати лет и молодежи.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настоящем Стандарте: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ВИЧ-инфекция –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молодежь – граждане Республики Казахстан от четырнадцати до двадцати девяти лет;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ИППП – инфекционные заболевания, наиболее частым путем заражения, которых является половой контакт;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– процесс, когда подготовленный специалист оказывает поддержку или осуществляет руководство другим человеком в индивидуальной или групповой работе;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дистанционные медицинские услуги – предоставление медицинских услуг в целях диагностики, лечения, медицинской реабилитации и профилактики заболеваний и травм, проведения исследований и оценок посредством цифровых технологий, обеспечивающее дистанционное взаимодействие медицинских работников между собой, с физическими лицами и (или) их законными представителями, идентификацию указанных лиц, а также документирование совершаемых ими действий;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репродуктивное здоровье – здоровье человека, отражающее его способность к воспроизводству полноценного потомства;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рискованные формы поведения – это поведение, которое с высокой степенью вероятности ставит под угрозу здоровье, физическое или социальное благополучие.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Субъектами здравоохранения, предоставляющими медицинскую помощь по охране репродуктивного и психического здоровья подросткам в возрасте от десяти до восемнадцати лет и молодежи, включающую медицинскую, психосоциальные и юридические услуги, являются молодежные центры здоровья.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 организаций, оказывающих медицинскую помощь по охране репродуктивного и психического здоровья несовершеннолетних в возрасте от десяти до восемнадцати лет и молодежи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Медицинская помощь по охране репродуктивного и психического здоровья несовершеннолетних в возрасте от десяти до восемнадцати лет и молодежи оказывается: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молодежными центрами здоровья (далее – МЦЗ), создаваемые в городах областного, республиканского значения и столицы с численностью населения не менее 40 000 человек в возрасте от десяти до двадцати девяти лет;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структурными подразделениями (кабинетом молодежного здоровья) организации здравоохранения, оказывающими первичную медико-санитарную помощь при численности населения менее 40 000 человек в возрасте от десяти до двадцати девяти лет.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МЦЗ предусматриваются: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регистратура;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лечебно-диагностическая служба (смотровой кабинет, кабинеты приема специалистов, зал для проведения тренингов (обучения).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помощь по охране репродуктивного и психического здоровья в МЦЗ оказывается в системе обязательного социального медицинского страхования (далее – ОСМС).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задачи и направления деятельности организаций, оказывающих медицинскую помощь по охране репродуктивного и психического здоровья несовершеннолетних в возрасте от десяти до восемнадцати лет и молодежи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Медицинская помощь по охране репродуктивного и психического здоровья несовершеннолетним в возрасте от десяти до восемнадцати лет и молодежи предусматривает следующие задачи: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у молодежи навыков ведения здорового образа жизни, ответственного и осознанного поведения;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консультативной, лечебно-диагностической, психологической помощи, а также психосоциальные и юридические услуги по охране репродуктивного и психического здоровья;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информационно-разъяснительной работы среди несовершеннолетних в возрасте от десяти до восемнадцати лет и молодежи, их родителей и педагогов по вопросам пропаганды здорового образа жизни, охраны репродуктивного и психического здоровья, в том числе профилактики ранней половой жизни, планирования семьи, использования контрацептивных средств, предупреждения нежелательной беременности, профилактики суицидов;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проведениие экспертизы временной нетрудоспособности;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доврачебной и неотложной медицинской помощи;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медицинской помощи жертвам жестокого обращения, а также сексуального, физического и психологического насилия;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психологическое сопровождение медицинского обслуживания, личностной и социальной адаптации пациентов в различных жизненных ситуациях;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правовое просвещение, оказание информационно-правовой помощи, консультирование и социально-правовая защита по вопросам медицинского обслуживания, прав в области охраны здоровья, а также в случаях сексуального насилия;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и консультирования по рискованным формам поведения;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оказание и организация психологической помощи;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оказание психокоррекционной помощи (групповые и индивидуальные) с целью обеспечения полноценного развития и функционирования личности, а также повышения уровня социализации и адаптации к изменяющимся условиям с учетом возрастных факторов, профилактики рискованного поведения;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и/или оказание психотерапевтической помощи (индивидуальные и групповые) при нарушении адаптации, расстройствах, обусловленных различными стрессовыми факторами, тяжелой жизненной ситуацией и иными неблагоприятными факторами, а также имеющихся факторах риска и рискованного поведения;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медико-социальной помощи в области психического здоровья при выявлении лиц с психическими, поведенческими расстройствами и по медицинским показаниям направления их в кабинеты психического здоровья, первичные центры психического здоровья в городских поликлиниках, либо в Центры психического здоровья;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координация, мониторинг, анализ организационной, учебно-методической, профилактической деятельности и развития сети МЦЗ.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Организации здравоохранения, оказывающие услуги по охране репродуктивного и психического здоровья несовершеннолетним в возрасте от десяти до восемнадцати лет и молодежи: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независимо от формы собственности осуществляют свою деятельность на основе государственной лицензии "Амбулаторно-поликлиническая помощь взрослому и (или) детскому населению по специальностям: доврачебная, квалифицированная, консультативно-диагностическая помощь: акушерство и гинекология, терапия, педиатрия, урология, дерматовенерология"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и субъекты здравоохранения, включенных в базу данных субъектов здравоохранения, претендующих на оказание медицинской помощи в рамках гарантированного объема бесплатной медицинской помощи и (или) в системе ОСМС и без права передачи в аутсорсинг в другие медицинские организации медицинских, психосоциальных и юридических услуг, за исключением услуг лабораторной диагностики;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диагностической целью направляют несовершеннолетних в возрасте от десяти до восемнадцати лет и молодежь на получение других медицинских услуг, входящих в гарантированный объем бесплатной медицинской помощи и (или) медицинскую помощь в системе ОСМС;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регулярно повышают уровень квалификации специалистов, где не менее 50% от общего количества специалистов МЦЗ обучены и сертифицированы по вопросам репродуктивного и психического здоровья несовершеннолетних в возрасте от десяти до восемнадцати лет и молодежи.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оказания медицинской помощи по охране репродуктивного и психического здоровья несовершеннолетних в возрасте от десяти до восемнадцати лет и молодежи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комплексной медицинской помощи по охране репродуктивного и психического здоровья несовершеннолетние в возрасте от десяти до восемнадцати лет и молодежь обращаются в регистратуру МЦЗ, где обеспечивается: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физическое отделение работника регистратуры и пациента от других лиц;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конфиденциальность беседы;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идентификация личности физического лица на основе одного из документов, удостоверяющих личность (паспорт гражданина Республики Казахстан, удостоверение личности гражданина Республики Казахстан, вид на жительство иностранца в Республике Казахстан, удостоверение лица без гражданства и свидетельство о рождении);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подтверждение права на получение медицинской помощи в системе ОСМС;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размещение справочной информации о режиме работы МЦЗ, графике приема специалистов и основных услугах, оказываемых МЦЗ;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"обратная" связь с пациентами для информирования их об изменениях в графике приема специалистов.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Медицинская помощь несовершеннолетним в возрасте от десяти до восемнадцати лет и молодежи, за исключением неотложных состояний, где требуется оказание доврачебной помощи при отравлениях, передозировке, рисковом суицидальном поведении и травмах для несовершеннолетних в возрасте от десяти лет и не достигших полных шестнадцати лет осуществляется в присутствии сопровождающего лица – родители (родителей) или законных представителей.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Статус и личность лица, сопровождающего несовершеннолетнего устанавливается медицинским регистратором на основе документов, удостоверяющих личность родителя, а также свидетельства о рождении несовершеннолетнего для установления наличия родительских связей с несовершеннолетним.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Статус и личность законных представителей устанавливается на основе документов, удостоверяющих личность законного представителя, а также документа, устанавливающего правовые основания для представления в соответствии с законодательством Республики Казахстан заботу, образование, воспитание, защиту прав и интересов ребенка.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МЦЗ медицинская помощь несовершеннолетним в возрасте от десяти до восемнадцати лет и молодежи предоставляется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апреля 2022 года № ҚР ДСМ-37 "Об утверждении правил оказания специализированной медицинской помощи в амбулаторных условиях" (зарегистрирован в Реестре государственной регистрации нормативных правовых актов под № 27833)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2020 года № ҚР ДСМ-285/2020 "Об утверждении правил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молодежи" (зарегистрирован в Реестре государственной регистрации нормативных правовых актов под № 21846).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оказании медицинской помощи несовершеннолетним в возрасте от десяти до восемнадцати лет и молодежи в МЦЗ для постановки предварительного и окончательного диагнозов используются коды действующей Международной статистической классификации болезней и проблем, связанных со здоровьем (далее – МКБ).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обеспечения доступности медицинской помощи используются возможности дистанционных медицинских услуг с использованием средств телефонной связи, цифровых и мобильных технологий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 февраля 2021 года № ҚР ДСМ-12 "Об утверждении правил организации, предоставления и оплаты дистанционных медицинских услуг" (зарегистрирован в Реестре государственной регистрации нормативных правовых актов под № 22151).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Первичное онлайн-консультирование в форме дистанционных услуг проводится специалистами с высшим и послевузовским медицинским образованием по специальностям "Терапия" (далее – врач терапевт), "Педиатрия" (далее – врач педиатр) и с высшим и послевузовским немедицинским образованием по специальности "Психология" (далее – психолог).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результатов первичного консультирования специалист-консультант перенаправляет пациента профильным специалистам, а именно при выявлении: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рискованных форм поведения, в том числе самоповреждение, суицидальное поведение, зависимостей, вызванных потреблением табачных изделий, в том числе систем для нагрева табака и электронных систем потребления, наркоманией, токсикоманией, а также патологическим влечением к азартным играм направляется к врачу терапевту, педиатру и психологу;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медицинских показаний на основе анамнеза и жалоб направляется к специалистам с высшим и послевузовским медицинским образованием по специальностям "Aкушерство и гинекология взрослая, детская" (далее – врач акушер-гинеколог), "Урология взрослая, детская" (далее – врач уролог) и "Дерматовенерология взрослая, детская" (далее – врач дерматовенеролог).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 лица риска совершения суицида является показанием для проведения консультации специалиста с высшим и послевузовским медицинским образованием по специальности "Психиатрия взрослая, детская" (далее – врач психиатр).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Психологическое консультирование и оказание психологической помощи с целью сохранения психологического благополучия несовершеннолетнего в возрасте от десяти до восемнадцати лет и молодежи в МЦЗ осуществляется специалистами, имеющими высшее и (или) послевузовское образование по специальностям "Клиническая психология", "Психология", "Педагогика и психология".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Психологическая помощь, в том числе психологическое консультирование, психологическая коррекция осуществляется в следующих формах: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индивидуальное на приеме;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индивидуальное при помощи телефонной или видеосвязи;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психологическая помощь паре;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участием родителя (родителей) или законных представителей;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групповая.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Медико-социальные услуги в МЦЗ оказываются несовершеннолетним в возрасте от десяти до восемнадцати лет и молодежи социальными работниками, имеющими высшее и (или) послевузовское, и (или) послесреднее, и (или) техническое профессиональное образование по специальности "Социальная работа".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Психологическое консультирование, оказание медико-социальных услуг несовершеннолетним в возрасте от десяти до восемнадцати лет и молодежи в МЦЗ обеспечивается в изолированных помещениях с естественным освещением для проведения индивидуальной или групповой работы, и визуальной и звуковой конфиденциальности процесса консультирования и (или) приема. Не допускается одновременное присутствие третьих лиц.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Информирование и правовое консультирование несовершеннолетних в возрасте от десяти до восемнадцати лет и молодежи предоставляется юристом МЦЗ по следующим вопросам: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 и обязанности несовершеннолетних в возрасте от десяти до восемнадцати лет и молодежи в области охраны здоровья, в том числе репродуктивного и психического;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регулирование трудовых отношений, прав на получение социальных выплат, алиментных обязательств при беременности, рождении ребенка;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правовое положение людей с вирусом иммунодефицита человека;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преступления, посягающие на половую неприкосновенность;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преступления, посягающие на половое созревание подростка.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Минимальный штат работников и минимальное оснащение медицинскими изделиями МЦЗ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Минимальные штаты работников МЦЗ, оказывающих медицинскую помощь несовершеннолетним в возрасте от десяти до восемнадцати лет и молодежи, предусмотрены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Оснащение медицинскими изделиями МЦЗ, оказывающих медицинскую помощь несовершеннолетним в возрасте от десяти до восемнадцати лет и молодежи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ДСМ-167/2020 "Об утверждении минимальных стандартов оснащения организаций здравоохранения медицинскими изделиями" (зарегистрирован в Реестре государственной регистрации нормативных правовых актов под № 21560).</w:t>
      </w:r>
    </w:p>
    <w:bookmarkEnd w:id="85"/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Организация оказания медицинской помощи по охране репродуктивного и психического здоровья несовершеннолетних в возрасте от десяти до восемнадцати лет и молодежи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Несовершеннолетним в возрасте от десяти до восемнадцати лет и молодежи акушерско-гинекологическая помощь осуществляется путем: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консультирования и оказания услуг по вопросам полового созревания, репродуктивного здоровья и планирования семьи;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обследования и лечения гинекологических больных, в том числе в стационарозамещающих условиях;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выявления и обследования гинекологических больных для подготовки к госпитализации в специализированные организации здравоохранения;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беременных, их направления в организации акушерско-гинекологической помощи для постановки на учет и дальнейшего диспансерного наблюдения;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профилактики и диагностики инфекций, передаваемых половым путем (далее – ИППП); при отсутствии в МЦЗ дерматовенеролога – лечения ИППП, за исключением сифилиса, гонококковой инфекции, шанкроида (мягкого шанкра), паховой гранулемы (донованоз), ВИЧ-инфекции;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направления несовершеннолетнего в возрасте от десяти до восемнадцати лет и молодежи в специализированные организации здравоохранения при подозрении на наличие сифилиса, гонококковой инфекции, шанкроида (мягкого шанкра), паховой гранулемы (донованоз), ВИЧ-инфекции;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Гинекологический осмотр девушек (двуручное ректо-абдоминальное исследование), не достигших полных шестнадцати лет проводится врачом акушером-гинекологом по медицинским показаниям при наличии согласия одного из присутствующих родителей или законных представителей.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Несовершеннолетним в возрасте от десяти до восемнадцати лет и молодежи андрологическая помощь осуществляется путем: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консультирования и оказания услуг по вопросам полового созревания, репродуктивного здоровья и планирования семьи;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обследования и лечения урологических и андрологических больных, в том числе в стационарозамещающих условиях;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выявления и обследования урологических и андрологических больных для подготовки к госпитализации в специализированные организации здравоохранения;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профилактики и диагностики ИППП: при отсутствии в МЦЗ дерматовенеролога – лечения ИППП, за исключением сифилиса, гонококковой инфекции, шанкроида (мягкого шанкра), паховой гранулемы (донованоз), ВИЧ-инфекции.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Дерматовенерологическая помощь в МЦЗ осуществляется путем обследования на следующие ИППП (генитальный кандидоз, трихомониаз, уреа-микоплазмоз, хламидиоз, генитальный герпес, папилломавирусная инфекция (аногенитальные бородавки), вирусный гепатит В и С, гонорея, сифилис (экспресс-тест), ВИЧ-инфекция (экспресс-тест) и заболеваний кожи.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Перед проведением обследования на ИППП проводится дотестовое консультирование подростков и молодежи.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 проведения обследования на ИППП, МЦЗ осуществляет: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послетестовое консультирование по вопросам профилактики ИППП, при получении отрицательных результатов обследования;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лечение ИППП, за исключением сифилиса, гонококковой инфекции, шанкроида, паховой гранулемы, ВИЧ-инфекции;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несовершеннолетних в возрасте от десяти до восемнадцати лет и молодежи с подозрением на наличие сифилиса, гонококковой инфекции, шанкроида, паховой гранулемы в специализированную организацию здравоохранения, оказывающую дерматовенерологическую помощь для последующей диагностики, лечения и наблюдения;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несовершеннолетних в возрасте от десяти до восемнадцати лет и молодежи с подозрением на наличие ВИЧ-инфекции в государственные организации здравоохранения, осуществляющих деятельность в сфере профилактики ВИЧ-инфекции для последующей диагностики, наблюдения, лечения;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проведения экспертизы временной нетрудоспособности дерматовенерологическим заболеваниям;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в специализированные организации здравоохранения при заболеваниях, указанных в подпунктах 3) и 4) настоящего пункта в соответствии с МКБ Z01.9 "Специальное обследование неуточненное". При направлении в правоохранительные органы с использованием кода МКБ Z71 "Обращения в учреждения здравоохранения для получения других консультаций и медицинских советов, не классифицированные в других рубриках".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Мероприятия по формированию навыков здорового образа жизни среди несовершеннолетних в возрасте от десяти до восемнадцати лет и молодежи проводятся в МЦЗ путем информационно-разъяснительной работы и гигиенического обучения по вопросам здорового и рационального питания, физической активности и занятия спортом, физиологии и гигиены полового созревания, профилактики и диагностики инфекций, передаваемых половым путем, а также профилактики поведенческих факторов риска, в том числе патологическим влечением к азартным играм.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Консультирование по вопросам репродуктивного и психического здоровья осуществляется для несовершеннолетних, их родителей или иных законных представителей, супругов, волонтеров по вопросам профилактики поведенческих факторов риска, формированию навыков ведения здорового образа жизни, психофизическому, психосоциальному развитию в подростковом возрасте, социальному поведению, формированию ответственного партнерства, подготовке к семейной жизни, материнству и отцовству, по вопросам связанных с отношениями в паре, в семье, межличностных отношениях, по диагностике и лечению инфекций, передаваемых половым путем, профилактики ранней половой (сексуальной) жизни, особенностей физиологической незрелости организма в подростковом возрасте, подростковой беременности, возможных осложнений и последствий ранней беременности, искусственного прерывания беременности и родов среди несовершеннолетних, планирования семьи и методах контрацепции.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обращении жертв сексуального и физического насилия: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оказывают медицинскую помощь согласно клиническим протоколам;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предоставляют комплексную помощь совместно с психологами, социальными работниками, юристами и профильными специалистами;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оповещают родителей или иных законных представителей несовершеннолетнего;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извещают правоохранительные органы о фактах обращения потерпевших и оказания им медицинской помощи;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передают соответствующие сведения в органы управления образованием, социальной защиты по компетенции.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заполняют формы медицинской учетной документации,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Мультидисциплинарная группа осуществляет ведение каждого отдельного случая обращения жертв сексуального и физического насилия путем оказания комплекса медицинских, психосоциальных услуг и правового консультирования.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Члены мультидисциплинарной группы осуществляют: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МЦЗ: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мультидисциплинарной командой на основе знаний и этических принципов;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обучение и консультирование специалистов МЦЗ;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взаимодействие МЦЗ с заинтересованными органами и организациями;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оценку ситуации и потребностей несовершеннолетнего и молодежи, в том числе путем изучения медицинской документации, бесед с несовершеннолетним и молодежи, его родителями, законным представителем, или заинтересованными лицами;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индивидуальное и групповое консультирование несовершеннолетнего и молодежи, его родителей или законных представителей;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несовершеннолетнего и молодежи, его родителей или законных представителей перед профильными специалистами МЦЗ;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психолог определяет виды, продолжительность психологического консультирования, осуществляет психологическое консультирование, а также при наличии показаний направляет на консультацию врача психиатра (психотерапевта);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врачи акушер-гинеколог, уролог-андролог проводят врачебный осмотр несовершеннолетнего и молодежи с внесением данных осмотра в медицинскую информационную систему;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юрист предоставляет консультации несовершеннолетнему и молодежи, его родителям или законным представителям.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оказании помощи несовершеннолетнему и молодежи в области психического здоровья, используются методы: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универсальный, включающий поддержку всех родителей (законных представителей) и состоящий из тренингов по обучению семейным навыкам, стратегиям воспитания, направленных на снижение проблемного поведения у несовершеннолетних, отношениям между членами семьи и обеспечение психологической защитной среды в семье;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целевой, направленный на родителей (законных представителей), имеющих неблагоприятные психосоциальные факторы и рискованное проблемное поведение у несовершеннолетних, отнесенных к группе риска;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индикативный, направленный на родителей (законных представителей), имеющих детей с эмоциональными или иными расстройствами (организация школ по обучению навыкам ухода за данной группой несовершеннолетних).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Организация и проведение психосоциальных вмешательств, которые разделяются на: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универсальные вмешательства, направленные на всех несовершеннолетних и молодежи, включающие тренинги по регуляции эмоций и решению проблем, самоутверждению и управлению стрессом, развитие навыков межличностного общения, личностного роста;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вмешательства, направленные на несовершеннолетних и молодежь, имеющих рисковые факторы и (или) рискованное проблемное поведение и входящие в группу риска;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индикативные вмешательства, для несовершеннолетних, у которых обнаружены эмоциональные или иные расстройства, применяются психокоррекционные и психотерапевтические вмешательства, подбираемые в зависимости от тех или иных проявлений. По медицинским показаниям направляются на консультацию к соответствующему специалисту.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охране репродуктивного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в 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десяти до восемнадцати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и молодежи</w:t>
            </w:r>
          </w:p>
        </w:tc>
      </w:tr>
    </w:tbl>
    <w:bookmarkStart w:name="z14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штаты работников МЦЗ, оказывающих медицинскую помощь несовершеннолетним в возрасте от десяти до восемнадцати лет и молодежи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молодежного центра здоровья (менеджер)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регистратор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терапевт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педиатр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акушер-гинеколог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уролог-андролог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