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20fd" w14:textId="9812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14 апреля 2023 года № 72. Зарегистрирован в Министерстве юстиции Республики Казахстан 17 апреля 2023 года № 32320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подпункта 42)</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ПРИКAЗЫВAЮ: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номенклатуру</w:t>
      </w:r>
      <w:r>
        <w:rPr>
          <w:rFonts w:ascii="Times New Roman"/>
          <w:b w:val="false"/>
          <w:i w:val="false"/>
          <w:color w:val="000000"/>
          <w:sz w:val="28"/>
        </w:rPr>
        <w:t xml:space="preserve"> специальностей и специализаций в области здравоохранения, утвержденную приложением 1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номенклатуру</w:t>
      </w:r>
      <w:r>
        <w:rPr>
          <w:rFonts w:ascii="Times New Roman"/>
          <w:b w:val="false"/>
          <w:i w:val="false"/>
          <w:color w:val="000000"/>
          <w:sz w:val="28"/>
        </w:rPr>
        <w:t xml:space="preserve"> должностей работников здравоохранения, утвержденную приложением 2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характеристики</w:t>
      </w:r>
      <w:r>
        <w:rPr>
          <w:rFonts w:ascii="Times New Roman"/>
          <w:b w:val="false"/>
          <w:i w:val="false"/>
          <w:color w:val="000000"/>
          <w:sz w:val="28"/>
        </w:rPr>
        <w:t xml:space="preserve"> должностей работников здравоохранения, утвержденные приложением 3 к указанному приказу,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bookmarkStart w:name="z11" w:id="3"/>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12"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3"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4"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5"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
    <w:bookmarkStart w:name="z16" w:id="8"/>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8"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2023 года №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ДСМ-305/2020</w:t>
            </w:r>
          </w:p>
        </w:tc>
      </w:tr>
    </w:tbl>
    <w:bookmarkStart w:name="z21" w:id="10"/>
    <w:p>
      <w:pPr>
        <w:spacing w:after="0"/>
        <w:ind w:left="0"/>
        <w:jc w:val="left"/>
      </w:pPr>
      <w:r>
        <w:rPr>
          <w:rFonts w:ascii="Times New Roman"/>
          <w:b/>
          <w:i w:val="false"/>
          <w:color w:val="000000"/>
        </w:rPr>
        <w:t xml:space="preserve"> Номенклатура специальностей и специализаций в области здравоохранения</w:t>
      </w:r>
    </w:p>
    <w:bookmarkEnd w:id="10"/>
    <w:bookmarkStart w:name="z22" w:id="11"/>
    <w:p>
      <w:pPr>
        <w:spacing w:after="0"/>
        <w:ind w:left="0"/>
        <w:jc w:val="left"/>
      </w:pPr>
      <w:r>
        <w:rPr>
          <w:rFonts w:ascii="Times New Roman"/>
          <w:b/>
          <w:i w:val="false"/>
          <w:color w:val="000000"/>
        </w:rPr>
        <w:t xml:space="preserve"> Глава 1. Специальности работников с высшим и послевузовским медицинским образованием</w:t>
      </w:r>
    </w:p>
    <w:bookmarkEnd w:id="11"/>
    <w:bookmarkStart w:name="z23" w:id="12"/>
    <w:p>
      <w:pPr>
        <w:spacing w:after="0"/>
        <w:ind w:left="0"/>
        <w:jc w:val="both"/>
      </w:pPr>
      <w:r>
        <w:rPr>
          <w:rFonts w:ascii="Times New Roman"/>
          <w:b w:val="false"/>
          <w:i w:val="false"/>
          <w:color w:val="000000"/>
          <w:sz w:val="28"/>
        </w:rPr>
        <w:t>
      1. Акушерство и гинекология (взрослая, детская).</w:t>
      </w:r>
    </w:p>
    <w:bookmarkEnd w:id="12"/>
    <w:bookmarkStart w:name="z24" w:id="13"/>
    <w:p>
      <w:pPr>
        <w:spacing w:after="0"/>
        <w:ind w:left="0"/>
        <w:jc w:val="both"/>
      </w:pPr>
      <w:r>
        <w:rPr>
          <w:rFonts w:ascii="Times New Roman"/>
          <w:b w:val="false"/>
          <w:i w:val="false"/>
          <w:color w:val="000000"/>
          <w:sz w:val="28"/>
        </w:rPr>
        <w:t>
      2. Аллергология и иммунология (взрослая, детская).</w:t>
      </w:r>
    </w:p>
    <w:bookmarkEnd w:id="13"/>
    <w:bookmarkStart w:name="z25" w:id="14"/>
    <w:p>
      <w:pPr>
        <w:spacing w:after="0"/>
        <w:ind w:left="0"/>
        <w:jc w:val="both"/>
      </w:pPr>
      <w:r>
        <w:rPr>
          <w:rFonts w:ascii="Times New Roman"/>
          <w:b w:val="false"/>
          <w:i w:val="false"/>
          <w:color w:val="000000"/>
          <w:sz w:val="28"/>
        </w:rPr>
        <w:t>
      3. Ангиохирургия (взрослая, детская).</w:t>
      </w:r>
    </w:p>
    <w:bookmarkEnd w:id="14"/>
    <w:bookmarkStart w:name="z26" w:id="15"/>
    <w:p>
      <w:pPr>
        <w:spacing w:after="0"/>
        <w:ind w:left="0"/>
        <w:jc w:val="both"/>
      </w:pPr>
      <w:r>
        <w:rPr>
          <w:rFonts w:ascii="Times New Roman"/>
          <w:b w:val="false"/>
          <w:i w:val="false"/>
          <w:color w:val="000000"/>
          <w:sz w:val="28"/>
        </w:rPr>
        <w:t>
      4. Анестезиология и реаниматология (взрослая, детская).</w:t>
      </w:r>
    </w:p>
    <w:bookmarkEnd w:id="15"/>
    <w:bookmarkStart w:name="z27" w:id="16"/>
    <w:p>
      <w:pPr>
        <w:spacing w:after="0"/>
        <w:ind w:left="0"/>
        <w:jc w:val="both"/>
      </w:pPr>
      <w:r>
        <w:rPr>
          <w:rFonts w:ascii="Times New Roman"/>
          <w:b w:val="false"/>
          <w:i w:val="false"/>
          <w:color w:val="000000"/>
          <w:sz w:val="28"/>
        </w:rPr>
        <w:t>
      5. Стоматология детского возраста.</w:t>
      </w:r>
    </w:p>
    <w:bookmarkEnd w:id="16"/>
    <w:bookmarkStart w:name="z28" w:id="17"/>
    <w:p>
      <w:pPr>
        <w:spacing w:after="0"/>
        <w:ind w:left="0"/>
        <w:jc w:val="both"/>
      </w:pPr>
      <w:r>
        <w:rPr>
          <w:rFonts w:ascii="Times New Roman"/>
          <w:b w:val="false"/>
          <w:i w:val="false"/>
          <w:color w:val="000000"/>
          <w:sz w:val="28"/>
        </w:rPr>
        <w:t>
      6. Онкология и гематология (детская).</w:t>
      </w:r>
    </w:p>
    <w:bookmarkEnd w:id="17"/>
    <w:bookmarkStart w:name="z29" w:id="18"/>
    <w:p>
      <w:pPr>
        <w:spacing w:after="0"/>
        <w:ind w:left="0"/>
        <w:jc w:val="both"/>
      </w:pPr>
      <w:r>
        <w:rPr>
          <w:rFonts w:ascii="Times New Roman"/>
          <w:b w:val="false"/>
          <w:i w:val="false"/>
          <w:color w:val="000000"/>
          <w:sz w:val="28"/>
        </w:rPr>
        <w:t>
      7. Детская хирургия.</w:t>
      </w:r>
    </w:p>
    <w:bookmarkEnd w:id="18"/>
    <w:bookmarkStart w:name="z30" w:id="19"/>
    <w:p>
      <w:pPr>
        <w:spacing w:after="0"/>
        <w:ind w:left="0"/>
        <w:jc w:val="both"/>
      </w:pPr>
      <w:r>
        <w:rPr>
          <w:rFonts w:ascii="Times New Roman"/>
          <w:b w:val="false"/>
          <w:i w:val="false"/>
          <w:color w:val="000000"/>
          <w:sz w:val="28"/>
        </w:rPr>
        <w:t>
      8. Гастроэнтерология (взрослая, детская).</w:t>
      </w:r>
    </w:p>
    <w:bookmarkEnd w:id="19"/>
    <w:bookmarkStart w:name="z31" w:id="20"/>
    <w:p>
      <w:pPr>
        <w:spacing w:after="0"/>
        <w:ind w:left="0"/>
        <w:jc w:val="both"/>
      </w:pPr>
      <w:r>
        <w:rPr>
          <w:rFonts w:ascii="Times New Roman"/>
          <w:b w:val="false"/>
          <w:i w:val="false"/>
          <w:color w:val="000000"/>
          <w:sz w:val="28"/>
        </w:rPr>
        <w:t>
      9. Гематология (взрослая).</w:t>
      </w:r>
    </w:p>
    <w:bookmarkEnd w:id="20"/>
    <w:bookmarkStart w:name="z32" w:id="21"/>
    <w:p>
      <w:pPr>
        <w:spacing w:after="0"/>
        <w:ind w:left="0"/>
        <w:jc w:val="both"/>
      </w:pPr>
      <w:r>
        <w:rPr>
          <w:rFonts w:ascii="Times New Roman"/>
          <w:b w:val="false"/>
          <w:i w:val="false"/>
          <w:color w:val="000000"/>
          <w:sz w:val="28"/>
        </w:rPr>
        <w:t>
      10. Дерматовенерология (взрослая, детская).</w:t>
      </w:r>
    </w:p>
    <w:bookmarkEnd w:id="21"/>
    <w:bookmarkStart w:name="z33" w:id="22"/>
    <w:p>
      <w:pPr>
        <w:spacing w:after="0"/>
        <w:ind w:left="0"/>
        <w:jc w:val="both"/>
      </w:pPr>
      <w:r>
        <w:rPr>
          <w:rFonts w:ascii="Times New Roman"/>
          <w:b w:val="false"/>
          <w:i w:val="false"/>
          <w:color w:val="000000"/>
          <w:sz w:val="28"/>
        </w:rPr>
        <w:t>
      11. Онкология (взрослая).</w:t>
      </w:r>
    </w:p>
    <w:bookmarkEnd w:id="22"/>
    <w:bookmarkStart w:name="z34" w:id="23"/>
    <w:p>
      <w:pPr>
        <w:spacing w:after="0"/>
        <w:ind w:left="0"/>
        <w:jc w:val="both"/>
      </w:pPr>
      <w:r>
        <w:rPr>
          <w:rFonts w:ascii="Times New Roman"/>
          <w:b w:val="false"/>
          <w:i w:val="false"/>
          <w:color w:val="000000"/>
          <w:sz w:val="28"/>
        </w:rPr>
        <w:t>
      12. Челюстно-лицевая хирургия (взрослая, детская).</w:t>
      </w:r>
    </w:p>
    <w:bookmarkEnd w:id="23"/>
    <w:bookmarkStart w:name="z35" w:id="24"/>
    <w:p>
      <w:pPr>
        <w:spacing w:after="0"/>
        <w:ind w:left="0"/>
        <w:jc w:val="both"/>
      </w:pPr>
      <w:r>
        <w:rPr>
          <w:rFonts w:ascii="Times New Roman"/>
          <w:b w:val="false"/>
          <w:i w:val="false"/>
          <w:color w:val="000000"/>
          <w:sz w:val="28"/>
        </w:rPr>
        <w:t>
      13. Общая врачебная практика.</w:t>
      </w:r>
    </w:p>
    <w:bookmarkEnd w:id="24"/>
    <w:bookmarkStart w:name="z36" w:id="25"/>
    <w:p>
      <w:pPr>
        <w:spacing w:after="0"/>
        <w:ind w:left="0"/>
        <w:jc w:val="both"/>
      </w:pPr>
      <w:r>
        <w:rPr>
          <w:rFonts w:ascii="Times New Roman"/>
          <w:b w:val="false"/>
          <w:i w:val="false"/>
          <w:color w:val="000000"/>
          <w:sz w:val="28"/>
        </w:rPr>
        <w:t>
      14. Общая хирургия.</w:t>
      </w:r>
    </w:p>
    <w:bookmarkEnd w:id="25"/>
    <w:bookmarkStart w:name="z37" w:id="26"/>
    <w:p>
      <w:pPr>
        <w:spacing w:after="0"/>
        <w:ind w:left="0"/>
        <w:jc w:val="both"/>
      </w:pPr>
      <w:r>
        <w:rPr>
          <w:rFonts w:ascii="Times New Roman"/>
          <w:b w:val="false"/>
          <w:i w:val="false"/>
          <w:color w:val="000000"/>
          <w:sz w:val="28"/>
        </w:rPr>
        <w:t>
      15. Инфекционные болезни (взрослые, детские).</w:t>
      </w:r>
    </w:p>
    <w:bookmarkEnd w:id="26"/>
    <w:bookmarkStart w:name="z38" w:id="27"/>
    <w:p>
      <w:pPr>
        <w:spacing w:after="0"/>
        <w:ind w:left="0"/>
        <w:jc w:val="both"/>
      </w:pPr>
      <w:r>
        <w:rPr>
          <w:rFonts w:ascii="Times New Roman"/>
          <w:b w:val="false"/>
          <w:i w:val="false"/>
          <w:color w:val="000000"/>
          <w:sz w:val="28"/>
        </w:rPr>
        <w:t>
      16. Кардиология (взрослая, детская).</w:t>
      </w:r>
    </w:p>
    <w:bookmarkEnd w:id="27"/>
    <w:bookmarkStart w:name="z39" w:id="28"/>
    <w:p>
      <w:pPr>
        <w:spacing w:after="0"/>
        <w:ind w:left="0"/>
        <w:jc w:val="both"/>
      </w:pPr>
      <w:r>
        <w:rPr>
          <w:rFonts w:ascii="Times New Roman"/>
          <w:b w:val="false"/>
          <w:i w:val="false"/>
          <w:color w:val="000000"/>
          <w:sz w:val="28"/>
        </w:rPr>
        <w:t>
      17. Кардиохирургия (взрослая, детская).</w:t>
      </w:r>
    </w:p>
    <w:bookmarkEnd w:id="28"/>
    <w:bookmarkStart w:name="z40" w:id="29"/>
    <w:p>
      <w:pPr>
        <w:spacing w:after="0"/>
        <w:ind w:left="0"/>
        <w:jc w:val="both"/>
      </w:pPr>
      <w:r>
        <w:rPr>
          <w:rFonts w:ascii="Times New Roman"/>
          <w:b w:val="false"/>
          <w:i w:val="false"/>
          <w:color w:val="000000"/>
          <w:sz w:val="28"/>
        </w:rPr>
        <w:t>
      18. Неотложная медицина (взрослая, детская).</w:t>
      </w:r>
    </w:p>
    <w:bookmarkEnd w:id="29"/>
    <w:bookmarkStart w:name="z41" w:id="30"/>
    <w:p>
      <w:pPr>
        <w:spacing w:after="0"/>
        <w:ind w:left="0"/>
        <w:jc w:val="both"/>
      </w:pPr>
      <w:r>
        <w:rPr>
          <w:rFonts w:ascii="Times New Roman"/>
          <w:b w:val="false"/>
          <w:i w:val="false"/>
          <w:color w:val="000000"/>
          <w:sz w:val="28"/>
        </w:rPr>
        <w:t>
      19. Кинезиотерапия.</w:t>
      </w:r>
    </w:p>
    <w:bookmarkEnd w:id="30"/>
    <w:bookmarkStart w:name="z42" w:id="31"/>
    <w:p>
      <w:pPr>
        <w:spacing w:after="0"/>
        <w:ind w:left="0"/>
        <w:jc w:val="both"/>
      </w:pPr>
      <w:r>
        <w:rPr>
          <w:rFonts w:ascii="Times New Roman"/>
          <w:b w:val="false"/>
          <w:i w:val="false"/>
          <w:color w:val="000000"/>
          <w:sz w:val="28"/>
        </w:rPr>
        <w:t>
      20. Клиническая лабораторная диагностика.</w:t>
      </w:r>
    </w:p>
    <w:bookmarkEnd w:id="31"/>
    <w:bookmarkStart w:name="z43" w:id="32"/>
    <w:p>
      <w:pPr>
        <w:spacing w:after="0"/>
        <w:ind w:left="0"/>
        <w:jc w:val="both"/>
      </w:pPr>
      <w:r>
        <w:rPr>
          <w:rFonts w:ascii="Times New Roman"/>
          <w:b w:val="false"/>
          <w:i w:val="false"/>
          <w:color w:val="000000"/>
          <w:sz w:val="28"/>
        </w:rPr>
        <w:t>
      21. Клиническая фармакология.</w:t>
      </w:r>
    </w:p>
    <w:bookmarkEnd w:id="32"/>
    <w:bookmarkStart w:name="z44" w:id="33"/>
    <w:p>
      <w:pPr>
        <w:spacing w:after="0"/>
        <w:ind w:left="0"/>
        <w:jc w:val="both"/>
      </w:pPr>
      <w:r>
        <w:rPr>
          <w:rFonts w:ascii="Times New Roman"/>
          <w:b w:val="false"/>
          <w:i w:val="false"/>
          <w:color w:val="000000"/>
          <w:sz w:val="28"/>
        </w:rPr>
        <w:t>
      22. Медицинская генетика.</w:t>
      </w:r>
    </w:p>
    <w:bookmarkEnd w:id="33"/>
    <w:bookmarkStart w:name="z45" w:id="34"/>
    <w:p>
      <w:pPr>
        <w:spacing w:after="0"/>
        <w:ind w:left="0"/>
        <w:jc w:val="both"/>
      </w:pPr>
      <w:r>
        <w:rPr>
          <w:rFonts w:ascii="Times New Roman"/>
          <w:b w:val="false"/>
          <w:i w:val="false"/>
          <w:color w:val="000000"/>
          <w:sz w:val="28"/>
        </w:rPr>
        <w:t>
      23. Сестринское дело.</w:t>
      </w:r>
    </w:p>
    <w:bookmarkEnd w:id="34"/>
    <w:bookmarkStart w:name="z46" w:id="35"/>
    <w:p>
      <w:pPr>
        <w:spacing w:after="0"/>
        <w:ind w:left="0"/>
        <w:jc w:val="both"/>
      </w:pPr>
      <w:r>
        <w:rPr>
          <w:rFonts w:ascii="Times New Roman"/>
          <w:b w:val="false"/>
          <w:i w:val="false"/>
          <w:color w:val="000000"/>
          <w:sz w:val="28"/>
        </w:rPr>
        <w:t>
      24. Неврология (взрослая, детская).</w:t>
      </w:r>
    </w:p>
    <w:bookmarkEnd w:id="35"/>
    <w:bookmarkStart w:name="z47" w:id="36"/>
    <w:p>
      <w:pPr>
        <w:spacing w:after="0"/>
        <w:ind w:left="0"/>
        <w:jc w:val="both"/>
      </w:pPr>
      <w:r>
        <w:rPr>
          <w:rFonts w:ascii="Times New Roman"/>
          <w:b w:val="false"/>
          <w:i w:val="false"/>
          <w:color w:val="000000"/>
          <w:sz w:val="28"/>
        </w:rPr>
        <w:t>
      25. Нейрохирургия (взрослая, детская).</w:t>
      </w:r>
    </w:p>
    <w:bookmarkEnd w:id="36"/>
    <w:bookmarkStart w:name="z48" w:id="37"/>
    <w:p>
      <w:pPr>
        <w:spacing w:after="0"/>
        <w:ind w:left="0"/>
        <w:jc w:val="both"/>
      </w:pPr>
      <w:r>
        <w:rPr>
          <w:rFonts w:ascii="Times New Roman"/>
          <w:b w:val="false"/>
          <w:i w:val="false"/>
          <w:color w:val="000000"/>
          <w:sz w:val="28"/>
        </w:rPr>
        <w:t>
      26. Неонатология.</w:t>
      </w:r>
    </w:p>
    <w:bookmarkEnd w:id="37"/>
    <w:bookmarkStart w:name="z49" w:id="38"/>
    <w:p>
      <w:pPr>
        <w:spacing w:after="0"/>
        <w:ind w:left="0"/>
        <w:jc w:val="both"/>
      </w:pPr>
      <w:r>
        <w:rPr>
          <w:rFonts w:ascii="Times New Roman"/>
          <w:b w:val="false"/>
          <w:i w:val="false"/>
          <w:color w:val="000000"/>
          <w:sz w:val="28"/>
        </w:rPr>
        <w:t>
      27. Нефрология (взрослая, детская).</w:t>
      </w:r>
    </w:p>
    <w:bookmarkEnd w:id="38"/>
    <w:bookmarkStart w:name="z50" w:id="39"/>
    <w:p>
      <w:pPr>
        <w:spacing w:after="0"/>
        <w:ind w:left="0"/>
        <w:jc w:val="both"/>
      </w:pPr>
      <w:r>
        <w:rPr>
          <w:rFonts w:ascii="Times New Roman"/>
          <w:b w:val="false"/>
          <w:i w:val="false"/>
          <w:color w:val="000000"/>
          <w:sz w:val="28"/>
        </w:rPr>
        <w:t>
      28. Ортодонтия.</w:t>
      </w:r>
    </w:p>
    <w:bookmarkEnd w:id="39"/>
    <w:bookmarkStart w:name="z51" w:id="40"/>
    <w:p>
      <w:pPr>
        <w:spacing w:after="0"/>
        <w:ind w:left="0"/>
        <w:jc w:val="both"/>
      </w:pPr>
      <w:r>
        <w:rPr>
          <w:rFonts w:ascii="Times New Roman"/>
          <w:b w:val="false"/>
          <w:i w:val="false"/>
          <w:color w:val="000000"/>
          <w:sz w:val="28"/>
        </w:rPr>
        <w:t>
      29. Ортопедическая стоматология.</w:t>
      </w:r>
    </w:p>
    <w:bookmarkEnd w:id="40"/>
    <w:bookmarkStart w:name="z52" w:id="41"/>
    <w:p>
      <w:pPr>
        <w:spacing w:after="0"/>
        <w:ind w:left="0"/>
        <w:jc w:val="both"/>
      </w:pPr>
      <w:r>
        <w:rPr>
          <w:rFonts w:ascii="Times New Roman"/>
          <w:b w:val="false"/>
          <w:i w:val="false"/>
          <w:color w:val="000000"/>
          <w:sz w:val="28"/>
        </w:rPr>
        <w:t>
      30. Семейная медицина.</w:t>
      </w:r>
    </w:p>
    <w:bookmarkEnd w:id="41"/>
    <w:bookmarkStart w:name="z53" w:id="42"/>
    <w:p>
      <w:pPr>
        <w:spacing w:after="0"/>
        <w:ind w:left="0"/>
        <w:jc w:val="both"/>
      </w:pPr>
      <w:r>
        <w:rPr>
          <w:rFonts w:ascii="Times New Roman"/>
          <w:b w:val="false"/>
          <w:i w:val="false"/>
          <w:color w:val="000000"/>
          <w:sz w:val="28"/>
        </w:rPr>
        <w:t>
      31. Оториноларингология (взрослая, детская).</w:t>
      </w:r>
    </w:p>
    <w:bookmarkEnd w:id="42"/>
    <w:bookmarkStart w:name="z54" w:id="43"/>
    <w:p>
      <w:pPr>
        <w:spacing w:after="0"/>
        <w:ind w:left="0"/>
        <w:jc w:val="both"/>
      </w:pPr>
      <w:r>
        <w:rPr>
          <w:rFonts w:ascii="Times New Roman"/>
          <w:b w:val="false"/>
          <w:i w:val="false"/>
          <w:color w:val="000000"/>
          <w:sz w:val="28"/>
        </w:rPr>
        <w:t>
      32. Офтальмология (взрослая, детская).</w:t>
      </w:r>
    </w:p>
    <w:bookmarkEnd w:id="43"/>
    <w:bookmarkStart w:name="z55" w:id="44"/>
    <w:p>
      <w:pPr>
        <w:spacing w:after="0"/>
        <w:ind w:left="0"/>
        <w:jc w:val="both"/>
      </w:pPr>
      <w:r>
        <w:rPr>
          <w:rFonts w:ascii="Times New Roman"/>
          <w:b w:val="false"/>
          <w:i w:val="false"/>
          <w:color w:val="000000"/>
          <w:sz w:val="28"/>
        </w:rPr>
        <w:t>
      33. Патологическая анатомия.</w:t>
      </w:r>
    </w:p>
    <w:bookmarkEnd w:id="44"/>
    <w:bookmarkStart w:name="z56" w:id="45"/>
    <w:p>
      <w:pPr>
        <w:spacing w:after="0"/>
        <w:ind w:left="0"/>
        <w:jc w:val="both"/>
      </w:pPr>
      <w:r>
        <w:rPr>
          <w:rFonts w:ascii="Times New Roman"/>
          <w:b w:val="false"/>
          <w:i w:val="false"/>
          <w:color w:val="000000"/>
          <w:sz w:val="28"/>
        </w:rPr>
        <w:t>
      34. Педиатрия.</w:t>
      </w:r>
    </w:p>
    <w:bookmarkEnd w:id="45"/>
    <w:bookmarkStart w:name="z57" w:id="46"/>
    <w:p>
      <w:pPr>
        <w:spacing w:after="0"/>
        <w:ind w:left="0"/>
        <w:jc w:val="both"/>
      </w:pPr>
      <w:r>
        <w:rPr>
          <w:rFonts w:ascii="Times New Roman"/>
          <w:b w:val="false"/>
          <w:i w:val="false"/>
          <w:color w:val="000000"/>
          <w:sz w:val="28"/>
        </w:rPr>
        <w:t>
      35. Пластическая хирургия (взрослая, детская).</w:t>
      </w:r>
    </w:p>
    <w:bookmarkEnd w:id="46"/>
    <w:bookmarkStart w:name="z58" w:id="47"/>
    <w:p>
      <w:pPr>
        <w:spacing w:after="0"/>
        <w:ind w:left="0"/>
        <w:jc w:val="both"/>
      </w:pPr>
      <w:r>
        <w:rPr>
          <w:rFonts w:ascii="Times New Roman"/>
          <w:b w:val="false"/>
          <w:i w:val="false"/>
          <w:color w:val="000000"/>
          <w:sz w:val="28"/>
        </w:rPr>
        <w:t>
      36. Психиатрия (взрослая, детская).</w:t>
      </w:r>
    </w:p>
    <w:bookmarkEnd w:id="47"/>
    <w:bookmarkStart w:name="z59" w:id="48"/>
    <w:p>
      <w:pPr>
        <w:spacing w:after="0"/>
        <w:ind w:left="0"/>
        <w:jc w:val="both"/>
      </w:pPr>
      <w:r>
        <w:rPr>
          <w:rFonts w:ascii="Times New Roman"/>
          <w:b w:val="false"/>
          <w:i w:val="false"/>
          <w:color w:val="000000"/>
          <w:sz w:val="28"/>
        </w:rPr>
        <w:t>
      37. Пульмонология (взрослая, детская).</w:t>
      </w:r>
    </w:p>
    <w:bookmarkEnd w:id="48"/>
    <w:bookmarkStart w:name="z60" w:id="49"/>
    <w:p>
      <w:pPr>
        <w:spacing w:after="0"/>
        <w:ind w:left="0"/>
        <w:jc w:val="both"/>
      </w:pPr>
      <w:r>
        <w:rPr>
          <w:rFonts w:ascii="Times New Roman"/>
          <w:b w:val="false"/>
          <w:i w:val="false"/>
          <w:color w:val="000000"/>
          <w:sz w:val="28"/>
        </w:rPr>
        <w:t>
      38. Онкология радиационная.</w:t>
      </w:r>
    </w:p>
    <w:bookmarkEnd w:id="49"/>
    <w:bookmarkStart w:name="z61" w:id="50"/>
    <w:p>
      <w:pPr>
        <w:spacing w:after="0"/>
        <w:ind w:left="0"/>
        <w:jc w:val="both"/>
      </w:pPr>
      <w:r>
        <w:rPr>
          <w:rFonts w:ascii="Times New Roman"/>
          <w:b w:val="false"/>
          <w:i w:val="false"/>
          <w:color w:val="000000"/>
          <w:sz w:val="28"/>
        </w:rPr>
        <w:t>
      39. Радиология.</w:t>
      </w:r>
    </w:p>
    <w:bookmarkEnd w:id="50"/>
    <w:bookmarkStart w:name="z62" w:id="51"/>
    <w:p>
      <w:pPr>
        <w:spacing w:after="0"/>
        <w:ind w:left="0"/>
        <w:jc w:val="both"/>
      </w:pPr>
      <w:r>
        <w:rPr>
          <w:rFonts w:ascii="Times New Roman"/>
          <w:b w:val="false"/>
          <w:i w:val="false"/>
          <w:color w:val="000000"/>
          <w:sz w:val="28"/>
        </w:rPr>
        <w:t>
      40. Ревматология (взрослая, детская).</w:t>
      </w:r>
    </w:p>
    <w:bookmarkEnd w:id="51"/>
    <w:bookmarkStart w:name="z63" w:id="52"/>
    <w:p>
      <w:pPr>
        <w:spacing w:after="0"/>
        <w:ind w:left="0"/>
        <w:jc w:val="both"/>
      </w:pPr>
      <w:r>
        <w:rPr>
          <w:rFonts w:ascii="Times New Roman"/>
          <w:b w:val="false"/>
          <w:i w:val="false"/>
          <w:color w:val="000000"/>
          <w:sz w:val="28"/>
        </w:rPr>
        <w:t>
      41. Судебно-медицинская экспертиза.</w:t>
      </w:r>
    </w:p>
    <w:bookmarkEnd w:id="52"/>
    <w:bookmarkStart w:name="z64" w:id="53"/>
    <w:p>
      <w:pPr>
        <w:spacing w:after="0"/>
        <w:ind w:left="0"/>
        <w:jc w:val="both"/>
      </w:pPr>
      <w:r>
        <w:rPr>
          <w:rFonts w:ascii="Times New Roman"/>
          <w:b w:val="false"/>
          <w:i w:val="false"/>
          <w:color w:val="000000"/>
          <w:sz w:val="28"/>
        </w:rPr>
        <w:t>
      42. Стоматология.</w:t>
      </w:r>
    </w:p>
    <w:bookmarkEnd w:id="53"/>
    <w:bookmarkStart w:name="z65" w:id="54"/>
    <w:p>
      <w:pPr>
        <w:spacing w:after="0"/>
        <w:ind w:left="0"/>
        <w:jc w:val="both"/>
      </w:pPr>
      <w:r>
        <w:rPr>
          <w:rFonts w:ascii="Times New Roman"/>
          <w:b w:val="false"/>
          <w:i w:val="false"/>
          <w:color w:val="000000"/>
          <w:sz w:val="28"/>
        </w:rPr>
        <w:t>
      43. Терапия.</w:t>
      </w:r>
    </w:p>
    <w:bookmarkEnd w:id="54"/>
    <w:bookmarkStart w:name="z66" w:id="55"/>
    <w:p>
      <w:pPr>
        <w:spacing w:after="0"/>
        <w:ind w:left="0"/>
        <w:jc w:val="both"/>
      </w:pPr>
      <w:r>
        <w:rPr>
          <w:rFonts w:ascii="Times New Roman"/>
          <w:b w:val="false"/>
          <w:i w:val="false"/>
          <w:color w:val="000000"/>
          <w:sz w:val="28"/>
        </w:rPr>
        <w:t>
      44. Терапевтическая стоматология.</w:t>
      </w:r>
    </w:p>
    <w:bookmarkEnd w:id="55"/>
    <w:bookmarkStart w:name="z67" w:id="56"/>
    <w:p>
      <w:pPr>
        <w:spacing w:after="0"/>
        <w:ind w:left="0"/>
        <w:jc w:val="both"/>
      </w:pPr>
      <w:r>
        <w:rPr>
          <w:rFonts w:ascii="Times New Roman"/>
          <w:b w:val="false"/>
          <w:i w:val="false"/>
          <w:color w:val="000000"/>
          <w:sz w:val="28"/>
        </w:rPr>
        <w:t>
      45. Медицина чрезвычайных ситуаций и катастроф.</w:t>
      </w:r>
    </w:p>
    <w:bookmarkEnd w:id="56"/>
    <w:bookmarkStart w:name="z68" w:id="57"/>
    <w:p>
      <w:pPr>
        <w:spacing w:after="0"/>
        <w:ind w:left="0"/>
        <w:jc w:val="both"/>
      </w:pPr>
      <w:r>
        <w:rPr>
          <w:rFonts w:ascii="Times New Roman"/>
          <w:b w:val="false"/>
          <w:i w:val="false"/>
          <w:color w:val="000000"/>
          <w:sz w:val="28"/>
        </w:rPr>
        <w:t>
      46. Травматология-ортопедия (взрослая, детская).</w:t>
      </w:r>
    </w:p>
    <w:bookmarkEnd w:id="57"/>
    <w:bookmarkStart w:name="z69" w:id="58"/>
    <w:p>
      <w:pPr>
        <w:spacing w:after="0"/>
        <w:ind w:left="0"/>
        <w:jc w:val="both"/>
      </w:pPr>
      <w:r>
        <w:rPr>
          <w:rFonts w:ascii="Times New Roman"/>
          <w:b w:val="false"/>
          <w:i w:val="false"/>
          <w:color w:val="000000"/>
          <w:sz w:val="28"/>
        </w:rPr>
        <w:t>
      47. Урология и андрология (взрослая, детская).</w:t>
      </w:r>
    </w:p>
    <w:bookmarkEnd w:id="58"/>
    <w:bookmarkStart w:name="z70" w:id="59"/>
    <w:p>
      <w:pPr>
        <w:spacing w:after="0"/>
        <w:ind w:left="0"/>
        <w:jc w:val="both"/>
      </w:pPr>
      <w:r>
        <w:rPr>
          <w:rFonts w:ascii="Times New Roman"/>
          <w:b w:val="false"/>
          <w:i w:val="false"/>
          <w:color w:val="000000"/>
          <w:sz w:val="28"/>
        </w:rPr>
        <w:t>
      48. Физическая медицина и реабилитация (взрослая, детская).</w:t>
      </w:r>
    </w:p>
    <w:bookmarkEnd w:id="59"/>
    <w:bookmarkStart w:name="z71" w:id="60"/>
    <w:p>
      <w:pPr>
        <w:spacing w:after="0"/>
        <w:ind w:left="0"/>
        <w:jc w:val="both"/>
      </w:pPr>
      <w:r>
        <w:rPr>
          <w:rFonts w:ascii="Times New Roman"/>
          <w:b w:val="false"/>
          <w:i w:val="false"/>
          <w:color w:val="000000"/>
          <w:sz w:val="28"/>
        </w:rPr>
        <w:t>
      49. Фтизиатрия (взрослая, детская).</w:t>
      </w:r>
    </w:p>
    <w:bookmarkEnd w:id="60"/>
    <w:bookmarkStart w:name="z72" w:id="61"/>
    <w:p>
      <w:pPr>
        <w:spacing w:after="0"/>
        <w:ind w:left="0"/>
        <w:jc w:val="both"/>
      </w:pPr>
      <w:r>
        <w:rPr>
          <w:rFonts w:ascii="Times New Roman"/>
          <w:b w:val="false"/>
          <w:i w:val="false"/>
          <w:color w:val="000000"/>
          <w:sz w:val="28"/>
        </w:rPr>
        <w:t>
      50. Онкология химиотерапевтическая.</w:t>
      </w:r>
    </w:p>
    <w:bookmarkEnd w:id="61"/>
    <w:bookmarkStart w:name="z73" w:id="62"/>
    <w:p>
      <w:pPr>
        <w:spacing w:after="0"/>
        <w:ind w:left="0"/>
        <w:jc w:val="both"/>
      </w:pPr>
      <w:r>
        <w:rPr>
          <w:rFonts w:ascii="Times New Roman"/>
          <w:b w:val="false"/>
          <w:i w:val="false"/>
          <w:color w:val="000000"/>
          <w:sz w:val="28"/>
        </w:rPr>
        <w:t>
      51. Хирургическая стоматология.</w:t>
      </w:r>
    </w:p>
    <w:bookmarkEnd w:id="62"/>
    <w:bookmarkStart w:name="z74" w:id="63"/>
    <w:p>
      <w:pPr>
        <w:spacing w:after="0"/>
        <w:ind w:left="0"/>
        <w:jc w:val="both"/>
      </w:pPr>
      <w:r>
        <w:rPr>
          <w:rFonts w:ascii="Times New Roman"/>
          <w:b w:val="false"/>
          <w:i w:val="false"/>
          <w:color w:val="000000"/>
          <w:sz w:val="28"/>
        </w:rPr>
        <w:t>
      52. Эндокринология (взрослая, детская).</w:t>
      </w:r>
    </w:p>
    <w:bookmarkEnd w:id="63"/>
    <w:bookmarkStart w:name="z75" w:id="64"/>
    <w:p>
      <w:pPr>
        <w:spacing w:after="0"/>
        <w:ind w:left="0"/>
        <w:jc w:val="both"/>
      </w:pPr>
      <w:r>
        <w:rPr>
          <w:rFonts w:ascii="Times New Roman"/>
          <w:b w:val="false"/>
          <w:i w:val="false"/>
          <w:color w:val="000000"/>
          <w:sz w:val="28"/>
        </w:rPr>
        <w:t>
      53. Эрготерапия.</w:t>
      </w:r>
    </w:p>
    <w:bookmarkEnd w:id="64"/>
    <w:bookmarkStart w:name="z76" w:id="65"/>
    <w:p>
      <w:pPr>
        <w:spacing w:after="0"/>
        <w:ind w:left="0"/>
        <w:jc w:val="both"/>
      </w:pPr>
      <w:r>
        <w:rPr>
          <w:rFonts w:ascii="Times New Roman"/>
          <w:b w:val="false"/>
          <w:i w:val="false"/>
          <w:color w:val="000000"/>
          <w:sz w:val="28"/>
        </w:rPr>
        <w:t>
      54. Ядерная медицина.</w:t>
      </w:r>
    </w:p>
    <w:bookmarkEnd w:id="65"/>
    <w:bookmarkStart w:name="z77" w:id="66"/>
    <w:p>
      <w:pPr>
        <w:spacing w:after="0"/>
        <w:ind w:left="0"/>
        <w:jc w:val="left"/>
      </w:pPr>
      <w:r>
        <w:rPr>
          <w:rFonts w:ascii="Times New Roman"/>
          <w:b/>
          <w:i w:val="false"/>
          <w:color w:val="000000"/>
        </w:rPr>
        <w:t xml:space="preserve"> Глава 2. Специализации работников с высшим и послевузовским медицинским образованием</w:t>
      </w:r>
    </w:p>
    <w:bookmarkEnd w:id="66"/>
    <w:bookmarkStart w:name="z78" w:id="67"/>
    <w:p>
      <w:pPr>
        <w:spacing w:after="0"/>
        <w:ind w:left="0"/>
        <w:jc w:val="both"/>
      </w:pPr>
      <w:r>
        <w:rPr>
          <w:rFonts w:ascii="Times New Roman"/>
          <w:b w:val="false"/>
          <w:i w:val="false"/>
          <w:color w:val="000000"/>
          <w:sz w:val="28"/>
        </w:rPr>
        <w:t>
      55. Авиационная и космическая медицина.</w:t>
      </w:r>
    </w:p>
    <w:bookmarkEnd w:id="67"/>
    <w:bookmarkStart w:name="z79" w:id="68"/>
    <w:p>
      <w:pPr>
        <w:spacing w:after="0"/>
        <w:ind w:left="0"/>
        <w:jc w:val="both"/>
      </w:pPr>
      <w:r>
        <w:rPr>
          <w:rFonts w:ascii="Times New Roman"/>
          <w:b w:val="false"/>
          <w:i w:val="false"/>
          <w:color w:val="000000"/>
          <w:sz w:val="28"/>
        </w:rPr>
        <w:t>
      56. Аллергология и иммунология (детская).</w:t>
      </w:r>
    </w:p>
    <w:bookmarkEnd w:id="68"/>
    <w:bookmarkStart w:name="z80" w:id="69"/>
    <w:p>
      <w:pPr>
        <w:spacing w:after="0"/>
        <w:ind w:left="0"/>
        <w:jc w:val="both"/>
      </w:pPr>
      <w:r>
        <w:rPr>
          <w:rFonts w:ascii="Times New Roman"/>
          <w:b w:val="false"/>
          <w:i w:val="false"/>
          <w:color w:val="000000"/>
          <w:sz w:val="28"/>
        </w:rPr>
        <w:t>
      57. Аллергология и иммунология (детская).</w:t>
      </w:r>
    </w:p>
    <w:bookmarkEnd w:id="69"/>
    <w:bookmarkStart w:name="z81" w:id="70"/>
    <w:p>
      <w:pPr>
        <w:spacing w:after="0"/>
        <w:ind w:left="0"/>
        <w:jc w:val="both"/>
      </w:pPr>
      <w:r>
        <w:rPr>
          <w:rFonts w:ascii="Times New Roman"/>
          <w:b w:val="false"/>
          <w:i w:val="false"/>
          <w:color w:val="000000"/>
          <w:sz w:val="28"/>
        </w:rPr>
        <w:t>
      58. Анестезиология и реаниматология (детская).</w:t>
      </w:r>
    </w:p>
    <w:bookmarkEnd w:id="70"/>
    <w:bookmarkStart w:name="z82" w:id="71"/>
    <w:p>
      <w:pPr>
        <w:spacing w:after="0"/>
        <w:ind w:left="0"/>
        <w:jc w:val="both"/>
      </w:pPr>
      <w:r>
        <w:rPr>
          <w:rFonts w:ascii="Times New Roman"/>
          <w:b w:val="false"/>
          <w:i w:val="false"/>
          <w:color w:val="000000"/>
          <w:sz w:val="28"/>
        </w:rPr>
        <w:t>
      59. Аритмология.</w:t>
      </w:r>
    </w:p>
    <w:bookmarkEnd w:id="71"/>
    <w:bookmarkStart w:name="z83" w:id="72"/>
    <w:p>
      <w:pPr>
        <w:spacing w:after="0"/>
        <w:ind w:left="0"/>
        <w:jc w:val="both"/>
      </w:pPr>
      <w:r>
        <w:rPr>
          <w:rFonts w:ascii="Times New Roman"/>
          <w:b w:val="false"/>
          <w:i w:val="false"/>
          <w:color w:val="000000"/>
          <w:sz w:val="28"/>
        </w:rPr>
        <w:t>
      60. Детская комбустиология.</w:t>
      </w:r>
    </w:p>
    <w:bookmarkEnd w:id="72"/>
    <w:bookmarkStart w:name="z84" w:id="73"/>
    <w:p>
      <w:pPr>
        <w:spacing w:after="0"/>
        <w:ind w:left="0"/>
        <w:jc w:val="both"/>
      </w:pPr>
      <w:r>
        <w:rPr>
          <w:rFonts w:ascii="Times New Roman"/>
          <w:b w:val="false"/>
          <w:i w:val="false"/>
          <w:color w:val="000000"/>
          <w:sz w:val="28"/>
        </w:rPr>
        <w:t>
      61. Детская хирургия.</w:t>
      </w:r>
    </w:p>
    <w:bookmarkEnd w:id="73"/>
    <w:bookmarkStart w:name="z85" w:id="74"/>
    <w:p>
      <w:pPr>
        <w:spacing w:after="0"/>
        <w:ind w:left="0"/>
        <w:jc w:val="both"/>
      </w:pPr>
      <w:r>
        <w:rPr>
          <w:rFonts w:ascii="Times New Roman"/>
          <w:b w:val="false"/>
          <w:i w:val="false"/>
          <w:color w:val="000000"/>
          <w:sz w:val="28"/>
        </w:rPr>
        <w:t>
      62. Бариатрическая и метаболическая хирургия.</w:t>
      </w:r>
    </w:p>
    <w:bookmarkEnd w:id="74"/>
    <w:bookmarkStart w:name="z86" w:id="75"/>
    <w:p>
      <w:pPr>
        <w:spacing w:after="0"/>
        <w:ind w:left="0"/>
        <w:jc w:val="both"/>
      </w:pPr>
      <w:r>
        <w:rPr>
          <w:rFonts w:ascii="Times New Roman"/>
          <w:b w:val="false"/>
          <w:i w:val="false"/>
          <w:color w:val="000000"/>
          <w:sz w:val="28"/>
        </w:rPr>
        <w:t>
      63. Витреоретинальная хирургия.</w:t>
      </w:r>
    </w:p>
    <w:bookmarkEnd w:id="75"/>
    <w:bookmarkStart w:name="z87" w:id="76"/>
    <w:p>
      <w:pPr>
        <w:spacing w:after="0"/>
        <w:ind w:left="0"/>
        <w:jc w:val="both"/>
      </w:pPr>
      <w:r>
        <w:rPr>
          <w:rFonts w:ascii="Times New Roman"/>
          <w:b w:val="false"/>
          <w:i w:val="false"/>
          <w:color w:val="000000"/>
          <w:sz w:val="28"/>
        </w:rPr>
        <w:t>
      64. Гастроэнтерология (детская).</w:t>
      </w:r>
    </w:p>
    <w:bookmarkEnd w:id="76"/>
    <w:bookmarkStart w:name="z88" w:id="77"/>
    <w:p>
      <w:pPr>
        <w:spacing w:after="0"/>
        <w:ind w:left="0"/>
        <w:jc w:val="both"/>
      </w:pPr>
      <w:r>
        <w:rPr>
          <w:rFonts w:ascii="Times New Roman"/>
          <w:b w:val="false"/>
          <w:i w:val="false"/>
          <w:color w:val="000000"/>
          <w:sz w:val="28"/>
        </w:rPr>
        <w:t>
      65. Гематология (детская).</w:t>
      </w:r>
    </w:p>
    <w:bookmarkEnd w:id="77"/>
    <w:bookmarkStart w:name="z89" w:id="78"/>
    <w:p>
      <w:pPr>
        <w:spacing w:after="0"/>
        <w:ind w:left="0"/>
        <w:jc w:val="both"/>
      </w:pPr>
      <w:r>
        <w:rPr>
          <w:rFonts w:ascii="Times New Roman"/>
          <w:b w:val="false"/>
          <w:i w:val="false"/>
          <w:color w:val="000000"/>
          <w:sz w:val="28"/>
        </w:rPr>
        <w:t>
      66. Гомеопатия.</w:t>
      </w:r>
    </w:p>
    <w:bookmarkEnd w:id="78"/>
    <w:bookmarkStart w:name="z90" w:id="79"/>
    <w:p>
      <w:pPr>
        <w:spacing w:after="0"/>
        <w:ind w:left="0"/>
        <w:jc w:val="both"/>
      </w:pPr>
      <w:r>
        <w:rPr>
          <w:rFonts w:ascii="Times New Roman"/>
          <w:b w:val="false"/>
          <w:i w:val="false"/>
          <w:color w:val="000000"/>
          <w:sz w:val="28"/>
        </w:rPr>
        <w:t>
      67. Гепатология.</w:t>
      </w:r>
    </w:p>
    <w:bookmarkEnd w:id="79"/>
    <w:bookmarkStart w:name="z91" w:id="80"/>
    <w:p>
      <w:pPr>
        <w:spacing w:after="0"/>
        <w:ind w:left="0"/>
        <w:jc w:val="both"/>
      </w:pPr>
      <w:r>
        <w:rPr>
          <w:rFonts w:ascii="Times New Roman"/>
          <w:b w:val="false"/>
          <w:i w:val="false"/>
          <w:color w:val="000000"/>
          <w:sz w:val="28"/>
        </w:rPr>
        <w:t>
      68. Гериатрия.</w:t>
      </w:r>
    </w:p>
    <w:bookmarkEnd w:id="80"/>
    <w:bookmarkStart w:name="z92" w:id="81"/>
    <w:p>
      <w:pPr>
        <w:spacing w:after="0"/>
        <w:ind w:left="0"/>
        <w:jc w:val="both"/>
      </w:pPr>
      <w:r>
        <w:rPr>
          <w:rFonts w:ascii="Times New Roman"/>
          <w:b w:val="false"/>
          <w:i w:val="false"/>
          <w:color w:val="000000"/>
          <w:sz w:val="28"/>
        </w:rPr>
        <w:t>
      69. Гирудотерапия.</w:t>
      </w:r>
    </w:p>
    <w:bookmarkEnd w:id="81"/>
    <w:bookmarkStart w:name="z93" w:id="82"/>
    <w:p>
      <w:pPr>
        <w:spacing w:after="0"/>
        <w:ind w:left="0"/>
        <w:jc w:val="both"/>
      </w:pPr>
      <w:r>
        <w:rPr>
          <w:rFonts w:ascii="Times New Roman"/>
          <w:b w:val="false"/>
          <w:i w:val="false"/>
          <w:color w:val="000000"/>
          <w:sz w:val="28"/>
        </w:rPr>
        <w:t>
      70. Персонализированная медицина.</w:t>
      </w:r>
    </w:p>
    <w:bookmarkEnd w:id="82"/>
    <w:bookmarkStart w:name="z94" w:id="83"/>
    <w:p>
      <w:pPr>
        <w:spacing w:after="0"/>
        <w:ind w:left="0"/>
        <w:jc w:val="both"/>
      </w:pPr>
      <w:r>
        <w:rPr>
          <w:rFonts w:ascii="Times New Roman"/>
          <w:b w:val="false"/>
          <w:i w:val="false"/>
          <w:color w:val="000000"/>
          <w:sz w:val="28"/>
        </w:rPr>
        <w:t>
      71. Дерматовенерология (детская).</w:t>
      </w:r>
    </w:p>
    <w:bookmarkEnd w:id="83"/>
    <w:bookmarkStart w:name="z95" w:id="84"/>
    <w:p>
      <w:pPr>
        <w:spacing w:after="0"/>
        <w:ind w:left="0"/>
        <w:jc w:val="both"/>
      </w:pPr>
      <w:r>
        <w:rPr>
          <w:rFonts w:ascii="Times New Roman"/>
          <w:b w:val="false"/>
          <w:i w:val="false"/>
          <w:color w:val="000000"/>
          <w:sz w:val="28"/>
        </w:rPr>
        <w:t>
      72. Дерматокосметология.</w:t>
      </w:r>
    </w:p>
    <w:bookmarkEnd w:id="84"/>
    <w:bookmarkStart w:name="z96" w:id="85"/>
    <w:p>
      <w:pPr>
        <w:spacing w:after="0"/>
        <w:ind w:left="0"/>
        <w:jc w:val="both"/>
      </w:pPr>
      <w:r>
        <w:rPr>
          <w:rFonts w:ascii="Times New Roman"/>
          <w:b w:val="false"/>
          <w:i w:val="false"/>
          <w:color w:val="000000"/>
          <w:sz w:val="28"/>
        </w:rPr>
        <w:t>
      73. Традиционная медицина.</w:t>
      </w:r>
    </w:p>
    <w:bookmarkEnd w:id="85"/>
    <w:bookmarkStart w:name="z97" w:id="86"/>
    <w:p>
      <w:pPr>
        <w:spacing w:after="0"/>
        <w:ind w:left="0"/>
        <w:jc w:val="both"/>
      </w:pPr>
      <w:r>
        <w:rPr>
          <w:rFonts w:ascii="Times New Roman"/>
          <w:b w:val="false"/>
          <w:i w:val="false"/>
          <w:color w:val="000000"/>
          <w:sz w:val="28"/>
        </w:rPr>
        <w:t>
      74. Функциональная диагностика сердечно-сосудистой системы.</w:t>
      </w:r>
    </w:p>
    <w:bookmarkEnd w:id="86"/>
    <w:bookmarkStart w:name="z98" w:id="87"/>
    <w:p>
      <w:pPr>
        <w:spacing w:after="0"/>
        <w:ind w:left="0"/>
        <w:jc w:val="both"/>
      </w:pPr>
      <w:r>
        <w:rPr>
          <w:rFonts w:ascii="Times New Roman"/>
          <w:b w:val="false"/>
          <w:i w:val="false"/>
          <w:color w:val="000000"/>
          <w:sz w:val="28"/>
        </w:rPr>
        <w:t>
      75. Интервенционная аритмология.</w:t>
      </w:r>
    </w:p>
    <w:bookmarkEnd w:id="87"/>
    <w:bookmarkStart w:name="z99" w:id="88"/>
    <w:p>
      <w:pPr>
        <w:spacing w:after="0"/>
        <w:ind w:left="0"/>
        <w:jc w:val="both"/>
      </w:pPr>
      <w:r>
        <w:rPr>
          <w:rFonts w:ascii="Times New Roman"/>
          <w:b w:val="false"/>
          <w:i w:val="false"/>
          <w:color w:val="000000"/>
          <w:sz w:val="28"/>
        </w:rPr>
        <w:t>
      76. Интервенционная кардиология.</w:t>
      </w:r>
    </w:p>
    <w:bookmarkEnd w:id="88"/>
    <w:bookmarkStart w:name="z100" w:id="89"/>
    <w:p>
      <w:pPr>
        <w:spacing w:after="0"/>
        <w:ind w:left="0"/>
        <w:jc w:val="both"/>
      </w:pPr>
      <w:r>
        <w:rPr>
          <w:rFonts w:ascii="Times New Roman"/>
          <w:b w:val="false"/>
          <w:i w:val="false"/>
          <w:color w:val="000000"/>
          <w:sz w:val="28"/>
        </w:rPr>
        <w:t>
      77. Интервенционная радиология.</w:t>
      </w:r>
    </w:p>
    <w:bookmarkEnd w:id="89"/>
    <w:bookmarkStart w:name="z101" w:id="90"/>
    <w:p>
      <w:pPr>
        <w:spacing w:after="0"/>
        <w:ind w:left="0"/>
        <w:jc w:val="both"/>
      </w:pPr>
      <w:r>
        <w:rPr>
          <w:rFonts w:ascii="Times New Roman"/>
          <w:b w:val="false"/>
          <w:i w:val="false"/>
          <w:color w:val="000000"/>
          <w:sz w:val="28"/>
        </w:rPr>
        <w:t>
      78. Инфекционные болезни (детские).</w:t>
      </w:r>
    </w:p>
    <w:bookmarkEnd w:id="90"/>
    <w:bookmarkStart w:name="z102" w:id="91"/>
    <w:p>
      <w:pPr>
        <w:spacing w:after="0"/>
        <w:ind w:left="0"/>
        <w:jc w:val="both"/>
      </w:pPr>
      <w:r>
        <w:rPr>
          <w:rFonts w:ascii="Times New Roman"/>
          <w:b w:val="false"/>
          <w:i w:val="false"/>
          <w:color w:val="000000"/>
          <w:sz w:val="28"/>
        </w:rPr>
        <w:t>
      79. Эпидемиология инфекционных заболеваний.</w:t>
      </w:r>
    </w:p>
    <w:bookmarkEnd w:id="91"/>
    <w:bookmarkStart w:name="z103" w:id="92"/>
    <w:p>
      <w:pPr>
        <w:spacing w:after="0"/>
        <w:ind w:left="0"/>
        <w:jc w:val="both"/>
      </w:pPr>
      <w:r>
        <w:rPr>
          <w:rFonts w:ascii="Times New Roman"/>
          <w:b w:val="false"/>
          <w:i w:val="false"/>
          <w:color w:val="000000"/>
          <w:sz w:val="28"/>
        </w:rPr>
        <w:t>
      80. Кардиология (детская).</w:t>
      </w:r>
    </w:p>
    <w:bookmarkEnd w:id="92"/>
    <w:bookmarkStart w:name="z104" w:id="93"/>
    <w:p>
      <w:pPr>
        <w:spacing w:after="0"/>
        <w:ind w:left="0"/>
        <w:jc w:val="both"/>
      </w:pPr>
      <w:r>
        <w:rPr>
          <w:rFonts w:ascii="Times New Roman"/>
          <w:b w:val="false"/>
          <w:i w:val="false"/>
          <w:color w:val="000000"/>
          <w:sz w:val="28"/>
        </w:rPr>
        <w:t>
      81. Кардиохирургия (детская).</w:t>
      </w:r>
    </w:p>
    <w:bookmarkEnd w:id="93"/>
    <w:bookmarkStart w:name="z105" w:id="94"/>
    <w:p>
      <w:pPr>
        <w:spacing w:after="0"/>
        <w:ind w:left="0"/>
        <w:jc w:val="both"/>
      </w:pPr>
      <w:r>
        <w:rPr>
          <w:rFonts w:ascii="Times New Roman"/>
          <w:b w:val="false"/>
          <w:i w:val="false"/>
          <w:color w:val="000000"/>
          <w:sz w:val="28"/>
        </w:rPr>
        <w:t>
      82. Профессиональная патология.</w:t>
      </w:r>
    </w:p>
    <w:bookmarkEnd w:id="94"/>
    <w:bookmarkStart w:name="z106" w:id="95"/>
    <w:p>
      <w:pPr>
        <w:spacing w:after="0"/>
        <w:ind w:left="0"/>
        <w:jc w:val="both"/>
      </w:pPr>
      <w:r>
        <w:rPr>
          <w:rFonts w:ascii="Times New Roman"/>
          <w:b w:val="false"/>
          <w:i w:val="false"/>
          <w:color w:val="000000"/>
          <w:sz w:val="28"/>
        </w:rPr>
        <w:t>
      83. Клиническая диетология.</w:t>
      </w:r>
    </w:p>
    <w:bookmarkEnd w:id="95"/>
    <w:bookmarkStart w:name="z107" w:id="96"/>
    <w:p>
      <w:pPr>
        <w:spacing w:after="0"/>
        <w:ind w:left="0"/>
        <w:jc w:val="both"/>
      </w:pPr>
      <w:r>
        <w:rPr>
          <w:rFonts w:ascii="Times New Roman"/>
          <w:b w:val="false"/>
          <w:i w:val="false"/>
          <w:color w:val="000000"/>
          <w:sz w:val="28"/>
        </w:rPr>
        <w:t>
      84. Клиническая нейрофизиология.</w:t>
      </w:r>
    </w:p>
    <w:bookmarkEnd w:id="96"/>
    <w:bookmarkStart w:name="z108" w:id="97"/>
    <w:p>
      <w:pPr>
        <w:spacing w:after="0"/>
        <w:ind w:left="0"/>
        <w:jc w:val="both"/>
      </w:pPr>
      <w:r>
        <w:rPr>
          <w:rFonts w:ascii="Times New Roman"/>
          <w:b w:val="false"/>
          <w:i w:val="false"/>
          <w:color w:val="000000"/>
          <w:sz w:val="28"/>
        </w:rPr>
        <w:t>
      85. Клиническая токсикология.</w:t>
      </w:r>
    </w:p>
    <w:bookmarkEnd w:id="97"/>
    <w:bookmarkStart w:name="z109" w:id="98"/>
    <w:p>
      <w:pPr>
        <w:spacing w:after="0"/>
        <w:ind w:left="0"/>
        <w:jc w:val="both"/>
      </w:pPr>
      <w:r>
        <w:rPr>
          <w:rFonts w:ascii="Times New Roman"/>
          <w:b w:val="false"/>
          <w:i w:val="false"/>
          <w:color w:val="000000"/>
          <w:sz w:val="28"/>
        </w:rPr>
        <w:t>
      86. Колопроктология.</w:t>
      </w:r>
    </w:p>
    <w:bookmarkEnd w:id="98"/>
    <w:bookmarkStart w:name="z110" w:id="99"/>
    <w:p>
      <w:pPr>
        <w:spacing w:after="0"/>
        <w:ind w:left="0"/>
        <w:jc w:val="both"/>
      </w:pPr>
      <w:r>
        <w:rPr>
          <w:rFonts w:ascii="Times New Roman"/>
          <w:b w:val="false"/>
          <w:i w:val="false"/>
          <w:color w:val="000000"/>
          <w:sz w:val="28"/>
        </w:rPr>
        <w:t>
      87. Компьютерная диагностика.</w:t>
      </w:r>
    </w:p>
    <w:bookmarkEnd w:id="99"/>
    <w:bookmarkStart w:name="z111" w:id="100"/>
    <w:p>
      <w:pPr>
        <w:spacing w:after="0"/>
        <w:ind w:left="0"/>
        <w:jc w:val="both"/>
      </w:pPr>
      <w:r>
        <w:rPr>
          <w:rFonts w:ascii="Times New Roman"/>
          <w:b w:val="false"/>
          <w:i w:val="false"/>
          <w:color w:val="000000"/>
          <w:sz w:val="28"/>
        </w:rPr>
        <w:t>
      88. Интенсивная терапия (детская).</w:t>
      </w:r>
    </w:p>
    <w:bookmarkEnd w:id="100"/>
    <w:bookmarkStart w:name="z112" w:id="101"/>
    <w:p>
      <w:pPr>
        <w:spacing w:after="0"/>
        <w:ind w:left="0"/>
        <w:jc w:val="both"/>
      </w:pPr>
      <w:r>
        <w:rPr>
          <w:rFonts w:ascii="Times New Roman"/>
          <w:b w:val="false"/>
          <w:i w:val="false"/>
          <w:color w:val="000000"/>
          <w:sz w:val="28"/>
        </w:rPr>
        <w:t>
      89. Интенсивная терапия и реанимация неонатальная.</w:t>
      </w:r>
    </w:p>
    <w:bookmarkEnd w:id="101"/>
    <w:bookmarkStart w:name="z113" w:id="102"/>
    <w:p>
      <w:pPr>
        <w:spacing w:after="0"/>
        <w:ind w:left="0"/>
        <w:jc w:val="both"/>
      </w:pPr>
      <w:r>
        <w:rPr>
          <w:rFonts w:ascii="Times New Roman"/>
          <w:b w:val="false"/>
          <w:i w:val="false"/>
          <w:color w:val="000000"/>
          <w:sz w:val="28"/>
        </w:rPr>
        <w:t>
      90. Магнитно-ядерная диагностика.</w:t>
      </w:r>
    </w:p>
    <w:bookmarkEnd w:id="102"/>
    <w:bookmarkStart w:name="z114" w:id="103"/>
    <w:p>
      <w:pPr>
        <w:spacing w:after="0"/>
        <w:ind w:left="0"/>
        <w:jc w:val="both"/>
      </w:pPr>
      <w:r>
        <w:rPr>
          <w:rFonts w:ascii="Times New Roman"/>
          <w:b w:val="false"/>
          <w:i w:val="false"/>
          <w:color w:val="000000"/>
          <w:sz w:val="28"/>
        </w:rPr>
        <w:t>
      91. Маммология.</w:t>
      </w:r>
    </w:p>
    <w:bookmarkEnd w:id="103"/>
    <w:bookmarkStart w:name="z115" w:id="104"/>
    <w:p>
      <w:pPr>
        <w:spacing w:after="0"/>
        <w:ind w:left="0"/>
        <w:jc w:val="both"/>
      </w:pPr>
      <w:r>
        <w:rPr>
          <w:rFonts w:ascii="Times New Roman"/>
          <w:b w:val="false"/>
          <w:i w:val="false"/>
          <w:color w:val="000000"/>
          <w:sz w:val="28"/>
        </w:rPr>
        <w:t>
      92. Мануальная терапия.</w:t>
      </w:r>
    </w:p>
    <w:bookmarkEnd w:id="104"/>
    <w:bookmarkStart w:name="z116" w:id="105"/>
    <w:p>
      <w:pPr>
        <w:spacing w:after="0"/>
        <w:ind w:left="0"/>
        <w:jc w:val="both"/>
      </w:pPr>
      <w:r>
        <w:rPr>
          <w:rFonts w:ascii="Times New Roman"/>
          <w:b w:val="false"/>
          <w:i w:val="false"/>
          <w:color w:val="000000"/>
          <w:sz w:val="28"/>
        </w:rPr>
        <w:t>
      93. Медицинская генетика.</w:t>
      </w:r>
    </w:p>
    <w:bookmarkEnd w:id="105"/>
    <w:bookmarkStart w:name="z117" w:id="106"/>
    <w:p>
      <w:pPr>
        <w:spacing w:after="0"/>
        <w:ind w:left="0"/>
        <w:jc w:val="both"/>
      </w:pPr>
      <w:r>
        <w:rPr>
          <w:rFonts w:ascii="Times New Roman"/>
          <w:b w:val="false"/>
          <w:i w:val="false"/>
          <w:color w:val="000000"/>
          <w:sz w:val="28"/>
        </w:rPr>
        <w:t>
      94. Медицинская реабилитология (детская).</w:t>
      </w:r>
    </w:p>
    <w:bookmarkEnd w:id="106"/>
    <w:bookmarkStart w:name="z118" w:id="107"/>
    <w:p>
      <w:pPr>
        <w:spacing w:after="0"/>
        <w:ind w:left="0"/>
        <w:jc w:val="both"/>
      </w:pPr>
      <w:r>
        <w:rPr>
          <w:rFonts w:ascii="Times New Roman"/>
          <w:b w:val="false"/>
          <w:i w:val="false"/>
          <w:color w:val="000000"/>
          <w:sz w:val="28"/>
        </w:rPr>
        <w:t>
      95. Медико-криминалистическая экспертиза.</w:t>
      </w:r>
    </w:p>
    <w:bookmarkEnd w:id="107"/>
    <w:bookmarkStart w:name="z119" w:id="108"/>
    <w:p>
      <w:pPr>
        <w:spacing w:after="0"/>
        <w:ind w:left="0"/>
        <w:jc w:val="both"/>
      </w:pPr>
      <w:r>
        <w:rPr>
          <w:rFonts w:ascii="Times New Roman"/>
          <w:b w:val="false"/>
          <w:i w:val="false"/>
          <w:color w:val="000000"/>
          <w:sz w:val="28"/>
        </w:rPr>
        <w:t>
      96. Наркология.</w:t>
      </w:r>
    </w:p>
    <w:bookmarkEnd w:id="108"/>
    <w:bookmarkStart w:name="z120" w:id="109"/>
    <w:p>
      <w:pPr>
        <w:spacing w:after="0"/>
        <w:ind w:left="0"/>
        <w:jc w:val="both"/>
      </w:pPr>
      <w:r>
        <w:rPr>
          <w:rFonts w:ascii="Times New Roman"/>
          <w:b w:val="false"/>
          <w:i w:val="false"/>
          <w:color w:val="000000"/>
          <w:sz w:val="28"/>
        </w:rPr>
        <w:t>
      97. Неврология (детская).</w:t>
      </w:r>
    </w:p>
    <w:bookmarkEnd w:id="109"/>
    <w:bookmarkStart w:name="z121" w:id="110"/>
    <w:p>
      <w:pPr>
        <w:spacing w:after="0"/>
        <w:ind w:left="0"/>
        <w:jc w:val="both"/>
      </w:pPr>
      <w:r>
        <w:rPr>
          <w:rFonts w:ascii="Times New Roman"/>
          <w:b w:val="false"/>
          <w:i w:val="false"/>
          <w:color w:val="000000"/>
          <w:sz w:val="28"/>
        </w:rPr>
        <w:t>
      98. Трансплантология по профилю основной специальности.</w:t>
      </w:r>
    </w:p>
    <w:bookmarkEnd w:id="110"/>
    <w:bookmarkStart w:name="z122" w:id="111"/>
    <w:p>
      <w:pPr>
        <w:spacing w:after="0"/>
        <w:ind w:left="0"/>
        <w:jc w:val="both"/>
      </w:pPr>
      <w:r>
        <w:rPr>
          <w:rFonts w:ascii="Times New Roman"/>
          <w:b w:val="false"/>
          <w:i w:val="false"/>
          <w:color w:val="000000"/>
          <w:sz w:val="28"/>
        </w:rPr>
        <w:t>
      99. Нейропсихиатрия (детская).</w:t>
      </w:r>
    </w:p>
    <w:bookmarkEnd w:id="111"/>
    <w:bookmarkStart w:name="z123" w:id="112"/>
    <w:p>
      <w:pPr>
        <w:spacing w:after="0"/>
        <w:ind w:left="0"/>
        <w:jc w:val="both"/>
      </w:pPr>
      <w:r>
        <w:rPr>
          <w:rFonts w:ascii="Times New Roman"/>
          <w:b w:val="false"/>
          <w:i w:val="false"/>
          <w:color w:val="000000"/>
          <w:sz w:val="28"/>
        </w:rPr>
        <w:t>
      100. Нейрохирургия (детская).</w:t>
      </w:r>
    </w:p>
    <w:bookmarkEnd w:id="112"/>
    <w:bookmarkStart w:name="z124" w:id="113"/>
    <w:p>
      <w:pPr>
        <w:spacing w:after="0"/>
        <w:ind w:left="0"/>
        <w:jc w:val="both"/>
      </w:pPr>
      <w:r>
        <w:rPr>
          <w:rFonts w:ascii="Times New Roman"/>
          <w:b w:val="false"/>
          <w:i w:val="false"/>
          <w:color w:val="000000"/>
          <w:sz w:val="28"/>
        </w:rPr>
        <w:t>
      101. Неонатальная хирургия.</w:t>
      </w:r>
    </w:p>
    <w:bookmarkEnd w:id="113"/>
    <w:bookmarkStart w:name="z125" w:id="114"/>
    <w:p>
      <w:pPr>
        <w:spacing w:after="0"/>
        <w:ind w:left="0"/>
        <w:jc w:val="both"/>
      </w:pPr>
      <w:r>
        <w:rPr>
          <w:rFonts w:ascii="Times New Roman"/>
          <w:b w:val="false"/>
          <w:i w:val="false"/>
          <w:color w:val="000000"/>
          <w:sz w:val="28"/>
        </w:rPr>
        <w:t>
      102. Нефрология (детская).</w:t>
      </w:r>
    </w:p>
    <w:bookmarkEnd w:id="114"/>
    <w:bookmarkStart w:name="z126" w:id="115"/>
    <w:p>
      <w:pPr>
        <w:spacing w:after="0"/>
        <w:ind w:left="0"/>
        <w:jc w:val="both"/>
      </w:pPr>
      <w:r>
        <w:rPr>
          <w:rFonts w:ascii="Times New Roman"/>
          <w:b w:val="false"/>
          <w:i w:val="false"/>
          <w:color w:val="000000"/>
          <w:sz w:val="28"/>
        </w:rPr>
        <w:t>
      103. Функциональная диагностика в нефрологии.</w:t>
      </w:r>
    </w:p>
    <w:bookmarkEnd w:id="115"/>
    <w:bookmarkStart w:name="z127" w:id="116"/>
    <w:p>
      <w:pPr>
        <w:spacing w:after="0"/>
        <w:ind w:left="0"/>
        <w:jc w:val="both"/>
      </w:pPr>
      <w:r>
        <w:rPr>
          <w:rFonts w:ascii="Times New Roman"/>
          <w:b w:val="false"/>
          <w:i w:val="false"/>
          <w:color w:val="000000"/>
          <w:sz w:val="28"/>
        </w:rPr>
        <w:t>
      104. Онкологическая гинекология.</w:t>
      </w:r>
    </w:p>
    <w:bookmarkEnd w:id="116"/>
    <w:bookmarkStart w:name="z128" w:id="117"/>
    <w:p>
      <w:pPr>
        <w:spacing w:after="0"/>
        <w:ind w:left="0"/>
        <w:jc w:val="both"/>
      </w:pPr>
      <w:r>
        <w:rPr>
          <w:rFonts w:ascii="Times New Roman"/>
          <w:b w:val="false"/>
          <w:i w:val="false"/>
          <w:color w:val="000000"/>
          <w:sz w:val="28"/>
        </w:rPr>
        <w:t>
      105. Онкологическая фармакология.</w:t>
      </w:r>
    </w:p>
    <w:bookmarkEnd w:id="117"/>
    <w:bookmarkStart w:name="z129" w:id="118"/>
    <w:p>
      <w:pPr>
        <w:spacing w:after="0"/>
        <w:ind w:left="0"/>
        <w:jc w:val="both"/>
      </w:pPr>
      <w:r>
        <w:rPr>
          <w:rFonts w:ascii="Times New Roman"/>
          <w:b w:val="false"/>
          <w:i w:val="false"/>
          <w:color w:val="000000"/>
          <w:sz w:val="28"/>
        </w:rPr>
        <w:t>
      106. Онкологическая хирургия.</w:t>
      </w:r>
    </w:p>
    <w:bookmarkEnd w:id="118"/>
    <w:bookmarkStart w:name="z130" w:id="119"/>
    <w:p>
      <w:pPr>
        <w:spacing w:after="0"/>
        <w:ind w:left="0"/>
        <w:jc w:val="both"/>
      </w:pPr>
      <w:r>
        <w:rPr>
          <w:rFonts w:ascii="Times New Roman"/>
          <w:b w:val="false"/>
          <w:i w:val="false"/>
          <w:color w:val="000000"/>
          <w:sz w:val="28"/>
        </w:rPr>
        <w:t>
      107. Онкоморфология.</w:t>
      </w:r>
    </w:p>
    <w:bookmarkEnd w:id="119"/>
    <w:bookmarkStart w:name="z131" w:id="120"/>
    <w:p>
      <w:pPr>
        <w:spacing w:after="0"/>
        <w:ind w:left="0"/>
        <w:jc w:val="both"/>
      </w:pPr>
      <w:r>
        <w:rPr>
          <w:rFonts w:ascii="Times New Roman"/>
          <w:b w:val="false"/>
          <w:i w:val="false"/>
          <w:color w:val="000000"/>
          <w:sz w:val="28"/>
        </w:rPr>
        <w:t>
      108. Оториноларингология (детская).</w:t>
      </w:r>
    </w:p>
    <w:bookmarkEnd w:id="120"/>
    <w:bookmarkStart w:name="z132" w:id="121"/>
    <w:p>
      <w:pPr>
        <w:spacing w:after="0"/>
        <w:ind w:left="0"/>
        <w:jc w:val="both"/>
      </w:pPr>
      <w:r>
        <w:rPr>
          <w:rFonts w:ascii="Times New Roman"/>
          <w:b w:val="false"/>
          <w:i w:val="false"/>
          <w:color w:val="000000"/>
          <w:sz w:val="28"/>
        </w:rPr>
        <w:t>
      109. Офтальмология (детская).</w:t>
      </w:r>
    </w:p>
    <w:bookmarkEnd w:id="121"/>
    <w:bookmarkStart w:name="z133" w:id="122"/>
    <w:p>
      <w:pPr>
        <w:spacing w:after="0"/>
        <w:ind w:left="0"/>
        <w:jc w:val="both"/>
      </w:pPr>
      <w:r>
        <w:rPr>
          <w:rFonts w:ascii="Times New Roman"/>
          <w:b w:val="false"/>
          <w:i w:val="false"/>
          <w:color w:val="000000"/>
          <w:sz w:val="28"/>
        </w:rPr>
        <w:t>
      110. Патоморфология.</w:t>
      </w:r>
    </w:p>
    <w:bookmarkEnd w:id="122"/>
    <w:bookmarkStart w:name="z134" w:id="123"/>
    <w:p>
      <w:pPr>
        <w:spacing w:after="0"/>
        <w:ind w:left="0"/>
        <w:jc w:val="both"/>
      </w:pPr>
      <w:r>
        <w:rPr>
          <w:rFonts w:ascii="Times New Roman"/>
          <w:b w:val="false"/>
          <w:i w:val="false"/>
          <w:color w:val="000000"/>
          <w:sz w:val="28"/>
        </w:rPr>
        <w:t>
      111. Перфузиология.</w:t>
      </w:r>
    </w:p>
    <w:bookmarkEnd w:id="123"/>
    <w:bookmarkStart w:name="z135" w:id="124"/>
    <w:p>
      <w:pPr>
        <w:spacing w:after="0"/>
        <w:ind w:left="0"/>
        <w:jc w:val="both"/>
      </w:pPr>
      <w:r>
        <w:rPr>
          <w:rFonts w:ascii="Times New Roman"/>
          <w:b w:val="false"/>
          <w:i w:val="false"/>
          <w:color w:val="000000"/>
          <w:sz w:val="28"/>
        </w:rPr>
        <w:t>
      112. Пластическая хирургия (детская).</w:t>
      </w:r>
    </w:p>
    <w:bookmarkEnd w:id="124"/>
    <w:bookmarkStart w:name="z136" w:id="125"/>
    <w:p>
      <w:pPr>
        <w:spacing w:after="0"/>
        <w:ind w:left="0"/>
        <w:jc w:val="both"/>
      </w:pPr>
      <w:r>
        <w:rPr>
          <w:rFonts w:ascii="Times New Roman"/>
          <w:b w:val="false"/>
          <w:i w:val="false"/>
          <w:color w:val="000000"/>
          <w:sz w:val="28"/>
        </w:rPr>
        <w:t>
      113. Психиатрия (детская).</w:t>
      </w:r>
    </w:p>
    <w:bookmarkEnd w:id="125"/>
    <w:bookmarkStart w:name="z137" w:id="126"/>
    <w:p>
      <w:pPr>
        <w:spacing w:after="0"/>
        <w:ind w:left="0"/>
        <w:jc w:val="both"/>
      </w:pPr>
      <w:r>
        <w:rPr>
          <w:rFonts w:ascii="Times New Roman"/>
          <w:b w:val="false"/>
          <w:i w:val="false"/>
          <w:color w:val="000000"/>
          <w:sz w:val="28"/>
        </w:rPr>
        <w:t>
      114. Психофармакология.</w:t>
      </w:r>
    </w:p>
    <w:bookmarkEnd w:id="126"/>
    <w:bookmarkStart w:name="z138" w:id="127"/>
    <w:p>
      <w:pPr>
        <w:spacing w:after="0"/>
        <w:ind w:left="0"/>
        <w:jc w:val="both"/>
      </w:pPr>
      <w:r>
        <w:rPr>
          <w:rFonts w:ascii="Times New Roman"/>
          <w:b w:val="false"/>
          <w:i w:val="false"/>
          <w:color w:val="000000"/>
          <w:sz w:val="28"/>
        </w:rPr>
        <w:t>
      115. Пульмонология (детская).</w:t>
      </w:r>
    </w:p>
    <w:bookmarkEnd w:id="127"/>
    <w:bookmarkStart w:name="z139" w:id="128"/>
    <w:p>
      <w:pPr>
        <w:spacing w:after="0"/>
        <w:ind w:left="0"/>
        <w:jc w:val="both"/>
      </w:pPr>
      <w:r>
        <w:rPr>
          <w:rFonts w:ascii="Times New Roman"/>
          <w:b w:val="false"/>
          <w:i w:val="false"/>
          <w:color w:val="000000"/>
          <w:sz w:val="28"/>
        </w:rPr>
        <w:t>
      116. Радиационная медицина и гигиена.</w:t>
      </w:r>
    </w:p>
    <w:bookmarkEnd w:id="128"/>
    <w:bookmarkStart w:name="z140" w:id="129"/>
    <w:p>
      <w:pPr>
        <w:spacing w:after="0"/>
        <w:ind w:left="0"/>
        <w:jc w:val="both"/>
      </w:pPr>
      <w:r>
        <w:rPr>
          <w:rFonts w:ascii="Times New Roman"/>
          <w:b w:val="false"/>
          <w:i w:val="false"/>
          <w:color w:val="000000"/>
          <w:sz w:val="28"/>
        </w:rPr>
        <w:t>
      117. Радиационная фармация.</w:t>
      </w:r>
    </w:p>
    <w:bookmarkEnd w:id="129"/>
    <w:bookmarkStart w:name="z141" w:id="130"/>
    <w:p>
      <w:pPr>
        <w:spacing w:after="0"/>
        <w:ind w:left="0"/>
        <w:jc w:val="both"/>
      </w:pPr>
      <w:r>
        <w:rPr>
          <w:rFonts w:ascii="Times New Roman"/>
          <w:b w:val="false"/>
          <w:i w:val="false"/>
          <w:color w:val="000000"/>
          <w:sz w:val="28"/>
        </w:rPr>
        <w:t>
      118. Радионуклидная диагностика.</w:t>
      </w:r>
    </w:p>
    <w:bookmarkEnd w:id="130"/>
    <w:bookmarkStart w:name="z142" w:id="131"/>
    <w:p>
      <w:pPr>
        <w:spacing w:after="0"/>
        <w:ind w:left="0"/>
        <w:jc w:val="both"/>
      </w:pPr>
      <w:r>
        <w:rPr>
          <w:rFonts w:ascii="Times New Roman"/>
          <w:b w:val="false"/>
          <w:i w:val="false"/>
          <w:color w:val="000000"/>
          <w:sz w:val="28"/>
        </w:rPr>
        <w:t>
      119. Радионуклидная терапия.</w:t>
      </w:r>
    </w:p>
    <w:bookmarkEnd w:id="131"/>
    <w:bookmarkStart w:name="z143" w:id="132"/>
    <w:p>
      <w:pPr>
        <w:spacing w:after="0"/>
        <w:ind w:left="0"/>
        <w:jc w:val="both"/>
      </w:pPr>
      <w:r>
        <w:rPr>
          <w:rFonts w:ascii="Times New Roman"/>
          <w:b w:val="false"/>
          <w:i w:val="false"/>
          <w:color w:val="000000"/>
          <w:sz w:val="28"/>
        </w:rPr>
        <w:t>
      120. Ревматология (детская).</w:t>
      </w:r>
    </w:p>
    <w:bookmarkEnd w:id="132"/>
    <w:bookmarkStart w:name="z144" w:id="133"/>
    <w:p>
      <w:pPr>
        <w:spacing w:after="0"/>
        <w:ind w:left="0"/>
        <w:jc w:val="both"/>
      </w:pPr>
      <w:r>
        <w:rPr>
          <w:rFonts w:ascii="Times New Roman"/>
          <w:b w:val="false"/>
          <w:i w:val="false"/>
          <w:color w:val="000000"/>
          <w:sz w:val="28"/>
        </w:rPr>
        <w:t>
      121. Рентгенологическая диагностика.</w:t>
      </w:r>
    </w:p>
    <w:bookmarkEnd w:id="133"/>
    <w:bookmarkStart w:name="z145" w:id="134"/>
    <w:p>
      <w:pPr>
        <w:spacing w:after="0"/>
        <w:ind w:left="0"/>
        <w:jc w:val="both"/>
      </w:pPr>
      <w:r>
        <w:rPr>
          <w:rFonts w:ascii="Times New Roman"/>
          <w:b w:val="false"/>
          <w:i w:val="false"/>
          <w:color w:val="000000"/>
          <w:sz w:val="28"/>
        </w:rPr>
        <w:t>
      122. Рефлексотерапия.</w:t>
      </w:r>
    </w:p>
    <w:bookmarkEnd w:id="134"/>
    <w:bookmarkStart w:name="z146" w:id="135"/>
    <w:p>
      <w:pPr>
        <w:spacing w:after="0"/>
        <w:ind w:left="0"/>
        <w:jc w:val="both"/>
      </w:pPr>
      <w:r>
        <w:rPr>
          <w:rFonts w:ascii="Times New Roman"/>
          <w:b w:val="false"/>
          <w:i w:val="false"/>
          <w:color w:val="000000"/>
          <w:sz w:val="28"/>
        </w:rPr>
        <w:t>
      123. Сексопатология.</w:t>
      </w:r>
    </w:p>
    <w:bookmarkEnd w:id="135"/>
    <w:bookmarkStart w:name="z147" w:id="136"/>
    <w:p>
      <w:pPr>
        <w:spacing w:after="0"/>
        <w:ind w:left="0"/>
        <w:jc w:val="both"/>
      </w:pPr>
      <w:r>
        <w:rPr>
          <w:rFonts w:ascii="Times New Roman"/>
          <w:b w:val="false"/>
          <w:i w:val="false"/>
          <w:color w:val="000000"/>
          <w:sz w:val="28"/>
        </w:rPr>
        <w:t>
      124. Судебная биология и гистология.</w:t>
      </w:r>
    </w:p>
    <w:bookmarkEnd w:id="136"/>
    <w:bookmarkStart w:name="z148" w:id="137"/>
    <w:p>
      <w:pPr>
        <w:spacing w:after="0"/>
        <w:ind w:left="0"/>
        <w:jc w:val="both"/>
      </w:pPr>
      <w:r>
        <w:rPr>
          <w:rFonts w:ascii="Times New Roman"/>
          <w:b w:val="false"/>
          <w:i w:val="false"/>
          <w:color w:val="000000"/>
          <w:sz w:val="28"/>
        </w:rPr>
        <w:t>
      125. Судебно-медицинская экспертиза.</w:t>
      </w:r>
    </w:p>
    <w:bookmarkEnd w:id="137"/>
    <w:bookmarkStart w:name="z149" w:id="138"/>
    <w:p>
      <w:pPr>
        <w:spacing w:after="0"/>
        <w:ind w:left="0"/>
        <w:jc w:val="both"/>
      </w:pPr>
      <w:r>
        <w:rPr>
          <w:rFonts w:ascii="Times New Roman"/>
          <w:b w:val="false"/>
          <w:i w:val="false"/>
          <w:color w:val="000000"/>
          <w:sz w:val="28"/>
        </w:rPr>
        <w:t>
      126. Судебно-наркологическая экспертиза (взрослая, детская)</w:t>
      </w:r>
    </w:p>
    <w:bookmarkEnd w:id="138"/>
    <w:bookmarkStart w:name="z150" w:id="139"/>
    <w:p>
      <w:pPr>
        <w:spacing w:after="0"/>
        <w:ind w:left="0"/>
        <w:jc w:val="both"/>
      </w:pPr>
      <w:r>
        <w:rPr>
          <w:rFonts w:ascii="Times New Roman"/>
          <w:b w:val="false"/>
          <w:i w:val="false"/>
          <w:color w:val="000000"/>
          <w:sz w:val="28"/>
        </w:rPr>
        <w:t>
      127. Судебно-психиатрическая экспертиза (взрослая, детская)</w:t>
      </w:r>
    </w:p>
    <w:bookmarkEnd w:id="139"/>
    <w:bookmarkStart w:name="z151" w:id="140"/>
    <w:p>
      <w:pPr>
        <w:spacing w:after="0"/>
        <w:ind w:left="0"/>
        <w:jc w:val="both"/>
      </w:pPr>
      <w:r>
        <w:rPr>
          <w:rFonts w:ascii="Times New Roman"/>
          <w:b w:val="false"/>
          <w:i w:val="false"/>
          <w:color w:val="000000"/>
          <w:sz w:val="28"/>
        </w:rPr>
        <w:t>
      128. Спортивная медицина.</w:t>
      </w:r>
    </w:p>
    <w:bookmarkEnd w:id="140"/>
    <w:bookmarkStart w:name="z152" w:id="141"/>
    <w:p>
      <w:pPr>
        <w:spacing w:after="0"/>
        <w:ind w:left="0"/>
        <w:jc w:val="both"/>
      </w:pPr>
      <w:r>
        <w:rPr>
          <w:rFonts w:ascii="Times New Roman"/>
          <w:b w:val="false"/>
          <w:i w:val="false"/>
          <w:color w:val="000000"/>
          <w:sz w:val="28"/>
        </w:rPr>
        <w:t>
      129. Су-джок терапия.</w:t>
      </w:r>
    </w:p>
    <w:bookmarkEnd w:id="141"/>
    <w:bookmarkStart w:name="z153" w:id="142"/>
    <w:p>
      <w:pPr>
        <w:spacing w:after="0"/>
        <w:ind w:left="0"/>
        <w:jc w:val="both"/>
      </w:pPr>
      <w:r>
        <w:rPr>
          <w:rFonts w:ascii="Times New Roman"/>
          <w:b w:val="false"/>
          <w:i w:val="false"/>
          <w:color w:val="000000"/>
          <w:sz w:val="28"/>
        </w:rPr>
        <w:t>
      130. Токсикология (детская).</w:t>
      </w:r>
    </w:p>
    <w:bookmarkEnd w:id="142"/>
    <w:bookmarkStart w:name="z154" w:id="143"/>
    <w:p>
      <w:pPr>
        <w:spacing w:after="0"/>
        <w:ind w:left="0"/>
        <w:jc w:val="both"/>
      </w:pPr>
      <w:r>
        <w:rPr>
          <w:rFonts w:ascii="Times New Roman"/>
          <w:b w:val="false"/>
          <w:i w:val="false"/>
          <w:color w:val="000000"/>
          <w:sz w:val="28"/>
        </w:rPr>
        <w:t>
      131. Торакальная хирургия.</w:t>
      </w:r>
    </w:p>
    <w:bookmarkEnd w:id="143"/>
    <w:bookmarkStart w:name="z155" w:id="144"/>
    <w:p>
      <w:pPr>
        <w:spacing w:after="0"/>
        <w:ind w:left="0"/>
        <w:jc w:val="both"/>
      </w:pPr>
      <w:r>
        <w:rPr>
          <w:rFonts w:ascii="Times New Roman"/>
          <w:b w:val="false"/>
          <w:i w:val="false"/>
          <w:color w:val="000000"/>
          <w:sz w:val="28"/>
        </w:rPr>
        <w:t>
      132. Травматология - ортопедия (детская).</w:t>
      </w:r>
    </w:p>
    <w:bookmarkEnd w:id="144"/>
    <w:bookmarkStart w:name="z156" w:id="145"/>
    <w:p>
      <w:pPr>
        <w:spacing w:after="0"/>
        <w:ind w:left="0"/>
        <w:jc w:val="both"/>
      </w:pPr>
      <w:r>
        <w:rPr>
          <w:rFonts w:ascii="Times New Roman"/>
          <w:b w:val="false"/>
          <w:i w:val="false"/>
          <w:color w:val="000000"/>
          <w:sz w:val="28"/>
        </w:rPr>
        <w:t>
      133. Трансплантационная координация.</w:t>
      </w:r>
    </w:p>
    <w:bookmarkEnd w:id="145"/>
    <w:bookmarkStart w:name="z157" w:id="146"/>
    <w:p>
      <w:pPr>
        <w:spacing w:after="0"/>
        <w:ind w:left="0"/>
        <w:jc w:val="both"/>
      </w:pPr>
      <w:r>
        <w:rPr>
          <w:rFonts w:ascii="Times New Roman"/>
          <w:b w:val="false"/>
          <w:i w:val="false"/>
          <w:color w:val="000000"/>
          <w:sz w:val="28"/>
        </w:rPr>
        <w:t>
      134. Трансфузиология.</w:t>
      </w:r>
    </w:p>
    <w:bookmarkEnd w:id="146"/>
    <w:bookmarkStart w:name="z158" w:id="147"/>
    <w:p>
      <w:pPr>
        <w:spacing w:after="0"/>
        <w:ind w:left="0"/>
        <w:jc w:val="both"/>
      </w:pPr>
      <w:r>
        <w:rPr>
          <w:rFonts w:ascii="Times New Roman"/>
          <w:b w:val="false"/>
          <w:i w:val="false"/>
          <w:color w:val="000000"/>
          <w:sz w:val="28"/>
        </w:rPr>
        <w:t>
      135. Функциональная диагностика органов дыхания.</w:t>
      </w:r>
    </w:p>
    <w:bookmarkEnd w:id="147"/>
    <w:bookmarkStart w:name="z159" w:id="148"/>
    <w:p>
      <w:pPr>
        <w:spacing w:after="0"/>
        <w:ind w:left="0"/>
        <w:jc w:val="both"/>
      </w:pPr>
      <w:r>
        <w:rPr>
          <w:rFonts w:ascii="Times New Roman"/>
          <w:b w:val="false"/>
          <w:i w:val="false"/>
          <w:color w:val="000000"/>
          <w:sz w:val="28"/>
        </w:rPr>
        <w:t>
      136. Ультразвуковая диагностика.</w:t>
      </w:r>
    </w:p>
    <w:bookmarkEnd w:id="148"/>
    <w:bookmarkStart w:name="z160" w:id="149"/>
    <w:p>
      <w:pPr>
        <w:spacing w:after="0"/>
        <w:ind w:left="0"/>
        <w:jc w:val="both"/>
      </w:pPr>
      <w:r>
        <w:rPr>
          <w:rFonts w:ascii="Times New Roman"/>
          <w:b w:val="false"/>
          <w:i w:val="false"/>
          <w:color w:val="000000"/>
          <w:sz w:val="28"/>
        </w:rPr>
        <w:t>
      137. Урология и андрология (детская).</w:t>
      </w:r>
    </w:p>
    <w:bookmarkEnd w:id="149"/>
    <w:bookmarkStart w:name="z161" w:id="150"/>
    <w:p>
      <w:pPr>
        <w:spacing w:after="0"/>
        <w:ind w:left="0"/>
        <w:jc w:val="both"/>
      </w:pPr>
      <w:r>
        <w:rPr>
          <w:rFonts w:ascii="Times New Roman"/>
          <w:b w:val="false"/>
          <w:i w:val="false"/>
          <w:color w:val="000000"/>
          <w:sz w:val="28"/>
        </w:rPr>
        <w:t>
      138. Фитотерапия.</w:t>
      </w:r>
    </w:p>
    <w:bookmarkEnd w:id="150"/>
    <w:bookmarkStart w:name="z162" w:id="151"/>
    <w:p>
      <w:pPr>
        <w:spacing w:after="0"/>
        <w:ind w:left="0"/>
        <w:jc w:val="both"/>
      </w:pPr>
      <w:r>
        <w:rPr>
          <w:rFonts w:ascii="Times New Roman"/>
          <w:b w:val="false"/>
          <w:i w:val="false"/>
          <w:color w:val="000000"/>
          <w:sz w:val="28"/>
        </w:rPr>
        <w:t>
      139. Флебология.</w:t>
      </w:r>
    </w:p>
    <w:bookmarkEnd w:id="151"/>
    <w:bookmarkStart w:name="z163" w:id="152"/>
    <w:p>
      <w:pPr>
        <w:spacing w:after="0"/>
        <w:ind w:left="0"/>
        <w:jc w:val="both"/>
      </w:pPr>
      <w:r>
        <w:rPr>
          <w:rFonts w:ascii="Times New Roman"/>
          <w:b w:val="false"/>
          <w:i w:val="false"/>
          <w:color w:val="000000"/>
          <w:sz w:val="28"/>
        </w:rPr>
        <w:t>
      140. Фтизиатрия (детская).</w:t>
      </w:r>
    </w:p>
    <w:bookmarkEnd w:id="152"/>
    <w:bookmarkStart w:name="z164" w:id="153"/>
    <w:p>
      <w:pPr>
        <w:spacing w:after="0"/>
        <w:ind w:left="0"/>
        <w:jc w:val="both"/>
      </w:pPr>
      <w:r>
        <w:rPr>
          <w:rFonts w:ascii="Times New Roman"/>
          <w:b w:val="false"/>
          <w:i w:val="false"/>
          <w:color w:val="000000"/>
          <w:sz w:val="28"/>
        </w:rPr>
        <w:t>
      141. Фтизиатрия.</w:t>
      </w:r>
    </w:p>
    <w:bookmarkEnd w:id="153"/>
    <w:bookmarkStart w:name="z165" w:id="154"/>
    <w:p>
      <w:pPr>
        <w:spacing w:after="0"/>
        <w:ind w:left="0"/>
        <w:jc w:val="both"/>
      </w:pPr>
      <w:r>
        <w:rPr>
          <w:rFonts w:ascii="Times New Roman"/>
          <w:b w:val="false"/>
          <w:i w:val="false"/>
          <w:color w:val="000000"/>
          <w:sz w:val="28"/>
        </w:rPr>
        <w:t>
      142. Эндокринология (детская).</w:t>
      </w:r>
    </w:p>
    <w:bookmarkEnd w:id="154"/>
    <w:bookmarkStart w:name="z166" w:id="155"/>
    <w:p>
      <w:pPr>
        <w:spacing w:after="0"/>
        <w:ind w:left="0"/>
        <w:jc w:val="both"/>
      </w:pPr>
      <w:r>
        <w:rPr>
          <w:rFonts w:ascii="Times New Roman"/>
          <w:b w:val="false"/>
          <w:i w:val="false"/>
          <w:color w:val="000000"/>
          <w:sz w:val="28"/>
        </w:rPr>
        <w:t>
      143. Ядерная медицина.</w:t>
      </w:r>
    </w:p>
    <w:bookmarkEnd w:id="155"/>
    <w:bookmarkStart w:name="z167" w:id="156"/>
    <w:p>
      <w:pPr>
        <w:spacing w:after="0"/>
        <w:ind w:left="0"/>
        <w:jc w:val="left"/>
      </w:pPr>
      <w:r>
        <w:rPr>
          <w:rFonts w:ascii="Times New Roman"/>
          <w:b/>
          <w:i w:val="false"/>
          <w:color w:val="000000"/>
        </w:rPr>
        <w:t xml:space="preserve"> Глава 3. Специальности работников с послесредним медицинским образованием</w:t>
      </w:r>
    </w:p>
    <w:bookmarkEnd w:id="156"/>
    <w:bookmarkStart w:name="z168" w:id="157"/>
    <w:p>
      <w:pPr>
        <w:spacing w:after="0"/>
        <w:ind w:left="0"/>
        <w:jc w:val="both"/>
      </w:pPr>
      <w:r>
        <w:rPr>
          <w:rFonts w:ascii="Times New Roman"/>
          <w:b w:val="false"/>
          <w:i w:val="false"/>
          <w:color w:val="000000"/>
          <w:sz w:val="28"/>
        </w:rPr>
        <w:t>
      144. Сестринское дело (прикладной бакалавриат).</w:t>
      </w:r>
    </w:p>
    <w:bookmarkEnd w:id="157"/>
    <w:bookmarkStart w:name="z169" w:id="158"/>
    <w:p>
      <w:pPr>
        <w:spacing w:after="0"/>
        <w:ind w:left="0"/>
        <w:jc w:val="left"/>
      </w:pPr>
      <w:r>
        <w:rPr>
          <w:rFonts w:ascii="Times New Roman"/>
          <w:b/>
          <w:i w:val="false"/>
          <w:color w:val="000000"/>
        </w:rPr>
        <w:t xml:space="preserve"> Глава 4. Специальности работников с техническим и профессиональным медицинским образованием</w:t>
      </w:r>
    </w:p>
    <w:bookmarkEnd w:id="158"/>
    <w:bookmarkStart w:name="z170" w:id="159"/>
    <w:p>
      <w:pPr>
        <w:spacing w:after="0"/>
        <w:ind w:left="0"/>
        <w:jc w:val="both"/>
      </w:pPr>
      <w:r>
        <w:rPr>
          <w:rFonts w:ascii="Times New Roman"/>
          <w:b w:val="false"/>
          <w:i w:val="false"/>
          <w:color w:val="000000"/>
          <w:sz w:val="28"/>
        </w:rPr>
        <w:t>
      145. Акушерское дело.</w:t>
      </w:r>
    </w:p>
    <w:bookmarkEnd w:id="159"/>
    <w:bookmarkStart w:name="z171" w:id="160"/>
    <w:p>
      <w:pPr>
        <w:spacing w:after="0"/>
        <w:ind w:left="0"/>
        <w:jc w:val="both"/>
      </w:pPr>
      <w:r>
        <w:rPr>
          <w:rFonts w:ascii="Times New Roman"/>
          <w:b w:val="false"/>
          <w:i w:val="false"/>
          <w:color w:val="000000"/>
          <w:sz w:val="28"/>
        </w:rPr>
        <w:t>
      146. Лечебное дело.</w:t>
      </w:r>
    </w:p>
    <w:bookmarkEnd w:id="160"/>
    <w:bookmarkStart w:name="z172" w:id="161"/>
    <w:p>
      <w:pPr>
        <w:spacing w:after="0"/>
        <w:ind w:left="0"/>
        <w:jc w:val="both"/>
      </w:pPr>
      <w:r>
        <w:rPr>
          <w:rFonts w:ascii="Times New Roman"/>
          <w:b w:val="false"/>
          <w:i w:val="false"/>
          <w:color w:val="000000"/>
          <w:sz w:val="28"/>
        </w:rPr>
        <w:t>
      147. Лабораторное диагностика.</w:t>
      </w:r>
    </w:p>
    <w:bookmarkEnd w:id="161"/>
    <w:bookmarkStart w:name="z173" w:id="162"/>
    <w:p>
      <w:pPr>
        <w:spacing w:after="0"/>
        <w:ind w:left="0"/>
        <w:jc w:val="both"/>
      </w:pPr>
      <w:r>
        <w:rPr>
          <w:rFonts w:ascii="Times New Roman"/>
          <w:b w:val="false"/>
          <w:i w:val="false"/>
          <w:color w:val="000000"/>
          <w:sz w:val="28"/>
        </w:rPr>
        <w:t>
      148. Медицинская оптика.</w:t>
      </w:r>
    </w:p>
    <w:bookmarkEnd w:id="162"/>
    <w:bookmarkStart w:name="z174" w:id="163"/>
    <w:p>
      <w:pPr>
        <w:spacing w:after="0"/>
        <w:ind w:left="0"/>
        <w:jc w:val="both"/>
      </w:pPr>
      <w:r>
        <w:rPr>
          <w:rFonts w:ascii="Times New Roman"/>
          <w:b w:val="false"/>
          <w:i w:val="false"/>
          <w:color w:val="000000"/>
          <w:sz w:val="28"/>
        </w:rPr>
        <w:t>
      149. Сестринское дело.</w:t>
      </w:r>
    </w:p>
    <w:bookmarkEnd w:id="163"/>
    <w:bookmarkStart w:name="z175" w:id="164"/>
    <w:p>
      <w:pPr>
        <w:spacing w:after="0"/>
        <w:ind w:left="0"/>
        <w:jc w:val="both"/>
      </w:pPr>
      <w:r>
        <w:rPr>
          <w:rFonts w:ascii="Times New Roman"/>
          <w:b w:val="false"/>
          <w:i w:val="false"/>
          <w:color w:val="000000"/>
          <w:sz w:val="28"/>
        </w:rPr>
        <w:t>
      150. Стоматология.</w:t>
      </w:r>
    </w:p>
    <w:bookmarkEnd w:id="164"/>
    <w:bookmarkStart w:name="z176" w:id="165"/>
    <w:p>
      <w:pPr>
        <w:spacing w:after="0"/>
        <w:ind w:left="0"/>
        <w:jc w:val="both"/>
      </w:pPr>
      <w:r>
        <w:rPr>
          <w:rFonts w:ascii="Times New Roman"/>
          <w:b w:val="false"/>
          <w:i w:val="false"/>
          <w:color w:val="000000"/>
          <w:sz w:val="28"/>
        </w:rPr>
        <w:t>
      151. Стоматология ортопедическая.</w:t>
      </w:r>
    </w:p>
    <w:bookmarkEnd w:id="165"/>
    <w:bookmarkStart w:name="z177" w:id="166"/>
    <w:p>
      <w:pPr>
        <w:spacing w:after="0"/>
        <w:ind w:left="0"/>
        <w:jc w:val="left"/>
      </w:pPr>
      <w:r>
        <w:rPr>
          <w:rFonts w:ascii="Times New Roman"/>
          <w:b/>
          <w:i w:val="false"/>
          <w:color w:val="000000"/>
        </w:rPr>
        <w:t xml:space="preserve"> Глава 5. Специализации работников с техническим и профессиональным медицинским образованием</w:t>
      </w:r>
    </w:p>
    <w:bookmarkEnd w:id="166"/>
    <w:bookmarkStart w:name="z178" w:id="167"/>
    <w:p>
      <w:pPr>
        <w:spacing w:after="0"/>
        <w:ind w:left="0"/>
        <w:jc w:val="both"/>
      </w:pPr>
      <w:r>
        <w:rPr>
          <w:rFonts w:ascii="Times New Roman"/>
          <w:b w:val="false"/>
          <w:i w:val="false"/>
          <w:color w:val="000000"/>
          <w:sz w:val="28"/>
        </w:rPr>
        <w:t>
      152. Лабораторное дело в бактериологической лаборатории.</w:t>
      </w:r>
    </w:p>
    <w:bookmarkEnd w:id="167"/>
    <w:bookmarkStart w:name="z179" w:id="168"/>
    <w:p>
      <w:pPr>
        <w:spacing w:after="0"/>
        <w:ind w:left="0"/>
        <w:jc w:val="both"/>
      </w:pPr>
      <w:r>
        <w:rPr>
          <w:rFonts w:ascii="Times New Roman"/>
          <w:b w:val="false"/>
          <w:i w:val="false"/>
          <w:color w:val="000000"/>
          <w:sz w:val="28"/>
        </w:rPr>
        <w:t>
      153. Классический и лечебный массаж.</w:t>
      </w:r>
    </w:p>
    <w:bookmarkEnd w:id="168"/>
    <w:bookmarkStart w:name="z180" w:id="169"/>
    <w:p>
      <w:pPr>
        <w:spacing w:after="0"/>
        <w:ind w:left="0"/>
        <w:jc w:val="both"/>
      </w:pPr>
      <w:r>
        <w:rPr>
          <w:rFonts w:ascii="Times New Roman"/>
          <w:b w:val="false"/>
          <w:i w:val="false"/>
          <w:color w:val="000000"/>
          <w:sz w:val="28"/>
        </w:rPr>
        <w:t>
      154. Сестринское дело (медсестра общей практики).</w:t>
      </w:r>
    </w:p>
    <w:bookmarkEnd w:id="169"/>
    <w:bookmarkStart w:name="z181" w:id="170"/>
    <w:p>
      <w:pPr>
        <w:spacing w:after="0"/>
        <w:ind w:left="0"/>
        <w:jc w:val="both"/>
      </w:pPr>
      <w:r>
        <w:rPr>
          <w:rFonts w:ascii="Times New Roman"/>
          <w:b w:val="false"/>
          <w:i w:val="false"/>
          <w:color w:val="000000"/>
          <w:sz w:val="28"/>
        </w:rPr>
        <w:t>
      155. Сестринское дело в школьной медицине.</w:t>
      </w:r>
    </w:p>
    <w:bookmarkEnd w:id="170"/>
    <w:bookmarkStart w:name="z182" w:id="171"/>
    <w:p>
      <w:pPr>
        <w:spacing w:after="0"/>
        <w:ind w:left="0"/>
        <w:jc w:val="both"/>
      </w:pPr>
      <w:r>
        <w:rPr>
          <w:rFonts w:ascii="Times New Roman"/>
          <w:b w:val="false"/>
          <w:i w:val="false"/>
          <w:color w:val="000000"/>
          <w:sz w:val="28"/>
        </w:rPr>
        <w:t>
      156. Лабораторное дело в патологоанатомическом бюро.</w:t>
      </w:r>
    </w:p>
    <w:bookmarkEnd w:id="171"/>
    <w:bookmarkStart w:name="z183" w:id="172"/>
    <w:p>
      <w:pPr>
        <w:spacing w:after="0"/>
        <w:ind w:left="0"/>
        <w:jc w:val="both"/>
      </w:pPr>
      <w:r>
        <w:rPr>
          <w:rFonts w:ascii="Times New Roman"/>
          <w:b w:val="false"/>
          <w:i w:val="false"/>
          <w:color w:val="000000"/>
          <w:sz w:val="28"/>
        </w:rPr>
        <w:t>
      157. Сестринское дело в рентгенологии.</w:t>
      </w:r>
    </w:p>
    <w:bookmarkEnd w:id="172"/>
    <w:bookmarkStart w:name="z184" w:id="173"/>
    <w:p>
      <w:pPr>
        <w:spacing w:after="0"/>
        <w:ind w:left="0"/>
        <w:jc w:val="both"/>
      </w:pPr>
      <w:r>
        <w:rPr>
          <w:rFonts w:ascii="Times New Roman"/>
          <w:b w:val="false"/>
          <w:i w:val="false"/>
          <w:color w:val="000000"/>
          <w:sz w:val="28"/>
        </w:rPr>
        <w:t>
      158. Лабораторное дело в цитологии, гистологии.</w:t>
      </w:r>
    </w:p>
    <w:bookmarkEnd w:id="173"/>
    <w:bookmarkStart w:name="z185" w:id="174"/>
    <w:p>
      <w:pPr>
        <w:spacing w:after="0"/>
        <w:ind w:left="0"/>
        <w:jc w:val="left"/>
      </w:pPr>
      <w:r>
        <w:rPr>
          <w:rFonts w:ascii="Times New Roman"/>
          <w:b/>
          <w:i w:val="false"/>
          <w:color w:val="000000"/>
        </w:rPr>
        <w:t xml:space="preserve"> Глава 6. Специальности работников с высшим и послевузовским образованием</w:t>
      </w:r>
      <w:r>
        <w:br/>
      </w:r>
      <w:r>
        <w:rPr>
          <w:rFonts w:ascii="Times New Roman"/>
          <w:b/>
          <w:i w:val="false"/>
          <w:color w:val="000000"/>
        </w:rPr>
        <w:t>в области общественного здоровья и менеджмента здравоохранения,</w:t>
      </w:r>
      <w:r>
        <w:br/>
      </w:r>
      <w:r>
        <w:rPr>
          <w:rFonts w:ascii="Times New Roman"/>
          <w:b/>
          <w:i w:val="false"/>
          <w:color w:val="000000"/>
        </w:rPr>
        <w:t>санитарно-эпидемиологического профиля</w:t>
      </w:r>
    </w:p>
    <w:bookmarkEnd w:id="174"/>
    <w:bookmarkStart w:name="z186" w:id="175"/>
    <w:p>
      <w:pPr>
        <w:spacing w:after="0"/>
        <w:ind w:left="0"/>
        <w:jc w:val="both"/>
      </w:pPr>
      <w:r>
        <w:rPr>
          <w:rFonts w:ascii="Times New Roman"/>
          <w:b w:val="false"/>
          <w:i w:val="false"/>
          <w:color w:val="000000"/>
          <w:sz w:val="28"/>
        </w:rPr>
        <w:t>
      159. Биомедицина.</w:t>
      </w:r>
    </w:p>
    <w:bookmarkEnd w:id="175"/>
    <w:bookmarkStart w:name="z187" w:id="176"/>
    <w:p>
      <w:pPr>
        <w:spacing w:after="0"/>
        <w:ind w:left="0"/>
        <w:jc w:val="both"/>
      </w:pPr>
      <w:r>
        <w:rPr>
          <w:rFonts w:ascii="Times New Roman"/>
          <w:b w:val="false"/>
          <w:i w:val="false"/>
          <w:color w:val="000000"/>
          <w:sz w:val="28"/>
        </w:rPr>
        <w:t>
      160. Гигиена-эпидемиология.</w:t>
      </w:r>
    </w:p>
    <w:bookmarkEnd w:id="176"/>
    <w:bookmarkStart w:name="z188" w:id="177"/>
    <w:p>
      <w:pPr>
        <w:spacing w:after="0"/>
        <w:ind w:left="0"/>
        <w:jc w:val="both"/>
      </w:pPr>
      <w:r>
        <w:rPr>
          <w:rFonts w:ascii="Times New Roman"/>
          <w:b w:val="false"/>
          <w:i w:val="false"/>
          <w:color w:val="000000"/>
          <w:sz w:val="28"/>
        </w:rPr>
        <w:t>
      161. Менеджмент здравоохранения.</w:t>
      </w:r>
    </w:p>
    <w:bookmarkEnd w:id="177"/>
    <w:bookmarkStart w:name="z189" w:id="178"/>
    <w:p>
      <w:pPr>
        <w:spacing w:after="0"/>
        <w:ind w:left="0"/>
        <w:jc w:val="both"/>
      </w:pPr>
      <w:r>
        <w:rPr>
          <w:rFonts w:ascii="Times New Roman"/>
          <w:b w:val="false"/>
          <w:i w:val="false"/>
          <w:color w:val="000000"/>
          <w:sz w:val="28"/>
        </w:rPr>
        <w:t>
      162. Социальная работа в здравоохранении.</w:t>
      </w:r>
    </w:p>
    <w:bookmarkEnd w:id="178"/>
    <w:bookmarkStart w:name="z190" w:id="179"/>
    <w:p>
      <w:pPr>
        <w:spacing w:after="0"/>
        <w:ind w:left="0"/>
        <w:jc w:val="both"/>
      </w:pPr>
      <w:r>
        <w:rPr>
          <w:rFonts w:ascii="Times New Roman"/>
          <w:b w:val="false"/>
          <w:i w:val="false"/>
          <w:color w:val="000000"/>
          <w:sz w:val="28"/>
        </w:rPr>
        <w:t>
      163. Общественное здоровье.</w:t>
      </w:r>
    </w:p>
    <w:bookmarkEnd w:id="179"/>
    <w:bookmarkStart w:name="z191" w:id="180"/>
    <w:p>
      <w:pPr>
        <w:spacing w:after="0"/>
        <w:ind w:left="0"/>
        <w:jc w:val="both"/>
      </w:pPr>
      <w:r>
        <w:rPr>
          <w:rFonts w:ascii="Times New Roman"/>
          <w:b w:val="false"/>
          <w:i w:val="false"/>
          <w:color w:val="000000"/>
          <w:sz w:val="28"/>
        </w:rPr>
        <w:t>
      164. Общественное здравоохранение.</w:t>
      </w:r>
    </w:p>
    <w:bookmarkEnd w:id="180"/>
    <w:bookmarkStart w:name="z192" w:id="181"/>
    <w:p>
      <w:pPr>
        <w:spacing w:after="0"/>
        <w:ind w:left="0"/>
        <w:jc w:val="both"/>
      </w:pPr>
      <w:r>
        <w:rPr>
          <w:rFonts w:ascii="Times New Roman"/>
          <w:b w:val="false"/>
          <w:i w:val="false"/>
          <w:color w:val="000000"/>
          <w:sz w:val="28"/>
        </w:rPr>
        <w:t>
      165. Медико-профилактическое дело.</w:t>
      </w:r>
    </w:p>
    <w:bookmarkEnd w:id="181"/>
    <w:bookmarkStart w:name="z193" w:id="182"/>
    <w:p>
      <w:pPr>
        <w:spacing w:after="0"/>
        <w:ind w:left="0"/>
        <w:jc w:val="left"/>
      </w:pPr>
      <w:r>
        <w:rPr>
          <w:rFonts w:ascii="Times New Roman"/>
          <w:b/>
          <w:i w:val="false"/>
          <w:color w:val="000000"/>
        </w:rPr>
        <w:t xml:space="preserve"> Глава 7. Специализации работников с высшим и послевузовским образованием</w:t>
      </w:r>
      <w:r>
        <w:br/>
      </w:r>
      <w:r>
        <w:rPr>
          <w:rFonts w:ascii="Times New Roman"/>
          <w:b/>
          <w:i w:val="false"/>
          <w:color w:val="000000"/>
        </w:rPr>
        <w:t>в области общественного здоровья, общественного здравоохранения,</w:t>
      </w:r>
      <w:r>
        <w:br/>
      </w:r>
      <w:r>
        <w:rPr>
          <w:rFonts w:ascii="Times New Roman"/>
          <w:b/>
          <w:i w:val="false"/>
          <w:color w:val="000000"/>
        </w:rPr>
        <w:t>медико-профилактического дела, санитарно-эпидемиологического профиля</w:t>
      </w:r>
    </w:p>
    <w:bookmarkEnd w:id="182"/>
    <w:bookmarkStart w:name="z194" w:id="183"/>
    <w:p>
      <w:pPr>
        <w:spacing w:after="0"/>
        <w:ind w:left="0"/>
        <w:jc w:val="both"/>
      </w:pPr>
      <w:r>
        <w:rPr>
          <w:rFonts w:ascii="Times New Roman"/>
          <w:b w:val="false"/>
          <w:i w:val="false"/>
          <w:color w:val="000000"/>
          <w:sz w:val="28"/>
        </w:rPr>
        <w:t>
      166. Бактериология.</w:t>
      </w:r>
    </w:p>
    <w:bookmarkEnd w:id="183"/>
    <w:bookmarkStart w:name="z195" w:id="184"/>
    <w:p>
      <w:pPr>
        <w:spacing w:after="0"/>
        <w:ind w:left="0"/>
        <w:jc w:val="both"/>
      </w:pPr>
      <w:r>
        <w:rPr>
          <w:rFonts w:ascii="Times New Roman"/>
          <w:b w:val="false"/>
          <w:i w:val="false"/>
          <w:color w:val="000000"/>
          <w:sz w:val="28"/>
        </w:rPr>
        <w:t>
      167. Гигиена детей и подростков.</w:t>
      </w:r>
    </w:p>
    <w:bookmarkEnd w:id="184"/>
    <w:bookmarkStart w:name="z196" w:id="185"/>
    <w:p>
      <w:pPr>
        <w:spacing w:after="0"/>
        <w:ind w:left="0"/>
        <w:jc w:val="both"/>
      </w:pPr>
      <w:r>
        <w:rPr>
          <w:rFonts w:ascii="Times New Roman"/>
          <w:b w:val="false"/>
          <w:i w:val="false"/>
          <w:color w:val="000000"/>
          <w:sz w:val="28"/>
        </w:rPr>
        <w:t>
      168. Вирусология.</w:t>
      </w:r>
    </w:p>
    <w:bookmarkEnd w:id="185"/>
    <w:bookmarkStart w:name="z197" w:id="186"/>
    <w:p>
      <w:pPr>
        <w:spacing w:after="0"/>
        <w:ind w:left="0"/>
        <w:jc w:val="both"/>
      </w:pPr>
      <w:r>
        <w:rPr>
          <w:rFonts w:ascii="Times New Roman"/>
          <w:b w:val="false"/>
          <w:i w:val="false"/>
          <w:color w:val="000000"/>
          <w:sz w:val="28"/>
        </w:rPr>
        <w:t>
      169. Дезинфекционное дело.</w:t>
      </w:r>
    </w:p>
    <w:bookmarkEnd w:id="186"/>
    <w:bookmarkStart w:name="z198" w:id="187"/>
    <w:p>
      <w:pPr>
        <w:spacing w:after="0"/>
        <w:ind w:left="0"/>
        <w:jc w:val="both"/>
      </w:pPr>
      <w:r>
        <w:rPr>
          <w:rFonts w:ascii="Times New Roman"/>
          <w:b w:val="false"/>
          <w:i w:val="false"/>
          <w:color w:val="000000"/>
          <w:sz w:val="28"/>
        </w:rPr>
        <w:t>
      170. Менеджмент здравоохранения.</w:t>
      </w:r>
    </w:p>
    <w:bookmarkEnd w:id="187"/>
    <w:bookmarkStart w:name="z199" w:id="188"/>
    <w:p>
      <w:pPr>
        <w:spacing w:after="0"/>
        <w:ind w:left="0"/>
        <w:jc w:val="both"/>
      </w:pPr>
      <w:r>
        <w:rPr>
          <w:rFonts w:ascii="Times New Roman"/>
          <w:b w:val="false"/>
          <w:i w:val="false"/>
          <w:color w:val="000000"/>
          <w:sz w:val="28"/>
        </w:rPr>
        <w:t>
      171. Гигиена труда.</w:t>
      </w:r>
    </w:p>
    <w:bookmarkEnd w:id="188"/>
    <w:bookmarkStart w:name="z200" w:id="189"/>
    <w:p>
      <w:pPr>
        <w:spacing w:after="0"/>
        <w:ind w:left="0"/>
        <w:jc w:val="both"/>
      </w:pPr>
      <w:r>
        <w:rPr>
          <w:rFonts w:ascii="Times New Roman"/>
          <w:b w:val="false"/>
          <w:i w:val="false"/>
          <w:color w:val="000000"/>
          <w:sz w:val="28"/>
        </w:rPr>
        <w:t>
      172. Лабораторное дело.</w:t>
      </w:r>
    </w:p>
    <w:bookmarkEnd w:id="189"/>
    <w:bookmarkStart w:name="z201" w:id="190"/>
    <w:p>
      <w:pPr>
        <w:spacing w:after="0"/>
        <w:ind w:left="0"/>
        <w:jc w:val="both"/>
      </w:pPr>
      <w:r>
        <w:rPr>
          <w:rFonts w:ascii="Times New Roman"/>
          <w:b w:val="false"/>
          <w:i w:val="false"/>
          <w:color w:val="000000"/>
          <w:sz w:val="28"/>
        </w:rPr>
        <w:t>
      173. Коммунальная гигиена</w:t>
      </w:r>
    </w:p>
    <w:bookmarkEnd w:id="190"/>
    <w:bookmarkStart w:name="z202" w:id="191"/>
    <w:p>
      <w:pPr>
        <w:spacing w:after="0"/>
        <w:ind w:left="0"/>
        <w:jc w:val="both"/>
      </w:pPr>
      <w:r>
        <w:rPr>
          <w:rFonts w:ascii="Times New Roman"/>
          <w:b w:val="false"/>
          <w:i w:val="false"/>
          <w:color w:val="000000"/>
          <w:sz w:val="28"/>
        </w:rPr>
        <w:t>
      174. Микробиология.</w:t>
      </w:r>
    </w:p>
    <w:bookmarkEnd w:id="191"/>
    <w:bookmarkStart w:name="z203" w:id="192"/>
    <w:p>
      <w:pPr>
        <w:spacing w:after="0"/>
        <w:ind w:left="0"/>
        <w:jc w:val="both"/>
      </w:pPr>
      <w:r>
        <w:rPr>
          <w:rFonts w:ascii="Times New Roman"/>
          <w:b w:val="false"/>
          <w:i w:val="false"/>
          <w:color w:val="000000"/>
          <w:sz w:val="28"/>
        </w:rPr>
        <w:t>
      175. Нутрициология.</w:t>
      </w:r>
    </w:p>
    <w:bookmarkEnd w:id="192"/>
    <w:bookmarkStart w:name="z204" w:id="193"/>
    <w:p>
      <w:pPr>
        <w:spacing w:after="0"/>
        <w:ind w:left="0"/>
        <w:jc w:val="both"/>
      </w:pPr>
      <w:r>
        <w:rPr>
          <w:rFonts w:ascii="Times New Roman"/>
          <w:b w:val="false"/>
          <w:i w:val="false"/>
          <w:color w:val="000000"/>
          <w:sz w:val="28"/>
        </w:rPr>
        <w:t>
      176. Промышленная гигиена.</w:t>
      </w:r>
    </w:p>
    <w:bookmarkEnd w:id="193"/>
    <w:bookmarkStart w:name="z205" w:id="194"/>
    <w:p>
      <w:pPr>
        <w:spacing w:after="0"/>
        <w:ind w:left="0"/>
        <w:jc w:val="both"/>
      </w:pPr>
      <w:r>
        <w:rPr>
          <w:rFonts w:ascii="Times New Roman"/>
          <w:b w:val="false"/>
          <w:i w:val="false"/>
          <w:color w:val="000000"/>
          <w:sz w:val="28"/>
        </w:rPr>
        <w:t>
      177. Паразитология.</w:t>
      </w:r>
    </w:p>
    <w:bookmarkEnd w:id="194"/>
    <w:bookmarkStart w:name="z206" w:id="195"/>
    <w:p>
      <w:pPr>
        <w:spacing w:after="0"/>
        <w:ind w:left="0"/>
        <w:jc w:val="both"/>
      </w:pPr>
      <w:r>
        <w:rPr>
          <w:rFonts w:ascii="Times New Roman"/>
          <w:b w:val="false"/>
          <w:i w:val="false"/>
          <w:color w:val="000000"/>
          <w:sz w:val="28"/>
        </w:rPr>
        <w:t>
      178. Биобезопасность при работе с микроорганизмами II группы патогенности.</w:t>
      </w:r>
    </w:p>
    <w:bookmarkEnd w:id="195"/>
    <w:bookmarkStart w:name="z207" w:id="196"/>
    <w:p>
      <w:pPr>
        <w:spacing w:after="0"/>
        <w:ind w:left="0"/>
        <w:jc w:val="both"/>
      </w:pPr>
      <w:r>
        <w:rPr>
          <w:rFonts w:ascii="Times New Roman"/>
          <w:b w:val="false"/>
          <w:i w:val="false"/>
          <w:color w:val="000000"/>
          <w:sz w:val="28"/>
        </w:rPr>
        <w:t>
      179. Биобезопасность при работе с особо опасными микроорганизмами II группы патогенности (c холерой).</w:t>
      </w:r>
    </w:p>
    <w:bookmarkEnd w:id="196"/>
    <w:bookmarkStart w:name="z208" w:id="197"/>
    <w:p>
      <w:pPr>
        <w:spacing w:after="0"/>
        <w:ind w:left="0"/>
        <w:jc w:val="both"/>
      </w:pPr>
      <w:r>
        <w:rPr>
          <w:rFonts w:ascii="Times New Roman"/>
          <w:b w:val="false"/>
          <w:i w:val="false"/>
          <w:color w:val="000000"/>
          <w:sz w:val="28"/>
        </w:rPr>
        <w:t>
      180. Полевая биобезопасность при работе с микроорганизмами I-II группы патогенности.</w:t>
      </w:r>
    </w:p>
    <w:bookmarkEnd w:id="197"/>
    <w:bookmarkStart w:name="z209" w:id="198"/>
    <w:p>
      <w:pPr>
        <w:spacing w:after="0"/>
        <w:ind w:left="0"/>
        <w:jc w:val="both"/>
      </w:pPr>
      <w:r>
        <w:rPr>
          <w:rFonts w:ascii="Times New Roman"/>
          <w:b w:val="false"/>
          <w:i w:val="false"/>
          <w:color w:val="000000"/>
          <w:sz w:val="28"/>
        </w:rPr>
        <w:t>
      181. Биобезопасность при работе с микроорганизмами I-II группы патогенности (с чумой, холерой).</w:t>
      </w:r>
    </w:p>
    <w:bookmarkEnd w:id="198"/>
    <w:bookmarkStart w:name="z210" w:id="199"/>
    <w:p>
      <w:pPr>
        <w:spacing w:after="0"/>
        <w:ind w:left="0"/>
        <w:jc w:val="both"/>
      </w:pPr>
      <w:r>
        <w:rPr>
          <w:rFonts w:ascii="Times New Roman"/>
          <w:b w:val="false"/>
          <w:i w:val="false"/>
          <w:color w:val="000000"/>
          <w:sz w:val="28"/>
        </w:rPr>
        <w:t>
      182. Радиационная гигиена.</w:t>
      </w:r>
    </w:p>
    <w:bookmarkEnd w:id="199"/>
    <w:bookmarkStart w:name="z211" w:id="200"/>
    <w:p>
      <w:pPr>
        <w:spacing w:after="0"/>
        <w:ind w:left="0"/>
        <w:jc w:val="both"/>
      </w:pPr>
      <w:r>
        <w:rPr>
          <w:rFonts w:ascii="Times New Roman"/>
          <w:b w:val="false"/>
          <w:i w:val="false"/>
          <w:color w:val="000000"/>
          <w:sz w:val="28"/>
        </w:rPr>
        <w:t>
      183. Лабораторное дело в санитарно-гигиенической лаборатории.</w:t>
      </w:r>
    </w:p>
    <w:bookmarkEnd w:id="200"/>
    <w:bookmarkStart w:name="z212" w:id="201"/>
    <w:p>
      <w:pPr>
        <w:spacing w:after="0"/>
        <w:ind w:left="0"/>
        <w:jc w:val="both"/>
      </w:pPr>
      <w:r>
        <w:rPr>
          <w:rFonts w:ascii="Times New Roman"/>
          <w:b w:val="false"/>
          <w:i w:val="false"/>
          <w:color w:val="000000"/>
          <w:sz w:val="28"/>
        </w:rPr>
        <w:t>
      184. Гигиена питания.</w:t>
      </w:r>
    </w:p>
    <w:bookmarkEnd w:id="201"/>
    <w:bookmarkStart w:name="z213" w:id="202"/>
    <w:p>
      <w:pPr>
        <w:spacing w:after="0"/>
        <w:ind w:left="0"/>
        <w:jc w:val="both"/>
      </w:pPr>
      <w:r>
        <w:rPr>
          <w:rFonts w:ascii="Times New Roman"/>
          <w:b w:val="false"/>
          <w:i w:val="false"/>
          <w:color w:val="000000"/>
          <w:sz w:val="28"/>
        </w:rPr>
        <w:t>
      185. Токсикология.</w:t>
      </w:r>
    </w:p>
    <w:bookmarkEnd w:id="202"/>
    <w:bookmarkStart w:name="z214" w:id="203"/>
    <w:p>
      <w:pPr>
        <w:spacing w:after="0"/>
        <w:ind w:left="0"/>
        <w:jc w:val="both"/>
      </w:pPr>
      <w:r>
        <w:rPr>
          <w:rFonts w:ascii="Times New Roman"/>
          <w:b w:val="false"/>
          <w:i w:val="false"/>
          <w:color w:val="000000"/>
          <w:sz w:val="28"/>
        </w:rPr>
        <w:t>
      186. Эпидемиология.</w:t>
      </w:r>
    </w:p>
    <w:bookmarkEnd w:id="203"/>
    <w:bookmarkStart w:name="z215" w:id="204"/>
    <w:p>
      <w:pPr>
        <w:spacing w:after="0"/>
        <w:ind w:left="0"/>
        <w:jc w:val="left"/>
      </w:pPr>
      <w:r>
        <w:rPr>
          <w:rFonts w:ascii="Times New Roman"/>
          <w:b/>
          <w:i w:val="false"/>
          <w:color w:val="000000"/>
        </w:rPr>
        <w:t xml:space="preserve"> Глава 8. Специализации работников с высшим и послевузовским немедицинским образованием</w:t>
      </w:r>
    </w:p>
    <w:bookmarkEnd w:id="204"/>
    <w:bookmarkStart w:name="z216" w:id="205"/>
    <w:p>
      <w:pPr>
        <w:spacing w:after="0"/>
        <w:ind w:left="0"/>
        <w:jc w:val="both"/>
      </w:pPr>
      <w:r>
        <w:rPr>
          <w:rFonts w:ascii="Times New Roman"/>
          <w:b w:val="false"/>
          <w:i w:val="false"/>
          <w:color w:val="000000"/>
          <w:sz w:val="28"/>
        </w:rPr>
        <w:t>
      187. Биоинженерия.</w:t>
      </w:r>
    </w:p>
    <w:bookmarkEnd w:id="205"/>
    <w:bookmarkStart w:name="z217" w:id="206"/>
    <w:p>
      <w:pPr>
        <w:spacing w:after="0"/>
        <w:ind w:left="0"/>
        <w:jc w:val="both"/>
      </w:pPr>
      <w:r>
        <w:rPr>
          <w:rFonts w:ascii="Times New Roman"/>
          <w:b w:val="false"/>
          <w:i w:val="false"/>
          <w:color w:val="000000"/>
          <w:sz w:val="28"/>
        </w:rPr>
        <w:t>
      188. Биоинформатика.</w:t>
      </w:r>
    </w:p>
    <w:bookmarkEnd w:id="206"/>
    <w:bookmarkStart w:name="z218" w:id="207"/>
    <w:p>
      <w:pPr>
        <w:spacing w:after="0"/>
        <w:ind w:left="0"/>
        <w:jc w:val="both"/>
      </w:pPr>
      <w:r>
        <w:rPr>
          <w:rFonts w:ascii="Times New Roman"/>
          <w:b w:val="false"/>
          <w:i w:val="false"/>
          <w:color w:val="000000"/>
          <w:sz w:val="28"/>
        </w:rPr>
        <w:t>
      189. Биоэтика.</w:t>
      </w:r>
    </w:p>
    <w:bookmarkEnd w:id="207"/>
    <w:bookmarkStart w:name="z219" w:id="208"/>
    <w:p>
      <w:pPr>
        <w:spacing w:after="0"/>
        <w:ind w:left="0"/>
        <w:jc w:val="both"/>
      </w:pPr>
      <w:r>
        <w:rPr>
          <w:rFonts w:ascii="Times New Roman"/>
          <w:b w:val="false"/>
          <w:i w:val="false"/>
          <w:color w:val="000000"/>
          <w:sz w:val="28"/>
        </w:rPr>
        <w:t>
      190. IT в здравоохранении (АйТи-технологий).</w:t>
      </w:r>
    </w:p>
    <w:bookmarkEnd w:id="208"/>
    <w:bookmarkStart w:name="z220" w:id="209"/>
    <w:p>
      <w:pPr>
        <w:spacing w:after="0"/>
        <w:ind w:left="0"/>
        <w:jc w:val="both"/>
      </w:pPr>
      <w:r>
        <w:rPr>
          <w:rFonts w:ascii="Times New Roman"/>
          <w:b w:val="false"/>
          <w:i w:val="false"/>
          <w:color w:val="000000"/>
          <w:sz w:val="28"/>
        </w:rPr>
        <w:t>
      191. Медицинская техника.</w:t>
      </w:r>
    </w:p>
    <w:bookmarkEnd w:id="209"/>
    <w:bookmarkStart w:name="z221" w:id="210"/>
    <w:p>
      <w:pPr>
        <w:spacing w:after="0"/>
        <w:ind w:left="0"/>
        <w:jc w:val="both"/>
      </w:pPr>
      <w:r>
        <w:rPr>
          <w:rFonts w:ascii="Times New Roman"/>
          <w:b w:val="false"/>
          <w:i w:val="false"/>
          <w:color w:val="000000"/>
          <w:sz w:val="28"/>
        </w:rPr>
        <w:t>
      192. Медицинское право.</w:t>
      </w:r>
    </w:p>
    <w:bookmarkEnd w:id="210"/>
    <w:bookmarkStart w:name="z222" w:id="211"/>
    <w:p>
      <w:pPr>
        <w:spacing w:after="0"/>
        <w:ind w:left="0"/>
        <w:jc w:val="both"/>
      </w:pPr>
      <w:r>
        <w:rPr>
          <w:rFonts w:ascii="Times New Roman"/>
          <w:b w:val="false"/>
          <w:i w:val="false"/>
          <w:color w:val="000000"/>
          <w:sz w:val="28"/>
        </w:rPr>
        <w:t>
      193. Психология.</w:t>
      </w:r>
    </w:p>
    <w:bookmarkEnd w:id="211"/>
    <w:bookmarkStart w:name="z223" w:id="212"/>
    <w:p>
      <w:pPr>
        <w:spacing w:after="0"/>
        <w:ind w:left="0"/>
        <w:jc w:val="both"/>
      </w:pPr>
      <w:r>
        <w:rPr>
          <w:rFonts w:ascii="Times New Roman"/>
          <w:b w:val="false"/>
          <w:i w:val="false"/>
          <w:color w:val="000000"/>
          <w:sz w:val="28"/>
        </w:rPr>
        <w:t>
      194. Инженерия по медицинской технике.</w:t>
      </w:r>
    </w:p>
    <w:bookmarkEnd w:id="212"/>
    <w:bookmarkStart w:name="z224" w:id="213"/>
    <w:p>
      <w:pPr>
        <w:spacing w:after="0"/>
        <w:ind w:left="0"/>
        <w:jc w:val="left"/>
      </w:pPr>
      <w:r>
        <w:rPr>
          <w:rFonts w:ascii="Times New Roman"/>
          <w:b/>
          <w:i w:val="false"/>
          <w:color w:val="000000"/>
        </w:rPr>
        <w:t xml:space="preserve"> Глава 9. Специальности работников с техническим и профессиональным образованием санитарно-эпидемиологического профиля</w:t>
      </w:r>
    </w:p>
    <w:bookmarkEnd w:id="213"/>
    <w:bookmarkStart w:name="z225" w:id="214"/>
    <w:p>
      <w:pPr>
        <w:spacing w:after="0"/>
        <w:ind w:left="0"/>
        <w:jc w:val="both"/>
      </w:pPr>
      <w:r>
        <w:rPr>
          <w:rFonts w:ascii="Times New Roman"/>
          <w:b w:val="false"/>
          <w:i w:val="false"/>
          <w:color w:val="000000"/>
          <w:sz w:val="28"/>
        </w:rPr>
        <w:t>
      195. Гигиена и эпидемиология.</w:t>
      </w:r>
    </w:p>
    <w:bookmarkEnd w:id="214"/>
    <w:bookmarkStart w:name="z226" w:id="215"/>
    <w:p>
      <w:pPr>
        <w:spacing w:after="0"/>
        <w:ind w:left="0"/>
        <w:jc w:val="left"/>
      </w:pPr>
      <w:r>
        <w:rPr>
          <w:rFonts w:ascii="Times New Roman"/>
          <w:b/>
          <w:i w:val="false"/>
          <w:color w:val="000000"/>
        </w:rPr>
        <w:t xml:space="preserve"> Глава 10. Специализации работников с техническим и профессиональным образованием санитарно-эпидемиологического профиля</w:t>
      </w:r>
    </w:p>
    <w:bookmarkEnd w:id="215"/>
    <w:bookmarkStart w:name="z227" w:id="216"/>
    <w:p>
      <w:pPr>
        <w:spacing w:after="0"/>
        <w:ind w:left="0"/>
        <w:jc w:val="both"/>
      </w:pPr>
      <w:r>
        <w:rPr>
          <w:rFonts w:ascii="Times New Roman"/>
          <w:b w:val="false"/>
          <w:i w:val="false"/>
          <w:color w:val="000000"/>
          <w:sz w:val="28"/>
        </w:rPr>
        <w:t>
      196. Бактериология.</w:t>
      </w:r>
    </w:p>
    <w:bookmarkEnd w:id="216"/>
    <w:bookmarkStart w:name="z228" w:id="217"/>
    <w:p>
      <w:pPr>
        <w:spacing w:after="0"/>
        <w:ind w:left="0"/>
        <w:jc w:val="both"/>
      </w:pPr>
      <w:r>
        <w:rPr>
          <w:rFonts w:ascii="Times New Roman"/>
          <w:b w:val="false"/>
          <w:i w:val="false"/>
          <w:color w:val="000000"/>
          <w:sz w:val="28"/>
        </w:rPr>
        <w:t>
      197. Вирусология.</w:t>
      </w:r>
    </w:p>
    <w:bookmarkEnd w:id="217"/>
    <w:bookmarkStart w:name="z229" w:id="218"/>
    <w:p>
      <w:pPr>
        <w:spacing w:after="0"/>
        <w:ind w:left="0"/>
        <w:jc w:val="both"/>
      </w:pPr>
      <w:r>
        <w:rPr>
          <w:rFonts w:ascii="Times New Roman"/>
          <w:b w:val="false"/>
          <w:i w:val="false"/>
          <w:color w:val="000000"/>
          <w:sz w:val="28"/>
        </w:rPr>
        <w:t>
      198. Дезинфекционное дело.</w:t>
      </w:r>
    </w:p>
    <w:bookmarkEnd w:id="218"/>
    <w:bookmarkStart w:name="z230" w:id="219"/>
    <w:p>
      <w:pPr>
        <w:spacing w:after="0"/>
        <w:ind w:left="0"/>
        <w:jc w:val="both"/>
      </w:pPr>
      <w:r>
        <w:rPr>
          <w:rFonts w:ascii="Times New Roman"/>
          <w:b w:val="false"/>
          <w:i w:val="false"/>
          <w:color w:val="000000"/>
          <w:sz w:val="28"/>
        </w:rPr>
        <w:t>
      199. Гигиена труда.</w:t>
      </w:r>
    </w:p>
    <w:bookmarkEnd w:id="219"/>
    <w:bookmarkStart w:name="z231" w:id="220"/>
    <w:p>
      <w:pPr>
        <w:spacing w:after="0"/>
        <w:ind w:left="0"/>
        <w:jc w:val="both"/>
      </w:pPr>
      <w:r>
        <w:rPr>
          <w:rFonts w:ascii="Times New Roman"/>
          <w:b w:val="false"/>
          <w:i w:val="false"/>
          <w:color w:val="000000"/>
          <w:sz w:val="28"/>
        </w:rPr>
        <w:t>
      200. Общая гигиена.</w:t>
      </w:r>
    </w:p>
    <w:bookmarkEnd w:id="220"/>
    <w:bookmarkStart w:name="z232" w:id="221"/>
    <w:p>
      <w:pPr>
        <w:spacing w:after="0"/>
        <w:ind w:left="0"/>
        <w:jc w:val="both"/>
      </w:pPr>
      <w:r>
        <w:rPr>
          <w:rFonts w:ascii="Times New Roman"/>
          <w:b w:val="false"/>
          <w:i w:val="false"/>
          <w:color w:val="000000"/>
          <w:sz w:val="28"/>
        </w:rPr>
        <w:t>
      201. Коммунальная гигиена.</w:t>
      </w:r>
    </w:p>
    <w:bookmarkEnd w:id="221"/>
    <w:bookmarkStart w:name="z233" w:id="222"/>
    <w:p>
      <w:pPr>
        <w:spacing w:after="0"/>
        <w:ind w:left="0"/>
        <w:jc w:val="both"/>
      </w:pPr>
      <w:r>
        <w:rPr>
          <w:rFonts w:ascii="Times New Roman"/>
          <w:b w:val="false"/>
          <w:i w:val="false"/>
          <w:color w:val="000000"/>
          <w:sz w:val="28"/>
        </w:rPr>
        <w:t>
      202. Микробиология.</w:t>
      </w:r>
    </w:p>
    <w:bookmarkEnd w:id="222"/>
    <w:bookmarkStart w:name="z234" w:id="223"/>
    <w:p>
      <w:pPr>
        <w:spacing w:after="0"/>
        <w:ind w:left="0"/>
        <w:jc w:val="both"/>
      </w:pPr>
      <w:r>
        <w:rPr>
          <w:rFonts w:ascii="Times New Roman"/>
          <w:b w:val="false"/>
          <w:i w:val="false"/>
          <w:color w:val="000000"/>
          <w:sz w:val="28"/>
        </w:rPr>
        <w:t>
      203. Паразитология.</w:t>
      </w:r>
    </w:p>
    <w:bookmarkEnd w:id="223"/>
    <w:bookmarkStart w:name="z235" w:id="224"/>
    <w:p>
      <w:pPr>
        <w:spacing w:after="0"/>
        <w:ind w:left="0"/>
        <w:jc w:val="both"/>
      </w:pPr>
      <w:r>
        <w:rPr>
          <w:rFonts w:ascii="Times New Roman"/>
          <w:b w:val="false"/>
          <w:i w:val="false"/>
          <w:color w:val="000000"/>
          <w:sz w:val="28"/>
        </w:rPr>
        <w:t>
      204. Биобезопасность при работе с микроорганизмами I-II группы патогенности.</w:t>
      </w:r>
    </w:p>
    <w:bookmarkEnd w:id="224"/>
    <w:bookmarkStart w:name="z236" w:id="225"/>
    <w:p>
      <w:pPr>
        <w:spacing w:after="0"/>
        <w:ind w:left="0"/>
        <w:jc w:val="both"/>
      </w:pPr>
      <w:r>
        <w:rPr>
          <w:rFonts w:ascii="Times New Roman"/>
          <w:b w:val="false"/>
          <w:i w:val="false"/>
          <w:color w:val="000000"/>
          <w:sz w:val="28"/>
        </w:rPr>
        <w:t>
      205. Радиационная гигиена.</w:t>
      </w:r>
    </w:p>
    <w:bookmarkEnd w:id="225"/>
    <w:bookmarkStart w:name="z237" w:id="226"/>
    <w:p>
      <w:pPr>
        <w:spacing w:after="0"/>
        <w:ind w:left="0"/>
        <w:jc w:val="both"/>
      </w:pPr>
      <w:r>
        <w:rPr>
          <w:rFonts w:ascii="Times New Roman"/>
          <w:b w:val="false"/>
          <w:i w:val="false"/>
          <w:color w:val="000000"/>
          <w:sz w:val="28"/>
        </w:rPr>
        <w:t>
      206. Лабораторное дело в санитарно-гигиенической экспертизе.</w:t>
      </w:r>
    </w:p>
    <w:bookmarkEnd w:id="226"/>
    <w:bookmarkStart w:name="z238" w:id="227"/>
    <w:p>
      <w:pPr>
        <w:spacing w:after="0"/>
        <w:ind w:left="0"/>
        <w:jc w:val="both"/>
      </w:pPr>
      <w:r>
        <w:rPr>
          <w:rFonts w:ascii="Times New Roman"/>
          <w:b w:val="false"/>
          <w:i w:val="false"/>
          <w:color w:val="000000"/>
          <w:sz w:val="28"/>
        </w:rPr>
        <w:t>
      207. Гигиена питания.</w:t>
      </w:r>
    </w:p>
    <w:bookmarkEnd w:id="227"/>
    <w:bookmarkStart w:name="z239" w:id="228"/>
    <w:p>
      <w:pPr>
        <w:spacing w:after="0"/>
        <w:ind w:left="0"/>
        <w:jc w:val="both"/>
      </w:pPr>
      <w:r>
        <w:rPr>
          <w:rFonts w:ascii="Times New Roman"/>
          <w:b w:val="false"/>
          <w:i w:val="false"/>
          <w:color w:val="000000"/>
          <w:sz w:val="28"/>
        </w:rPr>
        <w:t>
      208. Токсикология.</w:t>
      </w:r>
    </w:p>
    <w:bookmarkEnd w:id="228"/>
    <w:bookmarkStart w:name="z240" w:id="229"/>
    <w:p>
      <w:pPr>
        <w:spacing w:after="0"/>
        <w:ind w:left="0"/>
        <w:jc w:val="both"/>
      </w:pPr>
      <w:r>
        <w:rPr>
          <w:rFonts w:ascii="Times New Roman"/>
          <w:b w:val="false"/>
          <w:i w:val="false"/>
          <w:color w:val="000000"/>
          <w:sz w:val="28"/>
        </w:rPr>
        <w:t>
      209. Эпидемиология.</w:t>
      </w:r>
    </w:p>
    <w:bookmarkEnd w:id="229"/>
    <w:bookmarkStart w:name="z241" w:id="230"/>
    <w:p>
      <w:pPr>
        <w:spacing w:after="0"/>
        <w:ind w:left="0"/>
        <w:jc w:val="both"/>
      </w:pPr>
      <w:r>
        <w:rPr>
          <w:rFonts w:ascii="Times New Roman"/>
          <w:b w:val="false"/>
          <w:i w:val="false"/>
          <w:color w:val="000000"/>
          <w:sz w:val="28"/>
        </w:rPr>
        <w:t>
      210. Гигиена детей и подростков.</w:t>
      </w:r>
    </w:p>
    <w:bookmarkEnd w:id="230"/>
    <w:bookmarkStart w:name="z242" w:id="231"/>
    <w:p>
      <w:pPr>
        <w:spacing w:after="0"/>
        <w:ind w:left="0"/>
        <w:jc w:val="left"/>
      </w:pPr>
      <w:r>
        <w:rPr>
          <w:rFonts w:ascii="Times New Roman"/>
          <w:b/>
          <w:i w:val="false"/>
          <w:color w:val="000000"/>
        </w:rPr>
        <w:t xml:space="preserve"> Глава 11. Специальности работников с высшим и послевузовским фармацевтическим образованием</w:t>
      </w:r>
    </w:p>
    <w:bookmarkEnd w:id="231"/>
    <w:bookmarkStart w:name="z243" w:id="232"/>
    <w:p>
      <w:pPr>
        <w:spacing w:after="0"/>
        <w:ind w:left="0"/>
        <w:jc w:val="both"/>
      </w:pPr>
      <w:r>
        <w:rPr>
          <w:rFonts w:ascii="Times New Roman"/>
          <w:b w:val="false"/>
          <w:i w:val="false"/>
          <w:color w:val="000000"/>
          <w:sz w:val="28"/>
        </w:rPr>
        <w:t>
      211. Фармация.</w:t>
      </w:r>
    </w:p>
    <w:bookmarkEnd w:id="232"/>
    <w:bookmarkStart w:name="z244" w:id="233"/>
    <w:p>
      <w:pPr>
        <w:spacing w:after="0"/>
        <w:ind w:left="0"/>
        <w:jc w:val="left"/>
      </w:pPr>
      <w:r>
        <w:rPr>
          <w:rFonts w:ascii="Times New Roman"/>
          <w:b/>
          <w:i w:val="false"/>
          <w:color w:val="000000"/>
        </w:rPr>
        <w:t xml:space="preserve"> Глава 12. Специализации работников с высшим и послевузовским фармацевтическим образованием</w:t>
      </w:r>
    </w:p>
    <w:bookmarkEnd w:id="233"/>
    <w:bookmarkStart w:name="z245" w:id="234"/>
    <w:p>
      <w:pPr>
        <w:spacing w:after="0"/>
        <w:ind w:left="0"/>
        <w:jc w:val="both"/>
      </w:pPr>
      <w:r>
        <w:rPr>
          <w:rFonts w:ascii="Times New Roman"/>
          <w:b w:val="false"/>
          <w:i w:val="false"/>
          <w:color w:val="000000"/>
          <w:sz w:val="28"/>
        </w:rPr>
        <w:t>
      212. Клиническая фармация.</w:t>
      </w:r>
    </w:p>
    <w:bookmarkEnd w:id="234"/>
    <w:bookmarkStart w:name="z246" w:id="235"/>
    <w:p>
      <w:pPr>
        <w:spacing w:after="0"/>
        <w:ind w:left="0"/>
        <w:jc w:val="both"/>
      </w:pPr>
      <w:r>
        <w:rPr>
          <w:rFonts w:ascii="Times New Roman"/>
          <w:b w:val="false"/>
          <w:i w:val="false"/>
          <w:color w:val="000000"/>
          <w:sz w:val="28"/>
        </w:rPr>
        <w:t>
      213. Радиационная фармация.</w:t>
      </w:r>
    </w:p>
    <w:bookmarkEnd w:id="235"/>
    <w:bookmarkStart w:name="z247" w:id="236"/>
    <w:p>
      <w:pPr>
        <w:spacing w:after="0"/>
        <w:ind w:left="0"/>
        <w:jc w:val="both"/>
      </w:pPr>
      <w:r>
        <w:rPr>
          <w:rFonts w:ascii="Times New Roman"/>
          <w:b w:val="false"/>
          <w:i w:val="false"/>
          <w:color w:val="000000"/>
          <w:sz w:val="28"/>
        </w:rPr>
        <w:t>
      214. Менеджмент в фармации.</w:t>
      </w:r>
    </w:p>
    <w:bookmarkEnd w:id="236"/>
    <w:bookmarkStart w:name="z248" w:id="237"/>
    <w:p>
      <w:pPr>
        <w:spacing w:after="0"/>
        <w:ind w:left="0"/>
        <w:jc w:val="both"/>
      </w:pPr>
      <w:r>
        <w:rPr>
          <w:rFonts w:ascii="Times New Roman"/>
          <w:b w:val="false"/>
          <w:i w:val="false"/>
          <w:color w:val="000000"/>
          <w:sz w:val="28"/>
        </w:rPr>
        <w:t>
      215. Управление качеством в фармации.</w:t>
      </w:r>
    </w:p>
    <w:bookmarkEnd w:id="237"/>
    <w:bookmarkStart w:name="z249" w:id="238"/>
    <w:p>
      <w:pPr>
        <w:spacing w:after="0"/>
        <w:ind w:left="0"/>
        <w:jc w:val="left"/>
      </w:pPr>
      <w:r>
        <w:rPr>
          <w:rFonts w:ascii="Times New Roman"/>
          <w:b/>
          <w:i w:val="false"/>
          <w:color w:val="000000"/>
        </w:rPr>
        <w:t xml:space="preserve"> Глава 13. Специальности работников с техническим и профессиональным фармацевтическим образованием</w:t>
      </w:r>
    </w:p>
    <w:bookmarkEnd w:id="238"/>
    <w:bookmarkStart w:name="z250" w:id="239"/>
    <w:p>
      <w:pPr>
        <w:spacing w:after="0"/>
        <w:ind w:left="0"/>
        <w:jc w:val="both"/>
      </w:pPr>
      <w:r>
        <w:rPr>
          <w:rFonts w:ascii="Times New Roman"/>
          <w:b w:val="false"/>
          <w:i w:val="false"/>
          <w:color w:val="000000"/>
          <w:sz w:val="28"/>
        </w:rPr>
        <w:t>
      216. Фармация.</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2023 года №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ДСМ-305/2020</w:t>
            </w:r>
          </w:p>
        </w:tc>
      </w:tr>
    </w:tbl>
    <w:bookmarkStart w:name="z253" w:id="240"/>
    <w:p>
      <w:pPr>
        <w:spacing w:after="0"/>
        <w:ind w:left="0"/>
        <w:jc w:val="left"/>
      </w:pPr>
      <w:r>
        <w:rPr>
          <w:rFonts w:ascii="Times New Roman"/>
          <w:b/>
          <w:i w:val="false"/>
          <w:color w:val="000000"/>
        </w:rPr>
        <w:t xml:space="preserve"> Номенклатура должностей работников здравоохранения</w:t>
      </w:r>
    </w:p>
    <w:bookmarkEnd w:id="240"/>
    <w:bookmarkStart w:name="z254" w:id="241"/>
    <w:p>
      <w:pPr>
        <w:spacing w:after="0"/>
        <w:ind w:left="0"/>
        <w:jc w:val="left"/>
      </w:pPr>
      <w:r>
        <w:rPr>
          <w:rFonts w:ascii="Times New Roman"/>
          <w:b/>
          <w:i w:val="false"/>
          <w:color w:val="000000"/>
        </w:rPr>
        <w:t xml:space="preserve"> Глава 1. Должности руководителей</w:t>
      </w:r>
    </w:p>
    <w:bookmarkEnd w:id="241"/>
    <w:bookmarkStart w:name="z255" w:id="242"/>
    <w:p>
      <w:pPr>
        <w:spacing w:after="0"/>
        <w:ind w:left="0"/>
        <w:jc w:val="both"/>
      </w:pPr>
      <w:r>
        <w:rPr>
          <w:rFonts w:ascii="Times New Roman"/>
          <w:b w:val="false"/>
          <w:i w:val="false"/>
          <w:color w:val="000000"/>
          <w:sz w:val="28"/>
        </w:rPr>
        <w:t>
      1. Руководитель организации здравоохранения (генеральный директор, директор)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ядерной медицины.</w:t>
      </w:r>
    </w:p>
    <w:bookmarkEnd w:id="242"/>
    <w:bookmarkStart w:name="z256" w:id="243"/>
    <w:p>
      <w:pPr>
        <w:spacing w:after="0"/>
        <w:ind w:left="0"/>
        <w:jc w:val="both"/>
      </w:pPr>
      <w:r>
        <w:rPr>
          <w:rFonts w:ascii="Times New Roman"/>
          <w:b w:val="false"/>
          <w:i w:val="false"/>
          <w:color w:val="000000"/>
          <w:sz w:val="28"/>
        </w:rPr>
        <w:t>
      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(по санитарно-эпидемиологической работе).</w:t>
      </w:r>
    </w:p>
    <w:bookmarkEnd w:id="243"/>
    <w:bookmarkStart w:name="z257" w:id="244"/>
    <w:p>
      <w:pPr>
        <w:spacing w:after="0"/>
        <w:ind w:left="0"/>
        <w:jc w:val="both"/>
      </w:pPr>
      <w:r>
        <w:rPr>
          <w:rFonts w:ascii="Times New Roman"/>
          <w:b w:val="false"/>
          <w:i w:val="false"/>
          <w:color w:val="000000"/>
          <w:sz w:val="28"/>
        </w:rPr>
        <w:t>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bookmarkEnd w:id="244"/>
    <w:bookmarkStart w:name="z258" w:id="245"/>
    <w:p>
      <w:pPr>
        <w:spacing w:after="0"/>
        <w:ind w:left="0"/>
        <w:jc w:val="both"/>
      </w:pPr>
      <w:r>
        <w:rPr>
          <w:rFonts w:ascii="Times New Roman"/>
          <w:b w:val="false"/>
          <w:i w:val="false"/>
          <w:color w:val="000000"/>
          <w:sz w:val="28"/>
        </w:rPr>
        <w:t>
      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(старший) сестра (брат) медицинская (медицинский) (старший фельдшер, старший акушер), менеджер по сестринскому делу, заведующий или руководитель лабораторией, заведующий лабораторией организации санитарно-эпидемиологической службы, заведующий виварием организации санитарно-эпидемиологической службы, заведующий микробиологической лабораторией организации санитарно-эпидемиологической службы, начальник отдела приема и отбора проб в организации санитарно-эпидемиологической службы, начальник отдела санитарно-эпидемиологической и лабораторной аналитики, начальник отдела метрологии и технического обслуживания в сфере санитарно-эпидемиологической службы).</w:t>
      </w:r>
    </w:p>
    <w:bookmarkEnd w:id="245"/>
    <w:bookmarkStart w:name="z259" w:id="246"/>
    <w:p>
      <w:pPr>
        <w:spacing w:after="0"/>
        <w:ind w:left="0"/>
        <w:jc w:val="both"/>
      </w:pPr>
      <w:r>
        <w:rPr>
          <w:rFonts w:ascii="Times New Roman"/>
          <w:b w:val="false"/>
          <w:i w:val="false"/>
          <w:color w:val="000000"/>
          <w:sz w:val="28"/>
        </w:rPr>
        <w:t>
      5. Заместитель директора по сестринскому делу.</w:t>
      </w:r>
    </w:p>
    <w:bookmarkEnd w:id="246"/>
    <w:bookmarkStart w:name="z260" w:id="247"/>
    <w:p>
      <w:pPr>
        <w:spacing w:after="0"/>
        <w:ind w:left="0"/>
        <w:jc w:val="both"/>
      </w:pPr>
      <w:r>
        <w:rPr>
          <w:rFonts w:ascii="Times New Roman"/>
          <w:b w:val="false"/>
          <w:i w:val="false"/>
          <w:color w:val="000000"/>
          <w:sz w:val="28"/>
        </w:rPr>
        <w:t>
      6. Главная сестра медицинская.</w:t>
      </w:r>
    </w:p>
    <w:bookmarkEnd w:id="247"/>
    <w:bookmarkStart w:name="z261" w:id="248"/>
    <w:p>
      <w:pPr>
        <w:spacing w:after="0"/>
        <w:ind w:left="0"/>
        <w:jc w:val="left"/>
      </w:pPr>
      <w:r>
        <w:rPr>
          <w:rFonts w:ascii="Times New Roman"/>
          <w:b/>
          <w:i w:val="false"/>
          <w:color w:val="000000"/>
        </w:rPr>
        <w:t xml:space="preserve"> Глава 2. Должности специалистов с высшим и послевузовским медицинским образованием,</w:t>
      </w:r>
      <w:r>
        <w:br/>
      </w:r>
      <w:r>
        <w:rPr>
          <w:rFonts w:ascii="Times New Roman"/>
          <w:b/>
          <w:i w:val="false"/>
          <w:color w:val="000000"/>
        </w:rPr>
        <w:t>образованием в области общественного здоровья и менеджмента здравоохранения, санитарно-эпидемиологического профиля</w:t>
      </w:r>
    </w:p>
    <w:bookmarkEnd w:id="248"/>
    <w:bookmarkStart w:name="z262" w:id="249"/>
    <w:p>
      <w:pPr>
        <w:spacing w:after="0"/>
        <w:ind w:left="0"/>
        <w:jc w:val="both"/>
      </w:pPr>
      <w:r>
        <w:rPr>
          <w:rFonts w:ascii="Times New Roman"/>
          <w:b w:val="false"/>
          <w:i w:val="false"/>
          <w:color w:val="000000"/>
          <w:sz w:val="28"/>
        </w:rPr>
        <w:t>
      7. Врач участковый и (или) врач общей практики.</w:t>
      </w:r>
    </w:p>
    <w:bookmarkEnd w:id="249"/>
    <w:bookmarkStart w:name="z263" w:id="250"/>
    <w:p>
      <w:pPr>
        <w:spacing w:after="0"/>
        <w:ind w:left="0"/>
        <w:jc w:val="both"/>
      </w:pPr>
      <w:r>
        <w:rPr>
          <w:rFonts w:ascii="Times New Roman"/>
          <w:b w:val="false"/>
          <w:i w:val="false"/>
          <w:color w:val="000000"/>
          <w:sz w:val="28"/>
        </w:rPr>
        <w:t>
      8. Врач (специалист профильный).</w:t>
      </w:r>
    </w:p>
    <w:bookmarkEnd w:id="250"/>
    <w:bookmarkStart w:name="z264" w:id="251"/>
    <w:p>
      <w:pPr>
        <w:spacing w:after="0"/>
        <w:ind w:left="0"/>
        <w:jc w:val="both"/>
      </w:pPr>
      <w:r>
        <w:rPr>
          <w:rFonts w:ascii="Times New Roman"/>
          <w:b w:val="false"/>
          <w:i w:val="false"/>
          <w:color w:val="000000"/>
          <w:sz w:val="28"/>
        </w:rPr>
        <w:t>
      9. Врач-эксперт.</w:t>
      </w:r>
    </w:p>
    <w:bookmarkEnd w:id="251"/>
    <w:bookmarkStart w:name="z265" w:id="252"/>
    <w:p>
      <w:pPr>
        <w:spacing w:after="0"/>
        <w:ind w:left="0"/>
        <w:jc w:val="both"/>
      </w:pPr>
      <w:r>
        <w:rPr>
          <w:rFonts w:ascii="Times New Roman"/>
          <w:b w:val="false"/>
          <w:i w:val="false"/>
          <w:color w:val="000000"/>
          <w:sz w:val="28"/>
        </w:rPr>
        <w:t>
      10. Врач судебно-медицинский эксперт (общего экспертного исследования, судебно-биологического исследования, судебно-гистологического исследования, химико-токсикологического исследования, медико-криминалистического исследования, молекулярно-генетического исследования).</w:t>
      </w:r>
    </w:p>
    <w:bookmarkEnd w:id="252"/>
    <w:bookmarkStart w:name="z266" w:id="253"/>
    <w:p>
      <w:pPr>
        <w:spacing w:after="0"/>
        <w:ind w:left="0"/>
        <w:jc w:val="both"/>
      </w:pPr>
      <w:r>
        <w:rPr>
          <w:rFonts w:ascii="Times New Roman"/>
          <w:b w:val="false"/>
          <w:i w:val="false"/>
          <w:color w:val="000000"/>
          <w:sz w:val="28"/>
        </w:rPr>
        <w:t>
      11. Специалист судебно-медицинский эксперт (судебно-биологического, химико-токсикологического, молекулярно-генетического исследований).</w:t>
      </w:r>
    </w:p>
    <w:bookmarkEnd w:id="253"/>
    <w:bookmarkStart w:name="z267" w:id="254"/>
    <w:p>
      <w:pPr>
        <w:spacing w:after="0"/>
        <w:ind w:left="0"/>
        <w:jc w:val="both"/>
      </w:pPr>
      <w:r>
        <w:rPr>
          <w:rFonts w:ascii="Times New Roman"/>
          <w:b w:val="false"/>
          <w:i w:val="false"/>
          <w:color w:val="000000"/>
          <w:sz w:val="28"/>
        </w:rPr>
        <w:t>
      12. Врач-координатор трансплантационный.</w:t>
      </w:r>
    </w:p>
    <w:bookmarkEnd w:id="254"/>
    <w:bookmarkStart w:name="z268" w:id="255"/>
    <w:p>
      <w:pPr>
        <w:spacing w:after="0"/>
        <w:ind w:left="0"/>
        <w:jc w:val="both"/>
      </w:pPr>
      <w:r>
        <w:rPr>
          <w:rFonts w:ascii="Times New Roman"/>
          <w:b w:val="false"/>
          <w:i w:val="false"/>
          <w:color w:val="000000"/>
          <w:sz w:val="28"/>
        </w:rPr>
        <w:t>
      13. Врач-резидент.</w:t>
      </w:r>
    </w:p>
    <w:bookmarkEnd w:id="255"/>
    <w:bookmarkStart w:name="z269" w:id="256"/>
    <w:p>
      <w:pPr>
        <w:spacing w:after="0"/>
        <w:ind w:left="0"/>
        <w:jc w:val="both"/>
      </w:pPr>
      <w:r>
        <w:rPr>
          <w:rFonts w:ascii="Times New Roman"/>
          <w:b w:val="false"/>
          <w:i w:val="false"/>
          <w:color w:val="000000"/>
          <w:sz w:val="28"/>
        </w:rPr>
        <w:t>
      14. Врач-стажер.</w:t>
      </w:r>
    </w:p>
    <w:bookmarkEnd w:id="256"/>
    <w:bookmarkStart w:name="z270" w:id="257"/>
    <w:p>
      <w:pPr>
        <w:spacing w:after="0"/>
        <w:ind w:left="0"/>
        <w:jc w:val="both"/>
      </w:pPr>
      <w:r>
        <w:rPr>
          <w:rFonts w:ascii="Times New Roman"/>
          <w:b w:val="false"/>
          <w:i w:val="false"/>
          <w:color w:val="000000"/>
          <w:sz w:val="28"/>
        </w:rPr>
        <w:t>
      15.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 (ЭйЧар-менеджер).</w:t>
      </w:r>
    </w:p>
    <w:bookmarkEnd w:id="257"/>
    <w:bookmarkStart w:name="z271" w:id="258"/>
    <w:p>
      <w:pPr>
        <w:spacing w:after="0"/>
        <w:ind w:left="0"/>
        <w:jc w:val="both"/>
      </w:pPr>
      <w:r>
        <w:rPr>
          <w:rFonts w:ascii="Times New Roman"/>
          <w:b w:val="false"/>
          <w:i w:val="false"/>
          <w:color w:val="000000"/>
          <w:sz w:val="28"/>
        </w:rPr>
        <w:t>
      16. Врач или специалист общественного здравоохранения (валеолог, эпидемиолог, статистик, методист).</w:t>
      </w:r>
    </w:p>
    <w:bookmarkEnd w:id="258"/>
    <w:bookmarkStart w:name="z272" w:id="259"/>
    <w:p>
      <w:pPr>
        <w:spacing w:after="0"/>
        <w:ind w:left="0"/>
        <w:jc w:val="both"/>
      </w:pPr>
      <w:r>
        <w:rPr>
          <w:rFonts w:ascii="Times New Roman"/>
          <w:b w:val="false"/>
          <w:i w:val="false"/>
          <w:color w:val="000000"/>
          <w:sz w:val="28"/>
        </w:rPr>
        <w:t>
      17. Врач или специалист санитарно-эпидемиологической службы.</w:t>
      </w:r>
    </w:p>
    <w:bookmarkEnd w:id="259"/>
    <w:bookmarkStart w:name="z273" w:id="260"/>
    <w:p>
      <w:pPr>
        <w:spacing w:after="0"/>
        <w:ind w:left="0"/>
        <w:jc w:val="both"/>
      </w:pPr>
      <w:r>
        <w:rPr>
          <w:rFonts w:ascii="Times New Roman"/>
          <w:b w:val="false"/>
          <w:i w:val="false"/>
          <w:color w:val="000000"/>
          <w:sz w:val="28"/>
        </w:rPr>
        <w:t>
      18. Сестра (брат) старшая (старший) медицинская (медицинский) (старший фельдшер, старший акушер).</w:t>
      </w:r>
    </w:p>
    <w:bookmarkEnd w:id="260"/>
    <w:bookmarkStart w:name="z274" w:id="261"/>
    <w:p>
      <w:pPr>
        <w:spacing w:after="0"/>
        <w:ind w:left="0"/>
        <w:jc w:val="both"/>
      </w:pPr>
      <w:r>
        <w:rPr>
          <w:rFonts w:ascii="Times New Roman"/>
          <w:b w:val="false"/>
          <w:i w:val="false"/>
          <w:color w:val="000000"/>
          <w:sz w:val="28"/>
        </w:rPr>
        <w:t>
      19. Аудитор санитарно-эпидемиологической службы.</w:t>
      </w:r>
    </w:p>
    <w:bookmarkEnd w:id="261"/>
    <w:bookmarkStart w:name="z275" w:id="262"/>
    <w:p>
      <w:pPr>
        <w:spacing w:after="0"/>
        <w:ind w:left="0"/>
        <w:jc w:val="both"/>
      </w:pPr>
      <w:r>
        <w:rPr>
          <w:rFonts w:ascii="Times New Roman"/>
          <w:b w:val="false"/>
          <w:i w:val="false"/>
          <w:color w:val="000000"/>
          <w:sz w:val="28"/>
        </w:rPr>
        <w:t>
      20. Специалист по биобезопасности в организации санитарно-эпидемиологической службы.</w:t>
      </w:r>
    </w:p>
    <w:bookmarkEnd w:id="262"/>
    <w:bookmarkStart w:name="z276" w:id="263"/>
    <w:p>
      <w:pPr>
        <w:spacing w:after="0"/>
        <w:ind w:left="0"/>
        <w:jc w:val="both"/>
      </w:pPr>
      <w:r>
        <w:rPr>
          <w:rFonts w:ascii="Times New Roman"/>
          <w:b w:val="false"/>
          <w:i w:val="false"/>
          <w:color w:val="000000"/>
          <w:sz w:val="28"/>
        </w:rPr>
        <w:t>
      21. Специалист по приему и отбору проб*.</w:t>
      </w:r>
    </w:p>
    <w:bookmarkEnd w:id="263"/>
    <w:bookmarkStart w:name="z277" w:id="264"/>
    <w:p>
      <w:pPr>
        <w:spacing w:after="0"/>
        <w:ind w:left="0"/>
        <w:jc w:val="both"/>
      </w:pPr>
      <w:r>
        <w:rPr>
          <w:rFonts w:ascii="Times New Roman"/>
          <w:b w:val="false"/>
          <w:i w:val="false"/>
          <w:color w:val="000000"/>
          <w:sz w:val="28"/>
        </w:rPr>
        <w:t>
      22. Координатор VAD (ВАД) (специалист по механической поддержке кровообращения).</w:t>
      </w:r>
    </w:p>
    <w:bookmarkEnd w:id="264"/>
    <w:bookmarkStart w:name="z278" w:id="265"/>
    <w:p>
      <w:pPr>
        <w:spacing w:after="0"/>
        <w:ind w:left="0"/>
        <w:jc w:val="left"/>
      </w:pPr>
      <w:r>
        <w:rPr>
          <w:rFonts w:ascii="Times New Roman"/>
          <w:b/>
          <w:i w:val="false"/>
          <w:color w:val="000000"/>
        </w:rPr>
        <w:t xml:space="preserve"> Глава 3. Должности специалистов с высшим фармацевтическим образованием</w:t>
      </w:r>
    </w:p>
    <w:bookmarkEnd w:id="265"/>
    <w:bookmarkStart w:name="z279" w:id="266"/>
    <w:p>
      <w:pPr>
        <w:spacing w:after="0"/>
        <w:ind w:left="0"/>
        <w:jc w:val="both"/>
      </w:pPr>
      <w:r>
        <w:rPr>
          <w:rFonts w:ascii="Times New Roman"/>
          <w:b w:val="false"/>
          <w:i w:val="false"/>
          <w:color w:val="000000"/>
          <w:sz w:val="28"/>
        </w:rPr>
        <w:t>
      23. Фармацевт (провизор).</w:t>
      </w:r>
    </w:p>
    <w:bookmarkEnd w:id="266"/>
    <w:bookmarkStart w:name="z280" w:id="267"/>
    <w:p>
      <w:pPr>
        <w:spacing w:after="0"/>
        <w:ind w:left="0"/>
        <w:jc w:val="both"/>
      </w:pPr>
      <w:r>
        <w:rPr>
          <w:rFonts w:ascii="Times New Roman"/>
          <w:b w:val="false"/>
          <w:i w:val="false"/>
          <w:color w:val="000000"/>
          <w:sz w:val="28"/>
        </w:rPr>
        <w:t>
      24. Инженер-технолог по производству лекарственных средств, медицинских изделий.</w:t>
      </w:r>
    </w:p>
    <w:bookmarkEnd w:id="267"/>
    <w:bookmarkStart w:name="z281" w:id="268"/>
    <w:p>
      <w:pPr>
        <w:spacing w:after="0"/>
        <w:ind w:left="0"/>
        <w:jc w:val="both"/>
      </w:pPr>
      <w:r>
        <w:rPr>
          <w:rFonts w:ascii="Times New Roman"/>
          <w:b w:val="false"/>
          <w:i w:val="false"/>
          <w:color w:val="000000"/>
          <w:sz w:val="28"/>
        </w:rPr>
        <w:t>
      25. Менеджер по управлению качеством в фармации.</w:t>
      </w:r>
    </w:p>
    <w:bookmarkEnd w:id="268"/>
    <w:bookmarkStart w:name="z282" w:id="269"/>
    <w:p>
      <w:pPr>
        <w:spacing w:after="0"/>
        <w:ind w:left="0"/>
        <w:jc w:val="both"/>
      </w:pPr>
      <w:r>
        <w:rPr>
          <w:rFonts w:ascii="Times New Roman"/>
          <w:b w:val="false"/>
          <w:i w:val="false"/>
          <w:color w:val="000000"/>
          <w:sz w:val="28"/>
        </w:rPr>
        <w:t>
      26. Клинический фармацевт.</w:t>
      </w:r>
    </w:p>
    <w:bookmarkEnd w:id="269"/>
    <w:bookmarkStart w:name="z283" w:id="270"/>
    <w:p>
      <w:pPr>
        <w:spacing w:after="0"/>
        <w:ind w:left="0"/>
        <w:jc w:val="both"/>
      </w:pPr>
      <w:r>
        <w:rPr>
          <w:rFonts w:ascii="Times New Roman"/>
          <w:b w:val="false"/>
          <w:i w:val="false"/>
          <w:color w:val="000000"/>
          <w:sz w:val="28"/>
        </w:rPr>
        <w:t>
      27. Радиофармацевт.</w:t>
      </w:r>
    </w:p>
    <w:bookmarkEnd w:id="270"/>
    <w:bookmarkStart w:name="z284" w:id="271"/>
    <w:p>
      <w:pPr>
        <w:spacing w:after="0"/>
        <w:ind w:left="0"/>
        <w:jc w:val="both"/>
      </w:pPr>
      <w:r>
        <w:rPr>
          <w:rFonts w:ascii="Times New Roman"/>
          <w:b w:val="false"/>
          <w:i w:val="false"/>
          <w:color w:val="000000"/>
          <w:sz w:val="28"/>
        </w:rPr>
        <w:t>
      28. Инспектор.</w:t>
      </w:r>
    </w:p>
    <w:bookmarkEnd w:id="271"/>
    <w:bookmarkStart w:name="z285" w:id="272"/>
    <w:p>
      <w:pPr>
        <w:spacing w:after="0"/>
        <w:ind w:left="0"/>
        <w:jc w:val="both"/>
      </w:pPr>
      <w:r>
        <w:rPr>
          <w:rFonts w:ascii="Times New Roman"/>
          <w:b w:val="false"/>
          <w:i w:val="false"/>
          <w:color w:val="000000"/>
          <w:sz w:val="28"/>
        </w:rPr>
        <w:t>
      29. Старший радиофармацевт.</w:t>
      </w:r>
    </w:p>
    <w:bookmarkEnd w:id="272"/>
    <w:bookmarkStart w:name="z286" w:id="273"/>
    <w:p>
      <w:pPr>
        <w:spacing w:after="0"/>
        <w:ind w:left="0"/>
        <w:jc w:val="left"/>
      </w:pPr>
      <w:r>
        <w:rPr>
          <w:rFonts w:ascii="Times New Roman"/>
          <w:b/>
          <w:i w:val="false"/>
          <w:color w:val="000000"/>
        </w:rPr>
        <w:t xml:space="preserve"> Глава 4. Должности специалистов с высшим немедицинским образованием</w:t>
      </w:r>
    </w:p>
    <w:bookmarkEnd w:id="273"/>
    <w:bookmarkStart w:name="z287" w:id="274"/>
    <w:p>
      <w:pPr>
        <w:spacing w:after="0"/>
        <w:ind w:left="0"/>
        <w:jc w:val="both"/>
      </w:pPr>
      <w:r>
        <w:rPr>
          <w:rFonts w:ascii="Times New Roman"/>
          <w:b w:val="false"/>
          <w:i w:val="false"/>
          <w:color w:val="000000"/>
          <w:sz w:val="28"/>
        </w:rPr>
        <w:t>
      30. Специалист лаборатории.</w:t>
      </w:r>
    </w:p>
    <w:bookmarkEnd w:id="274"/>
    <w:bookmarkStart w:name="z288" w:id="275"/>
    <w:p>
      <w:pPr>
        <w:spacing w:after="0"/>
        <w:ind w:left="0"/>
        <w:jc w:val="both"/>
      </w:pPr>
      <w:r>
        <w:rPr>
          <w:rFonts w:ascii="Times New Roman"/>
          <w:b w:val="false"/>
          <w:i w:val="false"/>
          <w:color w:val="000000"/>
          <w:sz w:val="28"/>
        </w:rPr>
        <w:t>
      31. Специалист санитарно-эпидемиологической службы (биолог, зоолог или эпизоотолог, энтомолог).</w:t>
      </w:r>
    </w:p>
    <w:bookmarkEnd w:id="275"/>
    <w:bookmarkStart w:name="z289" w:id="276"/>
    <w:p>
      <w:pPr>
        <w:spacing w:after="0"/>
        <w:ind w:left="0"/>
        <w:jc w:val="both"/>
      </w:pPr>
      <w:r>
        <w:rPr>
          <w:rFonts w:ascii="Times New Roman"/>
          <w:b w:val="false"/>
          <w:i w:val="false"/>
          <w:color w:val="000000"/>
          <w:sz w:val="28"/>
        </w:rPr>
        <w:t>
      32. Специалист по биобезопасности в организации санитарно-эпидемиологической службы.</w:t>
      </w:r>
    </w:p>
    <w:bookmarkEnd w:id="276"/>
    <w:bookmarkStart w:name="z290" w:id="277"/>
    <w:p>
      <w:pPr>
        <w:spacing w:after="0"/>
        <w:ind w:left="0"/>
        <w:jc w:val="both"/>
      </w:pPr>
      <w:r>
        <w:rPr>
          <w:rFonts w:ascii="Times New Roman"/>
          <w:b w:val="false"/>
          <w:i w:val="false"/>
          <w:color w:val="000000"/>
          <w:sz w:val="28"/>
        </w:rPr>
        <w:t>
      33. Специалист по социальной работе в области здравоохранения.</w:t>
      </w:r>
    </w:p>
    <w:bookmarkEnd w:id="277"/>
    <w:bookmarkStart w:name="z291" w:id="278"/>
    <w:p>
      <w:pPr>
        <w:spacing w:after="0"/>
        <w:ind w:left="0"/>
        <w:jc w:val="both"/>
      </w:pPr>
      <w:r>
        <w:rPr>
          <w:rFonts w:ascii="Times New Roman"/>
          <w:b w:val="false"/>
          <w:i w:val="false"/>
          <w:color w:val="000000"/>
          <w:sz w:val="28"/>
        </w:rPr>
        <w:t>
      34. Медицинский психолог.</w:t>
      </w:r>
    </w:p>
    <w:bookmarkEnd w:id="278"/>
    <w:bookmarkStart w:name="z292" w:id="279"/>
    <w:p>
      <w:pPr>
        <w:spacing w:after="0"/>
        <w:ind w:left="0"/>
        <w:jc w:val="both"/>
      </w:pPr>
      <w:r>
        <w:rPr>
          <w:rFonts w:ascii="Times New Roman"/>
          <w:b w:val="false"/>
          <w:i w:val="false"/>
          <w:color w:val="000000"/>
          <w:sz w:val="28"/>
        </w:rPr>
        <w:t>
      35. Инженер циклотрона производства радиофармацевтических лекарственных препаратов.</w:t>
      </w:r>
    </w:p>
    <w:bookmarkEnd w:id="279"/>
    <w:bookmarkStart w:name="z293" w:id="280"/>
    <w:p>
      <w:pPr>
        <w:spacing w:after="0"/>
        <w:ind w:left="0"/>
        <w:jc w:val="both"/>
      </w:pPr>
      <w:r>
        <w:rPr>
          <w:rFonts w:ascii="Times New Roman"/>
          <w:b w:val="false"/>
          <w:i w:val="false"/>
          <w:color w:val="000000"/>
          <w:sz w:val="28"/>
        </w:rPr>
        <w:t>
      36. Радиохимик-технолог по производству радиофармацевтических лекарственных препаратов.</w:t>
      </w:r>
    </w:p>
    <w:bookmarkEnd w:id="280"/>
    <w:bookmarkStart w:name="z294" w:id="281"/>
    <w:p>
      <w:pPr>
        <w:spacing w:after="0"/>
        <w:ind w:left="0"/>
        <w:jc w:val="both"/>
      </w:pPr>
      <w:r>
        <w:rPr>
          <w:rFonts w:ascii="Times New Roman"/>
          <w:b w:val="false"/>
          <w:i w:val="false"/>
          <w:color w:val="000000"/>
          <w:sz w:val="28"/>
        </w:rPr>
        <w:t>
      37. Радиохимик-аналитик по контролю качества радиофармацевтических лекарственных препаратов.</w:t>
      </w:r>
    </w:p>
    <w:bookmarkEnd w:id="281"/>
    <w:bookmarkStart w:name="z295" w:id="282"/>
    <w:p>
      <w:pPr>
        <w:spacing w:after="0"/>
        <w:ind w:left="0"/>
        <w:jc w:val="both"/>
      </w:pPr>
      <w:r>
        <w:rPr>
          <w:rFonts w:ascii="Times New Roman"/>
          <w:b w:val="false"/>
          <w:i w:val="false"/>
          <w:color w:val="000000"/>
          <w:sz w:val="28"/>
        </w:rPr>
        <w:t>
      38. Специалист обеспечения качества радиофармацевтических лекарственных препаратов.</w:t>
      </w:r>
    </w:p>
    <w:bookmarkEnd w:id="282"/>
    <w:bookmarkStart w:name="z296" w:id="283"/>
    <w:p>
      <w:pPr>
        <w:spacing w:after="0"/>
        <w:ind w:left="0"/>
        <w:jc w:val="both"/>
      </w:pPr>
      <w:r>
        <w:rPr>
          <w:rFonts w:ascii="Times New Roman"/>
          <w:b w:val="false"/>
          <w:i w:val="false"/>
          <w:color w:val="000000"/>
          <w:sz w:val="28"/>
        </w:rPr>
        <w:t>
      39. Инженер по обслуживанию вентиляции объектов с открытыми источниками ионизирующих излучений.</w:t>
      </w:r>
    </w:p>
    <w:bookmarkEnd w:id="283"/>
    <w:bookmarkStart w:name="z297" w:id="284"/>
    <w:p>
      <w:pPr>
        <w:spacing w:after="0"/>
        <w:ind w:left="0"/>
        <w:jc w:val="both"/>
      </w:pPr>
      <w:r>
        <w:rPr>
          <w:rFonts w:ascii="Times New Roman"/>
          <w:b w:val="false"/>
          <w:i w:val="false"/>
          <w:color w:val="000000"/>
          <w:sz w:val="28"/>
        </w:rPr>
        <w:t>
      40. Инженер по обслуживанию систем сбора, хранения и сброса жидких радиоактивных отходов.</w:t>
      </w:r>
    </w:p>
    <w:bookmarkEnd w:id="284"/>
    <w:bookmarkStart w:name="z298" w:id="285"/>
    <w:p>
      <w:pPr>
        <w:spacing w:after="0"/>
        <w:ind w:left="0"/>
        <w:jc w:val="both"/>
      </w:pPr>
      <w:r>
        <w:rPr>
          <w:rFonts w:ascii="Times New Roman"/>
          <w:b w:val="false"/>
          <w:i w:val="false"/>
          <w:color w:val="000000"/>
          <w:sz w:val="28"/>
        </w:rPr>
        <w:t>
      41. Инженер по радиационной безопасности.</w:t>
      </w:r>
    </w:p>
    <w:bookmarkEnd w:id="285"/>
    <w:bookmarkStart w:name="z299" w:id="286"/>
    <w:p>
      <w:pPr>
        <w:spacing w:after="0"/>
        <w:ind w:left="0"/>
        <w:jc w:val="both"/>
      </w:pPr>
      <w:r>
        <w:rPr>
          <w:rFonts w:ascii="Times New Roman"/>
          <w:b w:val="false"/>
          <w:i w:val="false"/>
          <w:color w:val="000000"/>
          <w:sz w:val="28"/>
        </w:rPr>
        <w:t>
      42. Медицинский физик.</w:t>
      </w:r>
    </w:p>
    <w:bookmarkEnd w:id="286"/>
    <w:bookmarkStart w:name="z300" w:id="287"/>
    <w:p>
      <w:pPr>
        <w:spacing w:after="0"/>
        <w:ind w:left="0"/>
        <w:jc w:val="both"/>
      </w:pPr>
      <w:r>
        <w:rPr>
          <w:rFonts w:ascii="Times New Roman"/>
          <w:b w:val="false"/>
          <w:i w:val="false"/>
          <w:color w:val="000000"/>
          <w:sz w:val="28"/>
        </w:rPr>
        <w:t>
      43. Инженер по обслуживанию технологических и медицинских газов в ядерной медицине.</w:t>
      </w:r>
    </w:p>
    <w:bookmarkEnd w:id="287"/>
    <w:bookmarkStart w:name="z301" w:id="288"/>
    <w:p>
      <w:pPr>
        <w:spacing w:after="0"/>
        <w:ind w:left="0"/>
        <w:jc w:val="both"/>
      </w:pPr>
      <w:r>
        <w:rPr>
          <w:rFonts w:ascii="Times New Roman"/>
          <w:b w:val="false"/>
          <w:i w:val="false"/>
          <w:color w:val="000000"/>
          <w:sz w:val="28"/>
        </w:rPr>
        <w:t>
      44. Инженер по водоснабжению и водоотведению в ядерной медицине.</w:t>
      </w:r>
    </w:p>
    <w:bookmarkEnd w:id="288"/>
    <w:bookmarkStart w:name="z302" w:id="289"/>
    <w:p>
      <w:pPr>
        <w:spacing w:after="0"/>
        <w:ind w:left="0"/>
        <w:jc w:val="both"/>
      </w:pPr>
      <w:r>
        <w:rPr>
          <w:rFonts w:ascii="Times New Roman"/>
          <w:b w:val="false"/>
          <w:i w:val="false"/>
          <w:color w:val="000000"/>
          <w:sz w:val="28"/>
        </w:rPr>
        <w:t>
      45. Инженер по системам теплоснабжения, вентиляции и кондиционированию в ядерной медицине.</w:t>
      </w:r>
    </w:p>
    <w:bookmarkEnd w:id="289"/>
    <w:bookmarkStart w:name="z303" w:id="290"/>
    <w:p>
      <w:pPr>
        <w:spacing w:after="0"/>
        <w:ind w:left="0"/>
        <w:jc w:val="both"/>
      </w:pPr>
      <w:r>
        <w:rPr>
          <w:rFonts w:ascii="Times New Roman"/>
          <w:b w:val="false"/>
          <w:i w:val="false"/>
          <w:color w:val="000000"/>
          <w:sz w:val="28"/>
        </w:rPr>
        <w:t>
      46. Инженер контрольно-измерительных приборов и автоматики в ядерной медицине.</w:t>
      </w:r>
    </w:p>
    <w:bookmarkEnd w:id="290"/>
    <w:bookmarkStart w:name="z304" w:id="291"/>
    <w:p>
      <w:pPr>
        <w:spacing w:after="0"/>
        <w:ind w:left="0"/>
        <w:jc w:val="both"/>
      </w:pPr>
      <w:r>
        <w:rPr>
          <w:rFonts w:ascii="Times New Roman"/>
          <w:b w:val="false"/>
          <w:i w:val="false"/>
          <w:color w:val="000000"/>
          <w:sz w:val="28"/>
        </w:rPr>
        <w:t>
      47. Инженер-технолог в ядерной медицине.</w:t>
      </w:r>
    </w:p>
    <w:bookmarkEnd w:id="291"/>
    <w:bookmarkStart w:name="z305" w:id="292"/>
    <w:p>
      <w:pPr>
        <w:spacing w:after="0"/>
        <w:ind w:left="0"/>
        <w:jc w:val="both"/>
      </w:pPr>
      <w:r>
        <w:rPr>
          <w:rFonts w:ascii="Times New Roman"/>
          <w:b w:val="false"/>
          <w:i w:val="false"/>
          <w:color w:val="000000"/>
          <w:sz w:val="28"/>
        </w:rPr>
        <w:t>
      48. Инженер-медицинский физик.</w:t>
      </w:r>
    </w:p>
    <w:bookmarkEnd w:id="292"/>
    <w:bookmarkStart w:name="z306" w:id="293"/>
    <w:p>
      <w:pPr>
        <w:spacing w:after="0"/>
        <w:ind w:left="0"/>
        <w:jc w:val="both"/>
      </w:pPr>
      <w:r>
        <w:rPr>
          <w:rFonts w:ascii="Times New Roman"/>
          <w:b w:val="false"/>
          <w:i w:val="false"/>
          <w:color w:val="000000"/>
          <w:sz w:val="28"/>
        </w:rPr>
        <w:t>
      49. Инженер по обслуживанию лучевого оборудования.</w:t>
      </w:r>
    </w:p>
    <w:bookmarkEnd w:id="293"/>
    <w:bookmarkStart w:name="z307" w:id="294"/>
    <w:p>
      <w:pPr>
        <w:spacing w:after="0"/>
        <w:ind w:left="0"/>
        <w:jc w:val="both"/>
      </w:pPr>
      <w:r>
        <w:rPr>
          <w:rFonts w:ascii="Times New Roman"/>
          <w:b w:val="false"/>
          <w:i w:val="false"/>
          <w:color w:val="000000"/>
          <w:sz w:val="28"/>
        </w:rPr>
        <w:t>
      50. Клинический эмбриолог.</w:t>
      </w:r>
    </w:p>
    <w:bookmarkEnd w:id="294"/>
    <w:bookmarkStart w:name="z308" w:id="295"/>
    <w:p>
      <w:pPr>
        <w:spacing w:after="0"/>
        <w:ind w:left="0"/>
        <w:jc w:val="both"/>
      </w:pPr>
      <w:r>
        <w:rPr>
          <w:rFonts w:ascii="Times New Roman"/>
          <w:b w:val="false"/>
          <w:i w:val="false"/>
          <w:color w:val="000000"/>
          <w:sz w:val="28"/>
        </w:rPr>
        <w:t>
      51. Специалист по качеству в сфере санитарно-эпидемиологической службы.</w:t>
      </w:r>
    </w:p>
    <w:bookmarkEnd w:id="295"/>
    <w:bookmarkStart w:name="z309" w:id="296"/>
    <w:p>
      <w:pPr>
        <w:spacing w:after="0"/>
        <w:ind w:left="0"/>
        <w:jc w:val="both"/>
      </w:pPr>
      <w:r>
        <w:rPr>
          <w:rFonts w:ascii="Times New Roman"/>
          <w:b w:val="false"/>
          <w:i w:val="false"/>
          <w:color w:val="000000"/>
          <w:sz w:val="28"/>
        </w:rPr>
        <w:t>
      52. Менеджер по качеству в сфере санитарно-эпидемиологической службы.</w:t>
      </w:r>
    </w:p>
    <w:bookmarkEnd w:id="296"/>
    <w:bookmarkStart w:name="z310" w:id="297"/>
    <w:p>
      <w:pPr>
        <w:spacing w:after="0"/>
        <w:ind w:left="0"/>
        <w:jc w:val="both"/>
      </w:pPr>
      <w:r>
        <w:rPr>
          <w:rFonts w:ascii="Times New Roman"/>
          <w:b w:val="false"/>
          <w:i w:val="false"/>
          <w:color w:val="000000"/>
          <w:sz w:val="28"/>
        </w:rPr>
        <w:t>
      53. Инженер-дозиметрист в сфере санитарно-эпидемиологической службы.</w:t>
      </w:r>
    </w:p>
    <w:bookmarkEnd w:id="297"/>
    <w:bookmarkStart w:name="z311" w:id="298"/>
    <w:p>
      <w:pPr>
        <w:spacing w:after="0"/>
        <w:ind w:left="0"/>
        <w:jc w:val="both"/>
      </w:pPr>
      <w:r>
        <w:rPr>
          <w:rFonts w:ascii="Times New Roman"/>
          <w:b w:val="false"/>
          <w:i w:val="false"/>
          <w:color w:val="000000"/>
          <w:sz w:val="28"/>
        </w:rPr>
        <w:t>
      54. Инженер по сервисному обслуживанию в сфере санитарно-эпидемиологической службы.</w:t>
      </w:r>
    </w:p>
    <w:bookmarkEnd w:id="298"/>
    <w:bookmarkStart w:name="z312" w:id="299"/>
    <w:p>
      <w:pPr>
        <w:spacing w:after="0"/>
        <w:ind w:left="0"/>
        <w:jc w:val="left"/>
      </w:pPr>
      <w:r>
        <w:rPr>
          <w:rFonts w:ascii="Times New Roman"/>
          <w:b/>
          <w:i w:val="false"/>
          <w:color w:val="000000"/>
        </w:rPr>
        <w:t xml:space="preserve"> Глава 5. Должность специалистов с послесредним медицинским образованием</w:t>
      </w:r>
    </w:p>
    <w:bookmarkEnd w:id="299"/>
    <w:bookmarkStart w:name="z313" w:id="300"/>
    <w:p>
      <w:pPr>
        <w:spacing w:after="0"/>
        <w:ind w:left="0"/>
        <w:jc w:val="both"/>
      </w:pPr>
      <w:r>
        <w:rPr>
          <w:rFonts w:ascii="Times New Roman"/>
          <w:b w:val="false"/>
          <w:i w:val="false"/>
          <w:color w:val="000000"/>
          <w:sz w:val="28"/>
        </w:rPr>
        <w:t>
      55. Сестра (брат) медицинская (медицинский) расширенной практики.</w:t>
      </w:r>
    </w:p>
    <w:bookmarkEnd w:id="300"/>
    <w:bookmarkStart w:name="z314" w:id="301"/>
    <w:p>
      <w:pPr>
        <w:spacing w:after="0"/>
        <w:ind w:left="0"/>
        <w:jc w:val="left"/>
      </w:pPr>
      <w:r>
        <w:rPr>
          <w:rFonts w:ascii="Times New Roman"/>
          <w:b/>
          <w:i w:val="false"/>
          <w:color w:val="000000"/>
        </w:rPr>
        <w:t xml:space="preserve"> Глава 6. Должности специалистов с техническим и профессиональным медицинским образованием, образованием санитарно-эпидемиологического профиля</w:t>
      </w:r>
    </w:p>
    <w:bookmarkEnd w:id="301"/>
    <w:bookmarkStart w:name="z315" w:id="302"/>
    <w:p>
      <w:pPr>
        <w:spacing w:after="0"/>
        <w:ind w:left="0"/>
        <w:jc w:val="both"/>
      </w:pPr>
      <w:r>
        <w:rPr>
          <w:rFonts w:ascii="Times New Roman"/>
          <w:b w:val="false"/>
          <w:i w:val="false"/>
          <w:color w:val="000000"/>
          <w:sz w:val="28"/>
        </w:rPr>
        <w:t>
      56. Фельдшер.</w:t>
      </w:r>
    </w:p>
    <w:bookmarkEnd w:id="302"/>
    <w:bookmarkStart w:name="z316" w:id="303"/>
    <w:p>
      <w:pPr>
        <w:spacing w:after="0"/>
        <w:ind w:left="0"/>
        <w:jc w:val="both"/>
      </w:pPr>
      <w:r>
        <w:rPr>
          <w:rFonts w:ascii="Times New Roman"/>
          <w:b w:val="false"/>
          <w:i w:val="false"/>
          <w:color w:val="000000"/>
          <w:sz w:val="28"/>
        </w:rPr>
        <w:t>
      57. Акушер (акушерка).</w:t>
      </w:r>
    </w:p>
    <w:bookmarkEnd w:id="303"/>
    <w:bookmarkStart w:name="z317" w:id="304"/>
    <w:p>
      <w:pPr>
        <w:spacing w:after="0"/>
        <w:ind w:left="0"/>
        <w:jc w:val="both"/>
      </w:pPr>
      <w:r>
        <w:rPr>
          <w:rFonts w:ascii="Times New Roman"/>
          <w:b w:val="false"/>
          <w:i w:val="false"/>
          <w:color w:val="000000"/>
          <w:sz w:val="28"/>
        </w:rPr>
        <w:t>
      58. Сестра (брат) медицинская (медицинский) участковая (участковый) и (или) сестра (брат) медицинская (медицинский) общей практики.</w:t>
      </w:r>
    </w:p>
    <w:bookmarkEnd w:id="304"/>
    <w:bookmarkStart w:name="z318" w:id="305"/>
    <w:p>
      <w:pPr>
        <w:spacing w:after="0"/>
        <w:ind w:left="0"/>
        <w:jc w:val="both"/>
      </w:pPr>
      <w:r>
        <w:rPr>
          <w:rFonts w:ascii="Times New Roman"/>
          <w:b w:val="false"/>
          <w:i w:val="false"/>
          <w:color w:val="000000"/>
          <w:sz w:val="28"/>
        </w:rPr>
        <w:t>
      59. Сестра (брат) медицинская (медицинский) (специализированная (специализированный)).</w:t>
      </w:r>
    </w:p>
    <w:bookmarkEnd w:id="305"/>
    <w:bookmarkStart w:name="z319" w:id="306"/>
    <w:p>
      <w:pPr>
        <w:spacing w:after="0"/>
        <w:ind w:left="0"/>
        <w:jc w:val="both"/>
      </w:pPr>
      <w:r>
        <w:rPr>
          <w:rFonts w:ascii="Times New Roman"/>
          <w:b w:val="false"/>
          <w:i w:val="false"/>
          <w:color w:val="000000"/>
          <w:sz w:val="28"/>
        </w:rPr>
        <w:t>
      60. Сестра (брат) медицинская (медицинский) медицинского пункта в организациях образования.</w:t>
      </w:r>
    </w:p>
    <w:bookmarkEnd w:id="306"/>
    <w:bookmarkStart w:name="z320" w:id="307"/>
    <w:p>
      <w:pPr>
        <w:spacing w:after="0"/>
        <w:ind w:left="0"/>
        <w:jc w:val="both"/>
      </w:pPr>
      <w:r>
        <w:rPr>
          <w:rFonts w:ascii="Times New Roman"/>
          <w:b w:val="false"/>
          <w:i w:val="false"/>
          <w:color w:val="000000"/>
          <w:sz w:val="28"/>
        </w:rPr>
        <w:t>
      61. Сестра диетическая.</w:t>
      </w:r>
    </w:p>
    <w:bookmarkEnd w:id="307"/>
    <w:bookmarkStart w:name="z321" w:id="308"/>
    <w:p>
      <w:pPr>
        <w:spacing w:after="0"/>
        <w:ind w:left="0"/>
        <w:jc w:val="both"/>
      </w:pPr>
      <w:r>
        <w:rPr>
          <w:rFonts w:ascii="Times New Roman"/>
          <w:b w:val="false"/>
          <w:i w:val="false"/>
          <w:color w:val="000000"/>
          <w:sz w:val="28"/>
        </w:rPr>
        <w:t>
      62. Гигиенист стоматологический.</w:t>
      </w:r>
    </w:p>
    <w:bookmarkEnd w:id="308"/>
    <w:bookmarkStart w:name="z322" w:id="309"/>
    <w:p>
      <w:pPr>
        <w:spacing w:after="0"/>
        <w:ind w:left="0"/>
        <w:jc w:val="both"/>
      </w:pPr>
      <w:r>
        <w:rPr>
          <w:rFonts w:ascii="Times New Roman"/>
          <w:b w:val="false"/>
          <w:i w:val="false"/>
          <w:color w:val="000000"/>
          <w:sz w:val="28"/>
        </w:rPr>
        <w:t>
      63. Дантист.</w:t>
      </w:r>
    </w:p>
    <w:bookmarkEnd w:id="309"/>
    <w:bookmarkStart w:name="z323" w:id="310"/>
    <w:p>
      <w:pPr>
        <w:spacing w:after="0"/>
        <w:ind w:left="0"/>
        <w:jc w:val="both"/>
      </w:pPr>
      <w:r>
        <w:rPr>
          <w:rFonts w:ascii="Times New Roman"/>
          <w:b w:val="false"/>
          <w:i w:val="false"/>
          <w:color w:val="000000"/>
          <w:sz w:val="28"/>
        </w:rPr>
        <w:t>
      64. Помощник врача-стоматолога (ассистент стоматолога).</w:t>
      </w:r>
    </w:p>
    <w:bookmarkEnd w:id="310"/>
    <w:bookmarkStart w:name="z324" w:id="311"/>
    <w:p>
      <w:pPr>
        <w:spacing w:after="0"/>
        <w:ind w:left="0"/>
        <w:jc w:val="both"/>
      </w:pPr>
      <w:r>
        <w:rPr>
          <w:rFonts w:ascii="Times New Roman"/>
          <w:b w:val="false"/>
          <w:i w:val="false"/>
          <w:color w:val="000000"/>
          <w:sz w:val="28"/>
        </w:rPr>
        <w:t>
      65. Техник зубной (лаборант зубопротезного отделения, кабинета).</w:t>
      </w:r>
    </w:p>
    <w:bookmarkEnd w:id="311"/>
    <w:bookmarkStart w:name="z325" w:id="312"/>
    <w:p>
      <w:pPr>
        <w:spacing w:after="0"/>
        <w:ind w:left="0"/>
        <w:jc w:val="both"/>
      </w:pPr>
      <w:r>
        <w:rPr>
          <w:rFonts w:ascii="Times New Roman"/>
          <w:b w:val="false"/>
          <w:i w:val="false"/>
          <w:color w:val="000000"/>
          <w:sz w:val="28"/>
        </w:rPr>
        <w:t>
      66. Медицинский лаборант.</w:t>
      </w:r>
    </w:p>
    <w:bookmarkEnd w:id="312"/>
    <w:bookmarkStart w:name="z326" w:id="313"/>
    <w:p>
      <w:pPr>
        <w:spacing w:after="0"/>
        <w:ind w:left="0"/>
        <w:jc w:val="both"/>
      </w:pPr>
      <w:r>
        <w:rPr>
          <w:rFonts w:ascii="Times New Roman"/>
          <w:b w:val="false"/>
          <w:i w:val="false"/>
          <w:color w:val="000000"/>
          <w:sz w:val="28"/>
        </w:rPr>
        <w:t>
      67. Рентгенолаборант.</w:t>
      </w:r>
    </w:p>
    <w:bookmarkEnd w:id="313"/>
    <w:bookmarkStart w:name="z327" w:id="314"/>
    <w:p>
      <w:pPr>
        <w:spacing w:after="0"/>
        <w:ind w:left="0"/>
        <w:jc w:val="both"/>
      </w:pPr>
      <w:r>
        <w:rPr>
          <w:rFonts w:ascii="Times New Roman"/>
          <w:b w:val="false"/>
          <w:i w:val="false"/>
          <w:color w:val="000000"/>
          <w:sz w:val="28"/>
        </w:rPr>
        <w:t>
      68. Оптик и оптикометрист.</w:t>
      </w:r>
    </w:p>
    <w:bookmarkEnd w:id="314"/>
    <w:bookmarkStart w:name="z328" w:id="315"/>
    <w:p>
      <w:pPr>
        <w:spacing w:after="0"/>
        <w:ind w:left="0"/>
        <w:jc w:val="both"/>
      </w:pPr>
      <w:r>
        <w:rPr>
          <w:rFonts w:ascii="Times New Roman"/>
          <w:b w:val="false"/>
          <w:i w:val="false"/>
          <w:color w:val="000000"/>
          <w:sz w:val="28"/>
        </w:rPr>
        <w:t>
      69. Инструктор по лечебной физкультуре.</w:t>
      </w:r>
    </w:p>
    <w:bookmarkEnd w:id="315"/>
    <w:bookmarkStart w:name="z329" w:id="316"/>
    <w:p>
      <w:pPr>
        <w:spacing w:after="0"/>
        <w:ind w:left="0"/>
        <w:jc w:val="both"/>
      </w:pPr>
      <w:r>
        <w:rPr>
          <w:rFonts w:ascii="Times New Roman"/>
          <w:b w:val="false"/>
          <w:i w:val="false"/>
          <w:color w:val="000000"/>
          <w:sz w:val="28"/>
        </w:rPr>
        <w:t>
      70. Регистратор медицинский.</w:t>
      </w:r>
    </w:p>
    <w:bookmarkEnd w:id="316"/>
    <w:bookmarkStart w:name="z330" w:id="317"/>
    <w:p>
      <w:pPr>
        <w:spacing w:after="0"/>
        <w:ind w:left="0"/>
        <w:jc w:val="both"/>
      </w:pPr>
      <w:r>
        <w:rPr>
          <w:rFonts w:ascii="Times New Roman"/>
          <w:b w:val="false"/>
          <w:i w:val="false"/>
          <w:color w:val="000000"/>
          <w:sz w:val="28"/>
        </w:rPr>
        <w:t>
      71. Помощник эпидемиолога.</w:t>
      </w:r>
    </w:p>
    <w:bookmarkEnd w:id="317"/>
    <w:bookmarkStart w:name="z331" w:id="318"/>
    <w:p>
      <w:pPr>
        <w:spacing w:after="0"/>
        <w:ind w:left="0"/>
        <w:jc w:val="both"/>
      </w:pPr>
      <w:r>
        <w:rPr>
          <w:rFonts w:ascii="Times New Roman"/>
          <w:b w:val="false"/>
          <w:i w:val="false"/>
          <w:color w:val="000000"/>
          <w:sz w:val="28"/>
        </w:rPr>
        <w:t>
      72. Инструктор-дезинфектор.</w:t>
      </w:r>
    </w:p>
    <w:bookmarkEnd w:id="318"/>
    <w:bookmarkStart w:name="z332" w:id="319"/>
    <w:p>
      <w:pPr>
        <w:spacing w:after="0"/>
        <w:ind w:left="0"/>
        <w:jc w:val="both"/>
      </w:pPr>
      <w:r>
        <w:rPr>
          <w:rFonts w:ascii="Times New Roman"/>
          <w:b w:val="false"/>
          <w:i w:val="false"/>
          <w:color w:val="000000"/>
          <w:sz w:val="28"/>
        </w:rPr>
        <w:t>
      73. Социальный работник по уходу в области здравоохранения.</w:t>
      </w:r>
    </w:p>
    <w:bookmarkEnd w:id="319"/>
    <w:bookmarkStart w:name="z333" w:id="320"/>
    <w:p>
      <w:pPr>
        <w:spacing w:after="0"/>
        <w:ind w:left="0"/>
        <w:jc w:val="both"/>
      </w:pPr>
      <w:r>
        <w:rPr>
          <w:rFonts w:ascii="Times New Roman"/>
          <w:b w:val="false"/>
          <w:i w:val="false"/>
          <w:color w:val="000000"/>
          <w:sz w:val="28"/>
        </w:rPr>
        <w:t>
      74. Сестра (брат) младшая (младший) медицинская (медицинский).</w:t>
      </w:r>
    </w:p>
    <w:bookmarkEnd w:id="320"/>
    <w:bookmarkStart w:name="z334" w:id="321"/>
    <w:p>
      <w:pPr>
        <w:spacing w:after="0"/>
        <w:ind w:left="0"/>
        <w:jc w:val="both"/>
      </w:pPr>
      <w:r>
        <w:rPr>
          <w:rFonts w:ascii="Times New Roman"/>
          <w:b w:val="false"/>
          <w:i w:val="false"/>
          <w:color w:val="000000"/>
          <w:sz w:val="28"/>
        </w:rPr>
        <w:t>
      75. Массажист медицинский.</w:t>
      </w:r>
    </w:p>
    <w:bookmarkEnd w:id="321"/>
    <w:bookmarkStart w:name="z335" w:id="322"/>
    <w:p>
      <w:pPr>
        <w:spacing w:after="0"/>
        <w:ind w:left="0"/>
        <w:jc w:val="both"/>
      </w:pPr>
      <w:r>
        <w:rPr>
          <w:rFonts w:ascii="Times New Roman"/>
          <w:b w:val="false"/>
          <w:i w:val="false"/>
          <w:color w:val="000000"/>
          <w:sz w:val="28"/>
        </w:rPr>
        <w:t>
      76. Старший медицинский лаборант.</w:t>
      </w:r>
    </w:p>
    <w:bookmarkEnd w:id="322"/>
    <w:bookmarkStart w:name="z336" w:id="323"/>
    <w:p>
      <w:pPr>
        <w:spacing w:after="0"/>
        <w:ind w:left="0"/>
        <w:jc w:val="both"/>
      </w:pPr>
      <w:r>
        <w:rPr>
          <w:rFonts w:ascii="Times New Roman"/>
          <w:b w:val="false"/>
          <w:i w:val="false"/>
          <w:color w:val="000000"/>
          <w:sz w:val="28"/>
        </w:rPr>
        <w:t>
      77. Лаборант радиоизотопной (радионуклидной) диагностики.</w:t>
      </w:r>
    </w:p>
    <w:bookmarkEnd w:id="323"/>
    <w:bookmarkStart w:name="z337" w:id="324"/>
    <w:p>
      <w:pPr>
        <w:spacing w:after="0"/>
        <w:ind w:left="0"/>
        <w:jc w:val="both"/>
      </w:pPr>
      <w:r>
        <w:rPr>
          <w:rFonts w:ascii="Times New Roman"/>
          <w:b w:val="false"/>
          <w:i w:val="false"/>
          <w:color w:val="000000"/>
          <w:sz w:val="28"/>
        </w:rPr>
        <w:t>
      78. Медицинская (медицинский) сестра (брат) лучевого оборудования (технолог радиотерапии).</w:t>
      </w:r>
    </w:p>
    <w:bookmarkEnd w:id="324"/>
    <w:bookmarkStart w:name="z338" w:id="325"/>
    <w:p>
      <w:pPr>
        <w:spacing w:after="0"/>
        <w:ind w:left="0"/>
        <w:jc w:val="both"/>
      </w:pPr>
      <w:r>
        <w:rPr>
          <w:rFonts w:ascii="Times New Roman"/>
          <w:b w:val="false"/>
          <w:i w:val="false"/>
          <w:color w:val="000000"/>
          <w:sz w:val="28"/>
        </w:rPr>
        <w:t>
      79. Лаборант санитарно-эпидемиологического профиля.</w:t>
      </w:r>
    </w:p>
    <w:bookmarkEnd w:id="325"/>
    <w:bookmarkStart w:name="z339" w:id="326"/>
    <w:p>
      <w:pPr>
        <w:spacing w:after="0"/>
        <w:ind w:left="0"/>
        <w:jc w:val="left"/>
      </w:pPr>
      <w:r>
        <w:rPr>
          <w:rFonts w:ascii="Times New Roman"/>
          <w:b/>
          <w:i w:val="false"/>
          <w:color w:val="000000"/>
        </w:rPr>
        <w:t xml:space="preserve"> Глава 7. Должности специалистов с техническим и профессиональным фармацевтическим образованием</w:t>
      </w:r>
    </w:p>
    <w:bookmarkEnd w:id="326"/>
    <w:bookmarkStart w:name="z340" w:id="327"/>
    <w:p>
      <w:pPr>
        <w:spacing w:after="0"/>
        <w:ind w:left="0"/>
        <w:jc w:val="both"/>
      </w:pPr>
      <w:r>
        <w:rPr>
          <w:rFonts w:ascii="Times New Roman"/>
          <w:b w:val="false"/>
          <w:i w:val="false"/>
          <w:color w:val="000000"/>
          <w:sz w:val="28"/>
        </w:rPr>
        <w:t>
      80. Фармацевт.</w:t>
      </w:r>
    </w:p>
    <w:bookmarkEnd w:id="327"/>
    <w:bookmarkStart w:name="z341" w:id="328"/>
    <w:p>
      <w:pPr>
        <w:spacing w:after="0"/>
        <w:ind w:left="0"/>
        <w:jc w:val="left"/>
      </w:pPr>
      <w:r>
        <w:rPr>
          <w:rFonts w:ascii="Times New Roman"/>
          <w:b/>
          <w:i w:val="false"/>
          <w:color w:val="000000"/>
        </w:rPr>
        <w:t xml:space="preserve"> Глава 8. Должности младшего персонала</w:t>
      </w:r>
    </w:p>
    <w:bookmarkEnd w:id="328"/>
    <w:bookmarkStart w:name="z342" w:id="329"/>
    <w:p>
      <w:pPr>
        <w:spacing w:after="0"/>
        <w:ind w:left="0"/>
        <w:jc w:val="both"/>
      </w:pPr>
      <w:r>
        <w:rPr>
          <w:rFonts w:ascii="Times New Roman"/>
          <w:b w:val="false"/>
          <w:i w:val="false"/>
          <w:color w:val="000000"/>
          <w:sz w:val="28"/>
        </w:rPr>
        <w:t>
      81. Санитар (санитарка).</w:t>
      </w:r>
    </w:p>
    <w:bookmarkEnd w:id="329"/>
    <w:bookmarkStart w:name="z343" w:id="330"/>
    <w:p>
      <w:pPr>
        <w:spacing w:after="0"/>
        <w:ind w:left="0"/>
        <w:jc w:val="left"/>
      </w:pPr>
      <w:r>
        <w:rPr>
          <w:rFonts w:ascii="Times New Roman"/>
          <w:b/>
          <w:i w:val="false"/>
          <w:color w:val="000000"/>
        </w:rPr>
        <w:t xml:space="preserve"> Глава 9. Должности специалистов с техническим и профессиональным немедицинским образованием</w:t>
      </w:r>
    </w:p>
    <w:bookmarkEnd w:id="330"/>
    <w:bookmarkStart w:name="z344" w:id="331"/>
    <w:p>
      <w:pPr>
        <w:spacing w:after="0"/>
        <w:ind w:left="0"/>
        <w:jc w:val="both"/>
      </w:pPr>
      <w:r>
        <w:rPr>
          <w:rFonts w:ascii="Times New Roman"/>
          <w:b w:val="false"/>
          <w:i w:val="false"/>
          <w:color w:val="000000"/>
          <w:sz w:val="28"/>
        </w:rPr>
        <w:t>
      82. Лаборант контроля качества радиофармацевтических лекарственных препаратов.</w:t>
      </w:r>
    </w:p>
    <w:bookmarkEnd w:id="331"/>
    <w:bookmarkStart w:name="z345" w:id="332"/>
    <w:p>
      <w:pPr>
        <w:spacing w:after="0"/>
        <w:ind w:left="0"/>
        <w:jc w:val="both"/>
      </w:pPr>
      <w:r>
        <w:rPr>
          <w:rFonts w:ascii="Times New Roman"/>
          <w:b w:val="false"/>
          <w:i w:val="false"/>
          <w:color w:val="000000"/>
          <w:sz w:val="28"/>
        </w:rPr>
        <w:t>
      83. Техник контрольно-измерительных приборов и автоматики в ядерной медицине.</w:t>
      </w:r>
    </w:p>
    <w:bookmarkEnd w:id="332"/>
    <w:bookmarkStart w:name="z346" w:id="333"/>
    <w:p>
      <w:pPr>
        <w:spacing w:after="0"/>
        <w:ind w:left="0"/>
        <w:jc w:val="both"/>
      </w:pPr>
      <w:r>
        <w:rPr>
          <w:rFonts w:ascii="Times New Roman"/>
          <w:b w:val="false"/>
          <w:i w:val="false"/>
          <w:color w:val="000000"/>
          <w:sz w:val="28"/>
        </w:rPr>
        <w:t>
      84. Техник по системам теплоснабжения, вентиляции и кондиционированию в ядерной медицине.</w:t>
      </w:r>
    </w:p>
    <w:bookmarkEnd w:id="333"/>
    <w:bookmarkStart w:name="z347" w:id="334"/>
    <w:p>
      <w:pPr>
        <w:spacing w:after="0"/>
        <w:ind w:left="0"/>
        <w:jc w:val="both"/>
      </w:pPr>
      <w:r>
        <w:rPr>
          <w:rFonts w:ascii="Times New Roman"/>
          <w:b w:val="false"/>
          <w:i w:val="false"/>
          <w:color w:val="000000"/>
          <w:sz w:val="28"/>
        </w:rPr>
        <w:t>
      85. Техник по водоснабжению и водоотведению в ядерной медицине.</w:t>
      </w:r>
    </w:p>
    <w:bookmarkEnd w:id="334"/>
    <w:bookmarkStart w:name="z348" w:id="335"/>
    <w:p>
      <w:pPr>
        <w:spacing w:after="0"/>
        <w:ind w:left="0"/>
        <w:jc w:val="both"/>
      </w:pPr>
      <w:r>
        <w:rPr>
          <w:rFonts w:ascii="Times New Roman"/>
          <w:b w:val="false"/>
          <w:i w:val="false"/>
          <w:color w:val="000000"/>
          <w:sz w:val="28"/>
        </w:rPr>
        <w:t>
      86. Техник-дозиметрист в сфере санитарно-эпидемиологической службы.</w:t>
      </w:r>
    </w:p>
    <w:bookmarkEnd w:id="335"/>
    <w:bookmarkStart w:name="z349" w:id="336"/>
    <w:p>
      <w:pPr>
        <w:spacing w:after="0"/>
        <w:ind w:left="0"/>
        <w:jc w:val="both"/>
      </w:pPr>
      <w:r>
        <w:rPr>
          <w:rFonts w:ascii="Times New Roman"/>
          <w:b w:val="false"/>
          <w:i w:val="false"/>
          <w:color w:val="000000"/>
          <w:sz w:val="28"/>
        </w:rPr>
        <w:t>
      87. Помощник энтомолога (зоолога).</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2023 года №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ДСМ-305/2020</w:t>
            </w:r>
          </w:p>
        </w:tc>
      </w:tr>
    </w:tbl>
    <w:bookmarkStart w:name="z352" w:id="337"/>
    <w:p>
      <w:pPr>
        <w:spacing w:after="0"/>
        <w:ind w:left="0"/>
        <w:jc w:val="left"/>
      </w:pPr>
      <w:r>
        <w:rPr>
          <w:rFonts w:ascii="Times New Roman"/>
          <w:b/>
          <w:i w:val="false"/>
          <w:color w:val="000000"/>
        </w:rPr>
        <w:t xml:space="preserve"> Квалификационные характеристики должностей работников здравоохранения</w:t>
      </w:r>
    </w:p>
    <w:bookmarkEnd w:id="337"/>
    <w:bookmarkStart w:name="z353" w:id="338"/>
    <w:p>
      <w:pPr>
        <w:spacing w:after="0"/>
        <w:ind w:left="0"/>
        <w:jc w:val="left"/>
      </w:pPr>
      <w:r>
        <w:rPr>
          <w:rFonts w:ascii="Times New Roman"/>
          <w:b/>
          <w:i w:val="false"/>
          <w:color w:val="000000"/>
        </w:rPr>
        <w:t xml:space="preserve"> Глава 1. Введение</w:t>
      </w:r>
    </w:p>
    <w:bookmarkEnd w:id="338"/>
    <w:bookmarkStart w:name="z354" w:id="339"/>
    <w:p>
      <w:pPr>
        <w:spacing w:after="0"/>
        <w:ind w:left="0"/>
        <w:jc w:val="both"/>
      </w:pPr>
      <w:r>
        <w:rPr>
          <w:rFonts w:ascii="Times New Roman"/>
          <w:b w:val="false"/>
          <w:i w:val="false"/>
          <w:color w:val="000000"/>
          <w:sz w:val="28"/>
        </w:rPr>
        <w:t>
      1. Квалификационные характеристики (далее – Квалификационные характеристики) должностей работников здравоохранения служат основой для разработки положений о структурных подразделениях организаций здравоохранения, должностных инструкций работников здравоохранения,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для подбора и расстановки кадров, для осуществления контроля за эффективностью их использования, для проведения аттестации работников организаций здравоохранения на соответствие занимаемой должности.</w:t>
      </w:r>
    </w:p>
    <w:bookmarkEnd w:id="339"/>
    <w:bookmarkStart w:name="z355" w:id="340"/>
    <w:p>
      <w:pPr>
        <w:spacing w:after="0"/>
        <w:ind w:left="0"/>
        <w:jc w:val="both"/>
      </w:pPr>
      <w:r>
        <w:rPr>
          <w:rFonts w:ascii="Times New Roman"/>
          <w:b w:val="false"/>
          <w:i w:val="false"/>
          <w:color w:val="000000"/>
          <w:sz w:val="28"/>
        </w:rPr>
        <w:t>
      2. Квалификационные характеристики должностей специалистов: бухгалтера, экономиста, юриста, специалиста по кадрам, переводчика, психолога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w:t>
      </w:r>
    </w:p>
    <w:bookmarkEnd w:id="340"/>
    <w:bookmarkStart w:name="z356" w:id="341"/>
    <w:p>
      <w:pPr>
        <w:spacing w:after="0"/>
        <w:ind w:left="0"/>
        <w:jc w:val="both"/>
      </w:pPr>
      <w:r>
        <w:rPr>
          <w:rFonts w:ascii="Times New Roman"/>
          <w:b w:val="false"/>
          <w:i w:val="false"/>
          <w:color w:val="000000"/>
          <w:sz w:val="28"/>
        </w:rPr>
        <w:t>
      3. На должности специалистов с техническим и профессиональным, послесредним образованием могут претендовать специалисты с высшим образованием соответствующего направления в соответствии с квалификационными требованиями.</w:t>
      </w:r>
    </w:p>
    <w:bookmarkEnd w:id="341"/>
    <w:bookmarkStart w:name="z357" w:id="342"/>
    <w:p>
      <w:pPr>
        <w:spacing w:after="0"/>
        <w:ind w:left="0"/>
        <w:jc w:val="left"/>
      </w:pPr>
      <w:r>
        <w:rPr>
          <w:rFonts w:ascii="Times New Roman"/>
          <w:b/>
          <w:i w:val="false"/>
          <w:color w:val="000000"/>
        </w:rPr>
        <w:t xml:space="preserve"> Глава 2. Квалификационные характеристики должностей руководителей,</w:t>
      </w:r>
      <w:r>
        <w:br/>
      </w:r>
      <w:r>
        <w:rPr>
          <w:rFonts w:ascii="Times New Roman"/>
          <w:b/>
          <w:i w:val="false"/>
          <w:color w:val="000000"/>
        </w:rPr>
        <w:t>специалистов организаций здравоохранения республиканского, областного, районного</w:t>
      </w:r>
      <w:r>
        <w:br/>
      </w:r>
      <w:r>
        <w:rPr>
          <w:rFonts w:ascii="Times New Roman"/>
          <w:b/>
          <w:i w:val="false"/>
          <w:color w:val="000000"/>
        </w:rPr>
        <w:t>и городского значения и (или) организации здравоохранения, осуществляющей</w:t>
      </w:r>
      <w:r>
        <w:br/>
      </w:r>
      <w:r>
        <w:rPr>
          <w:rFonts w:ascii="Times New Roman"/>
          <w:b/>
          <w:i w:val="false"/>
          <w:color w:val="000000"/>
        </w:rPr>
        <w:t>информатизацию в области здравоохранения и (или) организации республиканского</w:t>
      </w:r>
      <w:r>
        <w:br/>
      </w:r>
      <w:r>
        <w:rPr>
          <w:rFonts w:ascii="Times New Roman"/>
          <w:b/>
          <w:i w:val="false"/>
          <w:color w:val="000000"/>
        </w:rPr>
        <w:t>значения в сфере обращения лекарственных средств и медицинских изделий и (или)</w:t>
      </w:r>
      <w:r>
        <w:br/>
      </w:r>
      <w:r>
        <w:rPr>
          <w:rFonts w:ascii="Times New Roman"/>
          <w:b/>
          <w:i w:val="false"/>
          <w:color w:val="000000"/>
        </w:rPr>
        <w:t>организации здравоохранения, осуществляющих деятельность</w:t>
      </w:r>
      <w:r>
        <w:br/>
      </w:r>
      <w:r>
        <w:rPr>
          <w:rFonts w:ascii="Times New Roman"/>
          <w:b/>
          <w:i w:val="false"/>
          <w:color w:val="000000"/>
        </w:rPr>
        <w:t>в сфере санитарно-эпидемиологического благополучия населения, ядерной медицины</w:t>
      </w:r>
    </w:p>
    <w:bookmarkEnd w:id="342"/>
    <w:bookmarkStart w:name="z358" w:id="343"/>
    <w:p>
      <w:pPr>
        <w:spacing w:after="0"/>
        <w:ind w:left="0"/>
        <w:jc w:val="left"/>
      </w:pPr>
      <w:r>
        <w:rPr>
          <w:rFonts w:ascii="Times New Roman"/>
          <w:b/>
          <w:i w:val="false"/>
          <w:color w:val="000000"/>
        </w:rPr>
        <w:t xml:space="preserve"> Параграф 1. Руководитель организации (генеральный директор, директор)</w:t>
      </w:r>
      <w:r>
        <w:br/>
      </w:r>
      <w:r>
        <w:rPr>
          <w:rFonts w:ascii="Times New Roman"/>
          <w:b/>
          <w:i w:val="false"/>
          <w:color w:val="000000"/>
        </w:rPr>
        <w:t>организаций здравоохранения республиканского, областного, районного и городского</w:t>
      </w:r>
      <w:r>
        <w:br/>
      </w:r>
      <w:r>
        <w:rPr>
          <w:rFonts w:ascii="Times New Roman"/>
          <w:b/>
          <w:i w:val="false"/>
          <w:color w:val="000000"/>
        </w:rPr>
        <w:t>значения и (или) организации здравоохранения, осуществляющей информатизацию</w:t>
      </w:r>
      <w:r>
        <w:br/>
      </w:r>
      <w:r>
        <w:rPr>
          <w:rFonts w:ascii="Times New Roman"/>
          <w:b/>
          <w:i w:val="false"/>
          <w:color w:val="000000"/>
        </w:rPr>
        <w:t>в области здравоохранения и (или) организации республиканского значения в сфере</w:t>
      </w:r>
      <w:r>
        <w:br/>
      </w:r>
      <w:r>
        <w:rPr>
          <w:rFonts w:ascii="Times New Roman"/>
          <w:b/>
          <w:i w:val="false"/>
          <w:color w:val="000000"/>
        </w:rPr>
        <w:t>обращения лекарственных средств и медицинских изделий и (или) организации</w:t>
      </w:r>
      <w:r>
        <w:br/>
      </w:r>
      <w:r>
        <w:rPr>
          <w:rFonts w:ascii="Times New Roman"/>
          <w:b/>
          <w:i w:val="false"/>
          <w:color w:val="000000"/>
        </w:rPr>
        <w:t>здравоохранения, осуществляющих деятельность</w:t>
      </w:r>
      <w:r>
        <w:br/>
      </w:r>
      <w:r>
        <w:rPr>
          <w:rFonts w:ascii="Times New Roman"/>
          <w:b/>
          <w:i w:val="false"/>
          <w:color w:val="000000"/>
        </w:rPr>
        <w:t>в сфере санитарно-эпидемиологического благополучия населения, ядерной медицины</w:t>
      </w:r>
    </w:p>
    <w:bookmarkEnd w:id="343"/>
    <w:bookmarkStart w:name="z359" w:id="344"/>
    <w:p>
      <w:pPr>
        <w:spacing w:after="0"/>
        <w:ind w:left="0"/>
        <w:jc w:val="both"/>
      </w:pPr>
      <w:r>
        <w:rPr>
          <w:rFonts w:ascii="Times New Roman"/>
          <w:b w:val="false"/>
          <w:i w:val="false"/>
          <w:color w:val="000000"/>
          <w:sz w:val="28"/>
        </w:rPr>
        <w:t>
      4. Должностные обязанности:</w:t>
      </w:r>
    </w:p>
    <w:bookmarkEnd w:id="344"/>
    <w:bookmarkStart w:name="z360" w:id="345"/>
    <w:p>
      <w:pPr>
        <w:spacing w:after="0"/>
        <w:ind w:left="0"/>
        <w:jc w:val="both"/>
      </w:pPr>
      <w:r>
        <w:rPr>
          <w:rFonts w:ascii="Times New Roman"/>
          <w:b w:val="false"/>
          <w:i w:val="false"/>
          <w:color w:val="000000"/>
          <w:sz w:val="28"/>
        </w:rPr>
        <w:t xml:space="preserve">
      Руководит производственной, финансово-хозяйственной деятельностью организации здравоохранения, несет ответственность за принимаемые управленческие решения, сохранность и эффективное использование имущества организации, а также за результаты финансово-хозяйственной деятельности. </w:t>
      </w:r>
    </w:p>
    <w:bookmarkEnd w:id="345"/>
    <w:bookmarkStart w:name="z361" w:id="346"/>
    <w:p>
      <w:pPr>
        <w:spacing w:after="0"/>
        <w:ind w:left="0"/>
        <w:jc w:val="both"/>
      </w:pPr>
      <w:r>
        <w:rPr>
          <w:rFonts w:ascii="Times New Roman"/>
          <w:b w:val="false"/>
          <w:i w:val="false"/>
          <w:color w:val="000000"/>
          <w:sz w:val="28"/>
        </w:rPr>
        <w:t>
      Определяет политику, стратегию деятельности организации и механизм ее реализации.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повышение качества и конкурентоспособности оказываемых услуг.</w:t>
      </w:r>
    </w:p>
    <w:bookmarkEnd w:id="346"/>
    <w:bookmarkStart w:name="z362" w:id="347"/>
    <w:p>
      <w:pPr>
        <w:spacing w:after="0"/>
        <w:ind w:left="0"/>
        <w:jc w:val="both"/>
      </w:pPr>
      <w:r>
        <w:rPr>
          <w:rFonts w:ascii="Times New Roman"/>
          <w:b w:val="false"/>
          <w:i w:val="false"/>
          <w:color w:val="000000"/>
          <w:sz w:val="28"/>
        </w:rPr>
        <w:t xml:space="preserve">
      Обеспечивает эффективное взаимодействие структурных подразделений организации, направляет их действия на развитие и совершенствование оказываемых медицинских услуг. </w:t>
      </w:r>
    </w:p>
    <w:bookmarkEnd w:id="347"/>
    <w:bookmarkStart w:name="z363" w:id="348"/>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348"/>
    <w:bookmarkStart w:name="z364" w:id="349"/>
    <w:p>
      <w:pPr>
        <w:spacing w:after="0"/>
        <w:ind w:left="0"/>
        <w:jc w:val="both"/>
      </w:pPr>
      <w:r>
        <w:rPr>
          <w:rFonts w:ascii="Times New Roman"/>
          <w:b w:val="false"/>
          <w:i w:val="false"/>
          <w:color w:val="000000"/>
          <w:sz w:val="28"/>
        </w:rPr>
        <w:t>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для жизни и здоровья условий труда, формированию благоприятной психологической атмосферы в коллективе. На основе анализа деятельности организации и оценки показателей его работы принимает необходимые меры по улучшению форм и методов работы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работников.</w:t>
      </w:r>
    </w:p>
    <w:bookmarkEnd w:id="349"/>
    <w:bookmarkStart w:name="z365" w:id="350"/>
    <w:p>
      <w:pPr>
        <w:spacing w:after="0"/>
        <w:ind w:left="0"/>
        <w:jc w:val="both"/>
      </w:pPr>
      <w:r>
        <w:rPr>
          <w:rFonts w:ascii="Times New Roman"/>
          <w:b w:val="false"/>
          <w:i w:val="false"/>
          <w:color w:val="000000"/>
          <w:sz w:val="28"/>
        </w:rPr>
        <w:t>
      Координирует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Принимает действенные меры по улучшению санитарно-эпидемиологической ситуации.</w:t>
      </w:r>
    </w:p>
    <w:bookmarkEnd w:id="350"/>
    <w:bookmarkStart w:name="z366" w:id="351"/>
    <w:p>
      <w:pPr>
        <w:spacing w:after="0"/>
        <w:ind w:left="0"/>
        <w:jc w:val="both"/>
      </w:pPr>
      <w:r>
        <w:rPr>
          <w:rFonts w:ascii="Times New Roman"/>
          <w:b w:val="false"/>
          <w:i w:val="false"/>
          <w:color w:val="000000"/>
          <w:sz w:val="28"/>
        </w:rPr>
        <w:t>
      Организует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w:t>
      </w:r>
    </w:p>
    <w:bookmarkEnd w:id="351"/>
    <w:bookmarkStart w:name="z367" w:id="352"/>
    <w:p>
      <w:pPr>
        <w:spacing w:after="0"/>
        <w:ind w:left="0"/>
        <w:jc w:val="both"/>
      </w:pPr>
      <w:r>
        <w:rPr>
          <w:rFonts w:ascii="Times New Roman"/>
          <w:b w:val="false"/>
          <w:i w:val="false"/>
          <w:color w:val="000000"/>
          <w:sz w:val="28"/>
        </w:rPr>
        <w:t>
      Обеспечивает соблюдение требований медицинской этики, законности в деятельности организации, в том числе в вопросах финансово-хозяйственного управления, укрепления договорной и финансовой дисциплины, регулирования социально-трудовых отношений.</w:t>
      </w:r>
    </w:p>
    <w:bookmarkEnd w:id="352"/>
    <w:bookmarkStart w:name="z368" w:id="353"/>
    <w:p>
      <w:pPr>
        <w:spacing w:after="0"/>
        <w:ind w:left="0"/>
        <w:jc w:val="both"/>
      </w:pPr>
      <w:r>
        <w:rPr>
          <w:rFonts w:ascii="Times New Roman"/>
          <w:b w:val="false"/>
          <w:i w:val="false"/>
          <w:color w:val="000000"/>
          <w:sz w:val="28"/>
        </w:rPr>
        <w:t xml:space="preserve">
      Осуществляет прием и увольнение работников. Заключает договора, совершает сделки с физическими и юридическими лицами. Издает по вопросам своей компетенции распоряжения и приказы, обязательные для всех работников. </w:t>
      </w:r>
    </w:p>
    <w:bookmarkEnd w:id="353"/>
    <w:bookmarkStart w:name="z369" w:id="354"/>
    <w:p>
      <w:pPr>
        <w:spacing w:after="0"/>
        <w:ind w:left="0"/>
        <w:jc w:val="both"/>
      </w:pPr>
      <w:r>
        <w:rPr>
          <w:rFonts w:ascii="Times New Roman"/>
          <w:b w:val="false"/>
          <w:i w:val="false"/>
          <w:color w:val="000000"/>
          <w:sz w:val="28"/>
        </w:rPr>
        <w:t>
      Представляет организацию в государственных органах, организациях и суде. Обеспечивает выполнение медицинской этики, требований внутреннего трудового распорядка, технической эксплуатации приборов, оборудования и механизмов, соблюдение противопожарной безопасности, безопасности и охраны труда, санитарно-эпидемиологического режима. Обеспечивает своевременную отчетность организации.</w:t>
      </w:r>
    </w:p>
    <w:bookmarkEnd w:id="354"/>
    <w:bookmarkStart w:name="z370" w:id="355"/>
    <w:p>
      <w:pPr>
        <w:spacing w:after="0"/>
        <w:ind w:left="0"/>
        <w:jc w:val="both"/>
      </w:pPr>
      <w:r>
        <w:rPr>
          <w:rFonts w:ascii="Times New Roman"/>
          <w:b w:val="false"/>
          <w:i w:val="false"/>
          <w:color w:val="000000"/>
          <w:sz w:val="28"/>
        </w:rPr>
        <w:t xml:space="preserve">
      Для руководителя организации здравоохранения, осуществляющего деятельность в сфере ядерной медицины (директора или главного врача) (дополнительно): </w:t>
      </w:r>
    </w:p>
    <w:bookmarkEnd w:id="355"/>
    <w:bookmarkStart w:name="z371" w:id="356"/>
    <w:p>
      <w:pPr>
        <w:spacing w:after="0"/>
        <w:ind w:left="0"/>
        <w:jc w:val="both"/>
      </w:pPr>
      <w:r>
        <w:rPr>
          <w:rFonts w:ascii="Times New Roman"/>
          <w:b w:val="false"/>
          <w:i w:val="false"/>
          <w:color w:val="000000"/>
          <w:sz w:val="28"/>
        </w:rPr>
        <w:t>
      Организовывает и контролирует процесс обеспечения функционирования фармацевтической системы в соответствии со стандартами надлежащих фармацевтических практик.</w:t>
      </w:r>
    </w:p>
    <w:bookmarkEnd w:id="356"/>
    <w:bookmarkStart w:name="z372" w:id="357"/>
    <w:p>
      <w:pPr>
        <w:spacing w:after="0"/>
        <w:ind w:left="0"/>
        <w:jc w:val="both"/>
      </w:pPr>
      <w:r>
        <w:rPr>
          <w:rFonts w:ascii="Times New Roman"/>
          <w:b w:val="false"/>
          <w:i w:val="false"/>
          <w:color w:val="000000"/>
          <w:sz w:val="28"/>
        </w:rPr>
        <w:t>
      Планирует объемы проведения радиоизотопных исследований, радионуклидной терапии, производства радиофармацевтических лекарственных препаратов.</w:t>
      </w:r>
    </w:p>
    <w:bookmarkEnd w:id="357"/>
    <w:bookmarkStart w:name="z373" w:id="358"/>
    <w:p>
      <w:pPr>
        <w:spacing w:after="0"/>
        <w:ind w:left="0"/>
        <w:jc w:val="both"/>
      </w:pPr>
      <w:r>
        <w:rPr>
          <w:rFonts w:ascii="Times New Roman"/>
          <w:b w:val="false"/>
          <w:i w:val="false"/>
          <w:color w:val="000000"/>
          <w:sz w:val="28"/>
        </w:rPr>
        <w:t xml:space="preserve">
      Контролирует анализ рисков на производстве и проводит анализ обзора качества производимых радиофармацевтических лекарственных препаратов. </w:t>
      </w:r>
    </w:p>
    <w:bookmarkEnd w:id="358"/>
    <w:bookmarkStart w:name="z374" w:id="359"/>
    <w:p>
      <w:pPr>
        <w:spacing w:after="0"/>
        <w:ind w:left="0"/>
        <w:jc w:val="both"/>
      </w:pPr>
      <w:r>
        <w:rPr>
          <w:rFonts w:ascii="Times New Roman"/>
          <w:b w:val="false"/>
          <w:i w:val="false"/>
          <w:color w:val="000000"/>
          <w:sz w:val="28"/>
        </w:rPr>
        <w:t>
      5. Должен знать:</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376" w:id="360"/>
    <w:p>
      <w:pPr>
        <w:spacing w:after="0"/>
        <w:ind w:left="0"/>
        <w:jc w:val="both"/>
      </w:pPr>
      <w:r>
        <w:rPr>
          <w:rFonts w:ascii="Times New Roman"/>
          <w:b w:val="false"/>
          <w:i w:val="false"/>
          <w:color w:val="000000"/>
          <w:sz w:val="28"/>
        </w:rPr>
        <w:t xml:space="preserve">
      стратегические и организационные аспекты современной управленческой деятельности; </w:t>
      </w:r>
    </w:p>
    <w:bookmarkEnd w:id="360"/>
    <w:bookmarkStart w:name="z377" w:id="361"/>
    <w:p>
      <w:pPr>
        <w:spacing w:after="0"/>
        <w:ind w:left="0"/>
        <w:jc w:val="both"/>
      </w:pPr>
      <w:r>
        <w:rPr>
          <w:rFonts w:ascii="Times New Roman"/>
          <w:b w:val="false"/>
          <w:i w:val="false"/>
          <w:color w:val="000000"/>
          <w:sz w:val="28"/>
        </w:rPr>
        <w:t xml:space="preserve">
      основы планово-экономической и финансовой деятельности организаций здравоохранения; </w:t>
      </w:r>
    </w:p>
    <w:bookmarkEnd w:id="361"/>
    <w:bookmarkStart w:name="z378" w:id="362"/>
    <w:p>
      <w:pPr>
        <w:spacing w:after="0"/>
        <w:ind w:left="0"/>
        <w:jc w:val="both"/>
      </w:pPr>
      <w:r>
        <w:rPr>
          <w:rFonts w:ascii="Times New Roman"/>
          <w:b w:val="false"/>
          <w:i w:val="false"/>
          <w:color w:val="000000"/>
          <w:sz w:val="28"/>
        </w:rPr>
        <w:t xml:space="preserve">
      экономические методы управления и анализ деятельности организации; </w:t>
      </w:r>
    </w:p>
    <w:bookmarkEnd w:id="362"/>
    <w:bookmarkStart w:name="z379" w:id="363"/>
    <w:p>
      <w:pPr>
        <w:spacing w:after="0"/>
        <w:ind w:left="0"/>
        <w:jc w:val="both"/>
      </w:pPr>
      <w:r>
        <w:rPr>
          <w:rFonts w:ascii="Times New Roman"/>
          <w:b w:val="false"/>
          <w:i w:val="false"/>
          <w:color w:val="000000"/>
          <w:sz w:val="28"/>
        </w:rPr>
        <w:t xml:space="preserve">
      конъюнктуру рынка медицинских услуг; </w:t>
      </w:r>
    </w:p>
    <w:bookmarkEnd w:id="363"/>
    <w:bookmarkStart w:name="z380" w:id="364"/>
    <w:p>
      <w:pPr>
        <w:spacing w:after="0"/>
        <w:ind w:left="0"/>
        <w:jc w:val="both"/>
      </w:pPr>
      <w:r>
        <w:rPr>
          <w:rFonts w:ascii="Times New Roman"/>
          <w:b w:val="false"/>
          <w:i w:val="false"/>
          <w:color w:val="000000"/>
          <w:sz w:val="28"/>
        </w:rPr>
        <w:t>
      лучшие практики в управлении человеческими ресурсами в здравоохранении;</w:t>
      </w:r>
    </w:p>
    <w:bookmarkEnd w:id="364"/>
    <w:bookmarkStart w:name="z381" w:id="365"/>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365"/>
    <w:bookmarkStart w:name="z382" w:id="366"/>
    <w:p>
      <w:pPr>
        <w:spacing w:after="0"/>
        <w:ind w:left="0"/>
        <w:jc w:val="both"/>
      </w:pPr>
      <w:r>
        <w:rPr>
          <w:rFonts w:ascii="Times New Roman"/>
          <w:b w:val="false"/>
          <w:i w:val="false"/>
          <w:color w:val="000000"/>
          <w:sz w:val="28"/>
        </w:rPr>
        <w:t xml:space="preserve">
      современные научные достижения отечественной медицины, лучший международный опыт в управлении здравоохранением; </w:t>
      </w:r>
    </w:p>
    <w:bookmarkEnd w:id="366"/>
    <w:bookmarkStart w:name="z383" w:id="367"/>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367"/>
    <w:bookmarkStart w:name="z384" w:id="368"/>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368"/>
    <w:bookmarkStart w:name="z385" w:id="369"/>
    <w:p>
      <w:pPr>
        <w:spacing w:after="0"/>
        <w:ind w:left="0"/>
        <w:jc w:val="both"/>
      </w:pPr>
      <w:r>
        <w:rPr>
          <w:rFonts w:ascii="Times New Roman"/>
          <w:b w:val="false"/>
          <w:i w:val="false"/>
          <w:color w:val="000000"/>
          <w:sz w:val="28"/>
        </w:rPr>
        <w:t xml:space="preserve">
      6. Требования к квалификации: </w:t>
      </w:r>
    </w:p>
    <w:bookmarkEnd w:id="369"/>
    <w:bookmarkStart w:name="z386" w:id="370"/>
    <w:p>
      <w:pPr>
        <w:spacing w:after="0"/>
        <w:ind w:left="0"/>
        <w:jc w:val="both"/>
      </w:pPr>
      <w:r>
        <w:rPr>
          <w:rFonts w:ascii="Times New Roman"/>
          <w:b w:val="false"/>
          <w:i w:val="false"/>
          <w:color w:val="000000"/>
          <w:sz w:val="28"/>
        </w:rPr>
        <w:t>
      Для руководителя организации здравоохранения республиканского значения (генерального директора или директора):</w:t>
      </w:r>
    </w:p>
    <w:bookmarkEnd w:id="370"/>
    <w:bookmarkStart w:name="z387" w:id="371"/>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повышения квалификации (переподготовке)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bookmarkEnd w:id="371"/>
    <w:bookmarkStart w:name="z388" w:id="372"/>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executive МВA (далее – ЕМВА (экзекютив ЭмБиЭй)) или full-time (Фултайм);</w:t>
      </w:r>
    </w:p>
    <w:bookmarkEnd w:id="372"/>
    <w:bookmarkStart w:name="z389" w:id="373"/>
    <w:p>
      <w:pPr>
        <w:spacing w:after="0"/>
        <w:ind w:left="0"/>
        <w:jc w:val="both"/>
      </w:pPr>
      <w:r>
        <w:rPr>
          <w:rFonts w:ascii="Times New Roman"/>
          <w:b w:val="false"/>
          <w:i w:val="false"/>
          <w:color w:val="000000"/>
          <w:sz w:val="28"/>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w:t>
      </w:r>
    </w:p>
    <w:bookmarkEnd w:id="373"/>
    <w:bookmarkStart w:name="z390" w:id="374"/>
    <w:p>
      <w:pPr>
        <w:spacing w:after="0"/>
        <w:ind w:left="0"/>
        <w:jc w:val="both"/>
      </w:pPr>
      <w:r>
        <w:rPr>
          <w:rFonts w:ascii="Times New Roman"/>
          <w:b w:val="false"/>
          <w:i w:val="false"/>
          <w:color w:val="000000"/>
          <w:sz w:val="28"/>
        </w:rPr>
        <w:t xml:space="preserve">
      сертификат менеджера в области здравоохранения; </w:t>
      </w:r>
    </w:p>
    <w:bookmarkEnd w:id="374"/>
    <w:bookmarkStart w:name="z391" w:id="375"/>
    <w:p>
      <w:pPr>
        <w:spacing w:after="0"/>
        <w:ind w:left="0"/>
        <w:jc w:val="both"/>
      </w:pPr>
      <w:r>
        <w:rPr>
          <w:rFonts w:ascii="Times New Roman"/>
          <w:b w:val="false"/>
          <w:i w:val="false"/>
          <w:color w:val="000000"/>
          <w:sz w:val="28"/>
        </w:rPr>
        <w:t xml:space="preserve">
      стаж работы на руководящих должностях не менее 5 лет. </w:t>
      </w:r>
    </w:p>
    <w:bookmarkEnd w:id="375"/>
    <w:bookmarkStart w:name="z392" w:id="376"/>
    <w:p>
      <w:pPr>
        <w:spacing w:after="0"/>
        <w:ind w:left="0"/>
        <w:jc w:val="both"/>
      </w:pPr>
      <w:r>
        <w:rPr>
          <w:rFonts w:ascii="Times New Roman"/>
          <w:b w:val="false"/>
          <w:i w:val="false"/>
          <w:color w:val="000000"/>
          <w:sz w:val="28"/>
        </w:rPr>
        <w:t>
      Для руководителя организации республиканского значения (генеральный директор или директор) в сфере обращения лекарственных средств и медицинских изделий:</w:t>
      </w:r>
    </w:p>
    <w:bookmarkEnd w:id="376"/>
    <w:bookmarkStart w:name="z393" w:id="377"/>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повышения квалификации (переподготовке)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bookmarkEnd w:id="377"/>
    <w:bookmarkStart w:name="z394" w:id="378"/>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ЕМВА или full-time (Фултайм);</w:t>
      </w:r>
    </w:p>
    <w:bookmarkEnd w:id="378"/>
    <w:bookmarkStart w:name="z395" w:id="379"/>
    <w:p>
      <w:pPr>
        <w:spacing w:after="0"/>
        <w:ind w:left="0"/>
        <w:jc w:val="both"/>
      </w:pPr>
      <w:r>
        <w:rPr>
          <w:rFonts w:ascii="Times New Roman"/>
          <w:b w:val="false"/>
          <w:i w:val="false"/>
          <w:color w:val="000000"/>
          <w:sz w:val="28"/>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w:t>
      </w:r>
    </w:p>
    <w:bookmarkEnd w:id="379"/>
    <w:bookmarkStart w:name="z396" w:id="380"/>
    <w:p>
      <w:pPr>
        <w:spacing w:after="0"/>
        <w:ind w:left="0"/>
        <w:jc w:val="both"/>
      </w:pPr>
      <w:r>
        <w:rPr>
          <w:rFonts w:ascii="Times New Roman"/>
          <w:b w:val="false"/>
          <w:i w:val="false"/>
          <w:color w:val="000000"/>
          <w:sz w:val="28"/>
        </w:rPr>
        <w:t xml:space="preserve">
      сертификат менеджера в области здравоохранения; </w:t>
      </w:r>
    </w:p>
    <w:bookmarkEnd w:id="380"/>
    <w:bookmarkStart w:name="z397" w:id="381"/>
    <w:p>
      <w:pPr>
        <w:spacing w:after="0"/>
        <w:ind w:left="0"/>
        <w:jc w:val="both"/>
      </w:pPr>
      <w:r>
        <w:rPr>
          <w:rFonts w:ascii="Times New Roman"/>
          <w:b w:val="false"/>
          <w:i w:val="false"/>
          <w:color w:val="000000"/>
          <w:sz w:val="28"/>
        </w:rPr>
        <w:t xml:space="preserve">
      стаж работы на руководящих должностях не менее 5 лет. </w:t>
      </w:r>
    </w:p>
    <w:bookmarkEnd w:id="381"/>
    <w:bookmarkStart w:name="z398" w:id="382"/>
    <w:p>
      <w:pPr>
        <w:spacing w:after="0"/>
        <w:ind w:left="0"/>
        <w:jc w:val="both"/>
      </w:pPr>
      <w:r>
        <w:rPr>
          <w:rFonts w:ascii="Times New Roman"/>
          <w:b w:val="false"/>
          <w:i w:val="false"/>
          <w:color w:val="000000"/>
          <w:sz w:val="28"/>
        </w:rPr>
        <w:t>
      Для руководителя организации республиканского значения (генерального директора или директора), осуществляющего информатизацию в области здравоохранения:</w:t>
      </w:r>
    </w:p>
    <w:bookmarkEnd w:id="382"/>
    <w:bookmarkStart w:name="z399" w:id="383"/>
    <w:p>
      <w:pPr>
        <w:spacing w:after="0"/>
        <w:ind w:left="0"/>
        <w:jc w:val="both"/>
      </w:pPr>
      <w:r>
        <w:rPr>
          <w:rFonts w:ascii="Times New Roman"/>
          <w:b w:val="false"/>
          <w:i w:val="false"/>
          <w:color w:val="000000"/>
          <w:sz w:val="28"/>
        </w:rPr>
        <w:t>
      высшее (и (или) послевузовское) образование по направлению подготовки "Здравоохранение" и (или) "Информационно-коммуникационные технологии" и (или) степень ЕМВА или full-time (Фултайм), стаж работы на руководящих должностях по профилю не менее 5 лет.</w:t>
      </w:r>
    </w:p>
    <w:bookmarkEnd w:id="383"/>
    <w:bookmarkStart w:name="z400" w:id="384"/>
    <w:p>
      <w:pPr>
        <w:spacing w:after="0"/>
        <w:ind w:left="0"/>
        <w:jc w:val="both"/>
      </w:pPr>
      <w:r>
        <w:rPr>
          <w:rFonts w:ascii="Times New Roman"/>
          <w:b w:val="false"/>
          <w:i w:val="false"/>
          <w:color w:val="000000"/>
          <w:sz w:val="28"/>
        </w:rPr>
        <w:t>
      Для руководителя организации здравоохранения областного значения, городов республиканского значения (директора):</w:t>
      </w:r>
    </w:p>
    <w:bookmarkEnd w:id="384"/>
    <w:bookmarkStart w:name="z401" w:id="385"/>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повышения квалификации (переподготовке)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bookmarkEnd w:id="385"/>
    <w:bookmarkStart w:name="z402" w:id="386"/>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ЕМВА или full-time (Фултайм);</w:t>
      </w:r>
    </w:p>
    <w:bookmarkEnd w:id="386"/>
    <w:bookmarkStart w:name="z403" w:id="387"/>
    <w:p>
      <w:pPr>
        <w:spacing w:after="0"/>
        <w:ind w:left="0"/>
        <w:jc w:val="both"/>
      </w:pPr>
      <w:r>
        <w:rPr>
          <w:rFonts w:ascii="Times New Roman"/>
          <w:b w:val="false"/>
          <w:i w:val="false"/>
          <w:color w:val="000000"/>
          <w:sz w:val="28"/>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или степень ЕМВА или full-time (Фултайм); </w:t>
      </w:r>
    </w:p>
    <w:bookmarkEnd w:id="387"/>
    <w:bookmarkStart w:name="z404" w:id="388"/>
    <w:p>
      <w:pPr>
        <w:spacing w:after="0"/>
        <w:ind w:left="0"/>
        <w:jc w:val="both"/>
      </w:pPr>
      <w:r>
        <w:rPr>
          <w:rFonts w:ascii="Times New Roman"/>
          <w:b w:val="false"/>
          <w:i w:val="false"/>
          <w:color w:val="000000"/>
          <w:sz w:val="28"/>
        </w:rPr>
        <w:t xml:space="preserve">
      сертификат менеджера в области здравоохранения; </w:t>
      </w:r>
    </w:p>
    <w:bookmarkEnd w:id="388"/>
    <w:bookmarkStart w:name="z405" w:id="389"/>
    <w:p>
      <w:pPr>
        <w:spacing w:after="0"/>
        <w:ind w:left="0"/>
        <w:jc w:val="both"/>
      </w:pPr>
      <w:r>
        <w:rPr>
          <w:rFonts w:ascii="Times New Roman"/>
          <w:b w:val="false"/>
          <w:i w:val="false"/>
          <w:color w:val="000000"/>
          <w:sz w:val="28"/>
        </w:rPr>
        <w:t xml:space="preserve">
      стаж работы на руководящих должностях не менее 3 лет. </w:t>
      </w:r>
    </w:p>
    <w:bookmarkEnd w:id="389"/>
    <w:bookmarkStart w:name="z406" w:id="390"/>
    <w:p>
      <w:pPr>
        <w:spacing w:after="0"/>
        <w:ind w:left="0"/>
        <w:jc w:val="both"/>
      </w:pPr>
      <w:r>
        <w:rPr>
          <w:rFonts w:ascii="Times New Roman"/>
          <w:b w:val="false"/>
          <w:i w:val="false"/>
          <w:color w:val="000000"/>
          <w:sz w:val="28"/>
        </w:rPr>
        <w:t>
      Для руководителя организации здравоохранения районного и городского значения (директора или главного врача):</w:t>
      </w:r>
    </w:p>
    <w:bookmarkEnd w:id="390"/>
    <w:bookmarkStart w:name="z407" w:id="391"/>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сертификационного курса повышения квалификации (переподготовки)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bookmarkEnd w:id="391"/>
    <w:bookmarkStart w:name="z408" w:id="392"/>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ЕМВА или full-time (Фултайм);</w:t>
      </w:r>
    </w:p>
    <w:bookmarkEnd w:id="392"/>
    <w:bookmarkStart w:name="z409" w:id="393"/>
    <w:p>
      <w:pPr>
        <w:spacing w:after="0"/>
        <w:ind w:left="0"/>
        <w:jc w:val="both"/>
      </w:pPr>
      <w:r>
        <w:rPr>
          <w:rFonts w:ascii="Times New Roman"/>
          <w:b w:val="false"/>
          <w:i w:val="false"/>
          <w:color w:val="000000"/>
          <w:sz w:val="28"/>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или степень ЕМВА или full-time (Фултайм); </w:t>
      </w:r>
    </w:p>
    <w:bookmarkEnd w:id="393"/>
    <w:bookmarkStart w:name="z410" w:id="394"/>
    <w:p>
      <w:pPr>
        <w:spacing w:after="0"/>
        <w:ind w:left="0"/>
        <w:jc w:val="both"/>
      </w:pPr>
      <w:r>
        <w:rPr>
          <w:rFonts w:ascii="Times New Roman"/>
          <w:b w:val="false"/>
          <w:i w:val="false"/>
          <w:color w:val="000000"/>
          <w:sz w:val="28"/>
        </w:rPr>
        <w:t xml:space="preserve">
      сертификат менеджера в области здравоохранения; </w:t>
      </w:r>
    </w:p>
    <w:bookmarkEnd w:id="394"/>
    <w:bookmarkStart w:name="z411" w:id="395"/>
    <w:p>
      <w:pPr>
        <w:spacing w:after="0"/>
        <w:ind w:left="0"/>
        <w:jc w:val="both"/>
      </w:pPr>
      <w:r>
        <w:rPr>
          <w:rFonts w:ascii="Times New Roman"/>
          <w:b w:val="false"/>
          <w:i w:val="false"/>
          <w:color w:val="000000"/>
          <w:sz w:val="28"/>
        </w:rPr>
        <w:t>
      стаж работы на руководящих должностях не менее 2 лет.</w:t>
      </w:r>
    </w:p>
    <w:bookmarkEnd w:id="395"/>
    <w:bookmarkStart w:name="z412" w:id="396"/>
    <w:p>
      <w:pPr>
        <w:spacing w:after="0"/>
        <w:ind w:left="0"/>
        <w:jc w:val="both"/>
      </w:pPr>
      <w:r>
        <w:rPr>
          <w:rFonts w:ascii="Times New Roman"/>
          <w:b w:val="false"/>
          <w:i w:val="false"/>
          <w:color w:val="000000"/>
          <w:sz w:val="28"/>
        </w:rPr>
        <w:t>
      Для руководителя организации здравоохранения, осуществляющего деятельность в сфере санитарно-эпидемиологического благополучия населения республиканского значения (генеральный директор или директор):</w:t>
      </w:r>
    </w:p>
    <w:bookmarkEnd w:id="396"/>
    <w:bookmarkStart w:name="z413" w:id="397"/>
    <w:p>
      <w:pPr>
        <w:spacing w:after="0"/>
        <w:ind w:left="0"/>
        <w:jc w:val="both"/>
      </w:pPr>
      <w:r>
        <w:rPr>
          <w:rFonts w:ascii="Times New Roman"/>
          <w:b w:val="false"/>
          <w:i w:val="false"/>
          <w:color w:val="000000"/>
          <w:sz w:val="28"/>
        </w:rPr>
        <w:t>
      высшее образование по направлению подготовки "Медико-профилактическое дело" и (или) "Санитария, Гигиена, Эпидемиология" и (или) "Общественное здоровье" и (или) "Общественное здравоохранение", свидетельство о присвоении квалификации по соответствующей специальности "Гигиена, Эпидемиология", и (или) послевузовское образование по направлению подготовки "Здравоохранение" и (или) степень ЕМВА или full-time (Фултайм), стаж работы на руководящих должностях не менее 5 лет.</w:t>
      </w:r>
    </w:p>
    <w:bookmarkEnd w:id="397"/>
    <w:bookmarkStart w:name="z414" w:id="398"/>
    <w:p>
      <w:pPr>
        <w:spacing w:after="0"/>
        <w:ind w:left="0"/>
        <w:jc w:val="both"/>
      </w:pPr>
      <w:r>
        <w:rPr>
          <w:rFonts w:ascii="Times New Roman"/>
          <w:b w:val="false"/>
          <w:i w:val="false"/>
          <w:color w:val="000000"/>
          <w:sz w:val="28"/>
        </w:rPr>
        <w:t xml:space="preserve">
      Для руководителя организации здравоохранения, осуществляющего деятельность в сфере санитарно-эпидемиологического благополучия населения областного значения, городов республиканского значения (директор): </w:t>
      </w:r>
    </w:p>
    <w:bookmarkEnd w:id="398"/>
    <w:bookmarkStart w:name="z415" w:id="399"/>
    <w:p>
      <w:pPr>
        <w:spacing w:after="0"/>
        <w:ind w:left="0"/>
        <w:jc w:val="both"/>
      </w:pPr>
      <w:r>
        <w:rPr>
          <w:rFonts w:ascii="Times New Roman"/>
          <w:b w:val="false"/>
          <w:i w:val="false"/>
          <w:color w:val="000000"/>
          <w:sz w:val="28"/>
        </w:rPr>
        <w:t>
      высшее образование по направлению подготовки "Медико-профилактическое дело" и (или) "Санитария, Гигиена, Эпидемиология" и (или) "Общественное здоровье", и (или) Общественное здравоохранение", свидетельство о присвоении квалификации по соответствующей специальности "Гигиена, Эпидемиология" и (или) послевузовское образование по направлению подготовки "Здравоохранение", стаж работы на руководящих должностях не менее 3 лет.</w:t>
      </w:r>
    </w:p>
    <w:bookmarkEnd w:id="399"/>
    <w:bookmarkStart w:name="z416" w:id="400"/>
    <w:p>
      <w:pPr>
        <w:spacing w:after="0"/>
        <w:ind w:left="0"/>
        <w:jc w:val="both"/>
      </w:pPr>
      <w:r>
        <w:rPr>
          <w:rFonts w:ascii="Times New Roman"/>
          <w:b w:val="false"/>
          <w:i w:val="false"/>
          <w:color w:val="000000"/>
          <w:sz w:val="28"/>
        </w:rPr>
        <w:t xml:space="preserve">
      Для руководителя организаций здравоохранения, осуществляющего деятельность в сфере санитарно-эпидемиологического благополучия населения районного и городского значения (директор): </w:t>
      </w:r>
    </w:p>
    <w:bookmarkEnd w:id="400"/>
    <w:bookmarkStart w:name="z417" w:id="401"/>
    <w:p>
      <w:pPr>
        <w:spacing w:after="0"/>
        <w:ind w:left="0"/>
        <w:jc w:val="both"/>
      </w:pPr>
      <w:r>
        <w:rPr>
          <w:rFonts w:ascii="Times New Roman"/>
          <w:b w:val="false"/>
          <w:i w:val="false"/>
          <w:color w:val="000000"/>
          <w:sz w:val="28"/>
        </w:rPr>
        <w:t>
      высшее образование по направлению подготовки "Медико-профилактическое дело" и (или) "Санитария, Гигиена, Эпидемиология" и (или) "Общественное здоровье" и (или) "Общественное здравоохранение", свидетельство о присвоении квалификации по соответствующей специальности "Гигиена, Эпидемиология", стаж работы на руководящих должностях не менее 2 лет.</w:t>
      </w:r>
    </w:p>
    <w:bookmarkEnd w:id="401"/>
    <w:bookmarkStart w:name="z418" w:id="402"/>
    <w:p>
      <w:pPr>
        <w:spacing w:after="0"/>
        <w:ind w:left="0"/>
        <w:jc w:val="both"/>
      </w:pPr>
      <w:r>
        <w:rPr>
          <w:rFonts w:ascii="Times New Roman"/>
          <w:b w:val="false"/>
          <w:i w:val="false"/>
          <w:color w:val="000000"/>
          <w:sz w:val="28"/>
        </w:rPr>
        <w:t xml:space="preserve">
      Для руководителя организации здравоохранения, осуществляющего деятельность в сфере ядерной медицины (директора или главного врача): </w:t>
      </w:r>
    </w:p>
    <w:bookmarkEnd w:id="402"/>
    <w:bookmarkStart w:name="z419" w:id="403"/>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w:t>
      </w:r>
    </w:p>
    <w:bookmarkEnd w:id="403"/>
    <w:bookmarkStart w:name="z420" w:id="404"/>
    <w:p>
      <w:pPr>
        <w:spacing w:after="0"/>
        <w:ind w:left="0"/>
        <w:jc w:val="both"/>
      </w:pPr>
      <w:r>
        <w:rPr>
          <w:rFonts w:ascii="Times New Roman"/>
          <w:b w:val="false"/>
          <w:i w:val="false"/>
          <w:color w:val="000000"/>
          <w:sz w:val="28"/>
        </w:rPr>
        <w:t>
      послевузовское образование по направлению подготовки "Здравоохранение" и (или) "Бизнес, управление и право" или степень ЕМВА или full-time (Фултайм);</w:t>
      </w:r>
    </w:p>
    <w:bookmarkEnd w:id="404"/>
    <w:bookmarkStart w:name="z421" w:id="405"/>
    <w:p>
      <w:pPr>
        <w:spacing w:after="0"/>
        <w:ind w:left="0"/>
        <w:jc w:val="both"/>
      </w:pPr>
      <w:r>
        <w:rPr>
          <w:rFonts w:ascii="Times New Roman"/>
          <w:b w:val="false"/>
          <w:i w:val="false"/>
          <w:color w:val="000000"/>
          <w:sz w:val="28"/>
        </w:rPr>
        <w:t xml:space="preserve">
      свидетельство о прохождении повышения квалификации (переподготовки) по специальности "Менеджмент здравоохранения" ("Общественное здравоохранение", "Лучевая диагностика", "Радиология", "Ядерная медицина", "Лучевая терапия" или "Онкология радиационная"); </w:t>
      </w:r>
    </w:p>
    <w:bookmarkEnd w:id="405"/>
    <w:bookmarkStart w:name="z422" w:id="406"/>
    <w:p>
      <w:pPr>
        <w:spacing w:after="0"/>
        <w:ind w:left="0"/>
        <w:jc w:val="both"/>
      </w:pPr>
      <w:r>
        <w:rPr>
          <w:rFonts w:ascii="Times New Roman"/>
          <w:b w:val="false"/>
          <w:i w:val="false"/>
          <w:color w:val="000000"/>
          <w:sz w:val="28"/>
        </w:rPr>
        <w:t xml:space="preserve">
      сертификат менеджера в области здравоохранения; </w:t>
      </w:r>
    </w:p>
    <w:bookmarkEnd w:id="406"/>
    <w:bookmarkStart w:name="z423" w:id="407"/>
    <w:p>
      <w:pPr>
        <w:spacing w:after="0"/>
        <w:ind w:left="0"/>
        <w:jc w:val="both"/>
      </w:pPr>
      <w:r>
        <w:rPr>
          <w:rFonts w:ascii="Times New Roman"/>
          <w:b w:val="false"/>
          <w:i w:val="false"/>
          <w:color w:val="000000"/>
          <w:sz w:val="28"/>
        </w:rPr>
        <w:t>
      стаж работы на руководящих должностях не менее 5 лет.</w:t>
      </w:r>
    </w:p>
    <w:bookmarkEnd w:id="407"/>
    <w:bookmarkStart w:name="z424" w:id="408"/>
    <w:p>
      <w:pPr>
        <w:spacing w:after="0"/>
        <w:ind w:left="0"/>
        <w:jc w:val="left"/>
      </w:pPr>
      <w:r>
        <w:rPr>
          <w:rFonts w:ascii="Times New Roman"/>
          <w:b/>
          <w:i w:val="false"/>
          <w:color w:val="000000"/>
        </w:rPr>
        <w:t xml:space="preserve"> Параграф 2. Заместитель руководителя (генерального директора или директора)</w:t>
      </w:r>
      <w:r>
        <w:br/>
      </w:r>
      <w:r>
        <w:rPr>
          <w:rFonts w:ascii="Times New Roman"/>
          <w:b/>
          <w:i w:val="false"/>
          <w:color w:val="000000"/>
        </w:rPr>
        <w:t>организации здравоохранения (по медицинской части, по контролю качества</w:t>
      </w:r>
      <w:r>
        <w:br/>
      </w:r>
      <w:r>
        <w:rPr>
          <w:rFonts w:ascii="Times New Roman"/>
          <w:b/>
          <w:i w:val="false"/>
          <w:color w:val="000000"/>
        </w:rPr>
        <w:t>медицинских услуг, по стратегическому развитию, по организационно-методической</w:t>
      </w:r>
      <w:r>
        <w:br/>
      </w:r>
      <w:r>
        <w:rPr>
          <w:rFonts w:ascii="Times New Roman"/>
          <w:b/>
          <w:i w:val="false"/>
          <w:color w:val="000000"/>
        </w:rPr>
        <w:t>работе, по противоэпидемической работе) и (или) организации здравоохранения,</w:t>
      </w:r>
      <w:r>
        <w:br/>
      </w:r>
      <w:r>
        <w:rPr>
          <w:rFonts w:ascii="Times New Roman"/>
          <w:b/>
          <w:i w:val="false"/>
          <w:color w:val="000000"/>
        </w:rPr>
        <w:t>осуществляющей информатизацию в области здравоохранения и (или) организации</w:t>
      </w:r>
      <w:r>
        <w:br/>
      </w:r>
      <w:r>
        <w:rPr>
          <w:rFonts w:ascii="Times New Roman"/>
          <w:b/>
          <w:i w:val="false"/>
          <w:color w:val="000000"/>
        </w:rPr>
        <w:t>в сфере обращения лекарственных средств и медицинских изделий и (или) организации</w:t>
      </w:r>
      <w:r>
        <w:br/>
      </w:r>
      <w:r>
        <w:rPr>
          <w:rFonts w:ascii="Times New Roman"/>
          <w:b/>
          <w:i w:val="false"/>
          <w:color w:val="000000"/>
        </w:rPr>
        <w:t>здравоохранения, осуществляющих деятельность в сфере</w:t>
      </w:r>
      <w:r>
        <w:br/>
      </w:r>
      <w:r>
        <w:rPr>
          <w:rFonts w:ascii="Times New Roman"/>
          <w:b/>
          <w:i w:val="false"/>
          <w:color w:val="000000"/>
        </w:rPr>
        <w:t>санитарно-эпидемиологического благополучия населения (по санитарно-эпидемиологической работе)</w:t>
      </w:r>
    </w:p>
    <w:bookmarkEnd w:id="408"/>
    <w:bookmarkStart w:name="z425" w:id="409"/>
    <w:p>
      <w:pPr>
        <w:spacing w:after="0"/>
        <w:ind w:left="0"/>
        <w:jc w:val="both"/>
      </w:pPr>
      <w:r>
        <w:rPr>
          <w:rFonts w:ascii="Times New Roman"/>
          <w:b w:val="false"/>
          <w:i w:val="false"/>
          <w:color w:val="000000"/>
          <w:sz w:val="28"/>
        </w:rPr>
        <w:t>
      7. Должностные обязанности:</w:t>
      </w:r>
    </w:p>
    <w:bookmarkEnd w:id="409"/>
    <w:bookmarkStart w:name="z426" w:id="410"/>
    <w:p>
      <w:pPr>
        <w:spacing w:after="0"/>
        <w:ind w:left="0"/>
        <w:jc w:val="both"/>
      </w:pPr>
      <w:r>
        <w:rPr>
          <w:rFonts w:ascii="Times New Roman"/>
          <w:b w:val="false"/>
          <w:i w:val="false"/>
          <w:color w:val="000000"/>
          <w:sz w:val="28"/>
        </w:rPr>
        <w:t>
      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систематический контроль за качеством оказанных медицинских услуг.</w:t>
      </w:r>
    </w:p>
    <w:bookmarkEnd w:id="410"/>
    <w:bookmarkStart w:name="z427" w:id="411"/>
    <w:p>
      <w:pPr>
        <w:spacing w:after="0"/>
        <w:ind w:left="0"/>
        <w:jc w:val="both"/>
      </w:pPr>
      <w:r>
        <w:rPr>
          <w:rFonts w:ascii="Times New Roman"/>
          <w:b w:val="false"/>
          <w:i w:val="false"/>
          <w:color w:val="000000"/>
          <w:sz w:val="28"/>
        </w:rPr>
        <w:t>
      Осуществляет организационную работу по планированию лечебно-диагностической деятельности организации, анализ лечебной деятельности организации, изучение и оценку санитарно-эпидемиологической ситуации.</w:t>
      </w:r>
    </w:p>
    <w:bookmarkEnd w:id="411"/>
    <w:bookmarkStart w:name="z428" w:id="412"/>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412"/>
    <w:bookmarkStart w:name="z429" w:id="413"/>
    <w:p>
      <w:pPr>
        <w:spacing w:after="0"/>
        <w:ind w:left="0"/>
        <w:jc w:val="both"/>
      </w:pPr>
      <w:r>
        <w:rPr>
          <w:rFonts w:ascii="Times New Roman"/>
          <w:b w:val="false"/>
          <w:i w:val="false"/>
          <w:color w:val="000000"/>
          <w:sz w:val="28"/>
        </w:rPr>
        <w:t xml:space="preserve">
      Обеспечивает повышение качества и конкурентоспособности оказываемых медицинских услуг, внедрение новых и совершенствование существующих организационных форм и методов работы персонала. </w:t>
      </w:r>
    </w:p>
    <w:bookmarkEnd w:id="413"/>
    <w:bookmarkStart w:name="z430" w:id="414"/>
    <w:p>
      <w:pPr>
        <w:spacing w:after="0"/>
        <w:ind w:left="0"/>
        <w:jc w:val="both"/>
      </w:pPr>
      <w:r>
        <w:rPr>
          <w:rFonts w:ascii="Times New Roman"/>
          <w:b w:val="false"/>
          <w:i w:val="false"/>
          <w:color w:val="000000"/>
          <w:sz w:val="28"/>
        </w:rPr>
        <w:t>
      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гигиенических нормативов. Планирует и обеспечивает проведение мероприятий по санитарно-гигиеническому воспитанию населения.</w:t>
      </w:r>
    </w:p>
    <w:bookmarkEnd w:id="414"/>
    <w:bookmarkStart w:name="z431" w:id="415"/>
    <w:p>
      <w:pPr>
        <w:spacing w:after="0"/>
        <w:ind w:left="0"/>
        <w:jc w:val="both"/>
      </w:pPr>
      <w:r>
        <w:rPr>
          <w:rFonts w:ascii="Times New Roman"/>
          <w:b w:val="false"/>
          <w:i w:val="false"/>
          <w:color w:val="000000"/>
          <w:sz w:val="28"/>
        </w:rPr>
        <w:t xml:space="preserve">
      Обеспечивает рациональную расстановку и организацию труда медицинских кадров, развитие их профессиональных знаний и опыта. </w:t>
      </w:r>
    </w:p>
    <w:bookmarkEnd w:id="415"/>
    <w:bookmarkStart w:name="z432" w:id="416"/>
    <w:p>
      <w:pPr>
        <w:spacing w:after="0"/>
        <w:ind w:left="0"/>
        <w:jc w:val="both"/>
      </w:pPr>
      <w:r>
        <w:rPr>
          <w:rFonts w:ascii="Times New Roman"/>
          <w:b w:val="false"/>
          <w:i w:val="false"/>
          <w:color w:val="000000"/>
          <w:sz w:val="28"/>
        </w:rPr>
        <w:t>
      Организует ведение статистического учета и представление отчетности о деятельности организации.</w:t>
      </w:r>
    </w:p>
    <w:bookmarkEnd w:id="416"/>
    <w:bookmarkStart w:name="z433" w:id="417"/>
    <w:p>
      <w:pPr>
        <w:spacing w:after="0"/>
        <w:ind w:left="0"/>
        <w:jc w:val="both"/>
      </w:pPr>
      <w:r>
        <w:rPr>
          <w:rFonts w:ascii="Times New Roman"/>
          <w:b w:val="false"/>
          <w:i w:val="false"/>
          <w:color w:val="000000"/>
          <w:sz w:val="28"/>
        </w:rPr>
        <w:t>
      Участвует в разработке программы эффективного управления, обеспечивает оценку качества менеджмента по результатам оценки и мониторинга процесса развития деятельности; анализирует социально-экономические показатели работы, проводит сопоставительный анализ ее конкурентоспособности.</w:t>
      </w:r>
    </w:p>
    <w:bookmarkEnd w:id="417"/>
    <w:bookmarkStart w:name="z434" w:id="418"/>
    <w:p>
      <w:pPr>
        <w:spacing w:after="0"/>
        <w:ind w:left="0"/>
        <w:jc w:val="both"/>
      </w:pPr>
      <w:r>
        <w:rPr>
          <w:rFonts w:ascii="Times New Roman"/>
          <w:b w:val="false"/>
          <w:i w:val="false"/>
          <w:color w:val="000000"/>
          <w:sz w:val="28"/>
        </w:rPr>
        <w:t>
      Выбирает стратегию и определяет приоритеты развития организации, определяет методы достижения целей, обосновывает выбор целей. Организует деятельность по мониторингу исполнения структурными подразделениями организации стратегических целей, задач и мероприятий плана развития, по формированию отчетов об исполнении Годового операционного плана, Плана развития и Стратегии (стратегического плана) развития организации с предложениями дальнейших перспектив развития предоставляет руководству проекты управленческих решений по вопросам стратегического развития организации.</w:t>
      </w:r>
    </w:p>
    <w:bookmarkEnd w:id="418"/>
    <w:bookmarkStart w:name="z435" w:id="419"/>
    <w:p>
      <w:pPr>
        <w:spacing w:after="0"/>
        <w:ind w:left="0"/>
        <w:jc w:val="both"/>
      </w:pPr>
      <w:r>
        <w:rPr>
          <w:rFonts w:ascii="Times New Roman"/>
          <w:b w:val="false"/>
          <w:i w:val="false"/>
          <w:color w:val="000000"/>
          <w:sz w:val="28"/>
        </w:rPr>
        <w:t>
      Участвует в формировании и проведении кадровой политики, в управлении и развитии персонала и в регулировании трудовых отношений.</w:t>
      </w:r>
    </w:p>
    <w:bookmarkEnd w:id="419"/>
    <w:bookmarkStart w:name="z436" w:id="420"/>
    <w:p>
      <w:pPr>
        <w:spacing w:after="0"/>
        <w:ind w:left="0"/>
        <w:jc w:val="both"/>
      </w:pPr>
      <w:r>
        <w:rPr>
          <w:rFonts w:ascii="Times New Roman"/>
          <w:b w:val="false"/>
          <w:i w:val="false"/>
          <w:color w:val="000000"/>
          <w:sz w:val="28"/>
        </w:rPr>
        <w:t>
      Создает условия труда, безопасные и благоприятные для жизни и здоровья, формирует благоприятную психологическую атмосферу в коллективе.</w:t>
      </w:r>
    </w:p>
    <w:bookmarkEnd w:id="420"/>
    <w:bookmarkStart w:name="z437" w:id="421"/>
    <w:p>
      <w:pPr>
        <w:spacing w:after="0"/>
        <w:ind w:left="0"/>
        <w:jc w:val="both"/>
      </w:pPr>
      <w:r>
        <w:rPr>
          <w:rFonts w:ascii="Times New Roman"/>
          <w:b w:val="false"/>
          <w:i w:val="false"/>
          <w:color w:val="000000"/>
          <w:sz w:val="28"/>
        </w:rPr>
        <w:t xml:space="preserve">
      Представляет в пределах компетенции организацию в государственных органах, организациях и суде. </w:t>
      </w:r>
    </w:p>
    <w:bookmarkEnd w:id="421"/>
    <w:bookmarkStart w:name="z438" w:id="422"/>
    <w:p>
      <w:pPr>
        <w:spacing w:after="0"/>
        <w:ind w:left="0"/>
        <w:jc w:val="both"/>
      </w:pPr>
      <w:r>
        <w:rPr>
          <w:rFonts w:ascii="Times New Roman"/>
          <w:b w:val="false"/>
          <w:i w:val="false"/>
          <w:color w:val="000000"/>
          <w:sz w:val="28"/>
        </w:rPr>
        <w:t>
      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соблюдение противопожарной безопасности, безопасности и охраны труда, санитарно-эпидемиологического режима.</w:t>
      </w:r>
    </w:p>
    <w:bookmarkEnd w:id="422"/>
    <w:bookmarkStart w:name="z439" w:id="423"/>
    <w:p>
      <w:pPr>
        <w:spacing w:after="0"/>
        <w:ind w:left="0"/>
        <w:jc w:val="both"/>
      </w:pPr>
      <w:r>
        <w:rPr>
          <w:rFonts w:ascii="Times New Roman"/>
          <w:b w:val="false"/>
          <w:i w:val="false"/>
          <w:color w:val="000000"/>
          <w:sz w:val="28"/>
        </w:rPr>
        <w:t>
      Заместитель руководителя по организационно-методической и противоэпидемической работе организации здравоохранения:</w:t>
      </w:r>
    </w:p>
    <w:bookmarkEnd w:id="423"/>
    <w:bookmarkStart w:name="z440" w:id="424"/>
    <w:p>
      <w:pPr>
        <w:spacing w:after="0"/>
        <w:ind w:left="0"/>
        <w:jc w:val="both"/>
      </w:pPr>
      <w:r>
        <w:rPr>
          <w:rFonts w:ascii="Times New Roman"/>
          <w:b w:val="false"/>
          <w:i w:val="false"/>
          <w:color w:val="000000"/>
          <w:sz w:val="28"/>
        </w:rPr>
        <w:t>
      Осуществляет организацию и координацию противоэпидемической работы, организационно-методической работы, а также руководство и координацию деятельности всех подразделений организации по составлению перспективных планов деятельности, межсекторальное и межведомственное взаимодействие.</w:t>
      </w:r>
    </w:p>
    <w:bookmarkEnd w:id="424"/>
    <w:bookmarkStart w:name="z441" w:id="425"/>
    <w:p>
      <w:pPr>
        <w:spacing w:after="0"/>
        <w:ind w:left="0"/>
        <w:jc w:val="both"/>
      </w:pPr>
      <w:r>
        <w:rPr>
          <w:rFonts w:ascii="Times New Roman"/>
          <w:b w:val="false"/>
          <w:i w:val="false"/>
          <w:color w:val="000000"/>
          <w:sz w:val="28"/>
        </w:rPr>
        <w:t>
      Оказывает методическую помощь организациям здравоохранения, общественным объединениям и различным ведомствам по вопросам профилактики ВИЧ-инфекции, осуществляют организацию и проведение санитарно-эпидемиологического мониторинга за заболеваемостью и распространенностью инфекций.</w:t>
      </w:r>
    </w:p>
    <w:bookmarkEnd w:id="425"/>
    <w:bookmarkStart w:name="z442" w:id="426"/>
    <w:p>
      <w:pPr>
        <w:spacing w:after="0"/>
        <w:ind w:left="0"/>
        <w:jc w:val="both"/>
      </w:pPr>
      <w:r>
        <w:rPr>
          <w:rFonts w:ascii="Times New Roman"/>
          <w:b w:val="false"/>
          <w:i w:val="false"/>
          <w:color w:val="000000"/>
          <w:sz w:val="28"/>
        </w:rPr>
        <w:t>
      Обеспечивает контроль за своевременное представление учетной и отчетной документации, применяемой в организации, эпидемиологическим расследованием новых зарегистрированных случаев инфекции, проведение анализа деятельности по разделам работы.</w:t>
      </w:r>
    </w:p>
    <w:bookmarkEnd w:id="426"/>
    <w:bookmarkStart w:name="z443" w:id="427"/>
    <w:p>
      <w:pPr>
        <w:spacing w:after="0"/>
        <w:ind w:left="0"/>
        <w:jc w:val="both"/>
      </w:pPr>
      <w:r>
        <w:rPr>
          <w:rFonts w:ascii="Times New Roman"/>
          <w:b w:val="false"/>
          <w:i w:val="false"/>
          <w:color w:val="000000"/>
          <w:sz w:val="28"/>
        </w:rPr>
        <w:t xml:space="preserve">
      Координирует мероприятия по проведению профилактической работы среди населения и ключевых групп. </w:t>
      </w:r>
    </w:p>
    <w:bookmarkEnd w:id="427"/>
    <w:bookmarkStart w:name="z444" w:id="428"/>
    <w:p>
      <w:pPr>
        <w:spacing w:after="0"/>
        <w:ind w:left="0"/>
        <w:jc w:val="both"/>
      </w:pPr>
      <w:r>
        <w:rPr>
          <w:rFonts w:ascii="Times New Roman"/>
          <w:b w:val="false"/>
          <w:i w:val="false"/>
          <w:color w:val="000000"/>
          <w:sz w:val="28"/>
        </w:rPr>
        <w:t xml:space="preserve">
      Разрабатывает перспективный и текущий план деятельности организации. </w:t>
      </w:r>
    </w:p>
    <w:bookmarkEnd w:id="428"/>
    <w:bookmarkStart w:name="z445" w:id="429"/>
    <w:p>
      <w:pPr>
        <w:spacing w:after="0"/>
        <w:ind w:left="0"/>
        <w:jc w:val="both"/>
      </w:pPr>
      <w:r>
        <w:rPr>
          <w:rFonts w:ascii="Times New Roman"/>
          <w:b w:val="false"/>
          <w:i w:val="false"/>
          <w:color w:val="000000"/>
          <w:sz w:val="28"/>
        </w:rPr>
        <w:t>
      Координирует мероприятия, проводимые через средства массовой информации и социальные сети.</w:t>
      </w:r>
    </w:p>
    <w:bookmarkEnd w:id="429"/>
    <w:bookmarkStart w:name="z446" w:id="430"/>
    <w:p>
      <w:pPr>
        <w:spacing w:after="0"/>
        <w:ind w:left="0"/>
        <w:jc w:val="both"/>
      </w:pPr>
      <w:r>
        <w:rPr>
          <w:rFonts w:ascii="Times New Roman"/>
          <w:b w:val="false"/>
          <w:i w:val="false"/>
          <w:color w:val="000000"/>
          <w:sz w:val="28"/>
        </w:rPr>
        <w:t xml:space="preserve">
      8. Должен знать: </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бухгалтерском учете и финансовой отчетности",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448" w:id="431"/>
    <w:p>
      <w:pPr>
        <w:spacing w:after="0"/>
        <w:ind w:left="0"/>
        <w:jc w:val="both"/>
      </w:pPr>
      <w:r>
        <w:rPr>
          <w:rFonts w:ascii="Times New Roman"/>
          <w:b w:val="false"/>
          <w:i w:val="false"/>
          <w:color w:val="000000"/>
          <w:sz w:val="28"/>
        </w:rPr>
        <w:t>
      стратегические и организационные аспекты современной управленческой деятельности;</w:t>
      </w:r>
    </w:p>
    <w:bookmarkEnd w:id="431"/>
    <w:bookmarkStart w:name="z449" w:id="432"/>
    <w:p>
      <w:pPr>
        <w:spacing w:after="0"/>
        <w:ind w:left="0"/>
        <w:jc w:val="both"/>
      </w:pPr>
      <w:r>
        <w:rPr>
          <w:rFonts w:ascii="Times New Roman"/>
          <w:b w:val="false"/>
          <w:i w:val="false"/>
          <w:color w:val="000000"/>
          <w:sz w:val="28"/>
        </w:rPr>
        <w:t xml:space="preserve">
      основы планово-экономической и финансовой деятельности организаций здравоохранения; </w:t>
      </w:r>
    </w:p>
    <w:bookmarkEnd w:id="432"/>
    <w:bookmarkStart w:name="z450" w:id="433"/>
    <w:p>
      <w:pPr>
        <w:spacing w:after="0"/>
        <w:ind w:left="0"/>
        <w:jc w:val="both"/>
      </w:pPr>
      <w:r>
        <w:rPr>
          <w:rFonts w:ascii="Times New Roman"/>
          <w:b w:val="false"/>
          <w:i w:val="false"/>
          <w:color w:val="000000"/>
          <w:sz w:val="28"/>
        </w:rPr>
        <w:t xml:space="preserve">
      конъюнктуру рынка медицинских услуг; </w:t>
      </w:r>
    </w:p>
    <w:bookmarkEnd w:id="433"/>
    <w:bookmarkStart w:name="z451" w:id="434"/>
    <w:p>
      <w:pPr>
        <w:spacing w:after="0"/>
        <w:ind w:left="0"/>
        <w:jc w:val="both"/>
      </w:pPr>
      <w:r>
        <w:rPr>
          <w:rFonts w:ascii="Times New Roman"/>
          <w:b w:val="false"/>
          <w:i w:val="false"/>
          <w:color w:val="000000"/>
          <w:sz w:val="28"/>
        </w:rPr>
        <w:t>
      лучшие практики в управлении человеческими ресурсами в здравоохранении;</w:t>
      </w:r>
    </w:p>
    <w:bookmarkEnd w:id="434"/>
    <w:bookmarkStart w:name="z452" w:id="435"/>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435"/>
    <w:bookmarkStart w:name="z453" w:id="436"/>
    <w:p>
      <w:pPr>
        <w:spacing w:after="0"/>
        <w:ind w:left="0"/>
        <w:jc w:val="both"/>
      </w:pPr>
      <w:r>
        <w:rPr>
          <w:rFonts w:ascii="Times New Roman"/>
          <w:b w:val="false"/>
          <w:i w:val="false"/>
          <w:color w:val="000000"/>
          <w:sz w:val="28"/>
        </w:rPr>
        <w:t xml:space="preserve">
      современные научные достижения отечественной медицины; </w:t>
      </w:r>
    </w:p>
    <w:bookmarkEnd w:id="436"/>
    <w:bookmarkStart w:name="z454" w:id="437"/>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437"/>
    <w:bookmarkStart w:name="z455" w:id="438"/>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438"/>
    <w:bookmarkStart w:name="z456" w:id="439"/>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bookmarkEnd w:id="439"/>
    <w:bookmarkStart w:name="z457" w:id="440"/>
    <w:p>
      <w:pPr>
        <w:spacing w:after="0"/>
        <w:ind w:left="0"/>
        <w:jc w:val="both"/>
      </w:pPr>
      <w:r>
        <w:rPr>
          <w:rFonts w:ascii="Times New Roman"/>
          <w:b w:val="false"/>
          <w:i w:val="false"/>
          <w:color w:val="000000"/>
          <w:sz w:val="28"/>
        </w:rPr>
        <w:t xml:space="preserve">
      9. Требования к квалификации: </w:t>
      </w:r>
    </w:p>
    <w:bookmarkEnd w:id="440"/>
    <w:bookmarkStart w:name="z458" w:id="441"/>
    <w:p>
      <w:pPr>
        <w:spacing w:after="0"/>
        <w:ind w:left="0"/>
        <w:jc w:val="both"/>
      </w:pPr>
      <w:r>
        <w:rPr>
          <w:rFonts w:ascii="Times New Roman"/>
          <w:b w:val="false"/>
          <w:i w:val="false"/>
          <w:color w:val="000000"/>
          <w:sz w:val="28"/>
        </w:rPr>
        <w:t>
      Для заместителя руководителя (генерального директора и (или) директора) организации здравоохранения (по медицинской части):</w:t>
      </w:r>
    </w:p>
    <w:bookmarkEnd w:id="441"/>
    <w:bookmarkStart w:name="z459" w:id="442"/>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w:t>
      </w:r>
    </w:p>
    <w:bookmarkEnd w:id="442"/>
    <w:bookmarkStart w:name="z460" w:id="443"/>
    <w:p>
      <w:pPr>
        <w:spacing w:after="0"/>
        <w:ind w:left="0"/>
        <w:jc w:val="both"/>
      </w:pPr>
      <w:r>
        <w:rPr>
          <w:rFonts w:ascii="Times New Roman"/>
          <w:b w:val="false"/>
          <w:i w:val="false"/>
          <w:color w:val="000000"/>
          <w:sz w:val="28"/>
        </w:rPr>
        <w:t>
      свидетельство о присвоении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bookmarkEnd w:id="443"/>
    <w:bookmarkStart w:name="z461" w:id="444"/>
    <w:p>
      <w:pPr>
        <w:spacing w:after="0"/>
        <w:ind w:left="0"/>
        <w:jc w:val="both"/>
      </w:pPr>
      <w:r>
        <w:rPr>
          <w:rFonts w:ascii="Times New Roman"/>
          <w:b w:val="false"/>
          <w:i w:val="false"/>
          <w:color w:val="000000"/>
          <w:sz w:val="28"/>
        </w:rPr>
        <w:t>
      и или свидетельство о повышении квалификации (переподготовке) по специальности "Менеджмент здравоохранения" ("Общественное здравоохранение");</w:t>
      </w:r>
    </w:p>
    <w:bookmarkEnd w:id="444"/>
    <w:bookmarkStart w:name="z462" w:id="445"/>
    <w:p>
      <w:pPr>
        <w:spacing w:after="0"/>
        <w:ind w:left="0"/>
        <w:jc w:val="both"/>
      </w:pPr>
      <w:r>
        <w:rPr>
          <w:rFonts w:ascii="Times New Roman"/>
          <w:b w:val="false"/>
          <w:i w:val="false"/>
          <w:color w:val="000000"/>
          <w:sz w:val="28"/>
        </w:rPr>
        <w:t xml:space="preserve">
      сертификат специалиста в области здравоохранения по соответствующей специальности; </w:t>
      </w:r>
    </w:p>
    <w:bookmarkEnd w:id="445"/>
    <w:bookmarkStart w:name="z463" w:id="446"/>
    <w:p>
      <w:pPr>
        <w:spacing w:after="0"/>
        <w:ind w:left="0"/>
        <w:jc w:val="both"/>
      </w:pPr>
      <w:r>
        <w:rPr>
          <w:rFonts w:ascii="Times New Roman"/>
          <w:b w:val="false"/>
          <w:i w:val="false"/>
          <w:color w:val="000000"/>
          <w:sz w:val="28"/>
        </w:rPr>
        <w:t>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не менее 3 лет, для организаций районного и городского значения не менее 2 лет.</w:t>
      </w:r>
    </w:p>
    <w:bookmarkEnd w:id="446"/>
    <w:bookmarkStart w:name="z464" w:id="447"/>
    <w:p>
      <w:pPr>
        <w:spacing w:after="0"/>
        <w:ind w:left="0"/>
        <w:jc w:val="both"/>
      </w:pPr>
      <w:r>
        <w:rPr>
          <w:rFonts w:ascii="Times New Roman"/>
          <w:b w:val="false"/>
          <w:i w:val="false"/>
          <w:color w:val="000000"/>
          <w:sz w:val="28"/>
        </w:rPr>
        <w:t>
      Для заместителя руководителя (генерального директора и (или) директора) организации здравоохранения (по контролю качества медицинских услуг, по стратегическому развитию):</w:t>
      </w:r>
    </w:p>
    <w:bookmarkEnd w:id="447"/>
    <w:bookmarkStart w:name="z465" w:id="448"/>
    <w:p>
      <w:pPr>
        <w:spacing w:after="0"/>
        <w:ind w:left="0"/>
        <w:jc w:val="both"/>
      </w:pPr>
      <w:r>
        <w:rPr>
          <w:rFonts w:ascii="Times New Roman"/>
          <w:b w:val="false"/>
          <w:i w:val="false"/>
          <w:color w:val="000000"/>
          <w:sz w:val="28"/>
        </w:rPr>
        <w:t>
      высшее образование по направлению подготовки "Здравоохранение" и свидетельство о присвоении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bookmarkEnd w:id="448"/>
    <w:bookmarkStart w:name="z466" w:id="449"/>
    <w:p>
      <w:pPr>
        <w:spacing w:after="0"/>
        <w:ind w:left="0"/>
        <w:jc w:val="both"/>
      </w:pPr>
      <w:r>
        <w:rPr>
          <w:rFonts w:ascii="Times New Roman"/>
          <w:b w:val="false"/>
          <w:i w:val="false"/>
          <w:color w:val="000000"/>
          <w:sz w:val="28"/>
        </w:rPr>
        <w:t>
      либо высшее образование по направлению подготовки "Бизнес, управление и право" и послевузовское образование по направлению подготовки "Здравоохранение";</w:t>
      </w:r>
    </w:p>
    <w:bookmarkEnd w:id="449"/>
    <w:bookmarkStart w:name="z467" w:id="450"/>
    <w:p>
      <w:pPr>
        <w:spacing w:after="0"/>
        <w:ind w:left="0"/>
        <w:jc w:val="both"/>
      </w:pPr>
      <w:r>
        <w:rPr>
          <w:rFonts w:ascii="Times New Roman"/>
          <w:b w:val="false"/>
          <w:i w:val="false"/>
          <w:color w:val="000000"/>
          <w:sz w:val="28"/>
        </w:rPr>
        <w:t>
      свидетельство о повышении квалификации (переподготовке) по специальности "Менеджмент здравоохранения" ("Общественное здравоохранение");</w:t>
      </w:r>
    </w:p>
    <w:bookmarkEnd w:id="450"/>
    <w:bookmarkStart w:name="z468" w:id="451"/>
    <w:p>
      <w:pPr>
        <w:spacing w:after="0"/>
        <w:ind w:left="0"/>
        <w:jc w:val="both"/>
      </w:pPr>
      <w:r>
        <w:rPr>
          <w:rFonts w:ascii="Times New Roman"/>
          <w:b w:val="false"/>
          <w:i w:val="false"/>
          <w:color w:val="000000"/>
          <w:sz w:val="28"/>
        </w:rPr>
        <w:t>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не менее 3 лет, для организаций районного и городского значения не менее 2 лет.</w:t>
      </w:r>
    </w:p>
    <w:bookmarkEnd w:id="451"/>
    <w:bookmarkStart w:name="z469" w:id="452"/>
    <w:p>
      <w:pPr>
        <w:spacing w:after="0"/>
        <w:ind w:left="0"/>
        <w:jc w:val="both"/>
      </w:pPr>
      <w:r>
        <w:rPr>
          <w:rFonts w:ascii="Times New Roman"/>
          <w:b w:val="false"/>
          <w:i w:val="false"/>
          <w:color w:val="000000"/>
          <w:sz w:val="28"/>
        </w:rPr>
        <w:t>
      Заместителя руководителя организации в сфере обращения лекарственных средств и медицинских изделий:</w:t>
      </w:r>
    </w:p>
    <w:bookmarkEnd w:id="452"/>
    <w:bookmarkStart w:name="z470" w:id="453"/>
    <w:p>
      <w:pPr>
        <w:spacing w:after="0"/>
        <w:ind w:left="0"/>
        <w:jc w:val="both"/>
      </w:pPr>
      <w:r>
        <w:rPr>
          <w:rFonts w:ascii="Times New Roman"/>
          <w:b w:val="false"/>
          <w:i w:val="false"/>
          <w:color w:val="000000"/>
          <w:sz w:val="28"/>
        </w:rPr>
        <w:t>
      высшее образование по направлению подготовки "Здравоохранение" и свидетельство о присвоении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bookmarkEnd w:id="453"/>
    <w:bookmarkStart w:name="z471" w:id="454"/>
    <w:p>
      <w:pPr>
        <w:spacing w:after="0"/>
        <w:ind w:left="0"/>
        <w:jc w:val="both"/>
      </w:pPr>
      <w:r>
        <w:rPr>
          <w:rFonts w:ascii="Times New Roman"/>
          <w:b w:val="false"/>
          <w:i w:val="false"/>
          <w:color w:val="000000"/>
          <w:sz w:val="28"/>
        </w:rPr>
        <w:t>
      либо высшее образование по направлению подготовки "Бизнес, управление и право" и послевузовское образование по направлению подготовки "Здравоохранение";</w:t>
      </w:r>
    </w:p>
    <w:bookmarkEnd w:id="454"/>
    <w:bookmarkStart w:name="z472" w:id="455"/>
    <w:p>
      <w:pPr>
        <w:spacing w:after="0"/>
        <w:ind w:left="0"/>
        <w:jc w:val="both"/>
      </w:pPr>
      <w:r>
        <w:rPr>
          <w:rFonts w:ascii="Times New Roman"/>
          <w:b w:val="false"/>
          <w:i w:val="false"/>
          <w:color w:val="000000"/>
          <w:sz w:val="28"/>
        </w:rPr>
        <w:t>
      свидетельство о повышении квалификации (переподготовке) по специальности "Менеджмент здравоохранения" ("Общественное здравоохранение");</w:t>
      </w:r>
    </w:p>
    <w:bookmarkEnd w:id="455"/>
    <w:bookmarkStart w:name="z473" w:id="456"/>
    <w:p>
      <w:pPr>
        <w:spacing w:after="0"/>
        <w:ind w:left="0"/>
        <w:jc w:val="both"/>
      </w:pPr>
      <w:r>
        <w:rPr>
          <w:rFonts w:ascii="Times New Roman"/>
          <w:b w:val="false"/>
          <w:i w:val="false"/>
          <w:color w:val="000000"/>
          <w:sz w:val="28"/>
        </w:rPr>
        <w:t>
      стаж работы на руководящих должностях в области здравоохранения не менее 3 лет.</w:t>
      </w:r>
    </w:p>
    <w:bookmarkEnd w:id="456"/>
    <w:bookmarkStart w:name="z474" w:id="457"/>
    <w:p>
      <w:pPr>
        <w:spacing w:after="0"/>
        <w:ind w:left="0"/>
        <w:jc w:val="both"/>
      </w:pPr>
      <w:r>
        <w:rPr>
          <w:rFonts w:ascii="Times New Roman"/>
          <w:b w:val="false"/>
          <w:i w:val="false"/>
          <w:color w:val="000000"/>
          <w:sz w:val="28"/>
        </w:rPr>
        <w:t>
      Заместителя руководителя организации здравоохранения, осуществляющей информатизацию в области здравоохранения:</w:t>
      </w:r>
    </w:p>
    <w:bookmarkEnd w:id="457"/>
    <w:bookmarkStart w:name="z475" w:id="458"/>
    <w:p>
      <w:pPr>
        <w:spacing w:after="0"/>
        <w:ind w:left="0"/>
        <w:jc w:val="both"/>
      </w:pPr>
      <w:r>
        <w:rPr>
          <w:rFonts w:ascii="Times New Roman"/>
          <w:b w:val="false"/>
          <w:i w:val="false"/>
          <w:color w:val="000000"/>
          <w:sz w:val="28"/>
        </w:rPr>
        <w:t>
      высшее (и/или послевузовское) образование по направлению подготовки "Здравоохранение" и (или) "Информационно-коммуникационные технологии" и (или) степень ЕМВА или full-time (Фултайм), стаж работы на руководящих должностях по профилю не менее 2 лет.</w:t>
      </w:r>
    </w:p>
    <w:bookmarkEnd w:id="458"/>
    <w:bookmarkStart w:name="z476" w:id="459"/>
    <w:p>
      <w:pPr>
        <w:spacing w:after="0"/>
        <w:ind w:left="0"/>
        <w:jc w:val="both"/>
      </w:pPr>
      <w:r>
        <w:rPr>
          <w:rFonts w:ascii="Times New Roman"/>
          <w:b w:val="false"/>
          <w:i w:val="false"/>
          <w:color w:val="000000"/>
          <w:sz w:val="28"/>
        </w:rPr>
        <w:t>
      Заместителя руководителя по организационно-методической и противоэпидемической работе организации здравоохранения:</w:t>
      </w:r>
    </w:p>
    <w:bookmarkEnd w:id="459"/>
    <w:bookmarkStart w:name="z477" w:id="460"/>
    <w:p>
      <w:pPr>
        <w:spacing w:after="0"/>
        <w:ind w:left="0"/>
        <w:jc w:val="both"/>
      </w:pPr>
      <w:r>
        <w:rPr>
          <w:rFonts w:ascii="Times New Roman"/>
          <w:b w:val="false"/>
          <w:i w:val="false"/>
          <w:color w:val="000000"/>
          <w:sz w:val="28"/>
        </w:rPr>
        <w:t>
      высшее образование по направлению подготовки "Здравоохранение" и свидетельство о присвоении уровня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bookmarkEnd w:id="460"/>
    <w:bookmarkStart w:name="z478" w:id="461"/>
    <w:p>
      <w:pPr>
        <w:spacing w:after="0"/>
        <w:ind w:left="0"/>
        <w:jc w:val="both"/>
      </w:pPr>
      <w:r>
        <w:rPr>
          <w:rFonts w:ascii="Times New Roman"/>
          <w:b w:val="false"/>
          <w:i w:val="false"/>
          <w:color w:val="000000"/>
          <w:sz w:val="28"/>
        </w:rPr>
        <w:t>
      либо высшее образование по направлению подготовки "Бизнес, управление и право" и послевузовское образование по направлению подготовки "Здравоохранение";</w:t>
      </w:r>
    </w:p>
    <w:bookmarkEnd w:id="461"/>
    <w:bookmarkStart w:name="z479" w:id="462"/>
    <w:p>
      <w:pPr>
        <w:spacing w:after="0"/>
        <w:ind w:left="0"/>
        <w:jc w:val="both"/>
      </w:pPr>
      <w:r>
        <w:rPr>
          <w:rFonts w:ascii="Times New Roman"/>
          <w:b w:val="false"/>
          <w:i w:val="false"/>
          <w:color w:val="000000"/>
          <w:sz w:val="28"/>
        </w:rPr>
        <w:t>
      свидетельство о повышении квалификации (переподготовке) по специальности "Менеджмент здравоохранения" ("Общественное здравоохранение");</w:t>
      </w:r>
    </w:p>
    <w:bookmarkEnd w:id="462"/>
    <w:bookmarkStart w:name="z480" w:id="463"/>
    <w:p>
      <w:pPr>
        <w:spacing w:after="0"/>
        <w:ind w:left="0"/>
        <w:jc w:val="both"/>
      </w:pPr>
      <w:r>
        <w:rPr>
          <w:rFonts w:ascii="Times New Roman"/>
          <w:b w:val="false"/>
          <w:i w:val="false"/>
          <w:color w:val="000000"/>
          <w:sz w:val="28"/>
        </w:rPr>
        <w:t>
      стаж работы на руководящих должностях в области здравоохранения не менее 2 лет.</w:t>
      </w:r>
    </w:p>
    <w:bookmarkEnd w:id="463"/>
    <w:bookmarkStart w:name="z481" w:id="464"/>
    <w:p>
      <w:pPr>
        <w:spacing w:after="0"/>
        <w:ind w:left="0"/>
        <w:jc w:val="both"/>
      </w:pPr>
      <w:r>
        <w:rPr>
          <w:rFonts w:ascii="Times New Roman"/>
          <w:b w:val="false"/>
          <w:i w:val="false"/>
          <w:color w:val="000000"/>
          <w:sz w:val="28"/>
        </w:rPr>
        <w:t>
      Заместитель руководителя организаций здравоохранения, осуществляющих деятельность в сфере санитарно-эпидемиологического благополучия населения (по санитарно-эпидемиологической работе):</w:t>
      </w:r>
    </w:p>
    <w:bookmarkEnd w:id="464"/>
    <w:bookmarkStart w:name="z482" w:id="465"/>
    <w:p>
      <w:pPr>
        <w:spacing w:after="0"/>
        <w:ind w:left="0"/>
        <w:jc w:val="both"/>
      </w:pPr>
      <w:r>
        <w:rPr>
          <w:rFonts w:ascii="Times New Roman"/>
          <w:b w:val="false"/>
          <w:i w:val="false"/>
          <w:color w:val="000000"/>
          <w:sz w:val="28"/>
        </w:rPr>
        <w:t>
      высшее образование по специальности "Медико-профилактическое дело" и (или) "Санитария, Гигиена, Эпидемиология" и (или) "Общественное здоровье" и (или) "Общественное здравоохранение";</w:t>
      </w:r>
    </w:p>
    <w:bookmarkEnd w:id="465"/>
    <w:bookmarkStart w:name="z483" w:id="466"/>
    <w:p>
      <w:pPr>
        <w:spacing w:after="0"/>
        <w:ind w:left="0"/>
        <w:jc w:val="both"/>
      </w:pPr>
      <w:r>
        <w:rPr>
          <w:rFonts w:ascii="Times New Roman"/>
          <w:b w:val="false"/>
          <w:i w:val="false"/>
          <w:color w:val="000000"/>
          <w:sz w:val="28"/>
        </w:rPr>
        <w:t>
      свидетельство (или сертификат) о присвоении квалификации по соответствующей специальности "Гигиена, Эпидемиология" и (или) послевузовское образование по направлению подготовки "Здравоохранение" и (или) степень ЕМВА или full-time (Фултайм);</w:t>
      </w:r>
    </w:p>
    <w:bookmarkEnd w:id="466"/>
    <w:bookmarkStart w:name="z484" w:id="467"/>
    <w:p>
      <w:pPr>
        <w:spacing w:after="0"/>
        <w:ind w:left="0"/>
        <w:jc w:val="both"/>
      </w:pPr>
      <w:r>
        <w:rPr>
          <w:rFonts w:ascii="Times New Roman"/>
          <w:b w:val="false"/>
          <w:i w:val="false"/>
          <w:color w:val="000000"/>
          <w:sz w:val="28"/>
        </w:rPr>
        <w:t>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не менее 3 лет, для организаций районного и городского значения не менее 2 лет.</w:t>
      </w:r>
    </w:p>
    <w:bookmarkEnd w:id="467"/>
    <w:bookmarkStart w:name="z485" w:id="468"/>
    <w:p>
      <w:pPr>
        <w:spacing w:after="0"/>
        <w:ind w:left="0"/>
        <w:jc w:val="left"/>
      </w:pPr>
      <w:r>
        <w:rPr>
          <w:rFonts w:ascii="Times New Roman"/>
          <w:b/>
          <w:i w:val="false"/>
          <w:color w:val="000000"/>
        </w:rPr>
        <w:t xml:space="preserve"> Параграф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bookmarkEnd w:id="468"/>
    <w:bookmarkStart w:name="z486" w:id="469"/>
    <w:p>
      <w:pPr>
        <w:spacing w:after="0"/>
        <w:ind w:left="0"/>
        <w:jc w:val="both"/>
      </w:pPr>
      <w:r>
        <w:rPr>
          <w:rFonts w:ascii="Times New Roman"/>
          <w:b w:val="false"/>
          <w:i w:val="false"/>
          <w:color w:val="000000"/>
          <w:sz w:val="28"/>
        </w:rPr>
        <w:t>
      10. Должностные обязанности:</w:t>
      </w:r>
    </w:p>
    <w:bookmarkEnd w:id="469"/>
    <w:bookmarkStart w:name="z487" w:id="470"/>
    <w:p>
      <w:pPr>
        <w:spacing w:after="0"/>
        <w:ind w:left="0"/>
        <w:jc w:val="both"/>
      </w:pPr>
      <w:r>
        <w:rPr>
          <w:rFonts w:ascii="Times New Roman"/>
          <w:b w:val="false"/>
          <w:i w:val="false"/>
          <w:color w:val="000000"/>
          <w:sz w:val="28"/>
        </w:rPr>
        <w:t>
      Осуществляет организацию и совершенствование экономической и административно-хозяйственной деятельности организации, методическое руководство и координацию деятельности всех подразделений организации по составлению перспективных планов деятельности.</w:t>
      </w:r>
    </w:p>
    <w:bookmarkEnd w:id="470"/>
    <w:bookmarkStart w:name="z488" w:id="471"/>
    <w:p>
      <w:pPr>
        <w:spacing w:after="0"/>
        <w:ind w:left="0"/>
        <w:jc w:val="both"/>
      </w:pPr>
      <w:r>
        <w:rPr>
          <w:rFonts w:ascii="Times New Roman"/>
          <w:b w:val="false"/>
          <w:i w:val="false"/>
          <w:color w:val="000000"/>
          <w:sz w:val="28"/>
        </w:rPr>
        <w:t>
      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w:t>
      </w:r>
    </w:p>
    <w:bookmarkEnd w:id="471"/>
    <w:bookmarkStart w:name="z489" w:id="472"/>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472"/>
    <w:bookmarkStart w:name="z490" w:id="473"/>
    <w:p>
      <w:pPr>
        <w:spacing w:after="0"/>
        <w:ind w:left="0"/>
        <w:jc w:val="both"/>
      </w:pPr>
      <w:r>
        <w:rPr>
          <w:rFonts w:ascii="Times New Roman"/>
          <w:b w:val="false"/>
          <w:i w:val="false"/>
          <w:color w:val="000000"/>
          <w:sz w:val="28"/>
        </w:rPr>
        <w:t xml:space="preserve">
      Организует разработку методических материалов по экономическому планированию работы структурных подразделений организации, проведение комплексного анализа оценки результатов административно-хозяйственной деятельности организации. </w:t>
      </w:r>
    </w:p>
    <w:bookmarkEnd w:id="473"/>
    <w:bookmarkStart w:name="z491" w:id="474"/>
    <w:p>
      <w:pPr>
        <w:spacing w:after="0"/>
        <w:ind w:left="0"/>
        <w:jc w:val="both"/>
      </w:pPr>
      <w:r>
        <w:rPr>
          <w:rFonts w:ascii="Times New Roman"/>
          <w:b w:val="false"/>
          <w:i w:val="false"/>
          <w:color w:val="000000"/>
          <w:sz w:val="28"/>
        </w:rPr>
        <w:t>
      Обеспечивает соблюдение требований медицинской этики,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соблюдение трудовой дисциплины, требований внутреннего трудового распорядка, противопожарной безопасности, безопасности и охраны труда, санитарно-эпидемиологического режима.</w:t>
      </w:r>
    </w:p>
    <w:bookmarkEnd w:id="474"/>
    <w:bookmarkStart w:name="z492" w:id="475"/>
    <w:p>
      <w:pPr>
        <w:spacing w:after="0"/>
        <w:ind w:left="0"/>
        <w:jc w:val="both"/>
      </w:pPr>
      <w:r>
        <w:rPr>
          <w:rFonts w:ascii="Times New Roman"/>
          <w:b w:val="false"/>
          <w:i w:val="false"/>
          <w:color w:val="000000"/>
          <w:sz w:val="28"/>
        </w:rPr>
        <w:t xml:space="preserve">
      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 </w:t>
      </w:r>
    </w:p>
    <w:bookmarkEnd w:id="475"/>
    <w:bookmarkStart w:name="z493" w:id="476"/>
    <w:p>
      <w:pPr>
        <w:spacing w:after="0"/>
        <w:ind w:left="0"/>
        <w:jc w:val="both"/>
      </w:pPr>
      <w:r>
        <w:rPr>
          <w:rFonts w:ascii="Times New Roman"/>
          <w:b w:val="false"/>
          <w:i w:val="false"/>
          <w:color w:val="000000"/>
          <w:sz w:val="28"/>
        </w:rPr>
        <w:t xml:space="preserve">
      Представляет в пределах компетенции организацию в государственных органах, организациях и суде. </w:t>
      </w:r>
    </w:p>
    <w:bookmarkEnd w:id="476"/>
    <w:bookmarkStart w:name="z494" w:id="477"/>
    <w:p>
      <w:pPr>
        <w:spacing w:after="0"/>
        <w:ind w:left="0"/>
        <w:jc w:val="both"/>
      </w:pPr>
      <w:r>
        <w:rPr>
          <w:rFonts w:ascii="Times New Roman"/>
          <w:b w:val="false"/>
          <w:i w:val="false"/>
          <w:color w:val="000000"/>
          <w:sz w:val="28"/>
        </w:rPr>
        <w:t xml:space="preserve">
      Разрабатывает мероприятия по использованию внутрихозяйственных резервов, проведению аттестации и рационализации рабочих мест. </w:t>
      </w:r>
    </w:p>
    <w:bookmarkEnd w:id="477"/>
    <w:bookmarkStart w:name="z495" w:id="478"/>
    <w:p>
      <w:pPr>
        <w:spacing w:after="0"/>
        <w:ind w:left="0"/>
        <w:jc w:val="both"/>
      </w:pPr>
      <w:r>
        <w:rPr>
          <w:rFonts w:ascii="Times New Roman"/>
          <w:b w:val="false"/>
          <w:i w:val="false"/>
          <w:color w:val="000000"/>
          <w:sz w:val="28"/>
        </w:rPr>
        <w:t>
      11. Должен знать:</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бухгалтерском учете и финансовой отчетности",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497" w:id="479"/>
    <w:p>
      <w:pPr>
        <w:spacing w:after="0"/>
        <w:ind w:left="0"/>
        <w:jc w:val="both"/>
      </w:pPr>
      <w:r>
        <w:rPr>
          <w:rFonts w:ascii="Times New Roman"/>
          <w:b w:val="false"/>
          <w:i w:val="false"/>
          <w:color w:val="000000"/>
          <w:sz w:val="28"/>
        </w:rPr>
        <w:t xml:space="preserve">
      стратегические и организационные аспекты современной управленческой деятельности; </w:t>
      </w:r>
    </w:p>
    <w:bookmarkEnd w:id="479"/>
    <w:bookmarkStart w:name="z498" w:id="480"/>
    <w:p>
      <w:pPr>
        <w:spacing w:after="0"/>
        <w:ind w:left="0"/>
        <w:jc w:val="both"/>
      </w:pPr>
      <w:r>
        <w:rPr>
          <w:rFonts w:ascii="Times New Roman"/>
          <w:b w:val="false"/>
          <w:i w:val="false"/>
          <w:color w:val="000000"/>
          <w:sz w:val="28"/>
        </w:rPr>
        <w:t xml:space="preserve">
      основы планово-экономической и финансовой деятельности организаций здравоохранения; </w:t>
      </w:r>
    </w:p>
    <w:bookmarkEnd w:id="480"/>
    <w:bookmarkStart w:name="z499" w:id="481"/>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481"/>
    <w:bookmarkStart w:name="z500" w:id="482"/>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482"/>
    <w:bookmarkStart w:name="z501" w:id="483"/>
    <w:p>
      <w:pPr>
        <w:spacing w:after="0"/>
        <w:ind w:left="0"/>
        <w:jc w:val="both"/>
      </w:pPr>
      <w:r>
        <w:rPr>
          <w:rFonts w:ascii="Times New Roman"/>
          <w:b w:val="false"/>
          <w:i w:val="false"/>
          <w:color w:val="000000"/>
          <w:sz w:val="28"/>
        </w:rPr>
        <w:t xml:space="preserve">
      12. Требования к квалификации: </w:t>
      </w:r>
    </w:p>
    <w:bookmarkEnd w:id="483"/>
    <w:bookmarkStart w:name="z502" w:id="484"/>
    <w:p>
      <w:pPr>
        <w:spacing w:after="0"/>
        <w:ind w:left="0"/>
        <w:jc w:val="both"/>
      </w:pPr>
      <w:r>
        <w:rPr>
          <w:rFonts w:ascii="Times New Roman"/>
          <w:b w:val="false"/>
          <w:i w:val="false"/>
          <w:color w:val="000000"/>
          <w:sz w:val="28"/>
        </w:rPr>
        <w:t>
      высшее (и /или) послевузовское) образование по направлению подготовки "Бизнес, управление и право" (экономическое, финансовое, юридическое) или инженерно-техническое и стаж работы на руководящих должностях по профилю или в сфере здравоохранения не менее 5 лет или при дополнительном наличии степени магистра по специальностям "Общественное здравоохранение", "Менеджмент здравоохранения", стаж работы на руководящих должностях по профилю или в сфере здравоохранения не менее 3 лет.</w:t>
      </w:r>
    </w:p>
    <w:bookmarkEnd w:id="484"/>
    <w:bookmarkStart w:name="z503" w:id="485"/>
    <w:p>
      <w:pPr>
        <w:spacing w:after="0"/>
        <w:ind w:left="0"/>
        <w:jc w:val="left"/>
      </w:pPr>
      <w:r>
        <w:rPr>
          <w:rFonts w:ascii="Times New Roman"/>
          <w:b/>
          <w:i w:val="false"/>
          <w:color w:val="000000"/>
        </w:rPr>
        <w:t xml:space="preserve"> Параграф 4. Руководитель структурного подразделения организации здравоохранения</w:t>
      </w:r>
      <w:r>
        <w:br/>
      </w:r>
      <w:r>
        <w:rPr>
          <w:rFonts w:ascii="Times New Roman"/>
          <w:b/>
          <w:i w:val="false"/>
          <w:color w:val="000000"/>
        </w:rPr>
        <w:t>(старший врач, заведующий клиническим (параклиническим) подразделением</w:t>
      </w:r>
      <w:r>
        <w:br/>
      </w:r>
      <w:r>
        <w:rPr>
          <w:rFonts w:ascii="Times New Roman"/>
          <w:b/>
          <w:i w:val="false"/>
          <w:color w:val="000000"/>
        </w:rPr>
        <w:t>(отделением), начальник отдела, старшая (старший) сестра (брат) медицинская</w:t>
      </w:r>
      <w:r>
        <w:br/>
      </w:r>
      <w:r>
        <w:rPr>
          <w:rFonts w:ascii="Times New Roman"/>
          <w:b/>
          <w:i w:val="false"/>
          <w:color w:val="000000"/>
        </w:rPr>
        <w:t>(медицинский) (старший фельдшер, старший акушер), менеджер по сестринскому делу,</w:t>
      </w:r>
      <w:r>
        <w:br/>
      </w:r>
      <w:r>
        <w:rPr>
          <w:rFonts w:ascii="Times New Roman"/>
          <w:b/>
          <w:i w:val="false"/>
          <w:color w:val="000000"/>
        </w:rPr>
        <w:t>заведующий лабораторией организации санитарно-эпидемиологической службы,</w:t>
      </w:r>
      <w:r>
        <w:br/>
      </w:r>
      <w:r>
        <w:rPr>
          <w:rFonts w:ascii="Times New Roman"/>
          <w:b/>
          <w:i w:val="false"/>
          <w:color w:val="000000"/>
        </w:rPr>
        <w:t>заведующий виварием организации санитарно-эпидемиологической службы,</w:t>
      </w:r>
      <w:r>
        <w:br/>
      </w:r>
      <w:r>
        <w:rPr>
          <w:rFonts w:ascii="Times New Roman"/>
          <w:b/>
          <w:i w:val="false"/>
          <w:color w:val="000000"/>
        </w:rPr>
        <w:t>заведующий микробиологической лабораторией организации в сфере</w:t>
      </w:r>
      <w:r>
        <w:br/>
      </w:r>
      <w:r>
        <w:rPr>
          <w:rFonts w:ascii="Times New Roman"/>
          <w:b/>
          <w:i w:val="false"/>
          <w:color w:val="000000"/>
        </w:rPr>
        <w:t>санитарно-эпидемиологического благополучия населения), начальник отдела приема</w:t>
      </w:r>
      <w:r>
        <w:br/>
      </w:r>
      <w:r>
        <w:rPr>
          <w:rFonts w:ascii="Times New Roman"/>
          <w:b/>
          <w:i w:val="false"/>
          <w:color w:val="000000"/>
        </w:rPr>
        <w:t>и отбора проб в организации санитарно-эпидемиологической службы, начальник</w:t>
      </w:r>
      <w:r>
        <w:br/>
      </w:r>
      <w:r>
        <w:rPr>
          <w:rFonts w:ascii="Times New Roman"/>
          <w:b/>
          <w:i w:val="false"/>
          <w:color w:val="000000"/>
        </w:rPr>
        <w:t>отдела санитарно-эпидемиологической и лабораторной аналитики, начальник отдела</w:t>
      </w:r>
      <w:r>
        <w:br/>
      </w:r>
      <w:r>
        <w:rPr>
          <w:rFonts w:ascii="Times New Roman"/>
          <w:b/>
          <w:i w:val="false"/>
          <w:color w:val="000000"/>
        </w:rPr>
        <w:t>метрологии и технического обслуживания в сфере санитарно-эпидемиологической службы) *</w:t>
      </w:r>
    </w:p>
    <w:bookmarkEnd w:id="485"/>
    <w:bookmarkStart w:name="z504" w:id="486"/>
    <w:p>
      <w:pPr>
        <w:spacing w:after="0"/>
        <w:ind w:left="0"/>
        <w:jc w:val="both"/>
      </w:pPr>
      <w:r>
        <w:rPr>
          <w:rFonts w:ascii="Times New Roman"/>
          <w:b w:val="false"/>
          <w:i w:val="false"/>
          <w:color w:val="000000"/>
          <w:sz w:val="28"/>
        </w:rPr>
        <w:t>
      13. Должностные обязанности:</w:t>
      </w:r>
    </w:p>
    <w:bookmarkEnd w:id="486"/>
    <w:bookmarkStart w:name="z505" w:id="487"/>
    <w:p>
      <w:pPr>
        <w:spacing w:after="0"/>
        <w:ind w:left="0"/>
        <w:jc w:val="both"/>
      </w:pPr>
      <w:r>
        <w:rPr>
          <w:rFonts w:ascii="Times New Roman"/>
          <w:b w:val="false"/>
          <w:i w:val="false"/>
          <w:color w:val="000000"/>
          <w:sz w:val="28"/>
        </w:rPr>
        <w:t xml:space="preserve">
      Осуществляет руководство структурным подразделением организации,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 </w:t>
      </w:r>
    </w:p>
    <w:bookmarkEnd w:id="487"/>
    <w:bookmarkStart w:name="z506" w:id="488"/>
    <w:p>
      <w:pPr>
        <w:spacing w:after="0"/>
        <w:ind w:left="0"/>
        <w:jc w:val="both"/>
      </w:pPr>
      <w:r>
        <w:rPr>
          <w:rFonts w:ascii="Times New Roman"/>
          <w:b w:val="false"/>
          <w:i w:val="false"/>
          <w:color w:val="000000"/>
          <w:sz w:val="28"/>
        </w:rPr>
        <w:t xml:space="preserve">
      Обеспечивает соблюдение требований медицинской этики. </w:t>
      </w:r>
    </w:p>
    <w:bookmarkEnd w:id="488"/>
    <w:bookmarkStart w:name="z507" w:id="489"/>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за вверенными ему материально-техническими, лекарственными ресурсами, а также ответственность за их сохранность и целевое использование.</w:t>
      </w:r>
    </w:p>
    <w:bookmarkEnd w:id="489"/>
    <w:bookmarkStart w:name="z508" w:id="490"/>
    <w:p>
      <w:pPr>
        <w:spacing w:after="0"/>
        <w:ind w:left="0"/>
        <w:jc w:val="both"/>
      </w:pPr>
      <w:r>
        <w:rPr>
          <w:rFonts w:ascii="Times New Roman"/>
          <w:b w:val="false"/>
          <w:i w:val="false"/>
          <w:color w:val="000000"/>
          <w:sz w:val="28"/>
        </w:rPr>
        <w:t xml:space="preserve">
      Определяет политику, стратегию деятельности структурного подразделения организации здравоохранения и механизм ее реализации. </w:t>
      </w:r>
    </w:p>
    <w:bookmarkEnd w:id="490"/>
    <w:bookmarkStart w:name="z509" w:id="491"/>
    <w:p>
      <w:pPr>
        <w:spacing w:after="0"/>
        <w:ind w:left="0"/>
        <w:jc w:val="both"/>
      </w:pPr>
      <w:r>
        <w:rPr>
          <w:rFonts w:ascii="Times New Roman"/>
          <w:b w:val="false"/>
          <w:i w:val="false"/>
          <w:color w:val="000000"/>
          <w:sz w:val="28"/>
        </w:rPr>
        <w:t xml:space="preserve">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и здоровых условий для их жизни и труда, формированию благоприятной психологической атмосферы в коллективе. </w:t>
      </w:r>
    </w:p>
    <w:bookmarkEnd w:id="491"/>
    <w:bookmarkStart w:name="z510" w:id="492"/>
    <w:p>
      <w:pPr>
        <w:spacing w:after="0"/>
        <w:ind w:left="0"/>
        <w:jc w:val="both"/>
      </w:pPr>
      <w:r>
        <w:rPr>
          <w:rFonts w:ascii="Times New Roman"/>
          <w:b w:val="false"/>
          <w:i w:val="false"/>
          <w:color w:val="000000"/>
          <w:sz w:val="28"/>
        </w:rPr>
        <w:t>
      Обеспечивает внедрение новых и совершенствование существующих диагностической, лечебной и профилактической помощи, повышение качества и конкурентоспособности оказываемых услуг.</w:t>
      </w:r>
    </w:p>
    <w:bookmarkEnd w:id="492"/>
    <w:bookmarkStart w:name="z511" w:id="493"/>
    <w:p>
      <w:pPr>
        <w:spacing w:after="0"/>
        <w:ind w:left="0"/>
        <w:jc w:val="both"/>
      </w:pPr>
      <w:r>
        <w:rPr>
          <w:rFonts w:ascii="Times New Roman"/>
          <w:b w:val="false"/>
          <w:i w:val="false"/>
          <w:color w:val="000000"/>
          <w:sz w:val="28"/>
        </w:rPr>
        <w:t xml:space="preserve">
      Организует работу по изучению и оценке санитарно-эпидемиологических ситуаций. </w:t>
      </w:r>
    </w:p>
    <w:bookmarkEnd w:id="493"/>
    <w:bookmarkStart w:name="z512" w:id="494"/>
    <w:p>
      <w:pPr>
        <w:spacing w:after="0"/>
        <w:ind w:left="0"/>
        <w:jc w:val="both"/>
      </w:pPr>
      <w:r>
        <w:rPr>
          <w:rFonts w:ascii="Times New Roman"/>
          <w:b w:val="false"/>
          <w:i w:val="false"/>
          <w:color w:val="000000"/>
          <w:sz w:val="28"/>
        </w:rPr>
        <w:t>
      Принимает действенные меры по улучшению санитарно-эпидемиологической ситуации.</w:t>
      </w:r>
    </w:p>
    <w:bookmarkEnd w:id="494"/>
    <w:bookmarkStart w:name="z513" w:id="495"/>
    <w:p>
      <w:pPr>
        <w:spacing w:after="0"/>
        <w:ind w:left="0"/>
        <w:jc w:val="both"/>
      </w:pPr>
      <w:r>
        <w:rPr>
          <w:rFonts w:ascii="Times New Roman"/>
          <w:b w:val="false"/>
          <w:i w:val="false"/>
          <w:color w:val="000000"/>
          <w:sz w:val="28"/>
        </w:rPr>
        <w:t>
      Организует оперативный и лабораторно-инструментальный контроль за проведением гигиенических и противоэпидемических мероприятий, за соблюдением санитарных правил, норм и гигиенических нормативов.</w:t>
      </w:r>
    </w:p>
    <w:bookmarkEnd w:id="495"/>
    <w:bookmarkStart w:name="z514" w:id="496"/>
    <w:p>
      <w:pPr>
        <w:spacing w:after="0"/>
        <w:ind w:left="0"/>
        <w:jc w:val="both"/>
      </w:pPr>
      <w:r>
        <w:rPr>
          <w:rFonts w:ascii="Times New Roman"/>
          <w:b w:val="false"/>
          <w:i w:val="false"/>
          <w:color w:val="000000"/>
          <w:sz w:val="28"/>
        </w:rPr>
        <w:t xml:space="preserve">
      Обеспечивает работу по повышению квалификации врачебных кадров, развитию их профессиональных знаний. </w:t>
      </w:r>
    </w:p>
    <w:bookmarkEnd w:id="496"/>
    <w:bookmarkStart w:name="z515" w:id="497"/>
    <w:p>
      <w:pPr>
        <w:spacing w:after="0"/>
        <w:ind w:left="0"/>
        <w:jc w:val="both"/>
      </w:pPr>
      <w:r>
        <w:rPr>
          <w:rFonts w:ascii="Times New Roman"/>
          <w:b w:val="false"/>
          <w:i w:val="false"/>
          <w:color w:val="000000"/>
          <w:sz w:val="28"/>
        </w:rPr>
        <w:t xml:space="preserve">
      Осуществляет анализ деятельности структурного подразделения организации здравоохранения и на основе оценки показателей его работы принимает необходимые меры по улучшению форм и методов работы организации. </w:t>
      </w:r>
    </w:p>
    <w:bookmarkEnd w:id="497"/>
    <w:bookmarkStart w:name="z516" w:id="498"/>
    <w:p>
      <w:pPr>
        <w:spacing w:after="0"/>
        <w:ind w:left="0"/>
        <w:jc w:val="both"/>
      </w:pPr>
      <w:r>
        <w:rPr>
          <w:rFonts w:ascii="Times New Roman"/>
          <w:b w:val="false"/>
          <w:i w:val="false"/>
          <w:color w:val="000000"/>
          <w:sz w:val="28"/>
        </w:rPr>
        <w:t xml:space="preserve">
      Обеспечивает выполнение требований внутреннего трудового распорядка, соблюдение медицинской этики, противопожарной безопасности и техники безопасности, санитарно-эпидемиологического режима. </w:t>
      </w:r>
    </w:p>
    <w:bookmarkEnd w:id="498"/>
    <w:bookmarkStart w:name="z517" w:id="499"/>
    <w:p>
      <w:pPr>
        <w:spacing w:after="0"/>
        <w:ind w:left="0"/>
        <w:jc w:val="both"/>
      </w:pPr>
      <w:r>
        <w:rPr>
          <w:rFonts w:ascii="Times New Roman"/>
          <w:b w:val="false"/>
          <w:i w:val="false"/>
          <w:color w:val="000000"/>
          <w:sz w:val="28"/>
        </w:rPr>
        <w:t>
      Обеспечивает представление отчетности.</w:t>
      </w:r>
    </w:p>
    <w:bookmarkEnd w:id="499"/>
    <w:bookmarkStart w:name="z518" w:id="500"/>
    <w:p>
      <w:pPr>
        <w:spacing w:after="0"/>
        <w:ind w:left="0"/>
        <w:jc w:val="both"/>
      </w:pPr>
      <w:r>
        <w:rPr>
          <w:rFonts w:ascii="Times New Roman"/>
          <w:b w:val="false"/>
          <w:i w:val="false"/>
          <w:color w:val="000000"/>
          <w:sz w:val="28"/>
        </w:rPr>
        <w:t>
      Для заведующего отделением радиоизотопной (радионуклидной) диагностики, отделением радиоизотопной (радионуклидной) терапии, отделением (комплексом) производства и контроля качества радиофармацевтических лекарственных препаратов, отделением (отдела) производства радиофармацевтических лекарственных препаратов, отделением (отдела) контроля качества радиофармацевтических лекарственных препаратов, отделением (отдела) обеспечения качества по надлежащей производственной практики "GMP" (ДжиЭмПи), отделением радиационной безопасности и медицинской физики, отделением инженерно-технического обеспечения Центра ядерной медицины (дополнительно):</w:t>
      </w:r>
    </w:p>
    <w:bookmarkEnd w:id="500"/>
    <w:bookmarkStart w:name="z519" w:id="501"/>
    <w:p>
      <w:pPr>
        <w:spacing w:after="0"/>
        <w:ind w:left="0"/>
        <w:jc w:val="both"/>
      </w:pPr>
      <w:r>
        <w:rPr>
          <w:rFonts w:ascii="Times New Roman"/>
          <w:b w:val="false"/>
          <w:i w:val="false"/>
          <w:color w:val="000000"/>
          <w:sz w:val="28"/>
        </w:rPr>
        <w:t>
      организует и контролирует проведение соответствующих валидационных мероприятий всего оборудования, инженерных систем и процессов;</w:t>
      </w:r>
    </w:p>
    <w:bookmarkEnd w:id="501"/>
    <w:bookmarkStart w:name="z520" w:id="502"/>
    <w:p>
      <w:pPr>
        <w:spacing w:after="0"/>
        <w:ind w:left="0"/>
        <w:jc w:val="both"/>
      </w:pPr>
      <w:r>
        <w:rPr>
          <w:rFonts w:ascii="Times New Roman"/>
          <w:b w:val="false"/>
          <w:i w:val="false"/>
          <w:color w:val="000000"/>
          <w:sz w:val="28"/>
        </w:rPr>
        <w:t>
      организует и контролирует процесс обеспечения функционирования фармацевтической системы в соответствии стандартами надлежащих фармацевтических практик, радиационной безопасности.</w:t>
      </w:r>
    </w:p>
    <w:bookmarkEnd w:id="502"/>
    <w:bookmarkStart w:name="z521" w:id="503"/>
    <w:p>
      <w:pPr>
        <w:spacing w:after="0"/>
        <w:ind w:left="0"/>
        <w:jc w:val="both"/>
      </w:pPr>
      <w:r>
        <w:rPr>
          <w:rFonts w:ascii="Times New Roman"/>
          <w:b w:val="false"/>
          <w:i w:val="false"/>
          <w:color w:val="000000"/>
          <w:sz w:val="28"/>
        </w:rPr>
        <w:t>
      Для заведующего или руководителя лаборатории (дополнительно):</w:t>
      </w:r>
    </w:p>
    <w:bookmarkEnd w:id="503"/>
    <w:bookmarkStart w:name="z522" w:id="504"/>
    <w:p>
      <w:pPr>
        <w:spacing w:after="0"/>
        <w:ind w:left="0"/>
        <w:jc w:val="both"/>
      </w:pPr>
      <w:r>
        <w:rPr>
          <w:rFonts w:ascii="Times New Roman"/>
          <w:b w:val="false"/>
          <w:i w:val="false"/>
          <w:color w:val="000000"/>
          <w:sz w:val="28"/>
        </w:rPr>
        <w:t xml:space="preserve">
      обеспечивает своевременное и качественное проведение клинических лабораторных исследований на уровне современных достижений медицинской науки и практики; </w:t>
      </w:r>
    </w:p>
    <w:bookmarkEnd w:id="504"/>
    <w:bookmarkStart w:name="z523" w:id="505"/>
    <w:p>
      <w:pPr>
        <w:spacing w:after="0"/>
        <w:ind w:left="0"/>
        <w:jc w:val="both"/>
      </w:pPr>
      <w:r>
        <w:rPr>
          <w:rFonts w:ascii="Times New Roman"/>
          <w:b w:val="false"/>
          <w:i w:val="false"/>
          <w:color w:val="000000"/>
          <w:sz w:val="28"/>
        </w:rPr>
        <w:t>
      организует и контролирует работу в лаборатории, а также проводит лабораторные исследования проб по выделению патогенных микроорганизмов;</w:t>
      </w:r>
    </w:p>
    <w:bookmarkEnd w:id="505"/>
    <w:bookmarkStart w:name="z524" w:id="506"/>
    <w:p>
      <w:pPr>
        <w:spacing w:after="0"/>
        <w:ind w:left="0"/>
        <w:jc w:val="both"/>
      </w:pPr>
      <w:r>
        <w:rPr>
          <w:rFonts w:ascii="Times New Roman"/>
          <w:b w:val="false"/>
          <w:i w:val="false"/>
          <w:color w:val="000000"/>
          <w:sz w:val="28"/>
        </w:rPr>
        <w:t>
      доводит до сведения сотрудников лаборатории все нормативные и организационно-распорядительные документы, регламентирующие работу лаборатории;</w:t>
      </w:r>
    </w:p>
    <w:bookmarkEnd w:id="506"/>
    <w:bookmarkStart w:name="z525" w:id="507"/>
    <w:p>
      <w:pPr>
        <w:spacing w:after="0"/>
        <w:ind w:left="0"/>
        <w:jc w:val="both"/>
      </w:pPr>
      <w:r>
        <w:rPr>
          <w:rFonts w:ascii="Times New Roman"/>
          <w:b w:val="false"/>
          <w:i w:val="false"/>
          <w:color w:val="000000"/>
          <w:sz w:val="28"/>
        </w:rPr>
        <w:t>
      оценивает, интерпретирует результаты лабораторных исследований, делает заключения;</w:t>
      </w:r>
    </w:p>
    <w:bookmarkEnd w:id="507"/>
    <w:bookmarkStart w:name="z526" w:id="508"/>
    <w:p>
      <w:pPr>
        <w:spacing w:after="0"/>
        <w:ind w:left="0"/>
        <w:jc w:val="both"/>
      </w:pPr>
      <w:r>
        <w:rPr>
          <w:rFonts w:ascii="Times New Roman"/>
          <w:b w:val="false"/>
          <w:i w:val="false"/>
          <w:color w:val="000000"/>
          <w:sz w:val="28"/>
        </w:rPr>
        <w:t>
      контролирует проведение внутрилабораторного контроля качества и обеспечивает участие лаборатории в программах внешней оценки качества.</w:t>
      </w:r>
    </w:p>
    <w:bookmarkEnd w:id="508"/>
    <w:bookmarkStart w:name="z527" w:id="509"/>
    <w:p>
      <w:pPr>
        <w:spacing w:after="0"/>
        <w:ind w:left="0"/>
        <w:jc w:val="both"/>
      </w:pPr>
      <w:r>
        <w:rPr>
          <w:rFonts w:ascii="Times New Roman"/>
          <w:b w:val="false"/>
          <w:i w:val="false"/>
          <w:color w:val="000000"/>
          <w:sz w:val="28"/>
        </w:rPr>
        <w:t>
      Для начальника отдела по приему и отбору проб в сфере санитарно-эпидемиологической службы (дополнительно):</w:t>
      </w:r>
    </w:p>
    <w:bookmarkEnd w:id="509"/>
    <w:bookmarkStart w:name="z528" w:id="510"/>
    <w:p>
      <w:pPr>
        <w:spacing w:after="0"/>
        <w:ind w:left="0"/>
        <w:jc w:val="both"/>
      </w:pPr>
      <w:r>
        <w:rPr>
          <w:rFonts w:ascii="Times New Roman"/>
          <w:b w:val="false"/>
          <w:i w:val="false"/>
          <w:color w:val="000000"/>
          <w:sz w:val="28"/>
        </w:rPr>
        <w:t>
      осуществляет руководство отделом по приему и отбору проб;</w:t>
      </w:r>
    </w:p>
    <w:bookmarkEnd w:id="510"/>
    <w:bookmarkStart w:name="z529" w:id="511"/>
    <w:p>
      <w:pPr>
        <w:spacing w:after="0"/>
        <w:ind w:left="0"/>
        <w:jc w:val="both"/>
      </w:pPr>
      <w:r>
        <w:rPr>
          <w:rFonts w:ascii="Times New Roman"/>
          <w:b w:val="false"/>
          <w:i w:val="false"/>
          <w:color w:val="000000"/>
          <w:sz w:val="28"/>
        </w:rPr>
        <w:t>
      организует оперативное управление процессами приемки, отбора и доставки проб (процедуры по обращению с пробами, потенциально содержащими патогенные микроорганизмы), проводит распределение проб по лабораториям;</w:t>
      </w:r>
    </w:p>
    <w:bookmarkEnd w:id="511"/>
    <w:bookmarkStart w:name="z530" w:id="512"/>
    <w:p>
      <w:pPr>
        <w:spacing w:after="0"/>
        <w:ind w:left="0"/>
        <w:jc w:val="both"/>
      </w:pPr>
      <w:r>
        <w:rPr>
          <w:rFonts w:ascii="Times New Roman"/>
          <w:b w:val="false"/>
          <w:i w:val="false"/>
          <w:color w:val="000000"/>
          <w:sz w:val="28"/>
        </w:rPr>
        <w:t>
      организует работу по выдаче протоколов испытаний;</w:t>
      </w:r>
    </w:p>
    <w:bookmarkEnd w:id="512"/>
    <w:bookmarkStart w:name="z531" w:id="513"/>
    <w:p>
      <w:pPr>
        <w:spacing w:after="0"/>
        <w:ind w:left="0"/>
        <w:jc w:val="both"/>
      </w:pPr>
      <w:r>
        <w:rPr>
          <w:rFonts w:ascii="Times New Roman"/>
          <w:b w:val="false"/>
          <w:i w:val="false"/>
          <w:color w:val="000000"/>
          <w:sz w:val="28"/>
        </w:rPr>
        <w:t>
      обеспечивает своевременное и качественное оформление документации отдела;</w:t>
      </w:r>
    </w:p>
    <w:bookmarkEnd w:id="513"/>
    <w:bookmarkStart w:name="z532" w:id="514"/>
    <w:p>
      <w:pPr>
        <w:spacing w:after="0"/>
        <w:ind w:left="0"/>
        <w:jc w:val="both"/>
      </w:pPr>
      <w:r>
        <w:rPr>
          <w:rFonts w:ascii="Times New Roman"/>
          <w:b w:val="false"/>
          <w:i w:val="false"/>
          <w:color w:val="000000"/>
          <w:sz w:val="28"/>
        </w:rPr>
        <w:t>
      проводит анализ и составляет отчеты по деятельности отдела;</w:t>
      </w:r>
    </w:p>
    <w:bookmarkEnd w:id="514"/>
    <w:bookmarkStart w:name="z533" w:id="515"/>
    <w:p>
      <w:pPr>
        <w:spacing w:after="0"/>
        <w:ind w:left="0"/>
        <w:jc w:val="both"/>
      </w:pPr>
      <w:r>
        <w:rPr>
          <w:rFonts w:ascii="Times New Roman"/>
          <w:b w:val="false"/>
          <w:i w:val="false"/>
          <w:color w:val="000000"/>
          <w:sz w:val="28"/>
        </w:rPr>
        <w:t>
      обеспечивает выполнение требований внутреннего трудового распорядка, противопожарной безопасности и техники безопасности, санитарно-эпидемиологического режима;</w:t>
      </w:r>
    </w:p>
    <w:bookmarkEnd w:id="515"/>
    <w:bookmarkStart w:name="z534" w:id="516"/>
    <w:p>
      <w:pPr>
        <w:spacing w:after="0"/>
        <w:ind w:left="0"/>
        <w:jc w:val="both"/>
      </w:pPr>
      <w:r>
        <w:rPr>
          <w:rFonts w:ascii="Times New Roman"/>
          <w:b w:val="false"/>
          <w:i w:val="false"/>
          <w:color w:val="000000"/>
          <w:sz w:val="28"/>
        </w:rPr>
        <w:t>
      координирует свою работу с другими подразделениями лаборатории по вопросам выполнения исследований, срокам и выдачи протоколов;</w:t>
      </w:r>
    </w:p>
    <w:bookmarkEnd w:id="516"/>
    <w:bookmarkStart w:name="z535" w:id="517"/>
    <w:p>
      <w:pPr>
        <w:spacing w:after="0"/>
        <w:ind w:left="0"/>
        <w:jc w:val="both"/>
      </w:pPr>
      <w:r>
        <w:rPr>
          <w:rFonts w:ascii="Times New Roman"/>
          <w:b w:val="false"/>
          <w:i w:val="false"/>
          <w:color w:val="000000"/>
          <w:sz w:val="28"/>
        </w:rPr>
        <w:t>
      Для начальника отдела санитарно-эпидемиологической и лабораторной аналитики (дополнительно):</w:t>
      </w:r>
    </w:p>
    <w:bookmarkEnd w:id="517"/>
    <w:bookmarkStart w:name="z536" w:id="518"/>
    <w:p>
      <w:pPr>
        <w:spacing w:after="0"/>
        <w:ind w:left="0"/>
        <w:jc w:val="both"/>
      </w:pPr>
      <w:r>
        <w:rPr>
          <w:rFonts w:ascii="Times New Roman"/>
          <w:b w:val="false"/>
          <w:i w:val="false"/>
          <w:color w:val="000000"/>
          <w:sz w:val="28"/>
        </w:rPr>
        <w:t>
      осуществляет подготовку и обеспечивает исполнение планов работы, мероприятий и отчетной документации отдела;</w:t>
      </w:r>
    </w:p>
    <w:bookmarkEnd w:id="518"/>
    <w:bookmarkStart w:name="z537" w:id="519"/>
    <w:p>
      <w:pPr>
        <w:spacing w:after="0"/>
        <w:ind w:left="0"/>
        <w:jc w:val="both"/>
      </w:pPr>
      <w:r>
        <w:rPr>
          <w:rFonts w:ascii="Times New Roman"/>
          <w:b w:val="false"/>
          <w:i w:val="false"/>
          <w:color w:val="000000"/>
          <w:sz w:val="28"/>
        </w:rPr>
        <w:t>
      участвует в разработке и осуществлении мероприятий по повышению эффективности государственной лабораторной санитарно-эпидемиологической экспертизы;</w:t>
      </w:r>
    </w:p>
    <w:bookmarkEnd w:id="519"/>
    <w:bookmarkStart w:name="z538" w:id="520"/>
    <w:p>
      <w:pPr>
        <w:spacing w:after="0"/>
        <w:ind w:left="0"/>
        <w:jc w:val="both"/>
      </w:pPr>
      <w:r>
        <w:rPr>
          <w:rFonts w:ascii="Times New Roman"/>
          <w:b w:val="false"/>
          <w:i w:val="false"/>
          <w:color w:val="000000"/>
          <w:sz w:val="28"/>
        </w:rPr>
        <w:t>
      анализ и систематизация технико-экономических и социально-экономических показателей работы организации, проведение сопоставительного анализа его конкурентоспособности;</w:t>
      </w:r>
    </w:p>
    <w:bookmarkEnd w:id="520"/>
    <w:bookmarkStart w:name="z539" w:id="521"/>
    <w:p>
      <w:pPr>
        <w:spacing w:after="0"/>
        <w:ind w:left="0"/>
        <w:jc w:val="both"/>
      </w:pPr>
      <w:r>
        <w:rPr>
          <w:rFonts w:ascii="Times New Roman"/>
          <w:b w:val="false"/>
          <w:i w:val="false"/>
          <w:color w:val="000000"/>
          <w:sz w:val="28"/>
        </w:rPr>
        <w:t>
      анализ деятельности подразделений организации по лабораторному делу, принятие необходимых мер по улучшению форм и методов работы организации на основе оценки показателей работы;</w:t>
      </w:r>
    </w:p>
    <w:bookmarkEnd w:id="521"/>
    <w:bookmarkStart w:name="z540" w:id="522"/>
    <w:p>
      <w:pPr>
        <w:spacing w:after="0"/>
        <w:ind w:left="0"/>
        <w:jc w:val="both"/>
      </w:pPr>
      <w:r>
        <w:rPr>
          <w:rFonts w:ascii="Times New Roman"/>
          <w:b w:val="false"/>
          <w:i w:val="false"/>
          <w:color w:val="000000"/>
          <w:sz w:val="28"/>
        </w:rPr>
        <w:t>
      осуществляет свод данных по комплексным программным обеспечениям;</w:t>
      </w:r>
    </w:p>
    <w:bookmarkEnd w:id="522"/>
    <w:bookmarkStart w:name="z541" w:id="523"/>
    <w:p>
      <w:pPr>
        <w:spacing w:after="0"/>
        <w:ind w:left="0"/>
        <w:jc w:val="both"/>
      </w:pPr>
      <w:r>
        <w:rPr>
          <w:rFonts w:ascii="Times New Roman"/>
          <w:b w:val="false"/>
          <w:i w:val="false"/>
          <w:color w:val="000000"/>
          <w:sz w:val="28"/>
        </w:rPr>
        <w:t>
      Для начальника отдела метрологии и технического обслуживания в сфере санитарно-эпидемиологической службы (дополнительно):</w:t>
      </w:r>
    </w:p>
    <w:bookmarkEnd w:id="523"/>
    <w:bookmarkStart w:name="z542" w:id="524"/>
    <w:p>
      <w:pPr>
        <w:spacing w:after="0"/>
        <w:ind w:left="0"/>
        <w:jc w:val="both"/>
      </w:pPr>
      <w:r>
        <w:rPr>
          <w:rFonts w:ascii="Times New Roman"/>
          <w:b w:val="false"/>
          <w:i w:val="false"/>
          <w:color w:val="000000"/>
          <w:sz w:val="28"/>
        </w:rPr>
        <w:t>
      обеспечение деятельности структурного подразделения по вопросам метрологии, стандартизации и иным вопросам, отнесенным к компетенции отдела;</w:t>
      </w:r>
    </w:p>
    <w:bookmarkEnd w:id="524"/>
    <w:bookmarkStart w:name="z543" w:id="525"/>
    <w:p>
      <w:pPr>
        <w:spacing w:after="0"/>
        <w:ind w:left="0"/>
        <w:jc w:val="both"/>
      </w:pPr>
      <w:r>
        <w:rPr>
          <w:rFonts w:ascii="Times New Roman"/>
          <w:b w:val="false"/>
          <w:i w:val="false"/>
          <w:color w:val="000000"/>
          <w:sz w:val="28"/>
        </w:rPr>
        <w:t>
      обеспечение и контроль за соблюдением порядка ведения внутренних документов, стандартов и иных нормативных документов;</w:t>
      </w:r>
    </w:p>
    <w:bookmarkEnd w:id="525"/>
    <w:bookmarkStart w:name="z544" w:id="526"/>
    <w:p>
      <w:pPr>
        <w:spacing w:after="0"/>
        <w:ind w:left="0"/>
        <w:jc w:val="both"/>
      </w:pPr>
      <w:r>
        <w:rPr>
          <w:rFonts w:ascii="Times New Roman"/>
          <w:b w:val="false"/>
          <w:i w:val="false"/>
          <w:color w:val="000000"/>
          <w:sz w:val="28"/>
        </w:rPr>
        <w:t>
      обеспечение взаимодействия с органами по сертификации, метрологии в соответствии с потребностями региона;</w:t>
      </w:r>
    </w:p>
    <w:bookmarkEnd w:id="526"/>
    <w:bookmarkStart w:name="z545" w:id="527"/>
    <w:p>
      <w:pPr>
        <w:spacing w:after="0"/>
        <w:ind w:left="0"/>
        <w:jc w:val="both"/>
      </w:pPr>
      <w:r>
        <w:rPr>
          <w:rFonts w:ascii="Times New Roman"/>
          <w:b w:val="false"/>
          <w:i w:val="false"/>
          <w:color w:val="000000"/>
          <w:sz w:val="28"/>
        </w:rPr>
        <w:t>
      оказание методической и практической помощи по вопросам метрологии и стандартизации.</w:t>
      </w:r>
    </w:p>
    <w:bookmarkEnd w:id="527"/>
    <w:bookmarkStart w:name="z546" w:id="528"/>
    <w:p>
      <w:pPr>
        <w:spacing w:after="0"/>
        <w:ind w:left="0"/>
        <w:jc w:val="both"/>
      </w:pPr>
      <w:r>
        <w:rPr>
          <w:rFonts w:ascii="Times New Roman"/>
          <w:b w:val="false"/>
          <w:i w:val="false"/>
          <w:color w:val="000000"/>
          <w:sz w:val="28"/>
        </w:rPr>
        <w:t>
      14. Должен знать:</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548" w:id="529"/>
    <w:p>
      <w:pPr>
        <w:spacing w:after="0"/>
        <w:ind w:left="0"/>
        <w:jc w:val="both"/>
      </w:pPr>
      <w:r>
        <w:rPr>
          <w:rFonts w:ascii="Times New Roman"/>
          <w:b w:val="false"/>
          <w:i w:val="false"/>
          <w:color w:val="000000"/>
          <w:sz w:val="28"/>
        </w:rPr>
        <w:t xml:space="preserve">
      стратегические и организационные аспекты современной управленческой деятельности; </w:t>
      </w:r>
    </w:p>
    <w:bookmarkEnd w:id="529"/>
    <w:bookmarkStart w:name="z549" w:id="530"/>
    <w:p>
      <w:pPr>
        <w:spacing w:after="0"/>
        <w:ind w:left="0"/>
        <w:jc w:val="both"/>
      </w:pPr>
      <w:r>
        <w:rPr>
          <w:rFonts w:ascii="Times New Roman"/>
          <w:b w:val="false"/>
          <w:i w:val="false"/>
          <w:color w:val="000000"/>
          <w:sz w:val="28"/>
        </w:rPr>
        <w:t>
      лучший международный опыт в медицине;</w:t>
      </w:r>
    </w:p>
    <w:bookmarkEnd w:id="530"/>
    <w:bookmarkStart w:name="z550" w:id="531"/>
    <w:p>
      <w:pPr>
        <w:spacing w:after="0"/>
        <w:ind w:left="0"/>
        <w:jc w:val="both"/>
      </w:pPr>
      <w:r>
        <w:rPr>
          <w:rFonts w:ascii="Times New Roman"/>
          <w:b w:val="false"/>
          <w:i w:val="false"/>
          <w:color w:val="000000"/>
          <w:sz w:val="28"/>
        </w:rPr>
        <w:t>
      бизнес – процессы медицинской организации;</w:t>
      </w:r>
    </w:p>
    <w:bookmarkEnd w:id="531"/>
    <w:bookmarkStart w:name="z551" w:id="532"/>
    <w:p>
      <w:pPr>
        <w:spacing w:after="0"/>
        <w:ind w:left="0"/>
        <w:jc w:val="both"/>
      </w:pPr>
      <w:r>
        <w:rPr>
          <w:rFonts w:ascii="Times New Roman"/>
          <w:b w:val="false"/>
          <w:i w:val="false"/>
          <w:color w:val="000000"/>
          <w:sz w:val="28"/>
        </w:rPr>
        <w:t>
      стандарты надлежащих фармацевтических практик;</w:t>
      </w:r>
    </w:p>
    <w:bookmarkEnd w:id="532"/>
    <w:bookmarkStart w:name="z552" w:id="533"/>
    <w:p>
      <w:pPr>
        <w:spacing w:after="0"/>
        <w:ind w:left="0"/>
        <w:jc w:val="both"/>
      </w:pPr>
      <w:r>
        <w:rPr>
          <w:rFonts w:ascii="Times New Roman"/>
          <w:b w:val="false"/>
          <w:i w:val="false"/>
          <w:color w:val="000000"/>
          <w:sz w:val="28"/>
        </w:rPr>
        <w:t>
      санитарные правила и нормативы в области обеспечения радиационной безопасности.</w:t>
      </w:r>
    </w:p>
    <w:bookmarkEnd w:id="533"/>
    <w:bookmarkStart w:name="z553" w:id="534"/>
    <w:p>
      <w:pPr>
        <w:spacing w:after="0"/>
        <w:ind w:left="0"/>
        <w:jc w:val="both"/>
      </w:pPr>
      <w:r>
        <w:rPr>
          <w:rFonts w:ascii="Times New Roman"/>
          <w:b w:val="false"/>
          <w:i w:val="false"/>
          <w:color w:val="000000"/>
          <w:sz w:val="28"/>
        </w:rPr>
        <w:t>
      15. Требования к квалификации:</w:t>
      </w:r>
    </w:p>
    <w:bookmarkEnd w:id="534"/>
    <w:bookmarkStart w:name="z554" w:id="535"/>
    <w:p>
      <w:pPr>
        <w:spacing w:after="0"/>
        <w:ind w:left="0"/>
        <w:jc w:val="both"/>
      </w:pPr>
      <w:r>
        <w:rPr>
          <w:rFonts w:ascii="Times New Roman"/>
          <w:b w:val="false"/>
          <w:i w:val="false"/>
          <w:color w:val="000000"/>
          <w:sz w:val="28"/>
        </w:rPr>
        <w:t>
      Для руководителя структурного подразделения организации здравоохранения:</w:t>
      </w:r>
    </w:p>
    <w:bookmarkEnd w:id="535"/>
    <w:bookmarkStart w:name="z555" w:id="536"/>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w:t>
      </w:r>
    </w:p>
    <w:bookmarkEnd w:id="536"/>
    <w:bookmarkStart w:name="z556" w:id="537"/>
    <w:p>
      <w:pPr>
        <w:spacing w:after="0"/>
        <w:ind w:left="0"/>
        <w:jc w:val="both"/>
      </w:pPr>
      <w:r>
        <w:rPr>
          <w:rFonts w:ascii="Times New Roman"/>
          <w:b w:val="false"/>
          <w:i w:val="false"/>
          <w:color w:val="000000"/>
          <w:sz w:val="28"/>
        </w:rPr>
        <w:t>
      свидетельство о повышения квалификации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(при наличии);</w:t>
      </w:r>
    </w:p>
    <w:bookmarkEnd w:id="537"/>
    <w:bookmarkStart w:name="z557" w:id="538"/>
    <w:p>
      <w:pPr>
        <w:spacing w:after="0"/>
        <w:ind w:left="0"/>
        <w:jc w:val="both"/>
      </w:pPr>
      <w:r>
        <w:rPr>
          <w:rFonts w:ascii="Times New Roman"/>
          <w:b w:val="false"/>
          <w:i w:val="false"/>
          <w:color w:val="000000"/>
          <w:sz w:val="28"/>
        </w:rPr>
        <w:t>
      сертификат специалиста в области здравоохранения по соответствующей специальности (для специальностей, подлежащих сертификации);</w:t>
      </w:r>
    </w:p>
    <w:bookmarkEnd w:id="538"/>
    <w:bookmarkStart w:name="z558" w:id="539"/>
    <w:p>
      <w:pPr>
        <w:spacing w:after="0"/>
        <w:ind w:left="0"/>
        <w:jc w:val="both"/>
      </w:pPr>
      <w:r>
        <w:rPr>
          <w:rFonts w:ascii="Times New Roman"/>
          <w:b w:val="false"/>
          <w:i w:val="false"/>
          <w:color w:val="000000"/>
          <w:sz w:val="28"/>
        </w:rPr>
        <w:t>
      стаж работы на руководящих должностях или по специальности в сфере здравоохранения не менее 3 лет.</w:t>
      </w:r>
    </w:p>
    <w:bookmarkEnd w:id="539"/>
    <w:bookmarkStart w:name="z559" w:id="540"/>
    <w:p>
      <w:pPr>
        <w:spacing w:after="0"/>
        <w:ind w:left="0"/>
        <w:jc w:val="both"/>
      </w:pPr>
      <w:r>
        <w:rPr>
          <w:rFonts w:ascii="Times New Roman"/>
          <w:b w:val="false"/>
          <w:i w:val="false"/>
          <w:color w:val="000000"/>
          <w:sz w:val="28"/>
        </w:rPr>
        <w:t xml:space="preserve">
      Старшему врачу, заведующему клиническим (параклиническим) подразделением (отделением), начальнику отдела: </w:t>
      </w:r>
    </w:p>
    <w:bookmarkEnd w:id="540"/>
    <w:bookmarkStart w:name="z560" w:id="541"/>
    <w:p>
      <w:pPr>
        <w:spacing w:after="0"/>
        <w:ind w:left="0"/>
        <w:jc w:val="both"/>
      </w:pPr>
      <w:r>
        <w:rPr>
          <w:rFonts w:ascii="Times New Roman"/>
          <w:b w:val="false"/>
          <w:i w:val="false"/>
          <w:color w:val="000000"/>
          <w:sz w:val="28"/>
        </w:rPr>
        <w:t>
      соответствие общим требованиям к квалификации врача (по профилю) первой (высшей) квалификационной категории по клиническим специальностям (при наличии) или стаж работы по соответствующей клинической специальности не менее 6 лет; сертификат специалиста для допуска к клинической практике.</w:t>
      </w:r>
    </w:p>
    <w:bookmarkEnd w:id="541"/>
    <w:bookmarkStart w:name="z561" w:id="542"/>
    <w:p>
      <w:pPr>
        <w:spacing w:after="0"/>
        <w:ind w:left="0"/>
        <w:jc w:val="both"/>
      </w:pPr>
      <w:r>
        <w:rPr>
          <w:rFonts w:ascii="Times New Roman"/>
          <w:b w:val="false"/>
          <w:i w:val="false"/>
          <w:color w:val="000000"/>
          <w:sz w:val="28"/>
        </w:rPr>
        <w:t xml:space="preserve">
      Заведующему лабораторией организации санитарно-эпидемиологической службы, заведующему микробиологической лабораторией организации в сфере санитарно-эпидемиологического благополучия населения: </w:t>
      </w:r>
    </w:p>
    <w:bookmarkEnd w:id="542"/>
    <w:bookmarkStart w:name="z562" w:id="543"/>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повышения квалификации по специальности "Менеджмент здравоохранения" ("Общественное здравоохранение") и (или) свидетельство о повышении квалификации по соответствующей специальности;</w:t>
      </w:r>
    </w:p>
    <w:bookmarkEnd w:id="543"/>
    <w:bookmarkStart w:name="z563" w:id="544"/>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послевузовское образование по направлению подготовки "Здравоохранение";</w:t>
      </w:r>
    </w:p>
    <w:bookmarkEnd w:id="544"/>
    <w:bookmarkStart w:name="z564" w:id="545"/>
    <w:p>
      <w:pPr>
        <w:spacing w:after="0"/>
        <w:ind w:left="0"/>
        <w:jc w:val="both"/>
      </w:pPr>
      <w:r>
        <w:rPr>
          <w:rFonts w:ascii="Times New Roman"/>
          <w:b w:val="false"/>
          <w:i w:val="false"/>
          <w:color w:val="000000"/>
          <w:sz w:val="28"/>
        </w:rPr>
        <w:t xml:space="preserve">
      наличие высшей или первой квалификационной категории (при наличии) или стажа работы не менее 6 лет по соответствующей специальности, </w:t>
      </w:r>
    </w:p>
    <w:bookmarkEnd w:id="545"/>
    <w:bookmarkStart w:name="z565" w:id="546"/>
    <w:p>
      <w:pPr>
        <w:spacing w:after="0"/>
        <w:ind w:left="0"/>
        <w:jc w:val="both"/>
      </w:pPr>
      <w:r>
        <w:rPr>
          <w:rFonts w:ascii="Times New Roman"/>
          <w:b w:val="false"/>
          <w:i w:val="false"/>
          <w:color w:val="000000"/>
          <w:sz w:val="28"/>
        </w:rPr>
        <w:t>
      сертификат специалиста в области здравоохранения по соответствующей специальности в службе санитарно-эпидемиологического благополучия населения,</w:t>
      </w:r>
    </w:p>
    <w:bookmarkEnd w:id="546"/>
    <w:bookmarkStart w:name="z566" w:id="547"/>
    <w:p>
      <w:pPr>
        <w:spacing w:after="0"/>
        <w:ind w:left="0"/>
        <w:jc w:val="both"/>
      </w:pPr>
      <w:r>
        <w:rPr>
          <w:rFonts w:ascii="Times New Roman"/>
          <w:b w:val="false"/>
          <w:i w:val="false"/>
          <w:color w:val="000000"/>
          <w:sz w:val="28"/>
        </w:rPr>
        <w:t>
      стаж работы в соответствующей лаборатории по профилю не менее 3 лет.</w:t>
      </w:r>
    </w:p>
    <w:bookmarkEnd w:id="547"/>
    <w:bookmarkStart w:name="z567" w:id="548"/>
    <w:p>
      <w:pPr>
        <w:spacing w:after="0"/>
        <w:ind w:left="0"/>
        <w:jc w:val="both"/>
      </w:pPr>
      <w:r>
        <w:rPr>
          <w:rFonts w:ascii="Times New Roman"/>
          <w:b w:val="false"/>
          <w:i w:val="false"/>
          <w:color w:val="000000"/>
          <w:sz w:val="28"/>
        </w:rPr>
        <w:t>
      Для начальника отдела по приему и отбору проб в организации санитарно-эпидемиологической службы, начальника отдела санитарно-эпидемиологической и лабораторной аналитики:</w:t>
      </w:r>
    </w:p>
    <w:bookmarkEnd w:id="548"/>
    <w:bookmarkStart w:name="z568" w:id="549"/>
    <w:p>
      <w:pPr>
        <w:spacing w:after="0"/>
        <w:ind w:left="0"/>
        <w:jc w:val="both"/>
      </w:pPr>
      <w:r>
        <w:rPr>
          <w:rFonts w:ascii="Times New Roman"/>
          <w:b w:val="false"/>
          <w:i w:val="false"/>
          <w:color w:val="000000"/>
          <w:sz w:val="28"/>
        </w:rPr>
        <w:t>
      высшее образование по направлению подготовки "Здравоохранение" и сертификат специалиста в области здравоохранения по соответствующей специальности, свидетельство об окончании сертификационного курса по специальности "Менеджмент здравоохранения" ("Общественное здравоохранение"), стаж работы по специальности не менее 3 лет.</w:t>
      </w:r>
    </w:p>
    <w:bookmarkEnd w:id="549"/>
    <w:bookmarkStart w:name="z569" w:id="550"/>
    <w:p>
      <w:pPr>
        <w:spacing w:after="0"/>
        <w:ind w:left="0"/>
        <w:jc w:val="both"/>
      </w:pPr>
      <w:r>
        <w:rPr>
          <w:rFonts w:ascii="Times New Roman"/>
          <w:b w:val="false"/>
          <w:i w:val="false"/>
          <w:color w:val="000000"/>
          <w:sz w:val="28"/>
        </w:rPr>
        <w:t>
      Для начальника отдела метрологии и технического обслуживания в сфере санитарно-эпидемиологической службы:</w:t>
      </w:r>
    </w:p>
    <w:bookmarkEnd w:id="550"/>
    <w:bookmarkStart w:name="z570" w:id="551"/>
    <w:p>
      <w:pPr>
        <w:spacing w:after="0"/>
        <w:ind w:left="0"/>
        <w:jc w:val="both"/>
      </w:pPr>
      <w:r>
        <w:rPr>
          <w:rFonts w:ascii="Times New Roman"/>
          <w:b w:val="false"/>
          <w:i w:val="false"/>
          <w:color w:val="000000"/>
          <w:sz w:val="28"/>
        </w:rPr>
        <w:t>
      высшее образование по направлению подготовки "Стандартизация, сертификация и метрология (по отраслям)" или высшее инженерно-техническое образование с опытом работы в сфере метрологии и стандартизации.</w:t>
      </w:r>
    </w:p>
    <w:bookmarkEnd w:id="551"/>
    <w:bookmarkStart w:name="z571" w:id="552"/>
    <w:p>
      <w:pPr>
        <w:spacing w:after="0"/>
        <w:ind w:left="0"/>
        <w:jc w:val="both"/>
      </w:pPr>
      <w:r>
        <w:rPr>
          <w:rFonts w:ascii="Times New Roman"/>
          <w:b w:val="false"/>
          <w:i w:val="false"/>
          <w:color w:val="000000"/>
          <w:sz w:val="28"/>
        </w:rPr>
        <w:t>
      Для старшей медицинской сестры и (или) менеджеру по сестринскому делу:</w:t>
      </w:r>
    </w:p>
    <w:bookmarkEnd w:id="552"/>
    <w:bookmarkStart w:name="z572" w:id="553"/>
    <w:p>
      <w:pPr>
        <w:spacing w:after="0"/>
        <w:ind w:left="0"/>
        <w:jc w:val="both"/>
      </w:pPr>
      <w:r>
        <w:rPr>
          <w:rFonts w:ascii="Times New Roman"/>
          <w:b w:val="false"/>
          <w:i w:val="false"/>
          <w:color w:val="000000"/>
          <w:sz w:val="28"/>
        </w:rPr>
        <w:t>
      высшее медицинское образование по специальности "Сестринское дело" без предъявления требований к стажу работы или техническое и профессиональное (среднее специальное, среднее профессиональное), послесреднее (прикладной бакалавриат) медицинское образование и стаж работы в медицинской организации по специальности не менее 1 года, наличие первой (высшей) квалификационной категории (при наличии) или стажа работы по соответствующей клинической специальности не менее 6 лет, свидетельства о повышении квалификации по управленческой деятельности в сестринском деле.</w:t>
      </w:r>
    </w:p>
    <w:bookmarkEnd w:id="553"/>
    <w:bookmarkStart w:name="z573" w:id="554"/>
    <w:p>
      <w:pPr>
        <w:spacing w:after="0"/>
        <w:ind w:left="0"/>
        <w:jc w:val="both"/>
      </w:pPr>
      <w:r>
        <w:rPr>
          <w:rFonts w:ascii="Times New Roman"/>
          <w:b w:val="false"/>
          <w:i w:val="false"/>
          <w:color w:val="000000"/>
          <w:sz w:val="28"/>
        </w:rPr>
        <w:t>
      Для начальников отделов непрофильных видов деятельности:</w:t>
      </w:r>
    </w:p>
    <w:bookmarkEnd w:id="554"/>
    <w:bookmarkStart w:name="z574" w:id="555"/>
    <w:p>
      <w:pPr>
        <w:spacing w:after="0"/>
        <w:ind w:left="0"/>
        <w:jc w:val="both"/>
      </w:pPr>
      <w:r>
        <w:rPr>
          <w:rFonts w:ascii="Times New Roman"/>
          <w:b w:val="false"/>
          <w:i w:val="false"/>
          <w:color w:val="000000"/>
          <w:sz w:val="28"/>
        </w:rPr>
        <w:t>
      высшее (или послевузовское) образование по профилю.</w:t>
      </w:r>
    </w:p>
    <w:bookmarkEnd w:id="555"/>
    <w:bookmarkStart w:name="z575" w:id="556"/>
    <w:p>
      <w:pPr>
        <w:spacing w:after="0"/>
        <w:ind w:left="0"/>
        <w:jc w:val="both"/>
      </w:pPr>
      <w:r>
        <w:rPr>
          <w:rFonts w:ascii="Times New Roman"/>
          <w:b w:val="false"/>
          <w:i w:val="false"/>
          <w:color w:val="000000"/>
          <w:sz w:val="28"/>
        </w:rPr>
        <w:t>
      Заведующему виварием организации санитарно-эпидемиологической службы:</w:t>
      </w:r>
    </w:p>
    <w:bookmarkEnd w:id="556"/>
    <w:bookmarkStart w:name="z576" w:id="557"/>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"Ветеринария" или "Естественные науки, математика и статистика" (биология), стаж работы по специальности не менее 3 лет.</w:t>
      </w:r>
    </w:p>
    <w:bookmarkEnd w:id="557"/>
    <w:bookmarkStart w:name="z577" w:id="558"/>
    <w:p>
      <w:pPr>
        <w:spacing w:after="0"/>
        <w:ind w:left="0"/>
        <w:jc w:val="both"/>
      </w:pPr>
      <w:r>
        <w:rPr>
          <w:rFonts w:ascii="Times New Roman"/>
          <w:b w:val="false"/>
          <w:i w:val="false"/>
          <w:color w:val="000000"/>
          <w:sz w:val="28"/>
        </w:rPr>
        <w:t>
      Для заведующего отделением (комплексом) производства и контроля качества радиофармацевтических лекарственных препаратов: высшее по направлению подготовки кадров физико-техническое, химическое, химико-технологическое или фармацевтическое образование, стаж работы в области ядерной медицины и (или) производства радиофармацевтических лекарственных препаратов и (или) лекарственных средств и (или) технических сред и (или) ускорительной техники не менее 3 лет.</w:t>
      </w:r>
    </w:p>
    <w:bookmarkEnd w:id="558"/>
    <w:bookmarkStart w:name="z578" w:id="559"/>
    <w:p>
      <w:pPr>
        <w:spacing w:after="0"/>
        <w:ind w:left="0"/>
        <w:jc w:val="both"/>
      </w:pPr>
      <w:r>
        <w:rPr>
          <w:rFonts w:ascii="Times New Roman"/>
          <w:b w:val="false"/>
          <w:i w:val="false"/>
          <w:color w:val="000000"/>
          <w:sz w:val="28"/>
        </w:rPr>
        <w:t xml:space="preserve">
      Для заведующего отделением (отделом) производства радиофармацевтических лекарственных препаратов: высшее по направлению подготовки кадров химическое фармацевтическое или физико-техническое образование, стаж работы в области ядерной медицины и (или) производства радиофармацевтических лекарственных препаратов и (или) лекарственных средств и (или) технических сред и (или) ускорительной техники не менее 3 лет. </w:t>
      </w:r>
    </w:p>
    <w:bookmarkEnd w:id="559"/>
    <w:bookmarkStart w:name="z579" w:id="560"/>
    <w:p>
      <w:pPr>
        <w:spacing w:after="0"/>
        <w:ind w:left="0"/>
        <w:jc w:val="both"/>
      </w:pPr>
      <w:r>
        <w:rPr>
          <w:rFonts w:ascii="Times New Roman"/>
          <w:b w:val="false"/>
          <w:i w:val="false"/>
          <w:color w:val="000000"/>
          <w:sz w:val="28"/>
        </w:rPr>
        <w:t>
      Для заведующего отделением (отделом) контроля качества радиофармацевтических лекарственных препаратов: высшее по направлению подготовки кадров химическое, фармацевтическое или биологическое образование, стаж работы в области ядерной медицины и (или) производства радиофармацевтических лекарственных препаратов и (или) лекарственных средств и (или) технических сред не менее 3 лет.</w:t>
      </w:r>
    </w:p>
    <w:bookmarkEnd w:id="560"/>
    <w:bookmarkStart w:name="z580" w:id="561"/>
    <w:p>
      <w:pPr>
        <w:spacing w:after="0"/>
        <w:ind w:left="0"/>
        <w:jc w:val="both"/>
      </w:pPr>
      <w:r>
        <w:rPr>
          <w:rFonts w:ascii="Times New Roman"/>
          <w:b w:val="false"/>
          <w:i w:val="false"/>
          <w:color w:val="000000"/>
          <w:sz w:val="28"/>
        </w:rPr>
        <w:t>
      Для заведующего отделением (отделом) обеспечения качества по надлежащей производственной практики "GMP" (ДжиЭмПи): высшее по направлению подготовки кадров фармацевтическое, химическое, биологическое, химико-технологическое биологическое; стаж работы в области ядерной медицины и (или) производства радиофармацевтических лекарственных препаратов и (или) производства лекарственных средств, изделий медицинского назначения, пищевых продуктов и (или) лабораториях и (или) фармацевтических складах и аптеках не менее 3 лет.</w:t>
      </w:r>
    </w:p>
    <w:bookmarkEnd w:id="561"/>
    <w:bookmarkStart w:name="z581" w:id="562"/>
    <w:p>
      <w:pPr>
        <w:spacing w:after="0"/>
        <w:ind w:left="0"/>
        <w:jc w:val="both"/>
      </w:pPr>
      <w:r>
        <w:rPr>
          <w:rFonts w:ascii="Times New Roman"/>
          <w:b w:val="false"/>
          <w:i w:val="false"/>
          <w:color w:val="000000"/>
          <w:sz w:val="28"/>
        </w:rPr>
        <w:t>
      Для заведующего отделением радиационной безопасности и медицинской физики: высшее по направлению подготовки кадров физико-техническое образование ("Ядерная физика", "Физика", "Техническая физика", "Радиационная физика", "Медицинская физика"); стаж работы по радиационной безопасности и (или) медицинской физики в области ядерной медицины и (или) в сфере обращения с источниками ионизирующего излучения не менее 3 лет.</w:t>
      </w:r>
    </w:p>
    <w:bookmarkEnd w:id="562"/>
    <w:bookmarkStart w:name="z582" w:id="563"/>
    <w:p>
      <w:pPr>
        <w:spacing w:after="0"/>
        <w:ind w:left="0"/>
        <w:jc w:val="both"/>
      </w:pPr>
      <w:r>
        <w:rPr>
          <w:rFonts w:ascii="Times New Roman"/>
          <w:b w:val="false"/>
          <w:i w:val="false"/>
          <w:color w:val="000000"/>
          <w:sz w:val="28"/>
        </w:rPr>
        <w:t>
      Для заведующего отделением инженерно-технического обеспечения Центра ядерной медицины: высшее техническое образование, стаж работы по специальности на производстве радиофармацевтических лекарственных препаратов и (или) производства лекарственных средств и (или) изделий медицинского назначения и (или) в области ядерной медицины, лучевой терапии не менее 3 лет.</w:t>
      </w:r>
    </w:p>
    <w:bookmarkEnd w:id="563"/>
    <w:bookmarkStart w:name="z583" w:id="564"/>
    <w:p>
      <w:pPr>
        <w:spacing w:after="0"/>
        <w:ind w:left="0"/>
        <w:jc w:val="both"/>
      </w:pPr>
      <w:r>
        <w:rPr>
          <w:rFonts w:ascii="Times New Roman"/>
          <w:b w:val="false"/>
          <w:i w:val="false"/>
          <w:color w:val="000000"/>
          <w:sz w:val="28"/>
        </w:rPr>
        <w:t>
      Для заведующего или руководителя лабораторией: высшее образование по направлению подготовки по специальности "Лечебное дело", "Педиатрия", "Общая медицина", "Медико-биологическое дело", "Медико-профилактическое дело", сертификат специалиста в области здравоохранения по соответствующей специальности, свидетельство о повышении квалификации по соответствующей специальности и стаж работы на руководящих должностях или по специальности в сфере здравоохранения не менее 3 лет.</w:t>
      </w:r>
    </w:p>
    <w:bookmarkEnd w:id="564"/>
    <w:bookmarkStart w:name="z584" w:id="565"/>
    <w:p>
      <w:pPr>
        <w:spacing w:after="0"/>
        <w:ind w:left="0"/>
        <w:jc w:val="both"/>
      </w:pPr>
      <w:r>
        <w:rPr>
          <w:rFonts w:ascii="Times New Roman"/>
          <w:b w:val="false"/>
          <w:i w:val="false"/>
          <w:color w:val="000000"/>
          <w:sz w:val="28"/>
        </w:rPr>
        <w:t>
      *Примечание:</w:t>
      </w:r>
    </w:p>
    <w:bookmarkEnd w:id="565"/>
    <w:bookmarkStart w:name="z585" w:id="566"/>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566"/>
    <w:bookmarkStart w:name="z586" w:id="567"/>
    <w:p>
      <w:pPr>
        <w:spacing w:after="0"/>
        <w:ind w:left="0"/>
        <w:jc w:val="left"/>
      </w:pPr>
      <w:r>
        <w:rPr>
          <w:rFonts w:ascii="Times New Roman"/>
          <w:b/>
          <w:i w:val="false"/>
          <w:color w:val="000000"/>
        </w:rPr>
        <w:t xml:space="preserve"> Параграф 5. Заместитель директора по сестринскому делу</w:t>
      </w:r>
    </w:p>
    <w:bookmarkEnd w:id="567"/>
    <w:bookmarkStart w:name="z587" w:id="568"/>
    <w:p>
      <w:pPr>
        <w:spacing w:after="0"/>
        <w:ind w:left="0"/>
        <w:jc w:val="both"/>
      </w:pPr>
      <w:r>
        <w:rPr>
          <w:rFonts w:ascii="Times New Roman"/>
          <w:b w:val="false"/>
          <w:i w:val="false"/>
          <w:color w:val="000000"/>
          <w:sz w:val="28"/>
        </w:rPr>
        <w:t>
      16. Должностные обязанности:</w:t>
      </w:r>
    </w:p>
    <w:bookmarkEnd w:id="568"/>
    <w:bookmarkStart w:name="z588" w:id="569"/>
    <w:p>
      <w:pPr>
        <w:spacing w:after="0"/>
        <w:ind w:left="0"/>
        <w:jc w:val="both"/>
      </w:pPr>
      <w:r>
        <w:rPr>
          <w:rFonts w:ascii="Times New Roman"/>
          <w:b w:val="false"/>
          <w:i w:val="false"/>
          <w:color w:val="000000"/>
          <w:sz w:val="28"/>
        </w:rPr>
        <w:t>
      Координирует рациональную организацию труда среднего и младшего медицинского персонала. Осуществляет разработку функциональных и должностных обязанностей среднего и младшего персонала. Развивает навыки командной работы и профессиональные практики общения медсестер. Проводит анализ своей работы и работы среднего медицинского и младшего персонала.</w:t>
      </w:r>
    </w:p>
    <w:bookmarkEnd w:id="569"/>
    <w:bookmarkStart w:name="z589" w:id="570"/>
    <w:p>
      <w:pPr>
        <w:spacing w:after="0"/>
        <w:ind w:left="0"/>
        <w:jc w:val="both"/>
      </w:pPr>
      <w:r>
        <w:rPr>
          <w:rFonts w:ascii="Times New Roman"/>
          <w:b w:val="false"/>
          <w:i w:val="false"/>
          <w:color w:val="000000"/>
          <w:sz w:val="28"/>
        </w:rPr>
        <w:t>
      Разрабатывает индикаторы качества работы сестринской деятельности, организует разработку стандартов и алгоритмов для среднего медицинского и младшего персонала.</w:t>
      </w:r>
    </w:p>
    <w:bookmarkEnd w:id="570"/>
    <w:bookmarkStart w:name="z590" w:id="571"/>
    <w:p>
      <w:pPr>
        <w:spacing w:after="0"/>
        <w:ind w:left="0"/>
        <w:jc w:val="both"/>
      </w:pPr>
      <w:r>
        <w:rPr>
          <w:rFonts w:ascii="Times New Roman"/>
          <w:b w:val="false"/>
          <w:i w:val="false"/>
          <w:color w:val="000000"/>
          <w:sz w:val="28"/>
        </w:rPr>
        <w:t xml:space="preserve">
      Планирует системное видение сестринского ухода в рамках стратегического планирования организации. </w:t>
      </w:r>
    </w:p>
    <w:bookmarkEnd w:id="571"/>
    <w:bookmarkStart w:name="z591" w:id="572"/>
    <w:p>
      <w:pPr>
        <w:spacing w:after="0"/>
        <w:ind w:left="0"/>
        <w:jc w:val="both"/>
      </w:pPr>
      <w:r>
        <w:rPr>
          <w:rFonts w:ascii="Times New Roman"/>
          <w:b w:val="false"/>
          <w:i w:val="false"/>
          <w:color w:val="000000"/>
          <w:sz w:val="28"/>
        </w:rPr>
        <w:t>
      Ведет мониторинг клинических мероприятий для выявления как ожидаемых, так и неожидаемых рисков.</w:t>
      </w:r>
    </w:p>
    <w:bookmarkEnd w:id="572"/>
    <w:bookmarkStart w:name="z592" w:id="573"/>
    <w:p>
      <w:pPr>
        <w:spacing w:after="0"/>
        <w:ind w:left="0"/>
        <w:jc w:val="both"/>
      </w:pPr>
      <w:r>
        <w:rPr>
          <w:rFonts w:ascii="Times New Roman"/>
          <w:b w:val="false"/>
          <w:i w:val="false"/>
          <w:color w:val="000000"/>
          <w:sz w:val="28"/>
        </w:rPr>
        <w:t xml:space="preserve">
      Обеспечивает предоставление отчетности, соблюдения медицинской этики, правил внутреннего и трудового распорядка. Организует соблюдение правил лечебно-охранительного режима, безопасной больничной среды. Несет ответственность за координацию качества ведения медицинской документации сестринским персоналом. </w:t>
      </w:r>
    </w:p>
    <w:bookmarkEnd w:id="573"/>
    <w:bookmarkStart w:name="z593" w:id="574"/>
    <w:p>
      <w:pPr>
        <w:spacing w:after="0"/>
        <w:ind w:left="0"/>
        <w:jc w:val="both"/>
      </w:pP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574"/>
    <w:bookmarkStart w:name="z594" w:id="575"/>
    <w:p>
      <w:pPr>
        <w:spacing w:after="0"/>
        <w:ind w:left="0"/>
        <w:jc w:val="both"/>
      </w:pPr>
      <w:r>
        <w:rPr>
          <w:rFonts w:ascii="Times New Roman"/>
          <w:b w:val="false"/>
          <w:i w:val="false"/>
          <w:color w:val="000000"/>
          <w:sz w:val="28"/>
        </w:rPr>
        <w:t>
      Сотрудничает с сестринскими организациями образования для предоставления необходимых ресурсов межпрофессиональной команде. Оказывает влияние на сестринскую практику, принимая участие в профессиональных объединениях.</w:t>
      </w:r>
    </w:p>
    <w:bookmarkEnd w:id="575"/>
    <w:bookmarkStart w:name="z595" w:id="576"/>
    <w:p>
      <w:pPr>
        <w:spacing w:after="0"/>
        <w:ind w:left="0"/>
        <w:jc w:val="both"/>
      </w:pPr>
      <w:r>
        <w:rPr>
          <w:rFonts w:ascii="Times New Roman"/>
          <w:b w:val="false"/>
          <w:i w:val="false"/>
          <w:color w:val="000000"/>
          <w:sz w:val="28"/>
        </w:rPr>
        <w:t xml:space="preserve">
      Участвует в анализе жалоб и обращений пациентов на качество работы медсестер, разрабатывает и организует мероприятия по повышению качества медицинских услуг. </w:t>
      </w:r>
    </w:p>
    <w:bookmarkEnd w:id="576"/>
    <w:bookmarkStart w:name="z596" w:id="577"/>
    <w:p>
      <w:pPr>
        <w:spacing w:after="0"/>
        <w:ind w:left="0"/>
        <w:jc w:val="both"/>
      </w:pPr>
      <w:r>
        <w:rPr>
          <w:rFonts w:ascii="Times New Roman"/>
          <w:b w:val="false"/>
          <w:i w:val="false"/>
          <w:color w:val="000000"/>
          <w:sz w:val="28"/>
        </w:rPr>
        <w:t>
      17. Должен знать:</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598" w:id="578"/>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578"/>
    <w:bookmarkStart w:name="z599" w:id="579"/>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579"/>
    <w:bookmarkStart w:name="z600" w:id="580"/>
    <w:p>
      <w:pPr>
        <w:spacing w:after="0"/>
        <w:ind w:left="0"/>
        <w:jc w:val="both"/>
      </w:pPr>
      <w:r>
        <w:rPr>
          <w:rFonts w:ascii="Times New Roman"/>
          <w:b w:val="false"/>
          <w:i w:val="false"/>
          <w:color w:val="000000"/>
          <w:sz w:val="28"/>
        </w:rPr>
        <w:t xml:space="preserve">
      статистику критерии и показатели; </w:t>
      </w:r>
    </w:p>
    <w:bookmarkEnd w:id="580"/>
    <w:bookmarkStart w:name="z601" w:id="581"/>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в области сестринского дела; </w:t>
      </w:r>
    </w:p>
    <w:bookmarkEnd w:id="581"/>
    <w:bookmarkStart w:name="z602" w:id="582"/>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bookmarkEnd w:id="582"/>
    <w:bookmarkStart w:name="z603" w:id="583"/>
    <w:p>
      <w:pPr>
        <w:spacing w:after="0"/>
        <w:ind w:left="0"/>
        <w:jc w:val="both"/>
      </w:pPr>
      <w:r>
        <w:rPr>
          <w:rFonts w:ascii="Times New Roman"/>
          <w:b w:val="false"/>
          <w:i w:val="false"/>
          <w:color w:val="000000"/>
          <w:sz w:val="28"/>
        </w:rPr>
        <w:t xml:space="preserve">
      18. Требования к квалификации: </w:t>
      </w:r>
    </w:p>
    <w:bookmarkEnd w:id="583"/>
    <w:bookmarkStart w:name="z604" w:id="584"/>
    <w:p>
      <w:pPr>
        <w:spacing w:after="0"/>
        <w:ind w:left="0"/>
        <w:jc w:val="both"/>
      </w:pPr>
      <w:r>
        <w:rPr>
          <w:rFonts w:ascii="Times New Roman"/>
          <w:b w:val="false"/>
          <w:i w:val="false"/>
          <w:color w:val="000000"/>
          <w:sz w:val="28"/>
        </w:rPr>
        <w:t>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первая (высшая) квалификационная категория (при наличии) или стаж работы по соответствующей специальности не менее 6 лет и (или) наличие степени магистра по специальности "Сестринское дело", наличие свидетельства о повышении квалификации по управленческой деятельности в сестринском деле;</w:t>
      </w:r>
    </w:p>
    <w:bookmarkEnd w:id="584"/>
    <w:bookmarkStart w:name="z605" w:id="585"/>
    <w:p>
      <w:pPr>
        <w:spacing w:after="0"/>
        <w:ind w:left="0"/>
        <w:jc w:val="both"/>
      </w:pPr>
      <w:r>
        <w:rPr>
          <w:rFonts w:ascii="Times New Roman"/>
          <w:b w:val="false"/>
          <w:i w:val="false"/>
          <w:color w:val="000000"/>
          <w:sz w:val="28"/>
        </w:rPr>
        <w:t>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bookmarkEnd w:id="585"/>
    <w:bookmarkStart w:name="z606" w:id="586"/>
    <w:p>
      <w:pPr>
        <w:spacing w:after="0"/>
        <w:ind w:left="0"/>
        <w:jc w:val="left"/>
      </w:pPr>
      <w:r>
        <w:rPr>
          <w:rFonts w:ascii="Times New Roman"/>
          <w:b/>
          <w:i w:val="false"/>
          <w:color w:val="000000"/>
        </w:rPr>
        <w:t xml:space="preserve"> Параграф 6. Главная сестра медицинская</w:t>
      </w:r>
    </w:p>
    <w:bookmarkEnd w:id="586"/>
    <w:bookmarkStart w:name="z607" w:id="587"/>
    <w:p>
      <w:pPr>
        <w:spacing w:after="0"/>
        <w:ind w:left="0"/>
        <w:jc w:val="both"/>
      </w:pPr>
      <w:r>
        <w:rPr>
          <w:rFonts w:ascii="Times New Roman"/>
          <w:b w:val="false"/>
          <w:i w:val="false"/>
          <w:color w:val="000000"/>
          <w:sz w:val="28"/>
        </w:rPr>
        <w:t>
      19. Должностные обязанности:</w:t>
      </w:r>
    </w:p>
    <w:bookmarkEnd w:id="587"/>
    <w:bookmarkStart w:name="z608" w:id="588"/>
    <w:p>
      <w:pPr>
        <w:spacing w:after="0"/>
        <w:ind w:left="0"/>
        <w:jc w:val="both"/>
      </w:pPr>
      <w:r>
        <w:rPr>
          <w:rFonts w:ascii="Times New Roman"/>
          <w:b w:val="false"/>
          <w:i w:val="false"/>
          <w:color w:val="000000"/>
          <w:sz w:val="28"/>
        </w:rPr>
        <w:t xml:space="preserve">
      Обеспечивает рациональную организацию труда среднего и младшего медицинского персонала. </w:t>
      </w:r>
    </w:p>
    <w:bookmarkEnd w:id="588"/>
    <w:bookmarkStart w:name="z609" w:id="589"/>
    <w:p>
      <w:pPr>
        <w:spacing w:after="0"/>
        <w:ind w:left="0"/>
        <w:jc w:val="both"/>
      </w:pPr>
      <w:r>
        <w:rPr>
          <w:rFonts w:ascii="Times New Roman"/>
          <w:b w:val="false"/>
          <w:i w:val="false"/>
          <w:color w:val="000000"/>
          <w:sz w:val="28"/>
        </w:rPr>
        <w:t>
      Осуществляет общее руководство работой, организует и контролирует выполнение врачебных назначений средним и младшим медицинским персоналом организации, разработку функциональных и должностных обязанностей среднего и младшего медицинского персонала организации, своевременную выписку, распределение и хранение перевязочных материалов, медикаментов, в том числе ядовитых, психотропных и наркотических средств, ведет учет их расходования.</w:t>
      </w:r>
    </w:p>
    <w:bookmarkEnd w:id="589"/>
    <w:bookmarkStart w:name="z610" w:id="590"/>
    <w:p>
      <w:pPr>
        <w:spacing w:after="0"/>
        <w:ind w:left="0"/>
        <w:jc w:val="both"/>
      </w:pPr>
      <w:r>
        <w:rPr>
          <w:rFonts w:ascii="Times New Roman"/>
          <w:b w:val="false"/>
          <w:i w:val="false"/>
          <w:color w:val="000000"/>
          <w:sz w:val="28"/>
        </w:rPr>
        <w:t xml:space="preserve">
      Обеспечивает составление и выполнение графиков работ, соблюдение правил лечебно-охранительного режима, инфекционного контроля, дисциплины. </w:t>
      </w:r>
    </w:p>
    <w:bookmarkEnd w:id="590"/>
    <w:bookmarkStart w:name="z611" w:id="591"/>
    <w:p>
      <w:pPr>
        <w:spacing w:after="0"/>
        <w:ind w:left="0"/>
        <w:jc w:val="both"/>
      </w:pPr>
      <w:r>
        <w:rPr>
          <w:rFonts w:ascii="Times New Roman"/>
          <w:b w:val="false"/>
          <w:i w:val="false"/>
          <w:color w:val="000000"/>
          <w:sz w:val="28"/>
        </w:rPr>
        <w:t xml:space="preserve">
      Контролирует санитарно-гигиеническое содержание отделений больницы, своевременность и качество дезинфекции помещений (особенно инфекционных). Осуществляет контроль качества ведения медицинской документации сестринским персоналом. </w:t>
      </w:r>
    </w:p>
    <w:bookmarkEnd w:id="591"/>
    <w:bookmarkStart w:name="z612" w:id="592"/>
    <w:p>
      <w:pPr>
        <w:spacing w:after="0"/>
        <w:ind w:left="0"/>
        <w:jc w:val="both"/>
      </w:pPr>
      <w:r>
        <w:rPr>
          <w:rFonts w:ascii="Times New Roman"/>
          <w:b w:val="false"/>
          <w:i w:val="false"/>
          <w:color w:val="000000"/>
          <w:sz w:val="28"/>
        </w:rPr>
        <w:t xml:space="preserve">
      Разрабатывает перспективные и текущие планы повышения квалификации среднего и младшего персонала, оценивает профессиональную деятельность медицинских сестер (братьев), акушерок (ов). </w:t>
      </w:r>
    </w:p>
    <w:bookmarkEnd w:id="592"/>
    <w:bookmarkStart w:name="z613" w:id="593"/>
    <w:p>
      <w:pPr>
        <w:spacing w:after="0"/>
        <w:ind w:left="0"/>
        <w:jc w:val="both"/>
      </w:pPr>
      <w:r>
        <w:rPr>
          <w:rFonts w:ascii="Times New Roman"/>
          <w:b w:val="false"/>
          <w:i w:val="false"/>
          <w:color w:val="000000"/>
          <w:sz w:val="28"/>
        </w:rPr>
        <w:t xml:space="preserve">
      Вносит предложения по совершенствованию качества медицинской помощи населению, улучшению организации труда. </w:t>
      </w:r>
    </w:p>
    <w:bookmarkEnd w:id="593"/>
    <w:bookmarkStart w:name="z614" w:id="594"/>
    <w:p>
      <w:pPr>
        <w:spacing w:after="0"/>
        <w:ind w:left="0"/>
        <w:jc w:val="both"/>
      </w:pPr>
      <w:r>
        <w:rPr>
          <w:rFonts w:ascii="Times New Roman"/>
          <w:b w:val="false"/>
          <w:i w:val="false"/>
          <w:color w:val="000000"/>
          <w:sz w:val="28"/>
        </w:rPr>
        <w:t>
      Обеспечивает предоставление отчетности, соблюдение медицинской этики, правил внутреннего трудового распорядка, противопожарной безопасности, по безопасности и охране труда, санитарно-эпидемиологического режима.</w:t>
      </w:r>
    </w:p>
    <w:bookmarkEnd w:id="594"/>
    <w:bookmarkStart w:name="z615" w:id="595"/>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595"/>
    <w:bookmarkStart w:name="z616" w:id="596"/>
    <w:p>
      <w:pPr>
        <w:spacing w:after="0"/>
        <w:ind w:left="0"/>
        <w:jc w:val="both"/>
      </w:pPr>
      <w:r>
        <w:rPr>
          <w:rFonts w:ascii="Times New Roman"/>
          <w:b w:val="false"/>
          <w:i w:val="false"/>
          <w:color w:val="000000"/>
          <w:sz w:val="28"/>
        </w:rPr>
        <w:t>
      20. Должен знать:</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618" w:id="597"/>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597"/>
    <w:bookmarkStart w:name="z619" w:id="598"/>
    <w:p>
      <w:pPr>
        <w:spacing w:after="0"/>
        <w:ind w:left="0"/>
        <w:jc w:val="both"/>
      </w:pPr>
      <w:r>
        <w:rPr>
          <w:rFonts w:ascii="Times New Roman"/>
          <w:b w:val="false"/>
          <w:i w:val="false"/>
          <w:color w:val="000000"/>
          <w:sz w:val="28"/>
        </w:rPr>
        <w:t xml:space="preserve">
      протоколы диагностики и лечения по основным клиническим направлениям, общие принципы и основные методы клинической, инструментальной и лабораторной диагностики; </w:t>
      </w:r>
    </w:p>
    <w:bookmarkEnd w:id="598"/>
    <w:bookmarkStart w:name="z620" w:id="599"/>
    <w:p>
      <w:pPr>
        <w:spacing w:after="0"/>
        <w:ind w:left="0"/>
        <w:jc w:val="both"/>
      </w:pPr>
      <w:r>
        <w:rPr>
          <w:rFonts w:ascii="Times New Roman"/>
          <w:b w:val="false"/>
          <w:i w:val="false"/>
          <w:color w:val="000000"/>
          <w:sz w:val="28"/>
        </w:rPr>
        <w:t>
      основы организации лечебно-профилактической, скорой медицинской помощи, лекарственного обеспечения населения; порядок и нормы по безопасности и охране труда, производственной санитарии и противопожарной безопасности;</w:t>
      </w:r>
    </w:p>
    <w:bookmarkEnd w:id="599"/>
    <w:bookmarkStart w:name="z621" w:id="600"/>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статистические критерии и показатели, характеризующие состояние здоровья населения; </w:t>
      </w:r>
    </w:p>
    <w:bookmarkEnd w:id="600"/>
    <w:bookmarkStart w:name="z622" w:id="601"/>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w:t>
      </w:r>
    </w:p>
    <w:bookmarkEnd w:id="601"/>
    <w:bookmarkStart w:name="z623" w:id="602"/>
    <w:p>
      <w:pPr>
        <w:spacing w:after="0"/>
        <w:ind w:left="0"/>
        <w:jc w:val="both"/>
      </w:pPr>
      <w:r>
        <w:rPr>
          <w:rFonts w:ascii="Times New Roman"/>
          <w:b w:val="false"/>
          <w:i w:val="false"/>
          <w:color w:val="000000"/>
          <w:sz w:val="28"/>
        </w:rPr>
        <w:t xml:space="preserve">
      организацию санитарного просвещения, гигиенического воспитания населения и пропаганды здорового образа жизни, факторы среды обитания человека; </w:t>
      </w:r>
    </w:p>
    <w:bookmarkEnd w:id="602"/>
    <w:bookmarkStart w:name="z624" w:id="603"/>
    <w:p>
      <w:pPr>
        <w:spacing w:after="0"/>
        <w:ind w:left="0"/>
        <w:jc w:val="both"/>
      </w:pPr>
      <w:r>
        <w:rPr>
          <w:rFonts w:ascii="Times New Roman"/>
          <w:b w:val="false"/>
          <w:i w:val="false"/>
          <w:color w:val="000000"/>
          <w:sz w:val="28"/>
        </w:rPr>
        <w:t>
      основы экспертизы временной нетрудоспособности и медико-социальной экспертизы.</w:t>
      </w:r>
    </w:p>
    <w:bookmarkEnd w:id="603"/>
    <w:bookmarkStart w:name="z625" w:id="604"/>
    <w:p>
      <w:pPr>
        <w:spacing w:after="0"/>
        <w:ind w:left="0"/>
        <w:jc w:val="both"/>
      </w:pPr>
      <w:r>
        <w:rPr>
          <w:rFonts w:ascii="Times New Roman"/>
          <w:b w:val="false"/>
          <w:i w:val="false"/>
          <w:color w:val="000000"/>
          <w:sz w:val="28"/>
        </w:rPr>
        <w:t>
      21. Требования к квалификации:</w:t>
      </w:r>
    </w:p>
    <w:bookmarkEnd w:id="604"/>
    <w:bookmarkStart w:name="z626" w:id="605"/>
    <w:p>
      <w:pPr>
        <w:spacing w:after="0"/>
        <w:ind w:left="0"/>
        <w:jc w:val="both"/>
      </w:pPr>
      <w:r>
        <w:rPr>
          <w:rFonts w:ascii="Times New Roman"/>
          <w:b w:val="false"/>
          <w:i w:val="false"/>
          <w:color w:val="000000"/>
          <w:sz w:val="28"/>
        </w:rPr>
        <w:t>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наличие сертификата специалиста в области здравоохранения по специальности "Сестринское дело", наличие свидетельства о повышении квалификации по управленческой деятельности в сестринском деле, стаж работы в медицинской организации по специальности не менее 1 года;</w:t>
      </w:r>
    </w:p>
    <w:bookmarkEnd w:id="605"/>
    <w:bookmarkStart w:name="z627" w:id="606"/>
    <w:p>
      <w:pPr>
        <w:spacing w:after="0"/>
        <w:ind w:left="0"/>
        <w:jc w:val="both"/>
      </w:pPr>
      <w:r>
        <w:rPr>
          <w:rFonts w:ascii="Times New Roman"/>
          <w:b w:val="false"/>
          <w:i w:val="false"/>
          <w:color w:val="000000"/>
          <w:sz w:val="28"/>
        </w:rPr>
        <w:t>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bookmarkEnd w:id="606"/>
    <w:bookmarkStart w:name="z628" w:id="607"/>
    <w:p>
      <w:pPr>
        <w:spacing w:after="0"/>
        <w:ind w:left="0"/>
        <w:jc w:val="left"/>
      </w:pPr>
      <w:r>
        <w:rPr>
          <w:rFonts w:ascii="Times New Roman"/>
          <w:b/>
          <w:i w:val="false"/>
          <w:color w:val="000000"/>
        </w:rPr>
        <w:t xml:space="preserve"> Глава 3. Квалификационные характеристики должностей специалистов с высшим</w:t>
      </w:r>
      <w:r>
        <w:br/>
      </w:r>
      <w:r>
        <w:rPr>
          <w:rFonts w:ascii="Times New Roman"/>
          <w:b/>
          <w:i w:val="false"/>
          <w:color w:val="000000"/>
        </w:rPr>
        <w:t>и послевузовским медицинским образованием, образованием в области общественного</w:t>
      </w:r>
      <w:r>
        <w:br/>
      </w:r>
      <w:r>
        <w:rPr>
          <w:rFonts w:ascii="Times New Roman"/>
          <w:b/>
          <w:i w:val="false"/>
          <w:color w:val="000000"/>
        </w:rPr>
        <w:t>здоровья и менеджмента здравоохранения, санитарно-эпидемиологического профиля</w:t>
      </w:r>
    </w:p>
    <w:bookmarkEnd w:id="607"/>
    <w:bookmarkStart w:name="z629" w:id="608"/>
    <w:p>
      <w:pPr>
        <w:spacing w:after="0"/>
        <w:ind w:left="0"/>
        <w:jc w:val="left"/>
      </w:pPr>
      <w:r>
        <w:rPr>
          <w:rFonts w:ascii="Times New Roman"/>
          <w:b/>
          <w:i w:val="false"/>
          <w:color w:val="000000"/>
        </w:rPr>
        <w:t xml:space="preserve"> Параграф 1. Врач участковый и (или) врач общей врачебной практики</w:t>
      </w:r>
    </w:p>
    <w:bookmarkEnd w:id="608"/>
    <w:bookmarkStart w:name="z630" w:id="609"/>
    <w:p>
      <w:pPr>
        <w:spacing w:after="0"/>
        <w:ind w:left="0"/>
        <w:jc w:val="both"/>
      </w:pPr>
      <w:r>
        <w:rPr>
          <w:rFonts w:ascii="Times New Roman"/>
          <w:b w:val="false"/>
          <w:i w:val="false"/>
          <w:color w:val="000000"/>
          <w:sz w:val="28"/>
        </w:rPr>
        <w:t>
      22. Должностные обязанности:</w:t>
      </w:r>
    </w:p>
    <w:bookmarkEnd w:id="609"/>
    <w:bookmarkStart w:name="z631" w:id="610"/>
    <w:p>
      <w:pPr>
        <w:spacing w:after="0"/>
        <w:ind w:left="0"/>
        <w:jc w:val="both"/>
      </w:pPr>
      <w:r>
        <w:rPr>
          <w:rFonts w:ascii="Times New Roman"/>
          <w:b w:val="false"/>
          <w:i w:val="false"/>
          <w:color w:val="000000"/>
          <w:sz w:val="28"/>
        </w:rPr>
        <w:t xml:space="preserve">
      Осуществляет профилактику, диагностику, лечение, реабилитацию пациентов. Оказывает квалифицированную, скорую и другие виды медицинской помощи. Определяет тактику ведения больного. </w:t>
      </w:r>
    </w:p>
    <w:bookmarkEnd w:id="610"/>
    <w:bookmarkStart w:name="z632" w:id="611"/>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611"/>
    <w:bookmarkStart w:name="z633" w:id="612"/>
    <w:p>
      <w:pPr>
        <w:spacing w:after="0"/>
        <w:ind w:left="0"/>
        <w:jc w:val="both"/>
      </w:pPr>
      <w:r>
        <w:rPr>
          <w:rFonts w:ascii="Times New Roman"/>
          <w:b w:val="false"/>
          <w:i w:val="false"/>
          <w:color w:val="000000"/>
          <w:sz w:val="28"/>
        </w:rPr>
        <w:t>
      Разрабатывает план обследования больного.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w:t>
      </w:r>
    </w:p>
    <w:bookmarkEnd w:id="612"/>
    <w:bookmarkStart w:name="z634" w:id="613"/>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если такой выбор предусмотрен результатами обследования. Анализирует показатели своей деятельности. </w:t>
      </w:r>
    </w:p>
    <w:bookmarkEnd w:id="613"/>
    <w:bookmarkStart w:name="z635" w:id="614"/>
    <w:p>
      <w:pPr>
        <w:spacing w:after="0"/>
        <w:ind w:left="0"/>
        <w:jc w:val="both"/>
      </w:pPr>
      <w:r>
        <w:rPr>
          <w:rFonts w:ascii="Times New Roman"/>
          <w:b w:val="false"/>
          <w:i w:val="false"/>
          <w:color w:val="000000"/>
          <w:sz w:val="28"/>
        </w:rPr>
        <w:t xml:space="preserve">
      Совместно с центрами здоровья принимает участие в пропаганде здорового образа жизни, рационального питания. </w:t>
      </w:r>
    </w:p>
    <w:bookmarkEnd w:id="614"/>
    <w:bookmarkStart w:name="z636" w:id="615"/>
    <w:p>
      <w:pPr>
        <w:spacing w:after="0"/>
        <w:ind w:left="0"/>
        <w:jc w:val="both"/>
      </w:pPr>
      <w:r>
        <w:rPr>
          <w:rFonts w:ascii="Times New Roman"/>
          <w:b w:val="false"/>
          <w:i w:val="false"/>
          <w:color w:val="000000"/>
          <w:sz w:val="28"/>
        </w:rPr>
        <w:t xml:space="preserve">
      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 </w:t>
      </w:r>
    </w:p>
    <w:bookmarkEnd w:id="615"/>
    <w:bookmarkStart w:name="z637" w:id="616"/>
    <w:p>
      <w:pPr>
        <w:spacing w:after="0"/>
        <w:ind w:left="0"/>
        <w:jc w:val="both"/>
      </w:pPr>
      <w:r>
        <w:rPr>
          <w:rFonts w:ascii="Times New Roman"/>
          <w:b w:val="false"/>
          <w:i w:val="false"/>
          <w:color w:val="000000"/>
          <w:sz w:val="28"/>
        </w:rPr>
        <w:t>
      Проводит работу по выявлению ранних и скрытых форм заболеваний и факторов риска. Организует комплекс диагностических, лечебно-оздоровительных и реабилитационных мероприятий.</w:t>
      </w:r>
    </w:p>
    <w:bookmarkEnd w:id="616"/>
    <w:bookmarkStart w:name="z638" w:id="617"/>
    <w:p>
      <w:pPr>
        <w:spacing w:after="0"/>
        <w:ind w:left="0"/>
        <w:jc w:val="both"/>
      </w:pPr>
      <w:r>
        <w:rPr>
          <w:rFonts w:ascii="Times New Roman"/>
          <w:b w:val="false"/>
          <w:i w:val="false"/>
          <w:color w:val="000000"/>
          <w:sz w:val="28"/>
        </w:rPr>
        <w:t>
      Проводит диагностику беременности, наблюдение за течением беременности, выявление и лечение экстрагенитальной патологии у беременных, психопрофилактическую подготовку к родам. Выявляет противопоказания к беременности и родам, направляет на прерывание беременности. Проводит реабилитацию женщин в послеродовом периоде и после прерывания беременности.</w:t>
      </w:r>
    </w:p>
    <w:bookmarkEnd w:id="617"/>
    <w:bookmarkStart w:name="z639" w:id="618"/>
    <w:p>
      <w:pPr>
        <w:spacing w:after="0"/>
        <w:ind w:left="0"/>
        <w:jc w:val="both"/>
      </w:pPr>
      <w:r>
        <w:rPr>
          <w:rFonts w:ascii="Times New Roman"/>
          <w:b w:val="false"/>
          <w:i w:val="false"/>
          <w:color w:val="000000"/>
          <w:sz w:val="28"/>
        </w:rPr>
        <w:t>
      Определяет состояние нетрудоспособности пациентов, направляет их на медико-социальную экспертизу. Определяет показания к переводу на облегченные условия труда, санаторно-курортному лечению.</w:t>
      </w:r>
    </w:p>
    <w:bookmarkEnd w:id="618"/>
    <w:bookmarkStart w:name="z640" w:id="619"/>
    <w:p>
      <w:pPr>
        <w:spacing w:after="0"/>
        <w:ind w:left="0"/>
        <w:jc w:val="both"/>
      </w:pPr>
      <w:r>
        <w:rPr>
          <w:rFonts w:ascii="Times New Roman"/>
          <w:b w:val="false"/>
          <w:i w:val="false"/>
          <w:color w:val="000000"/>
          <w:sz w:val="28"/>
        </w:rPr>
        <w:t xml:space="preserve">
      Проводит анализ состояния здоровья прикрепленного контингента, ведет учетно-отчетную медицинскую документацию. </w:t>
      </w:r>
    </w:p>
    <w:bookmarkEnd w:id="619"/>
    <w:bookmarkStart w:name="z641" w:id="620"/>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620"/>
    <w:bookmarkStart w:name="z642" w:id="621"/>
    <w:p>
      <w:pPr>
        <w:spacing w:after="0"/>
        <w:ind w:left="0"/>
        <w:jc w:val="both"/>
      </w:pPr>
      <w:r>
        <w:rPr>
          <w:rFonts w:ascii="Times New Roman"/>
          <w:b w:val="false"/>
          <w:i w:val="false"/>
          <w:color w:val="000000"/>
          <w:sz w:val="28"/>
        </w:rPr>
        <w:t>
      23. Должен знать:</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644" w:id="622"/>
    <w:p>
      <w:pPr>
        <w:spacing w:after="0"/>
        <w:ind w:left="0"/>
        <w:jc w:val="both"/>
      </w:pPr>
      <w:r>
        <w:rPr>
          <w:rFonts w:ascii="Times New Roman"/>
          <w:b w:val="false"/>
          <w:i w:val="false"/>
          <w:color w:val="000000"/>
          <w:sz w:val="28"/>
        </w:rPr>
        <w:t>
      общие принципы и основные методы клинической, инструментальной и лабораторной диагностики;</w:t>
      </w:r>
    </w:p>
    <w:bookmarkEnd w:id="622"/>
    <w:bookmarkStart w:name="z645" w:id="623"/>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623"/>
    <w:bookmarkStart w:name="z646" w:id="62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624"/>
    <w:bookmarkStart w:name="z647" w:id="625"/>
    <w:p>
      <w:pPr>
        <w:spacing w:after="0"/>
        <w:ind w:left="0"/>
        <w:jc w:val="both"/>
      </w:pPr>
      <w:r>
        <w:rPr>
          <w:rFonts w:ascii="Times New Roman"/>
          <w:b w:val="false"/>
          <w:i w:val="false"/>
          <w:color w:val="000000"/>
          <w:sz w:val="28"/>
        </w:rPr>
        <w:t xml:space="preserve">
      статистические критерии и показатели, характеризующие состояние здоровья населения; </w:t>
      </w:r>
    </w:p>
    <w:bookmarkEnd w:id="625"/>
    <w:bookmarkStart w:name="z648" w:id="626"/>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организацию санитарного просвещения, гигиенического воспитания населения и пропаганды здорового образа жизни; </w:t>
      </w:r>
    </w:p>
    <w:bookmarkEnd w:id="626"/>
    <w:bookmarkStart w:name="z649" w:id="627"/>
    <w:p>
      <w:pPr>
        <w:spacing w:after="0"/>
        <w:ind w:left="0"/>
        <w:jc w:val="both"/>
      </w:pPr>
      <w:r>
        <w:rPr>
          <w:rFonts w:ascii="Times New Roman"/>
          <w:b w:val="false"/>
          <w:i w:val="false"/>
          <w:color w:val="000000"/>
          <w:sz w:val="28"/>
        </w:rPr>
        <w:t xml:space="preserve">
      основы экспертизы временной нетрудоспособности и медико-социальной экспертизы; </w:t>
      </w:r>
    </w:p>
    <w:bookmarkEnd w:id="627"/>
    <w:bookmarkStart w:name="z650" w:id="628"/>
    <w:p>
      <w:pPr>
        <w:spacing w:after="0"/>
        <w:ind w:left="0"/>
        <w:jc w:val="both"/>
      </w:pPr>
      <w:r>
        <w:rPr>
          <w:rFonts w:ascii="Times New Roman"/>
          <w:b w:val="false"/>
          <w:i w:val="false"/>
          <w:color w:val="000000"/>
          <w:sz w:val="28"/>
        </w:rPr>
        <w:t xml:space="preserve">
      основы международной и отечественной классификации болезней; </w:t>
      </w:r>
    </w:p>
    <w:bookmarkEnd w:id="628"/>
    <w:bookmarkStart w:name="z651" w:id="629"/>
    <w:p>
      <w:pPr>
        <w:spacing w:after="0"/>
        <w:ind w:left="0"/>
        <w:jc w:val="both"/>
      </w:pPr>
      <w:r>
        <w:rPr>
          <w:rFonts w:ascii="Times New Roman"/>
          <w:b w:val="false"/>
          <w:i w:val="false"/>
          <w:color w:val="000000"/>
          <w:sz w:val="28"/>
        </w:rPr>
        <w:t>
      основы медицинского страхования.</w:t>
      </w:r>
    </w:p>
    <w:bookmarkEnd w:id="629"/>
    <w:bookmarkStart w:name="z652" w:id="630"/>
    <w:p>
      <w:pPr>
        <w:spacing w:after="0"/>
        <w:ind w:left="0"/>
        <w:jc w:val="both"/>
      </w:pPr>
      <w:r>
        <w:rPr>
          <w:rFonts w:ascii="Times New Roman"/>
          <w:b w:val="false"/>
          <w:i w:val="false"/>
          <w:color w:val="000000"/>
          <w:sz w:val="28"/>
        </w:rPr>
        <w:t xml:space="preserve">
      24. Требования к квалификации: </w:t>
      </w:r>
    </w:p>
    <w:bookmarkEnd w:id="630"/>
    <w:bookmarkStart w:name="z653" w:id="631"/>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w:t>
      </w:r>
    </w:p>
    <w:bookmarkEnd w:id="631"/>
    <w:bookmarkStart w:name="z654" w:id="632"/>
    <w:p>
      <w:pPr>
        <w:spacing w:after="0"/>
        <w:ind w:left="0"/>
        <w:jc w:val="left"/>
      </w:pPr>
      <w:r>
        <w:rPr>
          <w:rFonts w:ascii="Times New Roman"/>
          <w:b/>
          <w:i w:val="false"/>
          <w:color w:val="000000"/>
        </w:rPr>
        <w:t xml:space="preserve"> Параграф 2. Врач (специалист профильный)*</w:t>
      </w:r>
    </w:p>
    <w:bookmarkEnd w:id="632"/>
    <w:bookmarkStart w:name="z655" w:id="633"/>
    <w:p>
      <w:pPr>
        <w:spacing w:after="0"/>
        <w:ind w:left="0"/>
        <w:jc w:val="both"/>
      </w:pPr>
      <w:r>
        <w:rPr>
          <w:rFonts w:ascii="Times New Roman"/>
          <w:b w:val="false"/>
          <w:i w:val="false"/>
          <w:color w:val="000000"/>
          <w:sz w:val="28"/>
        </w:rPr>
        <w:t>
      25. Должностные обязанности:</w:t>
      </w:r>
    </w:p>
    <w:bookmarkEnd w:id="633"/>
    <w:bookmarkStart w:name="z656" w:id="634"/>
    <w:p>
      <w:pPr>
        <w:spacing w:after="0"/>
        <w:ind w:left="0"/>
        <w:jc w:val="both"/>
      </w:pPr>
      <w:r>
        <w:rPr>
          <w:rFonts w:ascii="Times New Roman"/>
          <w:b w:val="false"/>
          <w:i w:val="false"/>
          <w:color w:val="000000"/>
          <w:sz w:val="28"/>
        </w:rPr>
        <w:t>
      Оказывает скорую, первичную медико-санитарную, специализированную медицинскую помощь.</w:t>
      </w:r>
    </w:p>
    <w:bookmarkEnd w:id="634"/>
    <w:bookmarkStart w:name="z657" w:id="635"/>
    <w:p>
      <w:pPr>
        <w:spacing w:after="0"/>
        <w:ind w:left="0"/>
        <w:jc w:val="both"/>
      </w:pPr>
      <w:r>
        <w:rPr>
          <w:rFonts w:ascii="Times New Roman"/>
          <w:b w:val="false"/>
          <w:i w:val="false"/>
          <w:color w:val="000000"/>
          <w:sz w:val="28"/>
        </w:rPr>
        <w:t xml:space="preserve">
      Определяет тактику ведения пациента, план его обследования. </w:t>
      </w:r>
    </w:p>
    <w:bookmarkEnd w:id="635"/>
    <w:bookmarkStart w:name="z658" w:id="636"/>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636"/>
    <w:bookmarkStart w:name="z659" w:id="637"/>
    <w:p>
      <w:pPr>
        <w:spacing w:after="0"/>
        <w:ind w:left="0"/>
        <w:jc w:val="both"/>
      </w:pPr>
      <w:r>
        <w:rPr>
          <w:rFonts w:ascii="Times New Roman"/>
          <w:b w:val="false"/>
          <w:i w:val="false"/>
          <w:color w:val="000000"/>
          <w:sz w:val="28"/>
        </w:rPr>
        <w:t>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Назначает и контролирует соответствующее лечение, организует или самостоятельно проводит необходимые диагностические, лечебные, реабилитационные и профилактические процедуры и мероприятия.</w:t>
      </w:r>
    </w:p>
    <w:bookmarkEnd w:id="637"/>
    <w:bookmarkStart w:name="z660" w:id="638"/>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лекарственных средствах и изделиях медицинского назначения. </w:t>
      </w:r>
    </w:p>
    <w:bookmarkEnd w:id="638"/>
    <w:bookmarkStart w:name="z661" w:id="639"/>
    <w:p>
      <w:pPr>
        <w:spacing w:after="0"/>
        <w:ind w:left="0"/>
        <w:jc w:val="both"/>
      </w:pPr>
      <w:r>
        <w:rPr>
          <w:rFonts w:ascii="Times New Roman"/>
          <w:b w:val="false"/>
          <w:i w:val="false"/>
          <w:color w:val="000000"/>
          <w:sz w:val="28"/>
        </w:rPr>
        <w:t>
      Проводит осмотр пациента.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w:t>
      </w:r>
    </w:p>
    <w:bookmarkEnd w:id="639"/>
    <w:bookmarkStart w:name="z662" w:id="640"/>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w:t>
      </w:r>
    </w:p>
    <w:bookmarkEnd w:id="640"/>
    <w:bookmarkStart w:name="z663" w:id="641"/>
    <w:p>
      <w:pPr>
        <w:spacing w:after="0"/>
        <w:ind w:left="0"/>
        <w:jc w:val="both"/>
      </w:pPr>
      <w:r>
        <w:rPr>
          <w:rFonts w:ascii="Times New Roman"/>
          <w:b w:val="false"/>
          <w:i w:val="false"/>
          <w:color w:val="000000"/>
          <w:sz w:val="28"/>
        </w:rPr>
        <w:t>
      Внедряет в практику современные методы лечения и профилактики заболеваний.</w:t>
      </w:r>
    </w:p>
    <w:bookmarkEnd w:id="641"/>
    <w:bookmarkStart w:name="z664" w:id="642"/>
    <w:p>
      <w:pPr>
        <w:spacing w:after="0"/>
        <w:ind w:left="0"/>
        <w:jc w:val="both"/>
      </w:pPr>
      <w:r>
        <w:rPr>
          <w:rFonts w:ascii="Times New Roman"/>
          <w:b w:val="false"/>
          <w:i w:val="false"/>
          <w:color w:val="000000"/>
          <w:sz w:val="28"/>
        </w:rPr>
        <w:t>
      Организует и контролирует работу подчиненного ему среднего и младшего медицинского персонала.</w:t>
      </w:r>
    </w:p>
    <w:bookmarkEnd w:id="642"/>
    <w:bookmarkStart w:name="z665" w:id="64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643"/>
    <w:bookmarkStart w:name="z666" w:id="644"/>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644"/>
    <w:bookmarkStart w:name="z667" w:id="645"/>
    <w:p>
      <w:pPr>
        <w:spacing w:after="0"/>
        <w:ind w:left="0"/>
        <w:jc w:val="both"/>
      </w:pP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bookmarkEnd w:id="645"/>
    <w:bookmarkStart w:name="z668" w:id="646"/>
    <w:p>
      <w:pPr>
        <w:spacing w:after="0"/>
        <w:ind w:left="0"/>
        <w:jc w:val="both"/>
      </w:pPr>
      <w:r>
        <w:rPr>
          <w:rFonts w:ascii="Times New Roman"/>
          <w:b w:val="false"/>
          <w:i w:val="false"/>
          <w:color w:val="000000"/>
          <w:sz w:val="28"/>
        </w:rPr>
        <w:t>
      26. Должен знать:</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670" w:id="647"/>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647"/>
    <w:bookmarkStart w:name="z671" w:id="648"/>
    <w:p>
      <w:pPr>
        <w:spacing w:after="0"/>
        <w:ind w:left="0"/>
        <w:jc w:val="both"/>
      </w:pPr>
      <w:r>
        <w:rPr>
          <w:rFonts w:ascii="Times New Roman"/>
          <w:b w:val="false"/>
          <w:i w:val="false"/>
          <w:color w:val="000000"/>
          <w:sz w:val="28"/>
        </w:rPr>
        <w:t>
      общие принципы и основные методы клинической, инструментальной и лабораторной диагностики;</w:t>
      </w:r>
    </w:p>
    <w:bookmarkEnd w:id="648"/>
    <w:bookmarkStart w:name="z672" w:id="649"/>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649"/>
    <w:bookmarkStart w:name="z673" w:id="650"/>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650"/>
    <w:bookmarkStart w:name="z674" w:id="651"/>
    <w:p>
      <w:pPr>
        <w:spacing w:after="0"/>
        <w:ind w:left="0"/>
        <w:jc w:val="both"/>
      </w:pPr>
      <w:r>
        <w:rPr>
          <w:rFonts w:ascii="Times New Roman"/>
          <w:b w:val="false"/>
          <w:i w:val="false"/>
          <w:color w:val="000000"/>
          <w:sz w:val="28"/>
        </w:rPr>
        <w:t xml:space="preserve">
      статистические критерии и показатели, характеризующие состояние здоровья населения; </w:t>
      </w:r>
    </w:p>
    <w:bookmarkEnd w:id="651"/>
    <w:bookmarkStart w:name="z675" w:id="652"/>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 основы международной и отечественной классификации болезней; основы экспертизы временной нетрудоспособности и медико-социальной экспертизы;</w:t>
      </w:r>
    </w:p>
    <w:bookmarkEnd w:id="652"/>
    <w:bookmarkStart w:name="z676" w:id="653"/>
    <w:p>
      <w:pPr>
        <w:spacing w:after="0"/>
        <w:ind w:left="0"/>
        <w:jc w:val="both"/>
      </w:pPr>
      <w:r>
        <w:rPr>
          <w:rFonts w:ascii="Times New Roman"/>
          <w:b w:val="false"/>
          <w:i w:val="false"/>
          <w:color w:val="000000"/>
          <w:sz w:val="28"/>
        </w:rPr>
        <w:t>
      основы медицинского страхования.</w:t>
      </w:r>
    </w:p>
    <w:bookmarkEnd w:id="653"/>
    <w:bookmarkStart w:name="z677" w:id="654"/>
    <w:p>
      <w:pPr>
        <w:spacing w:after="0"/>
        <w:ind w:left="0"/>
        <w:jc w:val="both"/>
      </w:pPr>
      <w:r>
        <w:rPr>
          <w:rFonts w:ascii="Times New Roman"/>
          <w:b w:val="false"/>
          <w:i w:val="false"/>
          <w:color w:val="000000"/>
          <w:sz w:val="28"/>
        </w:rPr>
        <w:t xml:space="preserve">
      27. Требования к квалификации: </w:t>
      </w:r>
    </w:p>
    <w:bookmarkEnd w:id="654"/>
    <w:bookmarkStart w:name="z678" w:id="655"/>
    <w:p>
      <w:pPr>
        <w:spacing w:after="0"/>
        <w:ind w:left="0"/>
        <w:jc w:val="both"/>
      </w:pPr>
      <w:r>
        <w:rPr>
          <w:rFonts w:ascii="Times New Roman"/>
          <w:b w:val="false"/>
          <w:i w:val="false"/>
          <w:color w:val="000000"/>
          <w:sz w:val="28"/>
        </w:rPr>
        <w:t>
      высшее образование по направлению подготовки "Здравоохранение" и (или) послевузовское образование по соответствующей специальности, сертификат специалиста в области здравоохранения по соответствующей специальности.</w:t>
      </w:r>
    </w:p>
    <w:bookmarkEnd w:id="655"/>
    <w:bookmarkStart w:name="z679" w:id="656"/>
    <w:p>
      <w:pPr>
        <w:spacing w:after="0"/>
        <w:ind w:left="0"/>
        <w:jc w:val="both"/>
      </w:pPr>
      <w:r>
        <w:rPr>
          <w:rFonts w:ascii="Times New Roman"/>
          <w:b w:val="false"/>
          <w:i w:val="false"/>
          <w:color w:val="000000"/>
          <w:sz w:val="28"/>
        </w:rPr>
        <w:t>
      *Примечание:</w:t>
      </w:r>
    </w:p>
    <w:bookmarkEnd w:id="656"/>
    <w:bookmarkStart w:name="z680" w:id="657"/>
    <w:p>
      <w:pPr>
        <w:spacing w:after="0"/>
        <w:ind w:left="0"/>
        <w:jc w:val="both"/>
      </w:pPr>
      <w:r>
        <w:rPr>
          <w:rFonts w:ascii="Times New Roman"/>
          <w:b w:val="false"/>
          <w:i w:val="false"/>
          <w:color w:val="000000"/>
          <w:sz w:val="28"/>
        </w:rPr>
        <w:t>
      С учетом эпидемиологической ситуации и показателем репродуктивности инфекции (количество людей, которых инфицирует один больной до изоляции) – 1,0, а также проценте занятости коечного фонда стационаров – 50 % и более, к оказанию медицинской помощи в карантинных объектах (инфекционные, провизорные, карантинные стационары) допускаются с их согласия врачи-резиденты, а также медицинские работники, при наличии действующего сертификата специалиста по специальности указанной в приложении 1 настоящего приказа.</w:t>
      </w:r>
    </w:p>
    <w:bookmarkEnd w:id="657"/>
    <w:bookmarkStart w:name="z681" w:id="658"/>
    <w:p>
      <w:pPr>
        <w:spacing w:after="0"/>
        <w:ind w:left="0"/>
        <w:jc w:val="left"/>
      </w:pPr>
      <w:r>
        <w:rPr>
          <w:rFonts w:ascii="Times New Roman"/>
          <w:b/>
          <w:i w:val="false"/>
          <w:color w:val="000000"/>
        </w:rPr>
        <w:t xml:space="preserve"> Параграф 3. Врач-эксперт</w:t>
      </w:r>
    </w:p>
    <w:bookmarkEnd w:id="658"/>
    <w:bookmarkStart w:name="z682" w:id="659"/>
    <w:p>
      <w:pPr>
        <w:spacing w:after="0"/>
        <w:ind w:left="0"/>
        <w:jc w:val="both"/>
      </w:pPr>
      <w:r>
        <w:rPr>
          <w:rFonts w:ascii="Times New Roman"/>
          <w:b w:val="false"/>
          <w:i w:val="false"/>
          <w:color w:val="000000"/>
          <w:sz w:val="28"/>
        </w:rPr>
        <w:t>
      28. Должностные обязанности:</w:t>
      </w:r>
    </w:p>
    <w:bookmarkEnd w:id="659"/>
    <w:bookmarkStart w:name="z683" w:id="660"/>
    <w:p>
      <w:pPr>
        <w:spacing w:after="0"/>
        <w:ind w:left="0"/>
        <w:jc w:val="both"/>
      </w:pPr>
      <w:r>
        <w:rPr>
          <w:rFonts w:ascii="Times New Roman"/>
          <w:b w:val="false"/>
          <w:i w:val="false"/>
          <w:color w:val="000000"/>
          <w:sz w:val="28"/>
        </w:rPr>
        <w:t>
      Проводит экспертизу объемов и качества, оказываемой медицинской помощи населению. Контролирует выполнение объемов медицинских услуг, оказываемых населению. Проводит ретроспективный анализ лечебно-диагностических мероприятий, разрабатывает программы по управлению качеством медицинской помощи в организациях здравоохранения.</w:t>
      </w:r>
    </w:p>
    <w:bookmarkEnd w:id="660"/>
    <w:bookmarkStart w:name="z684" w:id="661"/>
    <w:p>
      <w:pPr>
        <w:spacing w:after="0"/>
        <w:ind w:left="0"/>
        <w:jc w:val="both"/>
      </w:pPr>
      <w:r>
        <w:rPr>
          <w:rFonts w:ascii="Times New Roman"/>
          <w:b w:val="false"/>
          <w:i w:val="false"/>
          <w:color w:val="000000"/>
          <w:sz w:val="28"/>
        </w:rPr>
        <w:t>
      Осуществляет взаимодействие с медико-социальными экспертными комиссиями. Внедряет инновационные технологии в обслуживании населения. Изучает степень качества медицинских услуг, предоставленных населению, по результатам анализа, решает проблемы (жалобы) пациентов на месте.</w:t>
      </w:r>
    </w:p>
    <w:bookmarkEnd w:id="661"/>
    <w:bookmarkStart w:name="z685" w:id="662"/>
    <w:p>
      <w:pPr>
        <w:spacing w:after="0"/>
        <w:ind w:left="0"/>
        <w:jc w:val="both"/>
      </w:pPr>
      <w:r>
        <w:rPr>
          <w:rFonts w:ascii="Times New Roman"/>
          <w:b w:val="false"/>
          <w:i w:val="false"/>
          <w:color w:val="000000"/>
          <w:sz w:val="28"/>
        </w:rPr>
        <w:t xml:space="preserve">
      Обеспечивает своевременное и качественное оформление медицинской документации. </w:t>
      </w:r>
    </w:p>
    <w:bookmarkEnd w:id="662"/>
    <w:bookmarkStart w:name="z686" w:id="663"/>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663"/>
    <w:bookmarkStart w:name="z687" w:id="664"/>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664"/>
    <w:bookmarkStart w:name="z688" w:id="665"/>
    <w:p>
      <w:pPr>
        <w:spacing w:after="0"/>
        <w:ind w:left="0"/>
        <w:jc w:val="both"/>
      </w:pPr>
      <w:r>
        <w:rPr>
          <w:rFonts w:ascii="Times New Roman"/>
          <w:b w:val="false"/>
          <w:i w:val="false"/>
          <w:color w:val="000000"/>
          <w:sz w:val="28"/>
        </w:rPr>
        <w:t>
      29. Должен знать:</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690" w:id="666"/>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666"/>
    <w:bookmarkStart w:name="z691" w:id="667"/>
    <w:p>
      <w:pPr>
        <w:spacing w:after="0"/>
        <w:ind w:left="0"/>
        <w:jc w:val="both"/>
      </w:pPr>
      <w:r>
        <w:rPr>
          <w:rFonts w:ascii="Times New Roman"/>
          <w:b w:val="false"/>
          <w:i w:val="false"/>
          <w:color w:val="000000"/>
          <w:sz w:val="28"/>
        </w:rPr>
        <w:t>
      основы внутреннего аудита, экспертиза медицинской деятельности;</w:t>
      </w:r>
    </w:p>
    <w:bookmarkEnd w:id="667"/>
    <w:bookmarkStart w:name="z692" w:id="668"/>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668"/>
    <w:bookmarkStart w:name="z693" w:id="669"/>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669"/>
    <w:bookmarkStart w:name="z694" w:id="670"/>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статистику критерии и показатели, характеризующие состояние здоровья населения; </w:t>
      </w:r>
    </w:p>
    <w:bookmarkEnd w:id="670"/>
    <w:bookmarkStart w:name="z695" w:id="671"/>
    <w:p>
      <w:pPr>
        <w:spacing w:after="0"/>
        <w:ind w:left="0"/>
        <w:jc w:val="both"/>
      </w:pPr>
      <w:r>
        <w:rPr>
          <w:rFonts w:ascii="Times New Roman"/>
          <w:b w:val="false"/>
          <w:i w:val="false"/>
          <w:color w:val="000000"/>
          <w:sz w:val="28"/>
        </w:rPr>
        <w:t xml:space="preserve">
      основы международной и отечественной классификации болезней; вопросы экспертизы временной нетрудоспособности и медико-социальной экспертизы; </w:t>
      </w:r>
    </w:p>
    <w:bookmarkEnd w:id="671"/>
    <w:bookmarkStart w:name="z696" w:id="672"/>
    <w:p>
      <w:pPr>
        <w:spacing w:after="0"/>
        <w:ind w:left="0"/>
        <w:jc w:val="both"/>
      </w:pPr>
      <w:r>
        <w:rPr>
          <w:rFonts w:ascii="Times New Roman"/>
          <w:b w:val="false"/>
          <w:i w:val="false"/>
          <w:color w:val="000000"/>
          <w:sz w:val="28"/>
        </w:rPr>
        <w:t>
      основы медицинского страхования.</w:t>
      </w:r>
    </w:p>
    <w:bookmarkEnd w:id="672"/>
    <w:bookmarkStart w:name="z697" w:id="673"/>
    <w:p>
      <w:pPr>
        <w:spacing w:after="0"/>
        <w:ind w:left="0"/>
        <w:jc w:val="both"/>
      </w:pPr>
      <w:r>
        <w:rPr>
          <w:rFonts w:ascii="Times New Roman"/>
          <w:b w:val="false"/>
          <w:i w:val="false"/>
          <w:color w:val="000000"/>
          <w:sz w:val="28"/>
        </w:rPr>
        <w:t>
      30. Требования к квалификации:</w:t>
      </w:r>
    </w:p>
    <w:bookmarkEnd w:id="673"/>
    <w:bookmarkStart w:name="z698" w:id="674"/>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высшая квалификационная категория по соответствующей специальности (при наличии) или стаж работы по соответствующей специальности не менее 10 лет.</w:t>
      </w:r>
    </w:p>
    <w:bookmarkEnd w:id="674"/>
    <w:bookmarkStart w:name="z699" w:id="675"/>
    <w:p>
      <w:pPr>
        <w:spacing w:after="0"/>
        <w:ind w:left="0"/>
        <w:jc w:val="left"/>
      </w:pPr>
      <w:r>
        <w:rPr>
          <w:rFonts w:ascii="Times New Roman"/>
          <w:b/>
          <w:i w:val="false"/>
          <w:color w:val="000000"/>
        </w:rPr>
        <w:t xml:space="preserve"> Параграф 4. Врач судебно-медицинский эксперт (общего экспертного,</w:t>
      </w:r>
      <w:r>
        <w:br/>
      </w:r>
      <w:r>
        <w:rPr>
          <w:rFonts w:ascii="Times New Roman"/>
          <w:b/>
          <w:i w:val="false"/>
          <w:color w:val="000000"/>
        </w:rPr>
        <w:t>судебно-биологического, химико-токсикологического, судебно гистологического,</w:t>
      </w:r>
      <w:r>
        <w:br/>
      </w:r>
      <w:r>
        <w:rPr>
          <w:rFonts w:ascii="Times New Roman"/>
          <w:b/>
          <w:i w:val="false"/>
          <w:color w:val="000000"/>
        </w:rPr>
        <w:t>медико-криминалистического, молекулярно-генетического исследований)</w:t>
      </w:r>
    </w:p>
    <w:bookmarkEnd w:id="675"/>
    <w:bookmarkStart w:name="z700" w:id="676"/>
    <w:p>
      <w:pPr>
        <w:spacing w:after="0"/>
        <w:ind w:left="0"/>
        <w:jc w:val="both"/>
      </w:pPr>
      <w:r>
        <w:rPr>
          <w:rFonts w:ascii="Times New Roman"/>
          <w:b w:val="false"/>
          <w:i w:val="false"/>
          <w:color w:val="000000"/>
          <w:sz w:val="28"/>
        </w:rPr>
        <w:t>
      31. Должностные обязанности:</w:t>
      </w:r>
    </w:p>
    <w:bookmarkEnd w:id="676"/>
    <w:bookmarkStart w:name="z701" w:id="677"/>
    <w:p>
      <w:pPr>
        <w:spacing w:after="0"/>
        <w:ind w:left="0"/>
        <w:jc w:val="both"/>
      </w:pPr>
      <w:r>
        <w:rPr>
          <w:rFonts w:ascii="Times New Roman"/>
          <w:b w:val="false"/>
          <w:i w:val="false"/>
          <w:color w:val="000000"/>
          <w:sz w:val="28"/>
        </w:rPr>
        <w:t>
      Осуществляет квалифицированную судебно-медицинскую экспертизу всех предоставленных объектов экспертного исследования по профилю работы экспертного подразделения.</w:t>
      </w:r>
    </w:p>
    <w:bookmarkEnd w:id="677"/>
    <w:bookmarkStart w:name="z702" w:id="678"/>
    <w:p>
      <w:pPr>
        <w:spacing w:after="0"/>
        <w:ind w:left="0"/>
        <w:jc w:val="both"/>
      </w:pPr>
      <w:r>
        <w:rPr>
          <w:rFonts w:ascii="Times New Roman"/>
          <w:b w:val="false"/>
          <w:i w:val="false"/>
          <w:color w:val="000000"/>
          <w:sz w:val="28"/>
        </w:rPr>
        <w:t>
      Судебно-медицинский эксперт общего экспертного исследования проводит судебно-медицинские экспертизы (трупа, трупного материала, живых лиц для установления вреда, причиненного здоровью и определяет процент утраты трудоспособности, при половых преступлениях, по материалам уголовных, административных и гражданских дел, по делам о профессиональной деятельности медицинских работников; медицинской документации и другие виды экспертной деятельности) по профилю работы экспертного подразделения.</w:t>
      </w:r>
    </w:p>
    <w:bookmarkEnd w:id="678"/>
    <w:bookmarkStart w:name="z703" w:id="679"/>
    <w:p>
      <w:pPr>
        <w:spacing w:after="0"/>
        <w:ind w:left="0"/>
        <w:jc w:val="both"/>
      </w:pPr>
      <w:r>
        <w:rPr>
          <w:rFonts w:ascii="Times New Roman"/>
          <w:b w:val="false"/>
          <w:i w:val="false"/>
          <w:color w:val="000000"/>
          <w:sz w:val="28"/>
        </w:rPr>
        <w:t>
      Лицо, выполняющее лабораторную экспертную деятельность, выполняет также лабораторные испытания, измерения при проведении экспертиз, химические, физические, фотографические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w:t>
      </w:r>
    </w:p>
    <w:bookmarkEnd w:id="679"/>
    <w:bookmarkStart w:name="z704" w:id="680"/>
    <w:p>
      <w:pPr>
        <w:spacing w:after="0"/>
        <w:ind w:left="0"/>
        <w:jc w:val="both"/>
      </w:pPr>
      <w:r>
        <w:rPr>
          <w:rFonts w:ascii="Times New Roman"/>
          <w:b w:val="false"/>
          <w:i w:val="false"/>
          <w:color w:val="000000"/>
          <w:sz w:val="28"/>
        </w:rPr>
        <w:t>
      Осуществляет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судебно-медицинских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w:t>
      </w:r>
    </w:p>
    <w:bookmarkEnd w:id="680"/>
    <w:bookmarkStart w:name="z705" w:id="681"/>
    <w:p>
      <w:pPr>
        <w:spacing w:after="0"/>
        <w:ind w:left="0"/>
        <w:jc w:val="both"/>
      </w:pPr>
      <w:r>
        <w:rPr>
          <w:rFonts w:ascii="Times New Roman"/>
          <w:b w:val="false"/>
          <w:i w:val="false"/>
          <w:color w:val="000000"/>
          <w:sz w:val="28"/>
        </w:rPr>
        <w:t>
      Планирует свою работу и анализирует показатели своей деятельности.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Обеспечивает правильность эксплуатации инструментария, аппаратуры и оборудования, рационального использования реактивов.</w:t>
      </w:r>
    </w:p>
    <w:bookmarkEnd w:id="681"/>
    <w:bookmarkStart w:name="z706" w:id="682"/>
    <w:p>
      <w:pPr>
        <w:spacing w:after="0"/>
        <w:ind w:left="0"/>
        <w:jc w:val="both"/>
      </w:pPr>
      <w:r>
        <w:rPr>
          <w:rFonts w:ascii="Times New Roman"/>
          <w:b w:val="false"/>
          <w:i w:val="false"/>
          <w:color w:val="000000"/>
          <w:sz w:val="28"/>
        </w:rPr>
        <w:t>
      Осуществляет руководство работой среднего и младшего медицинского персонала. Применяет новые методы исследования на практике. Не разглашает сведения, ставшие ему известными в связи с производством судебно-медицинской экспертизы.</w:t>
      </w:r>
    </w:p>
    <w:bookmarkEnd w:id="682"/>
    <w:bookmarkStart w:name="z707" w:id="683"/>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683"/>
    <w:bookmarkStart w:name="z708" w:id="684"/>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684"/>
    <w:bookmarkStart w:name="z709" w:id="685"/>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685"/>
    <w:bookmarkStart w:name="z710" w:id="686"/>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686"/>
    <w:bookmarkStart w:name="z711" w:id="687"/>
    <w:p>
      <w:pPr>
        <w:spacing w:after="0"/>
        <w:ind w:left="0"/>
        <w:jc w:val="both"/>
      </w:pPr>
      <w:r>
        <w:rPr>
          <w:rFonts w:ascii="Times New Roman"/>
          <w:b w:val="false"/>
          <w:i w:val="false"/>
          <w:color w:val="000000"/>
          <w:sz w:val="28"/>
        </w:rPr>
        <w:t>
      32. Должен знать:</w:t>
      </w:r>
    </w:p>
    <w:bookmarkEnd w:id="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Уголовный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Уголовно-процессуальный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713" w:id="688"/>
    <w:p>
      <w:pPr>
        <w:spacing w:after="0"/>
        <w:ind w:left="0"/>
        <w:jc w:val="both"/>
      </w:pPr>
      <w:r>
        <w:rPr>
          <w:rFonts w:ascii="Times New Roman"/>
          <w:b w:val="false"/>
          <w:i w:val="false"/>
          <w:color w:val="000000"/>
          <w:sz w:val="28"/>
        </w:rPr>
        <w:t>
      лабораторную экспертную деятельность;</w:t>
      </w:r>
    </w:p>
    <w:bookmarkEnd w:id="688"/>
    <w:bookmarkStart w:name="z714" w:id="689"/>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689"/>
    <w:bookmarkStart w:name="z715" w:id="690"/>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690"/>
    <w:bookmarkStart w:name="z716" w:id="691"/>
    <w:p>
      <w:pPr>
        <w:spacing w:after="0"/>
        <w:ind w:left="0"/>
        <w:jc w:val="both"/>
      </w:pPr>
      <w:r>
        <w:rPr>
          <w:rFonts w:ascii="Times New Roman"/>
          <w:b w:val="false"/>
          <w:i w:val="false"/>
          <w:color w:val="000000"/>
          <w:sz w:val="28"/>
        </w:rPr>
        <w:t>
      основы международной и отечественной классификации болезней.</w:t>
      </w:r>
    </w:p>
    <w:bookmarkEnd w:id="691"/>
    <w:bookmarkStart w:name="z717" w:id="692"/>
    <w:p>
      <w:pPr>
        <w:spacing w:after="0"/>
        <w:ind w:left="0"/>
        <w:jc w:val="both"/>
      </w:pPr>
      <w:r>
        <w:rPr>
          <w:rFonts w:ascii="Times New Roman"/>
          <w:b w:val="false"/>
          <w:i w:val="false"/>
          <w:color w:val="000000"/>
          <w:sz w:val="28"/>
        </w:rPr>
        <w:t xml:space="preserve">
      33. Требования к квалификации: </w:t>
      </w:r>
    </w:p>
    <w:bookmarkEnd w:id="692"/>
    <w:bookmarkStart w:name="z718" w:id="693"/>
    <w:p>
      <w:pPr>
        <w:spacing w:after="0"/>
        <w:ind w:left="0"/>
        <w:jc w:val="both"/>
      </w:pPr>
      <w:r>
        <w:rPr>
          <w:rFonts w:ascii="Times New Roman"/>
          <w:b w:val="false"/>
          <w:i w:val="false"/>
          <w:color w:val="000000"/>
          <w:sz w:val="28"/>
        </w:rPr>
        <w:t>
      высшее образование по направлению подготовки "Здравоохранение" и послевузовское медицинское образование по специальности "Судебно-медицинская экспертиза",</w:t>
      </w:r>
    </w:p>
    <w:bookmarkEnd w:id="693"/>
    <w:bookmarkStart w:name="z719" w:id="694"/>
    <w:p>
      <w:pPr>
        <w:spacing w:after="0"/>
        <w:ind w:left="0"/>
        <w:jc w:val="both"/>
      </w:pPr>
      <w:r>
        <w:rPr>
          <w:rFonts w:ascii="Times New Roman"/>
          <w:b w:val="false"/>
          <w:i w:val="false"/>
          <w:color w:val="000000"/>
          <w:sz w:val="28"/>
        </w:rPr>
        <w:t>
      для врача эксперта общего экспертного исследования сертификат специалиста в области здравоохранения по специальности "Судебно-медицинская экспертиза".</w:t>
      </w:r>
    </w:p>
    <w:bookmarkEnd w:id="694"/>
    <w:bookmarkStart w:name="z720" w:id="695"/>
    <w:p>
      <w:pPr>
        <w:spacing w:after="0"/>
        <w:ind w:left="0"/>
        <w:jc w:val="left"/>
      </w:pPr>
      <w:r>
        <w:rPr>
          <w:rFonts w:ascii="Times New Roman"/>
          <w:b/>
          <w:i w:val="false"/>
          <w:color w:val="000000"/>
        </w:rPr>
        <w:t xml:space="preserve"> Параграф 5. Специалист судебно-медицинский эксперт*</w:t>
      </w:r>
      <w:r>
        <w:br/>
      </w:r>
      <w:r>
        <w:rPr>
          <w:rFonts w:ascii="Times New Roman"/>
          <w:b/>
          <w:i w:val="false"/>
          <w:color w:val="000000"/>
        </w:rPr>
        <w:t>(судебно-биологического, химико-токсикологического, молекулярно-генетического исследований)</w:t>
      </w:r>
    </w:p>
    <w:bookmarkEnd w:id="695"/>
    <w:bookmarkStart w:name="z721" w:id="696"/>
    <w:p>
      <w:pPr>
        <w:spacing w:after="0"/>
        <w:ind w:left="0"/>
        <w:jc w:val="both"/>
      </w:pPr>
      <w:r>
        <w:rPr>
          <w:rFonts w:ascii="Times New Roman"/>
          <w:b w:val="false"/>
          <w:i w:val="false"/>
          <w:color w:val="000000"/>
          <w:sz w:val="28"/>
        </w:rPr>
        <w:t xml:space="preserve">
      34. Должностные обязанности: </w:t>
      </w:r>
    </w:p>
    <w:bookmarkEnd w:id="696"/>
    <w:bookmarkStart w:name="z722" w:id="697"/>
    <w:p>
      <w:pPr>
        <w:spacing w:after="0"/>
        <w:ind w:left="0"/>
        <w:jc w:val="both"/>
      </w:pPr>
      <w:r>
        <w:rPr>
          <w:rFonts w:ascii="Times New Roman"/>
          <w:b w:val="false"/>
          <w:i w:val="false"/>
          <w:color w:val="000000"/>
          <w:sz w:val="28"/>
        </w:rPr>
        <w:t xml:space="preserve">
      Проводит порученные ему судебно-медицинские экспертизы вещественных доказательств, в том числе исследование трупного материала, лабораторную экспертную деятельность по профилю работы экспертного подразделения. </w:t>
      </w:r>
    </w:p>
    <w:bookmarkEnd w:id="697"/>
    <w:bookmarkStart w:name="z723" w:id="698"/>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w:t>
      </w:r>
    </w:p>
    <w:bookmarkEnd w:id="698"/>
    <w:bookmarkStart w:name="z724" w:id="699"/>
    <w:p>
      <w:pPr>
        <w:spacing w:after="0"/>
        <w:ind w:left="0"/>
        <w:jc w:val="both"/>
      </w:pPr>
      <w:r>
        <w:rPr>
          <w:rFonts w:ascii="Times New Roman"/>
          <w:b w:val="false"/>
          <w:i w:val="false"/>
          <w:color w:val="000000"/>
          <w:sz w:val="28"/>
        </w:rPr>
        <w:t xml:space="preserve">
      Выполняет лабораторные испытания, измерения при проведении экспертиз, фотографические и физические методы исследования. </w:t>
      </w:r>
    </w:p>
    <w:bookmarkEnd w:id="699"/>
    <w:bookmarkStart w:name="z725" w:id="700"/>
    <w:p>
      <w:pPr>
        <w:spacing w:after="0"/>
        <w:ind w:left="0"/>
        <w:jc w:val="both"/>
      </w:pPr>
      <w:r>
        <w:rPr>
          <w:rFonts w:ascii="Times New Roman"/>
          <w:b w:val="false"/>
          <w:i w:val="false"/>
          <w:color w:val="000000"/>
          <w:sz w:val="28"/>
        </w:rPr>
        <w:t>
      Следит за исправным состоянием лабораторного оборудования (осуществляет его проверку и настройку согласно инструкции и технической документации), подготавливает реактивы и химическую посуду для проведения исследований, оказывает консультативную помощь работникам органов внутренних дел, прокуратуры и суда.</w:t>
      </w:r>
    </w:p>
    <w:bookmarkEnd w:id="700"/>
    <w:bookmarkStart w:name="z726" w:id="701"/>
    <w:p>
      <w:pPr>
        <w:spacing w:after="0"/>
        <w:ind w:left="0"/>
        <w:jc w:val="both"/>
      </w:pPr>
      <w:r>
        <w:rPr>
          <w:rFonts w:ascii="Times New Roman"/>
          <w:b w:val="false"/>
          <w:i w:val="false"/>
          <w:color w:val="000000"/>
          <w:sz w:val="28"/>
        </w:rPr>
        <w:t>
      Решает вопросы медико-биологического характера, возникающие в судебно-правовой практике путем проведения экспертиз на принципах законности, независимости, объективности и полноты исследований в пределах специальной компетенции.</w:t>
      </w:r>
    </w:p>
    <w:bookmarkEnd w:id="701"/>
    <w:bookmarkStart w:name="z727" w:id="702"/>
    <w:p>
      <w:pPr>
        <w:spacing w:after="0"/>
        <w:ind w:left="0"/>
        <w:jc w:val="both"/>
      </w:pPr>
      <w:r>
        <w:rPr>
          <w:rFonts w:ascii="Times New Roman"/>
          <w:b w:val="false"/>
          <w:i w:val="false"/>
          <w:color w:val="000000"/>
          <w:sz w:val="28"/>
        </w:rPr>
        <w:t>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w:t>
      </w:r>
    </w:p>
    <w:bookmarkEnd w:id="702"/>
    <w:bookmarkStart w:name="z728" w:id="703"/>
    <w:p>
      <w:pPr>
        <w:spacing w:after="0"/>
        <w:ind w:left="0"/>
        <w:jc w:val="both"/>
      </w:pPr>
      <w:r>
        <w:rPr>
          <w:rFonts w:ascii="Times New Roman"/>
          <w:b w:val="false"/>
          <w:i w:val="false"/>
          <w:color w:val="000000"/>
          <w:sz w:val="28"/>
        </w:rPr>
        <w:t>
      Не разглашает сведения, ставшие ему известными в связи с производством судебно-медицинской экспертизы.</w:t>
      </w:r>
    </w:p>
    <w:bookmarkEnd w:id="703"/>
    <w:bookmarkStart w:name="z729" w:id="704"/>
    <w:p>
      <w:pPr>
        <w:spacing w:after="0"/>
        <w:ind w:left="0"/>
        <w:jc w:val="both"/>
      </w:pPr>
      <w:r>
        <w:rPr>
          <w:rFonts w:ascii="Times New Roman"/>
          <w:b w:val="false"/>
          <w:i w:val="false"/>
          <w:color w:val="000000"/>
          <w:sz w:val="28"/>
        </w:rPr>
        <w:t xml:space="preserve">
      Обеспечивает своевременное и качественное оформление медицинской документации. </w:t>
      </w:r>
    </w:p>
    <w:bookmarkEnd w:id="704"/>
    <w:bookmarkStart w:name="z730" w:id="705"/>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705"/>
    <w:bookmarkStart w:name="z731" w:id="706"/>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706"/>
    <w:bookmarkStart w:name="z732" w:id="707"/>
    <w:p>
      <w:pPr>
        <w:spacing w:after="0"/>
        <w:ind w:left="0"/>
        <w:jc w:val="both"/>
      </w:pP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707"/>
    <w:bookmarkStart w:name="z733" w:id="708"/>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708"/>
    <w:bookmarkStart w:name="z734" w:id="709"/>
    <w:p>
      <w:pPr>
        <w:spacing w:after="0"/>
        <w:ind w:left="0"/>
        <w:jc w:val="both"/>
      </w:pPr>
      <w:r>
        <w:rPr>
          <w:rFonts w:ascii="Times New Roman"/>
          <w:b w:val="false"/>
          <w:i w:val="false"/>
          <w:color w:val="000000"/>
          <w:sz w:val="28"/>
        </w:rPr>
        <w:t>
      35. Должен знать:</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Уголовный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Уголовно-процессуальный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736" w:id="710"/>
    <w:p>
      <w:pPr>
        <w:spacing w:after="0"/>
        <w:ind w:left="0"/>
        <w:jc w:val="both"/>
      </w:pPr>
      <w:r>
        <w:rPr>
          <w:rFonts w:ascii="Times New Roman"/>
          <w:b w:val="false"/>
          <w:i w:val="false"/>
          <w:color w:val="000000"/>
          <w:sz w:val="28"/>
        </w:rPr>
        <w:t>
      общие принципы и основные методы клинической, инструментальной и лабораторной диагностики;</w:t>
      </w:r>
    </w:p>
    <w:bookmarkEnd w:id="710"/>
    <w:bookmarkStart w:name="z737" w:id="711"/>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711"/>
    <w:bookmarkStart w:name="z738" w:id="712"/>
    <w:p>
      <w:pPr>
        <w:spacing w:after="0"/>
        <w:ind w:left="0"/>
        <w:jc w:val="both"/>
      </w:pPr>
      <w:r>
        <w:rPr>
          <w:rFonts w:ascii="Times New Roman"/>
          <w:b w:val="false"/>
          <w:i w:val="false"/>
          <w:color w:val="000000"/>
          <w:sz w:val="28"/>
        </w:rPr>
        <w:t>
      36. Требования к квалификации.</w:t>
      </w:r>
    </w:p>
    <w:bookmarkEnd w:id="712"/>
    <w:bookmarkStart w:name="z739" w:id="713"/>
    <w:p>
      <w:pPr>
        <w:spacing w:after="0"/>
        <w:ind w:left="0"/>
        <w:jc w:val="both"/>
      </w:pPr>
      <w:r>
        <w:rPr>
          <w:rFonts w:ascii="Times New Roman"/>
          <w:b w:val="false"/>
          <w:i w:val="false"/>
          <w:color w:val="000000"/>
          <w:sz w:val="28"/>
        </w:rPr>
        <w:t>
      высшее образование по направлению подготовки "Здравоохранение" и послевузовское медицинское образование по специальности "Судебно-медицинская экспертиза",</w:t>
      </w:r>
    </w:p>
    <w:bookmarkEnd w:id="713"/>
    <w:bookmarkStart w:name="z740" w:id="714"/>
    <w:p>
      <w:pPr>
        <w:spacing w:after="0"/>
        <w:ind w:left="0"/>
        <w:jc w:val="both"/>
      </w:pPr>
      <w:r>
        <w:rPr>
          <w:rFonts w:ascii="Times New Roman"/>
          <w:b w:val="false"/>
          <w:i w:val="false"/>
          <w:color w:val="000000"/>
          <w:sz w:val="28"/>
        </w:rPr>
        <w:t>
      либо высшее образование по направлениям подготовки "Естественные науки, математика и статистика" (биологические науки, физические и химические науки, окружающая среда,) и свидетельство о прохождении повышения квалификации по соответствующей специальности.</w:t>
      </w:r>
    </w:p>
    <w:bookmarkEnd w:id="714"/>
    <w:bookmarkStart w:name="z741" w:id="715"/>
    <w:p>
      <w:pPr>
        <w:spacing w:after="0"/>
        <w:ind w:left="0"/>
        <w:jc w:val="left"/>
      </w:pPr>
      <w:r>
        <w:rPr>
          <w:rFonts w:ascii="Times New Roman"/>
          <w:b/>
          <w:i w:val="false"/>
          <w:color w:val="000000"/>
        </w:rPr>
        <w:t xml:space="preserve"> Параграф 6. Врач - координатор трансплантационный</w:t>
      </w:r>
    </w:p>
    <w:bookmarkEnd w:id="715"/>
    <w:bookmarkStart w:name="z742" w:id="716"/>
    <w:p>
      <w:pPr>
        <w:spacing w:after="0"/>
        <w:ind w:left="0"/>
        <w:jc w:val="both"/>
      </w:pPr>
      <w:r>
        <w:rPr>
          <w:rFonts w:ascii="Times New Roman"/>
          <w:b w:val="false"/>
          <w:i w:val="false"/>
          <w:color w:val="000000"/>
          <w:sz w:val="28"/>
        </w:rPr>
        <w:t xml:space="preserve">
      37. Должностные обязанности: </w:t>
      </w:r>
    </w:p>
    <w:bookmarkEnd w:id="716"/>
    <w:bookmarkStart w:name="z743" w:id="717"/>
    <w:p>
      <w:pPr>
        <w:spacing w:after="0"/>
        <w:ind w:left="0"/>
        <w:jc w:val="both"/>
      </w:pPr>
      <w:r>
        <w:rPr>
          <w:rFonts w:ascii="Times New Roman"/>
          <w:b w:val="false"/>
          <w:i w:val="false"/>
          <w:color w:val="000000"/>
          <w:sz w:val="28"/>
        </w:rPr>
        <w:t>
      Республиканского Врача - координатора трансплантационного:</w:t>
      </w:r>
    </w:p>
    <w:bookmarkEnd w:id="717"/>
    <w:bookmarkStart w:name="z744" w:id="718"/>
    <w:p>
      <w:pPr>
        <w:spacing w:after="0"/>
        <w:ind w:left="0"/>
        <w:jc w:val="both"/>
      </w:pPr>
      <w:r>
        <w:rPr>
          <w:rFonts w:ascii="Times New Roman"/>
          <w:b w:val="false"/>
          <w:i w:val="false"/>
          <w:color w:val="000000"/>
          <w:sz w:val="28"/>
        </w:rPr>
        <w:t>
      Осуществляет контроль деятельности и обеспечение эффективного взаимодействия региональных и стационарных трансплантационных координаторов, за надлежащим ведением и актуализацией данных в регистре доноров, реципиентов ткани (части ткани) и (или) органов (части органов) медицинской информационной системы учета доноров и реципиентов по курируемым регионам и представление ежедневной отчетной информации о наличии потенциальных доноров в стационарах.</w:t>
      </w:r>
    </w:p>
    <w:bookmarkEnd w:id="718"/>
    <w:bookmarkStart w:name="z745" w:id="719"/>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719"/>
    <w:bookmarkStart w:name="z746" w:id="720"/>
    <w:p>
      <w:pPr>
        <w:spacing w:after="0"/>
        <w:ind w:left="0"/>
        <w:jc w:val="both"/>
      </w:pPr>
      <w:r>
        <w:rPr>
          <w:rFonts w:ascii="Times New Roman"/>
          <w:b w:val="false"/>
          <w:i w:val="false"/>
          <w:color w:val="000000"/>
          <w:sz w:val="28"/>
        </w:rPr>
        <w:t>
      Вносит предложения по совершенствованию нормативных правовых актов и развитию службы координации трансплантации, организации баз данных доноров, реципиентов и лиц, ожидающих трансплантацию (лист ожидания) с учетом международного опыта.</w:t>
      </w:r>
    </w:p>
    <w:bookmarkEnd w:id="720"/>
    <w:bookmarkStart w:name="z747" w:id="721"/>
    <w:p>
      <w:pPr>
        <w:spacing w:after="0"/>
        <w:ind w:left="0"/>
        <w:jc w:val="both"/>
      </w:pPr>
      <w:r>
        <w:rPr>
          <w:rFonts w:ascii="Times New Roman"/>
          <w:b w:val="false"/>
          <w:i w:val="false"/>
          <w:color w:val="000000"/>
          <w:sz w:val="28"/>
        </w:rPr>
        <w:t xml:space="preserve">
      В случае выявления посмертного донора организовывает и сопровождает донорский процесс от донора к реципиенту. Представляет ежеквартальные отчеты руководителю Отдела координации по трансплантации и аллокации донорских органов. </w:t>
      </w:r>
    </w:p>
    <w:bookmarkEnd w:id="721"/>
    <w:bookmarkStart w:name="z748" w:id="722"/>
    <w:p>
      <w:pPr>
        <w:spacing w:after="0"/>
        <w:ind w:left="0"/>
        <w:jc w:val="both"/>
      </w:pPr>
      <w:r>
        <w:rPr>
          <w:rFonts w:ascii="Times New Roman"/>
          <w:b w:val="false"/>
          <w:i w:val="false"/>
          <w:color w:val="000000"/>
          <w:sz w:val="28"/>
        </w:rPr>
        <w:t>
      Проводит информационно-разъяснительную работу с целью пропаганды органного донорства среди медицинских работников и населения.</w:t>
      </w:r>
    </w:p>
    <w:bookmarkEnd w:id="722"/>
    <w:bookmarkStart w:name="z749" w:id="723"/>
    <w:p>
      <w:pPr>
        <w:spacing w:after="0"/>
        <w:ind w:left="0"/>
        <w:jc w:val="both"/>
      </w:pPr>
      <w:r>
        <w:rPr>
          <w:rFonts w:ascii="Times New Roman"/>
          <w:b w:val="false"/>
          <w:i w:val="false"/>
          <w:color w:val="000000"/>
          <w:sz w:val="28"/>
        </w:rPr>
        <w:t>
      Принимает участие в разработке протоколов диагностики и лечения, методических пособий, стандартов и документов в области трансплантологии, в публикациях, распространении научных трудов и информационных материалов по проблемам трансплантологии в печатных и электронных изданиях курируемых регионов.</w:t>
      </w:r>
    </w:p>
    <w:bookmarkEnd w:id="723"/>
    <w:bookmarkStart w:name="z750" w:id="724"/>
    <w:p>
      <w:pPr>
        <w:spacing w:after="0"/>
        <w:ind w:left="0"/>
        <w:jc w:val="both"/>
      </w:pPr>
      <w:r>
        <w:rPr>
          <w:rFonts w:ascii="Times New Roman"/>
          <w:b w:val="false"/>
          <w:i w:val="false"/>
          <w:color w:val="000000"/>
          <w:sz w:val="28"/>
        </w:rPr>
        <w:t xml:space="preserve">
      Обеспечивает сохранность служебной документации и защиту конфиденциальной информации, ставшей известной при исполнении своих функций. </w:t>
      </w:r>
    </w:p>
    <w:bookmarkEnd w:id="724"/>
    <w:bookmarkStart w:name="z751" w:id="725"/>
    <w:p>
      <w:pPr>
        <w:spacing w:after="0"/>
        <w:ind w:left="0"/>
        <w:jc w:val="both"/>
      </w:pPr>
      <w:r>
        <w:rPr>
          <w:rFonts w:ascii="Times New Roman"/>
          <w:b w:val="false"/>
          <w:i w:val="false"/>
          <w:color w:val="000000"/>
          <w:sz w:val="28"/>
        </w:rPr>
        <w:t xml:space="preserve">
      Соблюдает трудовую и исполнительскую дисциплину. </w:t>
      </w:r>
    </w:p>
    <w:bookmarkEnd w:id="725"/>
    <w:bookmarkStart w:name="z752" w:id="726"/>
    <w:p>
      <w:pPr>
        <w:spacing w:after="0"/>
        <w:ind w:left="0"/>
        <w:jc w:val="both"/>
      </w:pPr>
      <w:r>
        <w:rPr>
          <w:rFonts w:ascii="Times New Roman"/>
          <w:b w:val="false"/>
          <w:i w:val="false"/>
          <w:color w:val="000000"/>
          <w:sz w:val="28"/>
        </w:rPr>
        <w:t>
      Регионального Врача - координатора трансплантационного:</w:t>
      </w:r>
    </w:p>
    <w:bookmarkEnd w:id="726"/>
    <w:bookmarkStart w:name="z753" w:id="727"/>
    <w:p>
      <w:pPr>
        <w:spacing w:after="0"/>
        <w:ind w:left="0"/>
        <w:jc w:val="both"/>
      </w:pPr>
      <w:r>
        <w:rPr>
          <w:rFonts w:ascii="Times New Roman"/>
          <w:b w:val="false"/>
          <w:i w:val="false"/>
          <w:color w:val="000000"/>
          <w:sz w:val="28"/>
        </w:rPr>
        <w:t>
      Осуществляет координацию и обеспечение эффективного взаимодействия деятельности стационарных трансплантационных координаторов региона, ведение и актуализацию данных в регистре доноров, реципиентов ткани (части ткани) и (или) органов (части органов) медицинской информационной системы учета доноров и реципиентов и представляет ежедневно отчет о наличии в стационарах региона потенциальных доноров и ежеквартально отчет по электронной почте республиканскому трансплантационному координатору с соблюдением требований информационной безопасности.</w:t>
      </w:r>
    </w:p>
    <w:bookmarkEnd w:id="727"/>
    <w:bookmarkStart w:name="z754" w:id="728"/>
    <w:p>
      <w:pPr>
        <w:spacing w:after="0"/>
        <w:ind w:left="0"/>
        <w:jc w:val="both"/>
      </w:pPr>
      <w:r>
        <w:rPr>
          <w:rFonts w:ascii="Times New Roman"/>
          <w:b w:val="false"/>
          <w:i w:val="false"/>
          <w:color w:val="000000"/>
          <w:sz w:val="28"/>
        </w:rPr>
        <w:t xml:space="preserve">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w:t>
      </w:r>
    </w:p>
    <w:bookmarkEnd w:id="728"/>
    <w:bookmarkStart w:name="z755" w:id="729"/>
    <w:p>
      <w:pPr>
        <w:spacing w:after="0"/>
        <w:ind w:left="0"/>
        <w:jc w:val="both"/>
      </w:pPr>
      <w:r>
        <w:rPr>
          <w:rFonts w:ascii="Times New Roman"/>
          <w:b w:val="false"/>
          <w:i w:val="false"/>
          <w:color w:val="000000"/>
          <w:sz w:val="28"/>
        </w:rPr>
        <w:t>
      Вносит предложения по совершенствованию нормативных правовых актов по основной деятельности Центра, участвует в разработке протоколов диагностики и лечения, методических пособий, стандартов и документов в области трансплантологии.</w:t>
      </w:r>
    </w:p>
    <w:bookmarkEnd w:id="729"/>
    <w:bookmarkStart w:name="z756" w:id="730"/>
    <w:p>
      <w:pPr>
        <w:spacing w:after="0"/>
        <w:ind w:left="0"/>
        <w:jc w:val="both"/>
      </w:pPr>
      <w:r>
        <w:rPr>
          <w:rFonts w:ascii="Times New Roman"/>
          <w:b w:val="false"/>
          <w:i w:val="false"/>
          <w:color w:val="000000"/>
          <w:sz w:val="28"/>
        </w:rPr>
        <w:t>
      Осуществляет взаимодействие с организациями и учреждениями по вопросам, входящим в свою компетенцию. При выявлении потенциального донора принимает активное участие в мероприятиях по его актуализации и организации посмертного забора органов.</w:t>
      </w:r>
    </w:p>
    <w:bookmarkEnd w:id="730"/>
    <w:bookmarkStart w:name="z757" w:id="731"/>
    <w:p>
      <w:pPr>
        <w:spacing w:after="0"/>
        <w:ind w:left="0"/>
        <w:jc w:val="both"/>
      </w:pPr>
      <w:r>
        <w:rPr>
          <w:rFonts w:ascii="Times New Roman"/>
          <w:b w:val="false"/>
          <w:i w:val="false"/>
          <w:color w:val="000000"/>
          <w:sz w:val="28"/>
        </w:rPr>
        <w:t xml:space="preserve">
      Обеспечивает сохранность служебной документации и защиту конфиденциальной информации, ставшей известной при исполнении своих функций. </w:t>
      </w:r>
    </w:p>
    <w:bookmarkEnd w:id="731"/>
    <w:bookmarkStart w:name="z758" w:id="732"/>
    <w:p>
      <w:pPr>
        <w:spacing w:after="0"/>
        <w:ind w:left="0"/>
        <w:jc w:val="both"/>
      </w:pPr>
      <w:r>
        <w:rPr>
          <w:rFonts w:ascii="Times New Roman"/>
          <w:b w:val="false"/>
          <w:i w:val="false"/>
          <w:color w:val="000000"/>
          <w:sz w:val="28"/>
        </w:rPr>
        <w:t xml:space="preserve">
      Соблюдает трудовую и исполнительскую дисциплину. </w:t>
      </w:r>
    </w:p>
    <w:bookmarkEnd w:id="732"/>
    <w:bookmarkStart w:name="z759" w:id="733"/>
    <w:p>
      <w:pPr>
        <w:spacing w:after="0"/>
        <w:ind w:left="0"/>
        <w:jc w:val="both"/>
      </w:pPr>
      <w:r>
        <w:rPr>
          <w:rFonts w:ascii="Times New Roman"/>
          <w:b w:val="false"/>
          <w:i w:val="false"/>
          <w:color w:val="000000"/>
          <w:sz w:val="28"/>
        </w:rPr>
        <w:t>
      Ведет статистический анализ службы трансплантации региона, проводит обзор научных достижений отечественной и зарубежной медицины в трансплантологии и координации трансплантации.</w:t>
      </w:r>
    </w:p>
    <w:bookmarkEnd w:id="733"/>
    <w:bookmarkStart w:name="z760" w:id="734"/>
    <w:p>
      <w:pPr>
        <w:spacing w:after="0"/>
        <w:ind w:left="0"/>
        <w:jc w:val="both"/>
      </w:pPr>
      <w:r>
        <w:rPr>
          <w:rFonts w:ascii="Times New Roman"/>
          <w:b w:val="false"/>
          <w:i w:val="false"/>
          <w:color w:val="000000"/>
          <w:sz w:val="28"/>
        </w:rPr>
        <w:t>
      Принимает участие в проведении совещаний, конференций по проблемным вопросам органного донорства в регионе и развитию трансплантологии.</w:t>
      </w:r>
    </w:p>
    <w:bookmarkEnd w:id="734"/>
    <w:bookmarkStart w:name="z761" w:id="735"/>
    <w:p>
      <w:pPr>
        <w:spacing w:after="0"/>
        <w:ind w:left="0"/>
        <w:jc w:val="both"/>
      </w:pPr>
      <w:r>
        <w:rPr>
          <w:rFonts w:ascii="Times New Roman"/>
          <w:b w:val="false"/>
          <w:i w:val="false"/>
          <w:color w:val="000000"/>
          <w:sz w:val="28"/>
        </w:rPr>
        <w:t>
      Стационарного Врача - координатора трансплантационного:</w:t>
      </w:r>
    </w:p>
    <w:bookmarkEnd w:id="735"/>
    <w:bookmarkStart w:name="z762" w:id="736"/>
    <w:p>
      <w:pPr>
        <w:spacing w:after="0"/>
        <w:ind w:left="0"/>
        <w:jc w:val="both"/>
      </w:pPr>
      <w:r>
        <w:rPr>
          <w:rFonts w:ascii="Times New Roman"/>
          <w:b w:val="false"/>
          <w:i w:val="false"/>
          <w:color w:val="000000"/>
          <w:sz w:val="28"/>
        </w:rPr>
        <w:t>
      Осуществляет сбор, анализ и обобщение данных о пациентах, находящихся на лечении в отделении реанимации и интенсивной терапии медицинской организации.</w:t>
      </w:r>
    </w:p>
    <w:bookmarkEnd w:id="736"/>
    <w:bookmarkStart w:name="z763" w:id="737"/>
    <w:p>
      <w:pPr>
        <w:spacing w:after="0"/>
        <w:ind w:left="0"/>
        <w:jc w:val="both"/>
      </w:pPr>
      <w:r>
        <w:rPr>
          <w:rFonts w:ascii="Times New Roman"/>
          <w:b w:val="false"/>
          <w:i w:val="false"/>
          <w:color w:val="000000"/>
          <w:sz w:val="28"/>
        </w:rPr>
        <w:t>
      Представляет региональному трансплантационному координатору ежедневную отчетную информацию о наличии в стационаре потенциальных доноров,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осуществляет публикации статей, информационных материалов по проблемам трансплантологии в печатных и электронных изданиях региона.</w:t>
      </w:r>
    </w:p>
    <w:bookmarkEnd w:id="737"/>
    <w:bookmarkStart w:name="z764" w:id="738"/>
    <w:p>
      <w:pPr>
        <w:spacing w:after="0"/>
        <w:ind w:left="0"/>
        <w:jc w:val="both"/>
      </w:pPr>
      <w:r>
        <w:rPr>
          <w:rFonts w:ascii="Times New Roman"/>
          <w:b w:val="false"/>
          <w:i w:val="false"/>
          <w:color w:val="000000"/>
          <w:sz w:val="28"/>
        </w:rPr>
        <w:t>
      Вносит предложения по совершенствованию нормативных правовых актов по основной деятельности Центра, принимает участие в разработке протоколов диагностики и лечения, методических пособий.</w:t>
      </w:r>
    </w:p>
    <w:bookmarkEnd w:id="738"/>
    <w:bookmarkStart w:name="z765" w:id="739"/>
    <w:p>
      <w:pPr>
        <w:spacing w:after="0"/>
        <w:ind w:left="0"/>
        <w:jc w:val="both"/>
      </w:pPr>
      <w:r>
        <w:rPr>
          <w:rFonts w:ascii="Times New Roman"/>
          <w:b w:val="false"/>
          <w:i w:val="false"/>
          <w:color w:val="000000"/>
          <w:sz w:val="28"/>
        </w:rPr>
        <w:t>
      Принимает участие в проведении совещаний, конференций по проблемным вопросам органного донорства в регионе и развитию трансплантологии.</w:t>
      </w:r>
    </w:p>
    <w:bookmarkEnd w:id="739"/>
    <w:bookmarkStart w:name="z766" w:id="740"/>
    <w:p>
      <w:pPr>
        <w:spacing w:after="0"/>
        <w:ind w:left="0"/>
        <w:jc w:val="both"/>
      </w:pPr>
      <w:r>
        <w:rPr>
          <w:rFonts w:ascii="Times New Roman"/>
          <w:b w:val="false"/>
          <w:i w:val="false"/>
          <w:color w:val="000000"/>
          <w:sz w:val="28"/>
        </w:rPr>
        <w:t>
      Осуществляет взаимодействие со структурными отделениями стационара по обследованию потенциальных доноров и с организациями и учреждениями по вопросам, входящим в свою компетенцию. В случае актуализации потенциального донора организует донорский процесс, который завершается мультиорганным забором органов для трансплантации.</w:t>
      </w:r>
    </w:p>
    <w:bookmarkEnd w:id="740"/>
    <w:bookmarkStart w:name="z767" w:id="741"/>
    <w:p>
      <w:pPr>
        <w:spacing w:after="0"/>
        <w:ind w:left="0"/>
        <w:jc w:val="both"/>
      </w:pPr>
      <w:r>
        <w:rPr>
          <w:rFonts w:ascii="Times New Roman"/>
          <w:b w:val="false"/>
          <w:i w:val="false"/>
          <w:color w:val="000000"/>
          <w:sz w:val="28"/>
        </w:rPr>
        <w:t>
      Обеспечивает сохранность служебной документации и защиту конфиденциальной информации, ставшей известной при исполнении своих функций, соблюдает трудовую и исполнительскую дисциплину.</w:t>
      </w:r>
    </w:p>
    <w:bookmarkEnd w:id="741"/>
    <w:bookmarkStart w:name="z768" w:id="742"/>
    <w:p>
      <w:pPr>
        <w:spacing w:after="0"/>
        <w:ind w:left="0"/>
        <w:jc w:val="both"/>
      </w:pPr>
      <w:r>
        <w:rPr>
          <w:rFonts w:ascii="Times New Roman"/>
          <w:b w:val="false"/>
          <w:i w:val="false"/>
          <w:color w:val="000000"/>
          <w:sz w:val="28"/>
        </w:rPr>
        <w:t>
      38. Должен знать:</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770" w:id="743"/>
    <w:p>
      <w:pPr>
        <w:spacing w:after="0"/>
        <w:ind w:left="0"/>
        <w:jc w:val="both"/>
      </w:pPr>
      <w:r>
        <w:rPr>
          <w:rFonts w:ascii="Times New Roman"/>
          <w:b w:val="false"/>
          <w:i w:val="false"/>
          <w:color w:val="000000"/>
          <w:sz w:val="28"/>
        </w:rPr>
        <w:t>
      39. Требования к квалификации:</w:t>
      </w:r>
    </w:p>
    <w:bookmarkEnd w:id="743"/>
    <w:bookmarkStart w:name="z771" w:id="744"/>
    <w:p>
      <w:pPr>
        <w:spacing w:after="0"/>
        <w:ind w:left="0"/>
        <w:jc w:val="both"/>
      </w:pP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(при наличии) или стаж работы по соответствующей специальности не менее 6 лет, сертификат специалиста для допуска к клинической практике.</w:t>
      </w:r>
    </w:p>
    <w:bookmarkEnd w:id="744"/>
    <w:bookmarkStart w:name="z772" w:id="745"/>
    <w:p>
      <w:pPr>
        <w:spacing w:after="0"/>
        <w:ind w:left="0"/>
        <w:jc w:val="both"/>
      </w:pPr>
      <w:r>
        <w:rPr>
          <w:rFonts w:ascii="Times New Roman"/>
          <w:b w:val="false"/>
          <w:i w:val="false"/>
          <w:color w:val="000000"/>
          <w:sz w:val="28"/>
        </w:rPr>
        <w:t>
      Для республиканского, регионального Врача – координатора трансплантационного:</w:t>
      </w:r>
    </w:p>
    <w:bookmarkEnd w:id="745"/>
    <w:bookmarkStart w:name="z773" w:id="746"/>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(по специальности "Менеджмент здравоохранения", "Анестезиология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организации здравоохранения по специальности республиканского, областного значения (города республиканского значения, столицы) - не менее 5 лет.</w:t>
      </w:r>
    </w:p>
    <w:bookmarkEnd w:id="746"/>
    <w:bookmarkStart w:name="z774" w:id="747"/>
    <w:p>
      <w:pPr>
        <w:spacing w:after="0"/>
        <w:ind w:left="0"/>
        <w:jc w:val="both"/>
      </w:pPr>
      <w:r>
        <w:rPr>
          <w:rFonts w:ascii="Times New Roman"/>
          <w:b w:val="false"/>
          <w:i w:val="false"/>
          <w:color w:val="000000"/>
          <w:sz w:val="28"/>
        </w:rPr>
        <w:t>
      Для стационарного Врача - координатора трансплантационного:</w:t>
      </w:r>
    </w:p>
    <w:bookmarkEnd w:id="747"/>
    <w:bookmarkStart w:name="z775" w:id="748"/>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(по специальности "Анестезиология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сфере здравоохранения по специальности не менее 3 лет.</w:t>
      </w:r>
    </w:p>
    <w:bookmarkEnd w:id="748"/>
    <w:bookmarkStart w:name="z776" w:id="749"/>
    <w:p>
      <w:pPr>
        <w:spacing w:after="0"/>
        <w:ind w:left="0"/>
        <w:jc w:val="left"/>
      </w:pPr>
      <w:r>
        <w:rPr>
          <w:rFonts w:ascii="Times New Roman"/>
          <w:b/>
          <w:i w:val="false"/>
          <w:color w:val="000000"/>
        </w:rPr>
        <w:t xml:space="preserve"> Параграф 7. Врач - резидент</w:t>
      </w:r>
    </w:p>
    <w:bookmarkEnd w:id="749"/>
    <w:bookmarkStart w:name="z777" w:id="750"/>
    <w:p>
      <w:pPr>
        <w:spacing w:after="0"/>
        <w:ind w:left="0"/>
        <w:jc w:val="both"/>
      </w:pPr>
      <w:r>
        <w:rPr>
          <w:rFonts w:ascii="Times New Roman"/>
          <w:b w:val="false"/>
          <w:i w:val="false"/>
          <w:color w:val="000000"/>
          <w:sz w:val="28"/>
        </w:rPr>
        <w:t>
      40. Должностные обязанности:</w:t>
      </w:r>
    </w:p>
    <w:bookmarkEnd w:id="750"/>
    <w:bookmarkStart w:name="z778" w:id="751"/>
    <w:p>
      <w:pPr>
        <w:spacing w:after="0"/>
        <w:ind w:left="0"/>
        <w:jc w:val="both"/>
      </w:pPr>
      <w:r>
        <w:rPr>
          <w:rFonts w:ascii="Times New Roman"/>
          <w:b w:val="false"/>
          <w:i w:val="false"/>
          <w:color w:val="000000"/>
          <w:sz w:val="28"/>
        </w:rPr>
        <w:t>
      Врач-резидент в работе с пациентами оказывает скорую, первичную медико-санитарную, специализированную медицинскую помощь, медицинскую реабилитацию под руководством клинического наставника (специалиста, имеющего сертификат специалиста в области здравоохранения по соответствующей специальности).</w:t>
      </w:r>
    </w:p>
    <w:bookmarkEnd w:id="751"/>
    <w:bookmarkStart w:name="z779" w:id="752"/>
    <w:p>
      <w:pPr>
        <w:spacing w:after="0"/>
        <w:ind w:left="0"/>
        <w:jc w:val="both"/>
      </w:pPr>
      <w:r>
        <w:rPr>
          <w:rFonts w:ascii="Times New Roman"/>
          <w:b w:val="false"/>
          <w:i w:val="false"/>
          <w:color w:val="000000"/>
          <w:sz w:val="28"/>
        </w:rPr>
        <w:t>
      Определяет тактику ведения больного, план его обследования под руководством клинического наставника.</w:t>
      </w:r>
    </w:p>
    <w:bookmarkEnd w:id="752"/>
    <w:bookmarkStart w:name="z780" w:id="753"/>
    <w:p>
      <w:pPr>
        <w:spacing w:after="0"/>
        <w:ind w:left="0"/>
        <w:jc w:val="both"/>
      </w:pPr>
      <w:r>
        <w:rPr>
          <w:rFonts w:ascii="Times New Roman"/>
          <w:b w:val="false"/>
          <w:i w:val="false"/>
          <w:color w:val="000000"/>
          <w:sz w:val="28"/>
        </w:rPr>
        <w:t xml:space="preserve">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под руководством наставника. </w:t>
      </w:r>
    </w:p>
    <w:bookmarkEnd w:id="753"/>
    <w:bookmarkStart w:name="z781" w:id="754"/>
    <w:p>
      <w:pPr>
        <w:spacing w:after="0"/>
        <w:ind w:left="0"/>
        <w:jc w:val="both"/>
      </w:pPr>
      <w:r>
        <w:rPr>
          <w:rFonts w:ascii="Times New Roman"/>
          <w:b w:val="false"/>
          <w:i w:val="false"/>
          <w:color w:val="000000"/>
          <w:sz w:val="28"/>
        </w:rPr>
        <w:t xml:space="preserve">
      Под надзором клинического наставника назначает и контролирует лечение, проводит необходимые диагностические, лечебные, реабилитационные и профилактические процедуры и мероприятия. </w:t>
      </w:r>
    </w:p>
    <w:bookmarkEnd w:id="754"/>
    <w:bookmarkStart w:name="z782" w:id="755"/>
    <w:p>
      <w:pPr>
        <w:spacing w:after="0"/>
        <w:ind w:left="0"/>
        <w:jc w:val="both"/>
      </w:pPr>
      <w:r>
        <w:rPr>
          <w:rFonts w:ascii="Times New Roman"/>
          <w:b w:val="false"/>
          <w:i w:val="false"/>
          <w:color w:val="000000"/>
          <w:sz w:val="28"/>
        </w:rPr>
        <w:t>
      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755"/>
    <w:bookmarkStart w:name="z783" w:id="756"/>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bookmarkEnd w:id="756"/>
    <w:bookmarkStart w:name="z784" w:id="757"/>
    <w:p>
      <w:pPr>
        <w:spacing w:after="0"/>
        <w:ind w:left="0"/>
        <w:jc w:val="both"/>
      </w:pPr>
      <w:r>
        <w:rPr>
          <w:rFonts w:ascii="Times New Roman"/>
          <w:b w:val="false"/>
          <w:i w:val="false"/>
          <w:color w:val="000000"/>
          <w:sz w:val="28"/>
        </w:rPr>
        <w:t xml:space="preserve">
      Контролирует правильность проведения диагностических и лечебных процедур, эксплуатации инструментария, аппаратуры. </w:t>
      </w:r>
    </w:p>
    <w:bookmarkEnd w:id="757"/>
    <w:bookmarkStart w:name="z785" w:id="758"/>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Сотрудничает с другими специалистами и службами по вопросам лечения, реабилитации. </w:t>
      </w:r>
    </w:p>
    <w:bookmarkEnd w:id="758"/>
    <w:bookmarkStart w:name="z786" w:id="759"/>
    <w:p>
      <w:pPr>
        <w:spacing w:after="0"/>
        <w:ind w:left="0"/>
        <w:jc w:val="both"/>
      </w:pPr>
      <w:r>
        <w:rPr>
          <w:rFonts w:ascii="Times New Roman"/>
          <w:b w:val="false"/>
          <w:i w:val="false"/>
          <w:color w:val="000000"/>
          <w:sz w:val="28"/>
        </w:rPr>
        <w:t>
      Организует и контролирует работу подчиненного ему среднего и младшего медицинского персонала.</w:t>
      </w:r>
    </w:p>
    <w:bookmarkEnd w:id="759"/>
    <w:bookmarkStart w:name="z787" w:id="760"/>
    <w:p>
      <w:pPr>
        <w:spacing w:after="0"/>
        <w:ind w:left="0"/>
        <w:jc w:val="both"/>
      </w:pPr>
      <w:r>
        <w:rPr>
          <w:rFonts w:ascii="Times New Roman"/>
          <w:b w:val="false"/>
          <w:i w:val="false"/>
          <w:color w:val="000000"/>
          <w:sz w:val="28"/>
        </w:rPr>
        <w:t>
      Ведет учетно-отчетную медицинскую документацию.</w:t>
      </w:r>
    </w:p>
    <w:bookmarkEnd w:id="760"/>
    <w:bookmarkStart w:name="z788" w:id="761"/>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761"/>
    <w:bookmarkStart w:name="z789" w:id="762"/>
    <w:p>
      <w:pPr>
        <w:spacing w:after="0"/>
        <w:ind w:left="0"/>
        <w:jc w:val="both"/>
      </w:pP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bookmarkEnd w:id="762"/>
    <w:bookmarkStart w:name="z790" w:id="763"/>
    <w:p>
      <w:pPr>
        <w:spacing w:after="0"/>
        <w:ind w:left="0"/>
        <w:jc w:val="both"/>
      </w:pPr>
      <w:r>
        <w:rPr>
          <w:rFonts w:ascii="Times New Roman"/>
          <w:b w:val="false"/>
          <w:i w:val="false"/>
          <w:color w:val="000000"/>
          <w:sz w:val="28"/>
        </w:rPr>
        <w:t>
      41. Должен знать:</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792" w:id="764"/>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764"/>
    <w:bookmarkStart w:name="z793" w:id="765"/>
    <w:p>
      <w:pPr>
        <w:spacing w:after="0"/>
        <w:ind w:left="0"/>
        <w:jc w:val="both"/>
      </w:pPr>
      <w:r>
        <w:rPr>
          <w:rFonts w:ascii="Times New Roman"/>
          <w:b w:val="false"/>
          <w:i w:val="false"/>
          <w:color w:val="000000"/>
          <w:sz w:val="28"/>
        </w:rPr>
        <w:t>
      общие принципы и основные методы клинической, инструментальной и лабораторной диагностики;</w:t>
      </w:r>
    </w:p>
    <w:bookmarkEnd w:id="765"/>
    <w:bookmarkStart w:name="z794" w:id="766"/>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766"/>
    <w:bookmarkStart w:name="z795" w:id="767"/>
    <w:p>
      <w:pPr>
        <w:spacing w:after="0"/>
        <w:ind w:left="0"/>
        <w:jc w:val="both"/>
      </w:pPr>
      <w:r>
        <w:rPr>
          <w:rFonts w:ascii="Times New Roman"/>
          <w:b w:val="false"/>
          <w:i w:val="false"/>
          <w:color w:val="000000"/>
          <w:sz w:val="28"/>
        </w:rPr>
        <w:t xml:space="preserve">
      порядок и нормы по безопасности и охране труда, трудовое законодательство, производственной санитарии и противопожарной безопасности; </w:t>
      </w:r>
    </w:p>
    <w:bookmarkEnd w:id="767"/>
    <w:bookmarkStart w:name="z796" w:id="768"/>
    <w:p>
      <w:pPr>
        <w:spacing w:after="0"/>
        <w:ind w:left="0"/>
        <w:jc w:val="both"/>
      </w:pPr>
      <w:r>
        <w:rPr>
          <w:rFonts w:ascii="Times New Roman"/>
          <w:b w:val="false"/>
          <w:i w:val="false"/>
          <w:color w:val="000000"/>
          <w:sz w:val="28"/>
        </w:rPr>
        <w:t>
      основы международной и отечественной классификации болезней;</w:t>
      </w:r>
    </w:p>
    <w:bookmarkEnd w:id="768"/>
    <w:bookmarkStart w:name="z797" w:id="769"/>
    <w:p>
      <w:pPr>
        <w:spacing w:after="0"/>
        <w:ind w:left="0"/>
        <w:jc w:val="both"/>
      </w:pPr>
      <w:r>
        <w:rPr>
          <w:rFonts w:ascii="Times New Roman"/>
          <w:b w:val="false"/>
          <w:i w:val="false"/>
          <w:color w:val="000000"/>
          <w:sz w:val="28"/>
        </w:rPr>
        <w:t xml:space="preserve">
      вопросы экспертизы временной нетрудоспособности и медико-социальной экспертизы; </w:t>
      </w:r>
    </w:p>
    <w:bookmarkEnd w:id="769"/>
    <w:bookmarkStart w:name="z798" w:id="770"/>
    <w:p>
      <w:pPr>
        <w:spacing w:after="0"/>
        <w:ind w:left="0"/>
        <w:jc w:val="both"/>
      </w:pPr>
      <w:r>
        <w:rPr>
          <w:rFonts w:ascii="Times New Roman"/>
          <w:b w:val="false"/>
          <w:i w:val="false"/>
          <w:color w:val="000000"/>
          <w:sz w:val="28"/>
        </w:rPr>
        <w:t>
      основы медицинского страхования; статистику здоровья населения, критерии и показатели здравоохранения.</w:t>
      </w:r>
    </w:p>
    <w:bookmarkEnd w:id="770"/>
    <w:bookmarkStart w:name="z799" w:id="771"/>
    <w:p>
      <w:pPr>
        <w:spacing w:after="0"/>
        <w:ind w:left="0"/>
        <w:jc w:val="both"/>
      </w:pPr>
      <w:r>
        <w:rPr>
          <w:rFonts w:ascii="Times New Roman"/>
          <w:b w:val="false"/>
          <w:i w:val="false"/>
          <w:color w:val="000000"/>
          <w:sz w:val="28"/>
        </w:rPr>
        <w:t xml:space="preserve">
      42. Требования к квалификации: </w:t>
      </w:r>
    </w:p>
    <w:bookmarkEnd w:id="771"/>
    <w:bookmarkStart w:name="z800" w:id="772"/>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по специальности интернатуры, свидетельство об окончании интернатуры.</w:t>
      </w:r>
    </w:p>
    <w:bookmarkEnd w:id="772"/>
    <w:bookmarkStart w:name="z801" w:id="773"/>
    <w:p>
      <w:pPr>
        <w:spacing w:after="0"/>
        <w:ind w:left="0"/>
        <w:jc w:val="left"/>
      </w:pPr>
      <w:r>
        <w:rPr>
          <w:rFonts w:ascii="Times New Roman"/>
          <w:b/>
          <w:i w:val="false"/>
          <w:color w:val="000000"/>
        </w:rPr>
        <w:t xml:space="preserve"> Параграф 8. Врач-стажер</w:t>
      </w:r>
    </w:p>
    <w:bookmarkEnd w:id="773"/>
    <w:bookmarkStart w:name="z802" w:id="774"/>
    <w:p>
      <w:pPr>
        <w:spacing w:after="0"/>
        <w:ind w:left="0"/>
        <w:jc w:val="both"/>
      </w:pPr>
      <w:r>
        <w:rPr>
          <w:rFonts w:ascii="Times New Roman"/>
          <w:b w:val="false"/>
          <w:i w:val="false"/>
          <w:color w:val="000000"/>
          <w:sz w:val="28"/>
        </w:rPr>
        <w:t>
      43. Должностные обязанности:</w:t>
      </w:r>
    </w:p>
    <w:bookmarkEnd w:id="774"/>
    <w:bookmarkStart w:name="z803" w:id="775"/>
    <w:p>
      <w:pPr>
        <w:spacing w:after="0"/>
        <w:ind w:left="0"/>
        <w:jc w:val="both"/>
      </w:pPr>
      <w:r>
        <w:rPr>
          <w:rFonts w:ascii="Times New Roman"/>
          <w:b w:val="false"/>
          <w:i w:val="false"/>
          <w:color w:val="000000"/>
          <w:sz w:val="28"/>
        </w:rPr>
        <w:t>
      Врач-стажер в работе с пациентами оказывает скорую, первичную медико-санитарную, специализированную медицинскую помощь, медицинскую реабилитацию под руководством специалиста, имеющего сертификат специалиста в области здравоохранения по соответствующей специальности.</w:t>
      </w:r>
    </w:p>
    <w:bookmarkEnd w:id="775"/>
    <w:bookmarkStart w:name="z804" w:id="776"/>
    <w:p>
      <w:pPr>
        <w:spacing w:after="0"/>
        <w:ind w:left="0"/>
        <w:jc w:val="both"/>
      </w:pPr>
      <w:r>
        <w:rPr>
          <w:rFonts w:ascii="Times New Roman"/>
          <w:b w:val="false"/>
          <w:i w:val="false"/>
          <w:color w:val="000000"/>
          <w:sz w:val="28"/>
        </w:rPr>
        <w:t>
      Определяет тактику ведения пациента, план его обследования.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w:t>
      </w:r>
    </w:p>
    <w:bookmarkEnd w:id="776"/>
    <w:bookmarkStart w:name="z805" w:id="777"/>
    <w:p>
      <w:pPr>
        <w:spacing w:after="0"/>
        <w:ind w:left="0"/>
        <w:jc w:val="both"/>
      </w:pPr>
      <w:r>
        <w:rPr>
          <w:rFonts w:ascii="Times New Roman"/>
          <w:b w:val="false"/>
          <w:i w:val="false"/>
          <w:color w:val="000000"/>
          <w:sz w:val="28"/>
        </w:rPr>
        <w:t>
      Врач-стажер под надзором специалиста назначает и контролирует лечение, проводит необходимые диагностические, лечебные, реабилитационные и профилактические процедуры и мероприятия.</w:t>
      </w:r>
    </w:p>
    <w:bookmarkEnd w:id="777"/>
    <w:bookmarkStart w:name="z806" w:id="778"/>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bookmarkEnd w:id="778"/>
    <w:bookmarkStart w:name="z807" w:id="779"/>
    <w:p>
      <w:pPr>
        <w:spacing w:after="0"/>
        <w:ind w:left="0"/>
        <w:jc w:val="both"/>
      </w:pPr>
      <w:r>
        <w:rPr>
          <w:rFonts w:ascii="Times New Roman"/>
          <w:b w:val="false"/>
          <w:i w:val="false"/>
          <w:color w:val="000000"/>
          <w:sz w:val="28"/>
        </w:rPr>
        <w:t>
      Проводит осмотр пациентов. Под надзором профильного специалиста вносит изменения в план лечения в зависимости от состояния пациента и определяет необходимость дополнительных методов обследования.</w:t>
      </w:r>
    </w:p>
    <w:bookmarkEnd w:id="779"/>
    <w:bookmarkStart w:name="z808" w:id="780"/>
    <w:p>
      <w:pPr>
        <w:spacing w:after="0"/>
        <w:ind w:left="0"/>
        <w:jc w:val="both"/>
      </w:pPr>
      <w:r>
        <w:rPr>
          <w:rFonts w:ascii="Times New Roman"/>
          <w:b w:val="false"/>
          <w:i w:val="false"/>
          <w:color w:val="000000"/>
          <w:sz w:val="28"/>
        </w:rPr>
        <w:t xml:space="preserve">
      Контролирует правильность проведения диагностических и лечебных процедур, эксплуатации инструментария, аппаратуры. </w:t>
      </w:r>
    </w:p>
    <w:bookmarkEnd w:id="780"/>
    <w:bookmarkStart w:name="z809" w:id="781"/>
    <w:p>
      <w:pPr>
        <w:spacing w:after="0"/>
        <w:ind w:left="0"/>
        <w:jc w:val="both"/>
      </w:pPr>
      <w:r>
        <w:rPr>
          <w:rFonts w:ascii="Times New Roman"/>
          <w:b w:val="false"/>
          <w:i w:val="false"/>
          <w:color w:val="000000"/>
          <w:sz w:val="28"/>
        </w:rPr>
        <w:t xml:space="preserve">
      Несет ответственность за вверенными ему материально-техническими ресурсами, лекарственными препаратами, за их сохранность и целевое использование, за рациональное назначение лекарственных препаратов. </w:t>
      </w:r>
    </w:p>
    <w:bookmarkEnd w:id="781"/>
    <w:bookmarkStart w:name="z810" w:id="782"/>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w:t>
      </w:r>
    </w:p>
    <w:bookmarkEnd w:id="782"/>
    <w:bookmarkStart w:name="z811" w:id="783"/>
    <w:p>
      <w:pPr>
        <w:spacing w:after="0"/>
        <w:ind w:left="0"/>
        <w:jc w:val="both"/>
      </w:pPr>
      <w:r>
        <w:rPr>
          <w:rFonts w:ascii="Times New Roman"/>
          <w:b w:val="false"/>
          <w:i w:val="false"/>
          <w:color w:val="000000"/>
          <w:sz w:val="28"/>
        </w:rPr>
        <w:t>
      Сотрудничает с другими специалистами и службами по вопросам лечения, реабилитации. Организует и контролирует работу подчиненного ему среднего и младшего медицинского персонала. Ведет учетно-отчетную медицинскую документацию.</w:t>
      </w:r>
    </w:p>
    <w:bookmarkEnd w:id="783"/>
    <w:bookmarkStart w:name="z812" w:id="784"/>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784"/>
    <w:bookmarkStart w:name="z813" w:id="785"/>
    <w:p>
      <w:pPr>
        <w:spacing w:after="0"/>
        <w:ind w:left="0"/>
        <w:jc w:val="both"/>
      </w:pP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bookmarkEnd w:id="785"/>
    <w:bookmarkStart w:name="z814" w:id="786"/>
    <w:p>
      <w:pPr>
        <w:spacing w:after="0"/>
        <w:ind w:left="0"/>
        <w:jc w:val="both"/>
      </w:pPr>
      <w:r>
        <w:rPr>
          <w:rFonts w:ascii="Times New Roman"/>
          <w:b w:val="false"/>
          <w:i w:val="false"/>
          <w:color w:val="000000"/>
          <w:sz w:val="28"/>
        </w:rPr>
        <w:t>
      44. Должен знать:</w:t>
      </w:r>
    </w:p>
    <w:bookmarkEnd w:id="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816" w:id="787"/>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787"/>
    <w:bookmarkStart w:name="z817" w:id="788"/>
    <w:p>
      <w:pPr>
        <w:spacing w:after="0"/>
        <w:ind w:left="0"/>
        <w:jc w:val="both"/>
      </w:pPr>
      <w:r>
        <w:rPr>
          <w:rFonts w:ascii="Times New Roman"/>
          <w:b w:val="false"/>
          <w:i w:val="false"/>
          <w:color w:val="000000"/>
          <w:sz w:val="28"/>
        </w:rPr>
        <w:t>
      общие принципы и основные методы клинической, инструментальной и лабораторной диагностики;</w:t>
      </w:r>
    </w:p>
    <w:bookmarkEnd w:id="788"/>
    <w:bookmarkStart w:name="z818" w:id="789"/>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789"/>
    <w:bookmarkStart w:name="z819" w:id="790"/>
    <w:p>
      <w:pPr>
        <w:spacing w:after="0"/>
        <w:ind w:left="0"/>
        <w:jc w:val="both"/>
      </w:pPr>
      <w:r>
        <w:rPr>
          <w:rFonts w:ascii="Times New Roman"/>
          <w:b w:val="false"/>
          <w:i w:val="false"/>
          <w:color w:val="000000"/>
          <w:sz w:val="28"/>
        </w:rPr>
        <w:t xml:space="preserve">
      порядок и нормы по безопасности и охране труда, трудовое законодательство, производственной санитарии и противопожарной безопасности; </w:t>
      </w:r>
    </w:p>
    <w:bookmarkEnd w:id="790"/>
    <w:bookmarkStart w:name="z820" w:id="791"/>
    <w:p>
      <w:pPr>
        <w:spacing w:after="0"/>
        <w:ind w:left="0"/>
        <w:jc w:val="both"/>
      </w:pPr>
      <w:r>
        <w:rPr>
          <w:rFonts w:ascii="Times New Roman"/>
          <w:b w:val="false"/>
          <w:i w:val="false"/>
          <w:color w:val="000000"/>
          <w:sz w:val="28"/>
        </w:rPr>
        <w:t xml:space="preserve">
      основы международной и отечественной классификации болезней; вопросы экспертизы временной нетрудоспособности и медико-социальной экспертизы; </w:t>
      </w:r>
    </w:p>
    <w:bookmarkEnd w:id="791"/>
    <w:bookmarkStart w:name="z821" w:id="792"/>
    <w:p>
      <w:pPr>
        <w:spacing w:after="0"/>
        <w:ind w:left="0"/>
        <w:jc w:val="both"/>
      </w:pPr>
      <w:r>
        <w:rPr>
          <w:rFonts w:ascii="Times New Roman"/>
          <w:b w:val="false"/>
          <w:i w:val="false"/>
          <w:color w:val="000000"/>
          <w:sz w:val="28"/>
        </w:rPr>
        <w:t xml:space="preserve">
      основы медицинского страхования; </w:t>
      </w:r>
    </w:p>
    <w:bookmarkEnd w:id="792"/>
    <w:bookmarkStart w:name="z822" w:id="793"/>
    <w:p>
      <w:pPr>
        <w:spacing w:after="0"/>
        <w:ind w:left="0"/>
        <w:jc w:val="both"/>
      </w:pPr>
      <w:r>
        <w:rPr>
          <w:rFonts w:ascii="Times New Roman"/>
          <w:b w:val="false"/>
          <w:i w:val="false"/>
          <w:color w:val="000000"/>
          <w:sz w:val="28"/>
        </w:rPr>
        <w:t>
      статистику здоровья населения, критерии и показатели здравоохранения.</w:t>
      </w:r>
    </w:p>
    <w:bookmarkEnd w:id="793"/>
    <w:bookmarkStart w:name="z823" w:id="794"/>
    <w:p>
      <w:pPr>
        <w:spacing w:after="0"/>
        <w:ind w:left="0"/>
        <w:jc w:val="both"/>
      </w:pPr>
      <w:r>
        <w:rPr>
          <w:rFonts w:ascii="Times New Roman"/>
          <w:b w:val="false"/>
          <w:i w:val="false"/>
          <w:color w:val="000000"/>
          <w:sz w:val="28"/>
        </w:rPr>
        <w:t xml:space="preserve">
      45. Требования к квалификации: </w:t>
      </w:r>
    </w:p>
    <w:bookmarkEnd w:id="794"/>
    <w:bookmarkStart w:name="z824" w:id="795"/>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(при прохождении сертификационного курса) или высшее образование по направлению подготовки "Здравоохранение" (при прохождении стажировки в случае перерыва стажа работы по специальности более трех лет для допуска к работе по соответствующей специальности).</w:t>
      </w:r>
    </w:p>
    <w:bookmarkEnd w:id="795"/>
    <w:bookmarkStart w:name="z825" w:id="796"/>
    <w:p>
      <w:pPr>
        <w:spacing w:after="0"/>
        <w:ind w:left="0"/>
        <w:jc w:val="left"/>
      </w:pPr>
      <w:r>
        <w:rPr>
          <w:rFonts w:ascii="Times New Roman"/>
          <w:b/>
          <w:i w:val="false"/>
          <w:color w:val="000000"/>
        </w:rPr>
        <w:t xml:space="preserve"> Параграф 9. Менеджер здравоохранения (по качеству медицинских услуг, по стратегии</w:t>
      </w:r>
      <w:r>
        <w:br/>
      </w:r>
      <w:r>
        <w:rPr>
          <w:rFonts w:ascii="Times New Roman"/>
          <w:b/>
          <w:i w:val="false"/>
          <w:color w:val="000000"/>
        </w:rPr>
        <w:t>и маркетингу медицинских услуг, по организации и методологии оказания</w:t>
      </w:r>
      <w:r>
        <w:br/>
      </w:r>
      <w:r>
        <w:rPr>
          <w:rFonts w:ascii="Times New Roman"/>
          <w:b/>
          <w:i w:val="false"/>
          <w:color w:val="000000"/>
        </w:rPr>
        <w:t>медицинских услуг, по персоналу (HR-менеджер) (ЭйЧар-менеджер)</w:t>
      </w:r>
    </w:p>
    <w:bookmarkEnd w:id="796"/>
    <w:bookmarkStart w:name="z826" w:id="797"/>
    <w:p>
      <w:pPr>
        <w:spacing w:after="0"/>
        <w:ind w:left="0"/>
        <w:jc w:val="both"/>
      </w:pPr>
      <w:r>
        <w:rPr>
          <w:rFonts w:ascii="Times New Roman"/>
          <w:b w:val="false"/>
          <w:i w:val="false"/>
          <w:color w:val="000000"/>
          <w:sz w:val="28"/>
        </w:rPr>
        <w:t xml:space="preserve">
      46. Должностные обязанности: </w:t>
      </w:r>
    </w:p>
    <w:bookmarkEnd w:id="797"/>
    <w:bookmarkStart w:name="z827" w:id="798"/>
    <w:p>
      <w:pPr>
        <w:spacing w:after="0"/>
        <w:ind w:left="0"/>
        <w:jc w:val="both"/>
      </w:pPr>
      <w:r>
        <w:rPr>
          <w:rFonts w:ascii="Times New Roman"/>
          <w:b w:val="false"/>
          <w:i w:val="false"/>
          <w:color w:val="000000"/>
          <w:sz w:val="28"/>
        </w:rPr>
        <w:t>
      Осуществляет организационную деятельность в рамках определенного направления (участка).</w:t>
      </w:r>
    </w:p>
    <w:bookmarkEnd w:id="798"/>
    <w:bookmarkStart w:name="z828" w:id="799"/>
    <w:p>
      <w:pPr>
        <w:spacing w:after="0"/>
        <w:ind w:left="0"/>
        <w:jc w:val="both"/>
      </w:pPr>
      <w:r>
        <w:rPr>
          <w:rFonts w:ascii="Times New Roman"/>
          <w:b w:val="false"/>
          <w:i w:val="false"/>
          <w:color w:val="000000"/>
          <w:sz w:val="28"/>
        </w:rPr>
        <w:t>
      По качеству медицинских услуг:</w:t>
      </w:r>
    </w:p>
    <w:bookmarkEnd w:id="799"/>
    <w:bookmarkStart w:name="z829" w:id="800"/>
    <w:p>
      <w:pPr>
        <w:spacing w:after="0"/>
        <w:ind w:left="0"/>
        <w:jc w:val="both"/>
      </w:pPr>
      <w:r>
        <w:rPr>
          <w:rFonts w:ascii="Times New Roman"/>
          <w:b w:val="false"/>
          <w:i w:val="false"/>
          <w:color w:val="000000"/>
          <w:sz w:val="28"/>
        </w:rPr>
        <w:t xml:space="preserve">
      Участвует в формировании общей концепции развития менеджмента качества в организации, взаимодействие с органами по сертификации, стандартизации, лицензированию и консалтинговыми фирмами по вопросам, связанных с улучшением качества оказания медицинских услуг. </w:t>
      </w:r>
    </w:p>
    <w:bookmarkEnd w:id="800"/>
    <w:bookmarkStart w:name="z830" w:id="801"/>
    <w:p>
      <w:pPr>
        <w:spacing w:after="0"/>
        <w:ind w:left="0"/>
        <w:jc w:val="both"/>
      </w:pPr>
      <w:r>
        <w:rPr>
          <w:rFonts w:ascii="Times New Roman"/>
          <w:b w:val="false"/>
          <w:i w:val="false"/>
          <w:color w:val="000000"/>
          <w:sz w:val="28"/>
        </w:rPr>
        <w:t>
      Участвует в организации мероприятий по безопасности пациентов от некачественного лечения.</w:t>
      </w:r>
    </w:p>
    <w:bookmarkEnd w:id="801"/>
    <w:bookmarkStart w:name="z831" w:id="802"/>
    <w:p>
      <w:pPr>
        <w:spacing w:after="0"/>
        <w:ind w:left="0"/>
        <w:jc w:val="both"/>
      </w:pPr>
      <w:r>
        <w:rPr>
          <w:rFonts w:ascii="Times New Roman"/>
          <w:b w:val="false"/>
          <w:i w:val="false"/>
          <w:color w:val="000000"/>
          <w:sz w:val="28"/>
        </w:rPr>
        <w:t xml:space="preserve">
      Проводит мониторинг и контроль за рациональным потреблением медицинских услуг и назначением лекарственной терапии, осуществляет экспертизу и организует экспертную деятельность в организации здравоохранения за качеством оказания медицинских услуг. </w:t>
      </w:r>
    </w:p>
    <w:bookmarkEnd w:id="802"/>
    <w:bookmarkStart w:name="z832" w:id="803"/>
    <w:p>
      <w:pPr>
        <w:spacing w:after="0"/>
        <w:ind w:left="0"/>
        <w:jc w:val="both"/>
      </w:pPr>
      <w:r>
        <w:rPr>
          <w:rFonts w:ascii="Times New Roman"/>
          <w:b w:val="false"/>
          <w:i w:val="false"/>
          <w:color w:val="000000"/>
          <w:sz w:val="28"/>
        </w:rPr>
        <w:t xml:space="preserve">
      Участвует в разработке системы мотивации медицинского персонала, определяет индикаторы качества оказания медицинских услуг, оценивает уровень вклада медицинского персонала в повышении качества. </w:t>
      </w:r>
    </w:p>
    <w:bookmarkEnd w:id="803"/>
    <w:bookmarkStart w:name="z833" w:id="804"/>
    <w:p>
      <w:pPr>
        <w:spacing w:after="0"/>
        <w:ind w:left="0"/>
        <w:jc w:val="both"/>
      </w:pPr>
      <w:r>
        <w:rPr>
          <w:rFonts w:ascii="Times New Roman"/>
          <w:b w:val="false"/>
          <w:i w:val="false"/>
          <w:color w:val="000000"/>
          <w:sz w:val="28"/>
        </w:rPr>
        <w:t xml:space="preserve">
      Проводит анкетирование пациентов на предмет удовлетворенности, управление жалобами пациентов. </w:t>
      </w:r>
    </w:p>
    <w:bookmarkEnd w:id="804"/>
    <w:bookmarkStart w:name="z834" w:id="805"/>
    <w:p>
      <w:pPr>
        <w:spacing w:after="0"/>
        <w:ind w:left="0"/>
        <w:jc w:val="both"/>
      </w:pPr>
      <w:r>
        <w:rPr>
          <w:rFonts w:ascii="Times New Roman"/>
          <w:b w:val="false"/>
          <w:i w:val="false"/>
          <w:color w:val="000000"/>
          <w:sz w:val="28"/>
        </w:rPr>
        <w:t xml:space="preserve">
      Внедрение и управление системой регистрации инцидентов. </w:t>
      </w:r>
    </w:p>
    <w:bookmarkEnd w:id="805"/>
    <w:bookmarkStart w:name="z835" w:id="806"/>
    <w:p>
      <w:pPr>
        <w:spacing w:after="0"/>
        <w:ind w:left="0"/>
        <w:jc w:val="both"/>
      </w:pPr>
      <w:r>
        <w:rPr>
          <w:rFonts w:ascii="Times New Roman"/>
          <w:b w:val="false"/>
          <w:i w:val="false"/>
          <w:color w:val="000000"/>
          <w:sz w:val="28"/>
        </w:rPr>
        <w:t>
      Сбор и систематизация информации о деятельности в виде индикаторов в клинической и управленческой областях, агрегация и анализ информации (индикаторов и отчетов об инцидентах), предоставление руководству отчетов и проектов управленческих решений о процессах и результативности системы менеджмента качества.</w:t>
      </w:r>
    </w:p>
    <w:bookmarkEnd w:id="806"/>
    <w:bookmarkStart w:name="z836" w:id="807"/>
    <w:p>
      <w:pPr>
        <w:spacing w:after="0"/>
        <w:ind w:left="0"/>
        <w:jc w:val="both"/>
      </w:pPr>
      <w:r>
        <w:rPr>
          <w:rFonts w:ascii="Times New Roman"/>
          <w:b w:val="false"/>
          <w:i w:val="false"/>
          <w:color w:val="000000"/>
          <w:sz w:val="28"/>
        </w:rPr>
        <w:t xml:space="preserve">
      Консультационная и методологическая работа с персоналом по процессам системы менеджмента качества. </w:t>
      </w:r>
    </w:p>
    <w:bookmarkEnd w:id="807"/>
    <w:bookmarkStart w:name="z837" w:id="808"/>
    <w:p>
      <w:pPr>
        <w:spacing w:after="0"/>
        <w:ind w:left="0"/>
        <w:jc w:val="both"/>
      </w:pPr>
      <w:r>
        <w:rPr>
          <w:rFonts w:ascii="Times New Roman"/>
          <w:b w:val="false"/>
          <w:i w:val="false"/>
          <w:color w:val="000000"/>
          <w:sz w:val="28"/>
        </w:rPr>
        <w:t xml:space="preserve">
      Составление плана и программы внутренних проверок подразделений, участие во внутренних аудитах подразделений медицинской организации, доведение результатов аудита до заинтересованных сторон. </w:t>
      </w:r>
    </w:p>
    <w:bookmarkEnd w:id="808"/>
    <w:bookmarkStart w:name="z838" w:id="809"/>
    <w:p>
      <w:pPr>
        <w:spacing w:after="0"/>
        <w:ind w:left="0"/>
        <w:jc w:val="both"/>
      </w:pPr>
      <w:r>
        <w:rPr>
          <w:rFonts w:ascii="Times New Roman"/>
          <w:b w:val="false"/>
          <w:i w:val="false"/>
          <w:color w:val="000000"/>
          <w:sz w:val="28"/>
        </w:rPr>
        <w:t>
      Подготовка организации к национальной и (или) международной аккредитации.</w:t>
      </w:r>
    </w:p>
    <w:bookmarkEnd w:id="809"/>
    <w:bookmarkStart w:name="z839" w:id="810"/>
    <w:p>
      <w:pPr>
        <w:spacing w:after="0"/>
        <w:ind w:left="0"/>
        <w:jc w:val="both"/>
      </w:pPr>
      <w:r>
        <w:rPr>
          <w:rFonts w:ascii="Times New Roman"/>
          <w:b w:val="false"/>
          <w:i w:val="false"/>
          <w:color w:val="000000"/>
          <w:sz w:val="28"/>
        </w:rPr>
        <w:t>
      По стратегии и маркетингу медицинских услуг:</w:t>
      </w:r>
    </w:p>
    <w:bookmarkEnd w:id="810"/>
    <w:bookmarkStart w:name="z840" w:id="811"/>
    <w:p>
      <w:pPr>
        <w:spacing w:after="0"/>
        <w:ind w:left="0"/>
        <w:jc w:val="both"/>
      </w:pPr>
      <w:r>
        <w:rPr>
          <w:rFonts w:ascii="Times New Roman"/>
          <w:b w:val="false"/>
          <w:i w:val="false"/>
          <w:color w:val="000000"/>
          <w:sz w:val="28"/>
        </w:rPr>
        <w:t xml:space="preserve">
      Осуществляет анализ внешней и внутренней среды деятельности медицинской организации. </w:t>
      </w:r>
    </w:p>
    <w:bookmarkEnd w:id="811"/>
    <w:bookmarkStart w:name="z841" w:id="812"/>
    <w:p>
      <w:pPr>
        <w:spacing w:after="0"/>
        <w:ind w:left="0"/>
        <w:jc w:val="both"/>
      </w:pPr>
      <w:r>
        <w:rPr>
          <w:rFonts w:ascii="Times New Roman"/>
          <w:b w:val="false"/>
          <w:i w:val="false"/>
          <w:color w:val="000000"/>
          <w:sz w:val="28"/>
        </w:rPr>
        <w:t xml:space="preserve">
      Участвует в разработке программы эффективного управления организацией, обеспечивает мониторинг показателей, характеризующих повышение финансовой устойчивости и рационального распределения ресурсов, оценку качества менеджмента по результатам оценки и мониторинга процесса развития деятельности организации. </w:t>
      </w:r>
    </w:p>
    <w:bookmarkEnd w:id="812"/>
    <w:bookmarkStart w:name="z842" w:id="813"/>
    <w:p>
      <w:pPr>
        <w:spacing w:after="0"/>
        <w:ind w:left="0"/>
        <w:jc w:val="both"/>
      </w:pPr>
      <w:r>
        <w:rPr>
          <w:rFonts w:ascii="Times New Roman"/>
          <w:b w:val="false"/>
          <w:i w:val="false"/>
          <w:color w:val="000000"/>
          <w:sz w:val="28"/>
        </w:rPr>
        <w:t>
      Осуществляет анализ ресурсов медицинской организации. Анализирует и систематизирует технико-экономические и социально-экономические показатели работы медицинской организации, проводит сопоставительный анализ ее конкурентоспособности.</w:t>
      </w:r>
    </w:p>
    <w:bookmarkEnd w:id="813"/>
    <w:bookmarkStart w:name="z843" w:id="814"/>
    <w:p>
      <w:pPr>
        <w:spacing w:after="0"/>
        <w:ind w:left="0"/>
        <w:jc w:val="both"/>
      </w:pPr>
      <w:r>
        <w:rPr>
          <w:rFonts w:ascii="Times New Roman"/>
          <w:b w:val="false"/>
          <w:i w:val="false"/>
          <w:color w:val="000000"/>
          <w:sz w:val="28"/>
        </w:rPr>
        <w:t xml:space="preserve">
      Выбирает стратегию и определяет приоритеты развития медицинской организации, определяет методы достижения целей, обосновывает выбор целей. </w:t>
      </w:r>
    </w:p>
    <w:bookmarkEnd w:id="814"/>
    <w:bookmarkStart w:name="z844" w:id="815"/>
    <w:p>
      <w:pPr>
        <w:spacing w:after="0"/>
        <w:ind w:left="0"/>
        <w:jc w:val="both"/>
      </w:pPr>
      <w:r>
        <w:rPr>
          <w:rFonts w:ascii="Times New Roman"/>
          <w:b w:val="false"/>
          <w:i w:val="false"/>
          <w:color w:val="000000"/>
          <w:sz w:val="28"/>
        </w:rPr>
        <w:t>
      Осуществляет анализ, прогноз и мотивацию спроса на производимые медицинские услуги.</w:t>
      </w:r>
    </w:p>
    <w:bookmarkEnd w:id="815"/>
    <w:bookmarkStart w:name="z845" w:id="816"/>
    <w:p>
      <w:pPr>
        <w:spacing w:after="0"/>
        <w:ind w:left="0"/>
        <w:jc w:val="both"/>
      </w:pPr>
      <w:r>
        <w:rPr>
          <w:rFonts w:ascii="Times New Roman"/>
          <w:b w:val="false"/>
          <w:i w:val="false"/>
          <w:color w:val="000000"/>
          <w:sz w:val="28"/>
        </w:rPr>
        <w:t>
      Предоставляет руководству проекты управленческих решений по вопросу стратегического развития организации и маркетингу медицинских услуг.</w:t>
      </w:r>
    </w:p>
    <w:bookmarkEnd w:id="816"/>
    <w:bookmarkStart w:name="z846" w:id="817"/>
    <w:p>
      <w:pPr>
        <w:spacing w:after="0"/>
        <w:ind w:left="0"/>
        <w:jc w:val="both"/>
      </w:pPr>
      <w:r>
        <w:rPr>
          <w:rFonts w:ascii="Times New Roman"/>
          <w:b w:val="false"/>
          <w:i w:val="false"/>
          <w:color w:val="000000"/>
          <w:sz w:val="28"/>
        </w:rPr>
        <w:t>
      По организации и методологии оказания медицинских услуг:</w:t>
      </w:r>
    </w:p>
    <w:bookmarkEnd w:id="817"/>
    <w:bookmarkStart w:name="z847" w:id="818"/>
    <w:p>
      <w:pPr>
        <w:spacing w:after="0"/>
        <w:ind w:left="0"/>
        <w:jc w:val="both"/>
      </w:pPr>
      <w:r>
        <w:rPr>
          <w:rFonts w:ascii="Times New Roman"/>
          <w:b w:val="false"/>
          <w:i w:val="false"/>
          <w:color w:val="000000"/>
          <w:sz w:val="28"/>
        </w:rPr>
        <w:t>
      Оказывает содействие в организации работы коллектива структурного (клинического, параклинического) подразделения организации здравоохранения по оказанию своевременной и качественной медицинской помощи, обеспечивает взаимодействие с другими подразделениями организации, дает предложения по рациональному управлению трудовыми и материально-техническими ресурсами.</w:t>
      </w:r>
    </w:p>
    <w:bookmarkEnd w:id="818"/>
    <w:bookmarkStart w:name="z848" w:id="819"/>
    <w:p>
      <w:pPr>
        <w:spacing w:after="0"/>
        <w:ind w:left="0"/>
        <w:jc w:val="both"/>
      </w:pPr>
      <w:r>
        <w:rPr>
          <w:rFonts w:ascii="Times New Roman"/>
          <w:b w:val="false"/>
          <w:i w:val="false"/>
          <w:color w:val="000000"/>
          <w:sz w:val="28"/>
        </w:rPr>
        <w:t xml:space="preserve">
      Обеспечивает эффективное управление организацией здравоохранения через ресурсосбережение и эффективность, контроль над регулированием потока пациентов в организации, ведение и представление учетно-отчетной документации, сбор и систематизацию информации о производственной, медицинской деятельности структурного подразделения организации здравоохранения. </w:t>
      </w:r>
    </w:p>
    <w:bookmarkEnd w:id="819"/>
    <w:bookmarkStart w:name="z849" w:id="820"/>
    <w:p>
      <w:pPr>
        <w:spacing w:after="0"/>
        <w:ind w:left="0"/>
        <w:jc w:val="both"/>
      </w:pPr>
      <w:r>
        <w:rPr>
          <w:rFonts w:ascii="Times New Roman"/>
          <w:b w:val="false"/>
          <w:i w:val="false"/>
          <w:color w:val="000000"/>
          <w:sz w:val="28"/>
        </w:rPr>
        <w:t>
      Осуществляет разработку и мониторинг выполнения различных планов, программ или правил по организации труда, по улучшению лечебно-диагностических процессов и процедур, по внедрению новых и совершенствованию существующих медицинских и управленческих технологий, мониторинг выполнения установленного порядка ведения первичного учета, достоверность получаемых отчетных данных.</w:t>
      </w:r>
    </w:p>
    <w:bookmarkEnd w:id="820"/>
    <w:bookmarkStart w:name="z850" w:id="821"/>
    <w:p>
      <w:pPr>
        <w:spacing w:after="0"/>
        <w:ind w:left="0"/>
        <w:jc w:val="both"/>
      </w:pPr>
      <w:r>
        <w:rPr>
          <w:rFonts w:ascii="Times New Roman"/>
          <w:b w:val="false"/>
          <w:i w:val="false"/>
          <w:color w:val="000000"/>
          <w:sz w:val="28"/>
        </w:rPr>
        <w:t>
      Обеспечивает соблюдение медицинской этики, правил внутреннего трудового распорядка, по безопасности и охране труда противопожарной безопасности и санитарно-эпидемиологических правил и норм в подразделениях организации.</w:t>
      </w:r>
    </w:p>
    <w:bookmarkEnd w:id="821"/>
    <w:bookmarkStart w:name="z851" w:id="822"/>
    <w:p>
      <w:pPr>
        <w:spacing w:after="0"/>
        <w:ind w:left="0"/>
        <w:jc w:val="both"/>
      </w:pPr>
      <w:r>
        <w:rPr>
          <w:rFonts w:ascii="Times New Roman"/>
          <w:b w:val="false"/>
          <w:i w:val="false"/>
          <w:color w:val="000000"/>
          <w:sz w:val="28"/>
        </w:rPr>
        <w:t xml:space="preserve">
      Проводит регулярный анализ деятельности подразделения и на его основе вносит предложение вышестоящему руководству по улучшению деятельности подразделения. </w:t>
      </w:r>
    </w:p>
    <w:bookmarkEnd w:id="822"/>
    <w:bookmarkStart w:name="z852" w:id="823"/>
    <w:p>
      <w:pPr>
        <w:spacing w:after="0"/>
        <w:ind w:left="0"/>
        <w:jc w:val="both"/>
      </w:pPr>
      <w:r>
        <w:rPr>
          <w:rFonts w:ascii="Times New Roman"/>
          <w:b w:val="false"/>
          <w:i w:val="false"/>
          <w:color w:val="000000"/>
          <w:sz w:val="28"/>
        </w:rPr>
        <w:t>
      Осуществляет контроль соблюдения организации методологии учета, установленных сроков разработки и предоставления оперативной и статистической отчетности о деятельности подразделения.</w:t>
      </w:r>
    </w:p>
    <w:bookmarkEnd w:id="823"/>
    <w:bookmarkStart w:name="z853" w:id="824"/>
    <w:p>
      <w:pPr>
        <w:spacing w:after="0"/>
        <w:ind w:left="0"/>
        <w:jc w:val="both"/>
      </w:pPr>
      <w:r>
        <w:rPr>
          <w:rFonts w:ascii="Times New Roman"/>
          <w:b w:val="false"/>
          <w:i w:val="false"/>
          <w:color w:val="000000"/>
          <w:sz w:val="28"/>
        </w:rPr>
        <w:t>
      Организует инструктивные совещания, проводит техническое и методологическое обучение работников организации, участвует в проведении занятий.</w:t>
      </w:r>
    </w:p>
    <w:bookmarkEnd w:id="824"/>
    <w:bookmarkStart w:name="z854" w:id="825"/>
    <w:p>
      <w:pPr>
        <w:spacing w:after="0"/>
        <w:ind w:left="0"/>
        <w:jc w:val="both"/>
      </w:pPr>
      <w:r>
        <w:rPr>
          <w:rFonts w:ascii="Times New Roman"/>
          <w:b w:val="false"/>
          <w:i w:val="false"/>
          <w:color w:val="000000"/>
          <w:sz w:val="28"/>
        </w:rPr>
        <w:t>
      По персоналу (HR-менеджер (ЭйЧар-менеджер)):</w:t>
      </w:r>
    </w:p>
    <w:bookmarkEnd w:id="825"/>
    <w:bookmarkStart w:name="z855" w:id="826"/>
    <w:p>
      <w:pPr>
        <w:spacing w:after="0"/>
        <w:ind w:left="0"/>
        <w:jc w:val="both"/>
      </w:pPr>
      <w:r>
        <w:rPr>
          <w:rFonts w:ascii="Times New Roman"/>
          <w:b w:val="false"/>
          <w:i w:val="false"/>
          <w:color w:val="000000"/>
          <w:sz w:val="28"/>
        </w:rPr>
        <w:t>
      Осуществляет разработку HR-политики медицинской организации и эффективную ее реализацию.</w:t>
      </w:r>
    </w:p>
    <w:bookmarkEnd w:id="826"/>
    <w:bookmarkStart w:name="z856" w:id="827"/>
    <w:p>
      <w:pPr>
        <w:spacing w:after="0"/>
        <w:ind w:left="0"/>
        <w:jc w:val="both"/>
      </w:pPr>
      <w:r>
        <w:rPr>
          <w:rFonts w:ascii="Times New Roman"/>
          <w:b w:val="false"/>
          <w:i w:val="false"/>
          <w:color w:val="000000"/>
          <w:sz w:val="28"/>
        </w:rPr>
        <w:t>
      Проводит укомплектование медицинской организации компетентными медицинскими кадрами.</w:t>
      </w:r>
    </w:p>
    <w:bookmarkEnd w:id="827"/>
    <w:bookmarkStart w:name="z857" w:id="828"/>
    <w:p>
      <w:pPr>
        <w:spacing w:after="0"/>
        <w:ind w:left="0"/>
        <w:jc w:val="both"/>
      </w:pPr>
      <w:r>
        <w:rPr>
          <w:rFonts w:ascii="Times New Roman"/>
          <w:b w:val="false"/>
          <w:i w:val="false"/>
          <w:color w:val="000000"/>
          <w:sz w:val="28"/>
        </w:rPr>
        <w:t>
      Участвует в создании эффективной системы профессиональной подготовки и непрерывного профессионального развития медицинских работников, участвует в разработке и реализации мер поддержки, в том числе социальной, специалистам в области здравоохранения.</w:t>
      </w:r>
    </w:p>
    <w:bookmarkEnd w:id="828"/>
    <w:bookmarkStart w:name="z858" w:id="829"/>
    <w:p>
      <w:pPr>
        <w:spacing w:after="0"/>
        <w:ind w:left="0"/>
        <w:jc w:val="both"/>
      </w:pPr>
      <w:r>
        <w:rPr>
          <w:rFonts w:ascii="Times New Roman"/>
          <w:b w:val="false"/>
          <w:i w:val="false"/>
          <w:color w:val="000000"/>
          <w:sz w:val="28"/>
        </w:rPr>
        <w:t>
      Осуществляет планирование трудовых ресурсов, долгосрочное и среднесрочное прогнозирование потребности в кадрах с высшим и средним медицинским образованием.</w:t>
      </w:r>
    </w:p>
    <w:bookmarkEnd w:id="829"/>
    <w:bookmarkStart w:name="z859" w:id="830"/>
    <w:p>
      <w:pPr>
        <w:spacing w:after="0"/>
        <w:ind w:left="0"/>
        <w:jc w:val="both"/>
      </w:pPr>
      <w:r>
        <w:rPr>
          <w:rFonts w:ascii="Times New Roman"/>
          <w:b w:val="false"/>
          <w:i w:val="false"/>
          <w:color w:val="000000"/>
          <w:sz w:val="28"/>
        </w:rPr>
        <w:t>
      Осуществляет эффективное управление кадровыми ресурсами медицинской организации с внедрением современных HR-технологий (ЭйЧар-технологий) (HR-администрирование (ЭйЧар-администрирование), оценка деятельности персонала, создание и управление кадровым резервом, управление корпоративной культурой).</w:t>
      </w:r>
    </w:p>
    <w:bookmarkEnd w:id="830"/>
    <w:bookmarkStart w:name="z860" w:id="831"/>
    <w:p>
      <w:pPr>
        <w:spacing w:after="0"/>
        <w:ind w:left="0"/>
        <w:jc w:val="both"/>
      </w:pPr>
      <w:r>
        <w:rPr>
          <w:rFonts w:ascii="Times New Roman"/>
          <w:b w:val="false"/>
          <w:i w:val="false"/>
          <w:color w:val="000000"/>
          <w:sz w:val="28"/>
        </w:rPr>
        <w:t>
      Проводит регулярный анализ деятельности подразделения с представлением вышестоящему руководству предложений по вопросам совершенствования работы службы управления персоналом, а также стратегического и операционного менеджмента в пределах своей компетенции.</w:t>
      </w:r>
    </w:p>
    <w:bookmarkEnd w:id="831"/>
    <w:bookmarkStart w:name="z861" w:id="832"/>
    <w:p>
      <w:pPr>
        <w:spacing w:after="0"/>
        <w:ind w:left="0"/>
        <w:jc w:val="both"/>
      </w:pPr>
      <w:r>
        <w:rPr>
          <w:rFonts w:ascii="Times New Roman"/>
          <w:b w:val="false"/>
          <w:i w:val="false"/>
          <w:color w:val="000000"/>
          <w:sz w:val="28"/>
        </w:rPr>
        <w:t>
      47. Должен знать:</w:t>
      </w:r>
    </w:p>
    <w:bookmarkEnd w:id="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организацию плановой работы медицинской организации, основы внутреннего аудита, основы системы менеджмента качества,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863" w:id="833"/>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833"/>
    <w:bookmarkStart w:name="z864" w:id="834"/>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трудовое законодательство; </w:t>
      </w:r>
    </w:p>
    <w:bookmarkEnd w:id="834"/>
    <w:bookmarkStart w:name="z865" w:id="835"/>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статистику, критерии и показатели, характеризующие состояние здоровья населения; </w:t>
      </w:r>
    </w:p>
    <w:bookmarkEnd w:id="835"/>
    <w:bookmarkStart w:name="z866" w:id="836"/>
    <w:p>
      <w:pPr>
        <w:spacing w:after="0"/>
        <w:ind w:left="0"/>
        <w:jc w:val="both"/>
      </w:pPr>
      <w:r>
        <w:rPr>
          <w:rFonts w:ascii="Times New Roman"/>
          <w:b w:val="false"/>
          <w:i w:val="false"/>
          <w:color w:val="000000"/>
          <w:sz w:val="28"/>
        </w:rPr>
        <w:t xml:space="preserve">
      управление процессами оказания медицинских услуг; </w:t>
      </w:r>
    </w:p>
    <w:bookmarkEnd w:id="836"/>
    <w:bookmarkStart w:name="z867" w:id="837"/>
    <w:p>
      <w:pPr>
        <w:spacing w:after="0"/>
        <w:ind w:left="0"/>
        <w:jc w:val="both"/>
      </w:pPr>
      <w:r>
        <w:rPr>
          <w:rFonts w:ascii="Times New Roman"/>
          <w:b w:val="false"/>
          <w:i w:val="false"/>
          <w:color w:val="000000"/>
          <w:sz w:val="28"/>
        </w:rPr>
        <w:t xml:space="preserve">
      информатизации и статистики в здравоохранении; </w:t>
      </w:r>
    </w:p>
    <w:bookmarkEnd w:id="837"/>
    <w:bookmarkStart w:name="z868" w:id="838"/>
    <w:p>
      <w:pPr>
        <w:spacing w:after="0"/>
        <w:ind w:left="0"/>
        <w:jc w:val="both"/>
      </w:pPr>
      <w:r>
        <w:rPr>
          <w:rFonts w:ascii="Times New Roman"/>
          <w:b w:val="false"/>
          <w:i w:val="false"/>
          <w:color w:val="000000"/>
          <w:sz w:val="28"/>
        </w:rPr>
        <w:t>
      основы медицинского страхования, критерии оценки и показатели деятельности здравоохранения.</w:t>
      </w:r>
    </w:p>
    <w:bookmarkEnd w:id="838"/>
    <w:bookmarkStart w:name="z869" w:id="839"/>
    <w:p>
      <w:pPr>
        <w:spacing w:after="0"/>
        <w:ind w:left="0"/>
        <w:jc w:val="both"/>
      </w:pPr>
      <w:r>
        <w:rPr>
          <w:rFonts w:ascii="Times New Roman"/>
          <w:b w:val="false"/>
          <w:i w:val="false"/>
          <w:color w:val="000000"/>
          <w:sz w:val="28"/>
        </w:rPr>
        <w:t>
      48. Требования к квалификации:</w:t>
      </w:r>
    </w:p>
    <w:bookmarkEnd w:id="839"/>
    <w:bookmarkStart w:name="z870" w:id="840"/>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повышении квалификации по соответствующей специальности.</w:t>
      </w:r>
    </w:p>
    <w:bookmarkEnd w:id="840"/>
    <w:bookmarkStart w:name="z871" w:id="841"/>
    <w:p>
      <w:pPr>
        <w:spacing w:after="0"/>
        <w:ind w:left="0"/>
        <w:jc w:val="left"/>
      </w:pPr>
      <w:r>
        <w:rPr>
          <w:rFonts w:ascii="Times New Roman"/>
          <w:b/>
          <w:i w:val="false"/>
          <w:color w:val="000000"/>
        </w:rPr>
        <w:t xml:space="preserve"> Параграф 10. Врач и (или) специалист общественного здравоохранения (валеолог, эпидемиолог, статистик, методист)*</w:t>
      </w:r>
    </w:p>
    <w:bookmarkEnd w:id="841"/>
    <w:bookmarkStart w:name="z872" w:id="842"/>
    <w:p>
      <w:pPr>
        <w:spacing w:after="0"/>
        <w:ind w:left="0"/>
        <w:jc w:val="both"/>
      </w:pPr>
      <w:r>
        <w:rPr>
          <w:rFonts w:ascii="Times New Roman"/>
          <w:b w:val="false"/>
          <w:i w:val="false"/>
          <w:color w:val="000000"/>
          <w:sz w:val="28"/>
        </w:rPr>
        <w:t>
      49. Должностные обязанности:</w:t>
      </w:r>
    </w:p>
    <w:bookmarkEnd w:id="842"/>
    <w:bookmarkStart w:name="z873" w:id="843"/>
    <w:p>
      <w:pPr>
        <w:spacing w:after="0"/>
        <w:ind w:left="0"/>
        <w:jc w:val="both"/>
      </w:pPr>
      <w:r>
        <w:rPr>
          <w:rFonts w:ascii="Times New Roman"/>
          <w:b w:val="false"/>
          <w:i w:val="false"/>
          <w:color w:val="000000"/>
          <w:sz w:val="28"/>
        </w:rPr>
        <w:t xml:space="preserve">
      Проводит расчет и оценку демографических показателей здоровья населения. </w:t>
      </w:r>
    </w:p>
    <w:bookmarkEnd w:id="843"/>
    <w:bookmarkStart w:name="z874" w:id="844"/>
    <w:p>
      <w:pPr>
        <w:spacing w:after="0"/>
        <w:ind w:left="0"/>
        <w:jc w:val="both"/>
      </w:pPr>
      <w:r>
        <w:rPr>
          <w:rFonts w:ascii="Times New Roman"/>
          <w:b w:val="false"/>
          <w:i w:val="false"/>
          <w:color w:val="000000"/>
          <w:sz w:val="28"/>
        </w:rPr>
        <w:t>
      Оценивает причины и факторы риска возникновения и распространения среди населения инфекционных и неинфекционных заболеваний.</w:t>
      </w:r>
    </w:p>
    <w:bookmarkEnd w:id="844"/>
    <w:bookmarkStart w:name="z875" w:id="845"/>
    <w:p>
      <w:pPr>
        <w:spacing w:after="0"/>
        <w:ind w:left="0"/>
        <w:jc w:val="both"/>
      </w:pPr>
      <w:r>
        <w:rPr>
          <w:rFonts w:ascii="Times New Roman"/>
          <w:b w:val="false"/>
          <w:i w:val="false"/>
          <w:color w:val="000000"/>
          <w:sz w:val="28"/>
        </w:rPr>
        <w:t>
      Разрабатывает и проводит профилактические и противоэпидемические мероприятия, текущий и ретроспективный эпидемиологический анализ заболеваемости.</w:t>
      </w:r>
    </w:p>
    <w:bookmarkEnd w:id="845"/>
    <w:bookmarkStart w:name="z876" w:id="846"/>
    <w:p>
      <w:pPr>
        <w:spacing w:after="0"/>
        <w:ind w:left="0"/>
        <w:jc w:val="both"/>
      </w:pPr>
      <w:r>
        <w:rPr>
          <w:rFonts w:ascii="Times New Roman"/>
          <w:b w:val="false"/>
          <w:i w:val="false"/>
          <w:color w:val="000000"/>
          <w:sz w:val="28"/>
        </w:rPr>
        <w:t>
      Определяет социально-профилактическую направленность по сохранению и укреплению здоровья населения (общества).</w:t>
      </w:r>
    </w:p>
    <w:bookmarkEnd w:id="846"/>
    <w:bookmarkStart w:name="z877" w:id="847"/>
    <w:p>
      <w:pPr>
        <w:spacing w:after="0"/>
        <w:ind w:left="0"/>
        <w:jc w:val="both"/>
      </w:pPr>
      <w:r>
        <w:rPr>
          <w:rFonts w:ascii="Times New Roman"/>
          <w:b w:val="false"/>
          <w:i w:val="false"/>
          <w:color w:val="000000"/>
          <w:sz w:val="28"/>
        </w:rPr>
        <w:t>
      Оценивает состояние здоровья и физического развития детей и подростков. Выявляет основные факторы, влияющие на состояние здоровья населения, определяет приоритетные направления по профилактике заболеваний, организует проведение профилактических мероприятий среди населения.</w:t>
      </w:r>
    </w:p>
    <w:bookmarkEnd w:id="847"/>
    <w:bookmarkStart w:name="z878" w:id="848"/>
    <w:p>
      <w:pPr>
        <w:spacing w:after="0"/>
        <w:ind w:left="0"/>
        <w:jc w:val="both"/>
      </w:pPr>
      <w:r>
        <w:rPr>
          <w:rFonts w:ascii="Times New Roman"/>
          <w:b w:val="false"/>
          <w:i w:val="false"/>
          <w:color w:val="000000"/>
          <w:sz w:val="28"/>
        </w:rPr>
        <w:t xml:space="preserve">
      Разрабатывает и проводит оздоровительные мероприятия, проводит пропаганду здорового образа жизни, рационального питания. </w:t>
      </w:r>
    </w:p>
    <w:bookmarkEnd w:id="848"/>
    <w:bookmarkStart w:name="z879" w:id="849"/>
    <w:p>
      <w:pPr>
        <w:spacing w:after="0"/>
        <w:ind w:left="0"/>
        <w:jc w:val="both"/>
      </w:pPr>
      <w:r>
        <w:rPr>
          <w:rFonts w:ascii="Times New Roman"/>
          <w:b w:val="false"/>
          <w:i w:val="false"/>
          <w:color w:val="000000"/>
          <w:sz w:val="28"/>
        </w:rPr>
        <w:t xml:space="preserve">
      Оценивает конечные результаты деятельности организации здравоохранения. </w:t>
      </w:r>
    </w:p>
    <w:bookmarkEnd w:id="849"/>
    <w:bookmarkStart w:name="z880" w:id="850"/>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850"/>
    <w:bookmarkStart w:name="z881" w:id="851"/>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851"/>
    <w:bookmarkStart w:name="z882" w:id="852"/>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852"/>
    <w:bookmarkStart w:name="z883" w:id="853"/>
    <w:p>
      <w:pPr>
        <w:spacing w:after="0"/>
        <w:ind w:left="0"/>
        <w:jc w:val="both"/>
      </w:pPr>
      <w:r>
        <w:rPr>
          <w:rFonts w:ascii="Times New Roman"/>
          <w:b w:val="false"/>
          <w:i w:val="false"/>
          <w:color w:val="000000"/>
          <w:sz w:val="28"/>
        </w:rPr>
        <w:t>
      50. Должен знать:</w:t>
      </w:r>
    </w:p>
    <w:bookmarkEnd w:id="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Кодекс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885" w:id="854"/>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854"/>
    <w:bookmarkStart w:name="z886" w:id="855"/>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855"/>
    <w:bookmarkStart w:name="z887" w:id="856"/>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856"/>
    <w:bookmarkStart w:name="z888" w:id="857"/>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857"/>
    <w:bookmarkStart w:name="z889" w:id="858"/>
    <w:p>
      <w:pPr>
        <w:spacing w:after="0"/>
        <w:ind w:left="0"/>
        <w:jc w:val="both"/>
      </w:pPr>
      <w:r>
        <w:rPr>
          <w:rFonts w:ascii="Times New Roman"/>
          <w:b w:val="false"/>
          <w:i w:val="false"/>
          <w:color w:val="000000"/>
          <w:sz w:val="28"/>
        </w:rPr>
        <w:t xml:space="preserve">
      теоретические основы социальной гигиены; </w:t>
      </w:r>
    </w:p>
    <w:bookmarkEnd w:id="858"/>
    <w:bookmarkStart w:name="z890" w:id="859"/>
    <w:p>
      <w:pPr>
        <w:spacing w:after="0"/>
        <w:ind w:left="0"/>
        <w:jc w:val="both"/>
      </w:pPr>
      <w:r>
        <w:rPr>
          <w:rFonts w:ascii="Times New Roman"/>
          <w:b w:val="false"/>
          <w:i w:val="false"/>
          <w:color w:val="000000"/>
          <w:sz w:val="28"/>
        </w:rPr>
        <w:t>
      системы управления в здравоохранении, критерии и показатели оценки состояния здоровья населения;</w:t>
      </w:r>
    </w:p>
    <w:bookmarkEnd w:id="859"/>
    <w:bookmarkStart w:name="z891" w:id="860"/>
    <w:p>
      <w:pPr>
        <w:spacing w:after="0"/>
        <w:ind w:left="0"/>
        <w:jc w:val="both"/>
      </w:pPr>
      <w:r>
        <w:rPr>
          <w:rFonts w:ascii="Times New Roman"/>
          <w:b w:val="false"/>
          <w:i w:val="false"/>
          <w:color w:val="000000"/>
          <w:sz w:val="28"/>
        </w:rPr>
        <w:t>
      методики статистического анализа и социологические методы исследования.</w:t>
      </w:r>
    </w:p>
    <w:bookmarkEnd w:id="860"/>
    <w:bookmarkStart w:name="z892" w:id="861"/>
    <w:p>
      <w:pPr>
        <w:spacing w:after="0"/>
        <w:ind w:left="0"/>
        <w:jc w:val="both"/>
      </w:pPr>
      <w:r>
        <w:rPr>
          <w:rFonts w:ascii="Times New Roman"/>
          <w:b w:val="false"/>
          <w:i w:val="false"/>
          <w:color w:val="000000"/>
          <w:sz w:val="28"/>
        </w:rPr>
        <w:t xml:space="preserve">
      51. Требования к квалификации: </w:t>
      </w:r>
    </w:p>
    <w:bookmarkEnd w:id="861"/>
    <w:bookmarkStart w:name="z893" w:id="862"/>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свидетельство о повышении квалификации по соответствующей специальности, </w:t>
      </w:r>
    </w:p>
    <w:bookmarkEnd w:id="862"/>
    <w:bookmarkStart w:name="z894" w:id="863"/>
    <w:p>
      <w:pPr>
        <w:spacing w:after="0"/>
        <w:ind w:left="0"/>
        <w:jc w:val="both"/>
      </w:pPr>
      <w:r>
        <w:rPr>
          <w:rFonts w:ascii="Times New Roman"/>
          <w:b w:val="false"/>
          <w:i w:val="false"/>
          <w:color w:val="000000"/>
          <w:sz w:val="28"/>
        </w:rPr>
        <w:t>
      для эпидемиолога сертификат специалиста в области здравоохранения по соответствующей специальности.</w:t>
      </w:r>
    </w:p>
    <w:bookmarkEnd w:id="863"/>
    <w:bookmarkStart w:name="z895" w:id="864"/>
    <w:p>
      <w:pPr>
        <w:spacing w:after="0"/>
        <w:ind w:left="0"/>
        <w:jc w:val="both"/>
      </w:pPr>
      <w:r>
        <w:rPr>
          <w:rFonts w:ascii="Times New Roman"/>
          <w:b w:val="false"/>
          <w:i w:val="false"/>
          <w:color w:val="000000"/>
          <w:sz w:val="28"/>
        </w:rPr>
        <w:t>
      *Примечание:</w:t>
      </w:r>
    </w:p>
    <w:bookmarkEnd w:id="864"/>
    <w:bookmarkStart w:name="z896" w:id="865"/>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865"/>
    <w:bookmarkStart w:name="z897" w:id="866"/>
    <w:p>
      <w:pPr>
        <w:spacing w:after="0"/>
        <w:ind w:left="0"/>
        <w:jc w:val="left"/>
      </w:pPr>
      <w:r>
        <w:rPr>
          <w:rFonts w:ascii="Times New Roman"/>
          <w:b/>
          <w:i w:val="false"/>
          <w:color w:val="000000"/>
        </w:rPr>
        <w:t xml:space="preserve"> Параграф 11. Врач (или специалист) санитарно-эпидемиологической службы*</w:t>
      </w:r>
    </w:p>
    <w:bookmarkEnd w:id="866"/>
    <w:bookmarkStart w:name="z898" w:id="867"/>
    <w:p>
      <w:pPr>
        <w:spacing w:after="0"/>
        <w:ind w:left="0"/>
        <w:jc w:val="both"/>
      </w:pPr>
      <w:r>
        <w:rPr>
          <w:rFonts w:ascii="Times New Roman"/>
          <w:b w:val="false"/>
          <w:i w:val="false"/>
          <w:color w:val="000000"/>
          <w:sz w:val="28"/>
        </w:rPr>
        <w:t>
      52. Должностные обязанности:</w:t>
      </w:r>
    </w:p>
    <w:bookmarkEnd w:id="867"/>
    <w:bookmarkStart w:name="z899" w:id="868"/>
    <w:p>
      <w:pPr>
        <w:spacing w:after="0"/>
        <w:ind w:left="0"/>
        <w:jc w:val="both"/>
      </w:pPr>
      <w:r>
        <w:rPr>
          <w:rFonts w:ascii="Times New Roman"/>
          <w:b w:val="false"/>
          <w:i w:val="false"/>
          <w:color w:val="000000"/>
          <w:sz w:val="28"/>
        </w:rPr>
        <w:t xml:space="preserve">
      Осуществляет государственный санитарно-эпидемиологический надзор объектов санитарно-эпидемиологического надзора. </w:t>
      </w:r>
    </w:p>
    <w:bookmarkEnd w:id="868"/>
    <w:bookmarkStart w:name="z900" w:id="869"/>
    <w:p>
      <w:pPr>
        <w:spacing w:after="0"/>
        <w:ind w:left="0"/>
        <w:jc w:val="both"/>
      </w:pPr>
      <w:r>
        <w:rPr>
          <w:rFonts w:ascii="Times New Roman"/>
          <w:b w:val="false"/>
          <w:i w:val="false"/>
          <w:color w:val="000000"/>
          <w:sz w:val="28"/>
        </w:rPr>
        <w:t>
      Проводит обследования объектов с использованием современных лабораторных и инструментальных методов контроля факторов окружающей среды и диагностики инфекционных и паразитарных заболеваний.</w:t>
      </w:r>
    </w:p>
    <w:bookmarkEnd w:id="869"/>
    <w:bookmarkStart w:name="z901" w:id="870"/>
    <w:p>
      <w:pPr>
        <w:spacing w:after="0"/>
        <w:ind w:left="0"/>
        <w:jc w:val="both"/>
      </w:pPr>
      <w:r>
        <w:rPr>
          <w:rFonts w:ascii="Times New Roman"/>
          <w:b w:val="false"/>
          <w:i w:val="false"/>
          <w:color w:val="000000"/>
          <w:sz w:val="28"/>
        </w:rPr>
        <w:t>
      Организовывает и проводит санитарно-эпидемиологические и противоэпидемические (профилактические) мероприятия, лабораторно-инструментальные исследования объектов среды обитания человека.</w:t>
      </w:r>
    </w:p>
    <w:bookmarkEnd w:id="870"/>
    <w:bookmarkStart w:name="z902" w:id="871"/>
    <w:p>
      <w:pPr>
        <w:spacing w:after="0"/>
        <w:ind w:left="0"/>
        <w:jc w:val="both"/>
      </w:pPr>
      <w:r>
        <w:rPr>
          <w:rFonts w:ascii="Times New Roman"/>
          <w:b w:val="false"/>
          <w:i w:val="false"/>
          <w:color w:val="000000"/>
          <w:sz w:val="28"/>
        </w:rPr>
        <w:t>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лаборатории).</w:t>
      </w:r>
    </w:p>
    <w:bookmarkEnd w:id="871"/>
    <w:bookmarkStart w:name="z903" w:id="872"/>
    <w:p>
      <w:pPr>
        <w:spacing w:after="0"/>
        <w:ind w:left="0"/>
        <w:jc w:val="both"/>
      </w:pPr>
      <w:r>
        <w:rPr>
          <w:rFonts w:ascii="Times New Roman"/>
          <w:b w:val="false"/>
          <w:i w:val="false"/>
          <w:color w:val="000000"/>
          <w:sz w:val="28"/>
        </w:rPr>
        <w:t>
      Обеспечивает регистрацию, учет и статистическую обработку данных инфекционной и неинфекционной заболеваемости, участвует в планировании и контроле за проведением профилактических прививок.</w:t>
      </w:r>
    </w:p>
    <w:bookmarkEnd w:id="872"/>
    <w:bookmarkStart w:name="z904" w:id="873"/>
    <w:p>
      <w:pPr>
        <w:spacing w:after="0"/>
        <w:ind w:left="0"/>
        <w:jc w:val="both"/>
      </w:pPr>
      <w:r>
        <w:rPr>
          <w:rFonts w:ascii="Times New Roman"/>
          <w:b w:val="false"/>
          <w:i w:val="false"/>
          <w:color w:val="000000"/>
          <w:sz w:val="28"/>
        </w:rPr>
        <w:t xml:space="preserve">
      Применяет современные методы анализа санитарно-эпидемиологической ситуации, выявляет основные факторы, влияющие на состояние здоровья населения, определяет приоритетные направления по профилактике заболеваний. </w:t>
      </w:r>
    </w:p>
    <w:bookmarkEnd w:id="873"/>
    <w:bookmarkStart w:name="z905" w:id="874"/>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874"/>
    <w:bookmarkStart w:name="z906" w:id="875"/>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875"/>
    <w:bookmarkStart w:name="z907" w:id="876"/>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876"/>
    <w:bookmarkStart w:name="z908" w:id="877"/>
    <w:p>
      <w:pPr>
        <w:spacing w:after="0"/>
        <w:ind w:left="0"/>
        <w:jc w:val="both"/>
      </w:pPr>
      <w:r>
        <w:rPr>
          <w:rFonts w:ascii="Times New Roman"/>
          <w:b w:val="false"/>
          <w:i w:val="false"/>
          <w:color w:val="000000"/>
          <w:sz w:val="28"/>
        </w:rPr>
        <w:t>
      53. Должен знать:</w:t>
      </w:r>
    </w:p>
    <w:bookmarkEnd w:id="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910" w:id="878"/>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 трудовое законодательство;</w:t>
      </w:r>
    </w:p>
    <w:bookmarkEnd w:id="878"/>
    <w:bookmarkStart w:name="z911" w:id="879"/>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879"/>
    <w:bookmarkStart w:name="z912" w:id="880"/>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880"/>
    <w:bookmarkStart w:name="z913" w:id="881"/>
    <w:p>
      <w:pPr>
        <w:spacing w:after="0"/>
        <w:ind w:left="0"/>
        <w:jc w:val="both"/>
      </w:pPr>
      <w:r>
        <w:rPr>
          <w:rFonts w:ascii="Times New Roman"/>
          <w:b w:val="false"/>
          <w:i w:val="false"/>
          <w:color w:val="000000"/>
          <w:sz w:val="28"/>
        </w:rPr>
        <w:t>
      критерии и показатели оценки состояния здоровья населения, социологические методы исследования; микробиологические, паразитологические, санитарно-химические, токсикологические, радиологические методы исследований и замеров физических факторов;</w:t>
      </w:r>
    </w:p>
    <w:bookmarkEnd w:id="881"/>
    <w:bookmarkStart w:name="z914" w:id="882"/>
    <w:p>
      <w:pPr>
        <w:spacing w:after="0"/>
        <w:ind w:left="0"/>
        <w:jc w:val="both"/>
      </w:pPr>
      <w:r>
        <w:rPr>
          <w:rFonts w:ascii="Times New Roman"/>
          <w:b w:val="false"/>
          <w:i w:val="false"/>
          <w:color w:val="000000"/>
          <w:sz w:val="28"/>
        </w:rPr>
        <w:t>
      научные достижения отечественной и зарубежной медицины в области санитарно-эпидемиологического благополучия населения;</w:t>
      </w:r>
    </w:p>
    <w:bookmarkEnd w:id="882"/>
    <w:bookmarkStart w:name="z915" w:id="883"/>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bookmarkEnd w:id="883"/>
    <w:bookmarkStart w:name="z916" w:id="884"/>
    <w:p>
      <w:pPr>
        <w:spacing w:after="0"/>
        <w:ind w:left="0"/>
        <w:jc w:val="both"/>
      </w:pPr>
      <w:r>
        <w:rPr>
          <w:rFonts w:ascii="Times New Roman"/>
          <w:b w:val="false"/>
          <w:i w:val="false"/>
          <w:color w:val="000000"/>
          <w:sz w:val="28"/>
        </w:rPr>
        <w:t xml:space="preserve">
      54. Требования к квалификации: </w:t>
      </w:r>
    </w:p>
    <w:bookmarkEnd w:id="884"/>
    <w:bookmarkStart w:name="z917" w:id="885"/>
    <w:p>
      <w:pPr>
        <w:spacing w:after="0"/>
        <w:ind w:left="0"/>
        <w:jc w:val="both"/>
      </w:pPr>
      <w:r>
        <w:rPr>
          <w:rFonts w:ascii="Times New Roman"/>
          <w:b w:val="false"/>
          <w:i w:val="false"/>
          <w:color w:val="000000"/>
          <w:sz w:val="28"/>
        </w:rPr>
        <w:t>
      высшее образование санитарно-эпидемиологического профиля либо высшее медицинское образование и свидетельство о повышении квалификации по санитарно-эпидемиологическому профилю, наличие сертификата специалиста в области здравоохранения по специальности санитарно-эпидемиологического благополучия.</w:t>
      </w:r>
    </w:p>
    <w:bookmarkEnd w:id="885"/>
    <w:bookmarkStart w:name="z918" w:id="886"/>
    <w:p>
      <w:pPr>
        <w:spacing w:after="0"/>
        <w:ind w:left="0"/>
        <w:jc w:val="both"/>
      </w:pPr>
      <w:r>
        <w:rPr>
          <w:rFonts w:ascii="Times New Roman"/>
          <w:b w:val="false"/>
          <w:i w:val="false"/>
          <w:color w:val="000000"/>
          <w:sz w:val="28"/>
        </w:rPr>
        <w:t>
      *Примечание:</w:t>
      </w:r>
    </w:p>
    <w:bookmarkEnd w:id="886"/>
    <w:bookmarkStart w:name="z919" w:id="887"/>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887"/>
    <w:bookmarkStart w:name="z920" w:id="888"/>
    <w:p>
      <w:pPr>
        <w:spacing w:after="0"/>
        <w:ind w:left="0"/>
        <w:jc w:val="left"/>
      </w:pPr>
      <w:r>
        <w:rPr>
          <w:rFonts w:ascii="Times New Roman"/>
          <w:b/>
          <w:i w:val="false"/>
          <w:color w:val="000000"/>
        </w:rPr>
        <w:t xml:space="preserve"> Параграф 12. Сестра (брат) старшая (старший) медицинская (медицинский) (старший фельдшер, старший акушер)</w:t>
      </w:r>
    </w:p>
    <w:bookmarkEnd w:id="888"/>
    <w:bookmarkStart w:name="z921" w:id="889"/>
    <w:p>
      <w:pPr>
        <w:spacing w:after="0"/>
        <w:ind w:left="0"/>
        <w:jc w:val="both"/>
      </w:pPr>
      <w:r>
        <w:rPr>
          <w:rFonts w:ascii="Times New Roman"/>
          <w:b w:val="false"/>
          <w:i w:val="false"/>
          <w:color w:val="000000"/>
          <w:sz w:val="28"/>
        </w:rPr>
        <w:t>
      55. Должностные обязанности:</w:t>
      </w:r>
    </w:p>
    <w:bookmarkEnd w:id="889"/>
    <w:bookmarkStart w:name="z922" w:id="890"/>
    <w:p>
      <w:pPr>
        <w:spacing w:after="0"/>
        <w:ind w:left="0"/>
        <w:jc w:val="both"/>
      </w:pPr>
      <w:r>
        <w:rPr>
          <w:rFonts w:ascii="Times New Roman"/>
          <w:b w:val="false"/>
          <w:i w:val="false"/>
          <w:color w:val="000000"/>
          <w:sz w:val="28"/>
        </w:rPr>
        <w:t>
      Организует обеспечение отделения лекарственными препаратами, изделиями медицинского назначения и медицинской техникой, работу среднего и младшего медицинского персонала и следит за выполнением ими своих обязанностей.</w:t>
      </w:r>
    </w:p>
    <w:bookmarkEnd w:id="890"/>
    <w:bookmarkStart w:name="z923" w:id="891"/>
    <w:p>
      <w:pPr>
        <w:spacing w:after="0"/>
        <w:ind w:left="0"/>
        <w:jc w:val="both"/>
      </w:pPr>
      <w:r>
        <w:rPr>
          <w:rFonts w:ascii="Times New Roman"/>
          <w:b w:val="false"/>
          <w:i w:val="false"/>
          <w:color w:val="000000"/>
          <w:sz w:val="28"/>
        </w:rPr>
        <w:t xml:space="preserve">
      Обеспечивает сохранность имущества и медицинского инвентаря отделения. </w:t>
      </w:r>
    </w:p>
    <w:bookmarkEnd w:id="891"/>
    <w:bookmarkStart w:name="z924" w:id="892"/>
    <w:p>
      <w:pPr>
        <w:spacing w:after="0"/>
        <w:ind w:left="0"/>
        <w:jc w:val="both"/>
      </w:pPr>
      <w:r>
        <w:rPr>
          <w:rFonts w:ascii="Times New Roman"/>
          <w:b w:val="false"/>
          <w:i w:val="false"/>
          <w:color w:val="000000"/>
          <w:sz w:val="28"/>
        </w:rPr>
        <w:t>
      Организует своевременный ремонт изделий медицинского назначения и медицинской техники, питание для пациентов в отделении.</w:t>
      </w:r>
    </w:p>
    <w:bookmarkEnd w:id="892"/>
    <w:bookmarkStart w:name="z925" w:id="893"/>
    <w:p>
      <w:pPr>
        <w:spacing w:after="0"/>
        <w:ind w:left="0"/>
        <w:jc w:val="both"/>
      </w:pPr>
      <w:r>
        <w:rPr>
          <w:rFonts w:ascii="Times New Roman"/>
          <w:b w:val="false"/>
          <w:i w:val="false"/>
          <w:color w:val="000000"/>
          <w:sz w:val="28"/>
        </w:rPr>
        <w:t xml:space="preserve">
      Осуществляет контроль, учет и хранение сильнодействующих ядовитых, наркотических, психотропных медикаментов и прекурсоров. </w:t>
      </w:r>
    </w:p>
    <w:bookmarkEnd w:id="893"/>
    <w:bookmarkStart w:name="z926" w:id="894"/>
    <w:p>
      <w:pPr>
        <w:spacing w:after="0"/>
        <w:ind w:left="0"/>
        <w:jc w:val="both"/>
      </w:pPr>
      <w:r>
        <w:rPr>
          <w:rFonts w:ascii="Times New Roman"/>
          <w:b w:val="false"/>
          <w:i w:val="false"/>
          <w:color w:val="000000"/>
          <w:sz w:val="28"/>
        </w:rPr>
        <w:t>
      Соблюдение правил асептики и антисептики персоналом отделения. Контролирует своевременное и точное выполнение средним медицинским персоналом назначений врача, санитарную обработку поступающих пациентов.</w:t>
      </w:r>
    </w:p>
    <w:bookmarkEnd w:id="894"/>
    <w:bookmarkStart w:name="z927" w:id="895"/>
    <w:p>
      <w:pPr>
        <w:spacing w:after="0"/>
        <w:ind w:left="0"/>
        <w:jc w:val="both"/>
      </w:pPr>
      <w:r>
        <w:rPr>
          <w:rFonts w:ascii="Times New Roman"/>
          <w:b w:val="false"/>
          <w:i w:val="false"/>
          <w:color w:val="000000"/>
          <w:sz w:val="28"/>
        </w:rPr>
        <w:t>
      Организует штатное расписание для проведения медицинского осмотра и патронажа беременных женщин и родильниц при работе в этой специальности.</w:t>
      </w:r>
    </w:p>
    <w:bookmarkEnd w:id="895"/>
    <w:bookmarkStart w:name="z928" w:id="896"/>
    <w:p>
      <w:pPr>
        <w:spacing w:after="0"/>
        <w:ind w:left="0"/>
        <w:jc w:val="both"/>
      </w:pPr>
      <w:r>
        <w:rPr>
          <w:rFonts w:ascii="Times New Roman"/>
          <w:b w:val="false"/>
          <w:i w:val="false"/>
          <w:color w:val="000000"/>
          <w:sz w:val="28"/>
        </w:rPr>
        <w:t>
      Организует проведение диспансеризации и патронажа беременных и родильниц.</w:t>
      </w:r>
    </w:p>
    <w:bookmarkEnd w:id="896"/>
    <w:bookmarkStart w:name="z929" w:id="897"/>
    <w:p>
      <w:pPr>
        <w:spacing w:after="0"/>
        <w:ind w:left="0"/>
        <w:jc w:val="both"/>
      </w:pPr>
      <w:r>
        <w:rPr>
          <w:rFonts w:ascii="Times New Roman"/>
          <w:b w:val="false"/>
          <w:i w:val="false"/>
          <w:color w:val="000000"/>
          <w:sz w:val="28"/>
        </w:rPr>
        <w:t>
      Поддерживает профессиональное развитие сестринского персонала.</w:t>
      </w:r>
    </w:p>
    <w:bookmarkEnd w:id="897"/>
    <w:bookmarkStart w:name="z930" w:id="898"/>
    <w:p>
      <w:pPr>
        <w:spacing w:after="0"/>
        <w:ind w:left="0"/>
        <w:jc w:val="both"/>
      </w:pPr>
      <w:r>
        <w:rPr>
          <w:rFonts w:ascii="Times New Roman"/>
          <w:b w:val="false"/>
          <w:i w:val="false"/>
          <w:color w:val="000000"/>
          <w:sz w:val="28"/>
        </w:rPr>
        <w:t>
      Контролирует расходование лекарственных средств в отделении, обеспечивает учет, хранение, использование лекарственных препаратов.</w:t>
      </w:r>
    </w:p>
    <w:bookmarkEnd w:id="898"/>
    <w:bookmarkStart w:name="z931" w:id="899"/>
    <w:p>
      <w:pPr>
        <w:spacing w:after="0"/>
        <w:ind w:left="0"/>
        <w:jc w:val="both"/>
      </w:pPr>
      <w:r>
        <w:rPr>
          <w:rFonts w:ascii="Times New Roman"/>
          <w:b w:val="false"/>
          <w:i w:val="false"/>
          <w:color w:val="000000"/>
          <w:sz w:val="28"/>
        </w:rPr>
        <w:t>
      Оказывает лечебно-профилактическую, санитарно-профилактическую, доврачебную медицинскую помощь, в том числе беременным женщинам и новорожденным, ассистирует врачу при хирургических манипуляциях, принимает физиологические роды, оказывает первую медицинскую помощь при неотложных состояниях.</w:t>
      </w:r>
    </w:p>
    <w:bookmarkEnd w:id="899"/>
    <w:bookmarkStart w:name="z932" w:id="900"/>
    <w:p>
      <w:pPr>
        <w:spacing w:after="0"/>
        <w:ind w:left="0"/>
        <w:jc w:val="both"/>
      </w:pPr>
      <w:r>
        <w:rPr>
          <w:rFonts w:ascii="Times New Roman"/>
          <w:b w:val="false"/>
          <w:i w:val="false"/>
          <w:color w:val="000000"/>
          <w:sz w:val="28"/>
        </w:rPr>
        <w:t xml:space="preserve">
      Проводит лабораторные исследования, санитарно-просветительную работу среди населения, включая гигиеническое обучение и воспитание, пропаганду здорового образа жизни. </w:t>
      </w:r>
    </w:p>
    <w:bookmarkEnd w:id="900"/>
    <w:bookmarkStart w:name="z933" w:id="901"/>
    <w:p>
      <w:pPr>
        <w:spacing w:after="0"/>
        <w:ind w:left="0"/>
        <w:jc w:val="both"/>
      </w:pPr>
      <w:r>
        <w:rPr>
          <w:rFonts w:ascii="Times New Roman"/>
          <w:b w:val="false"/>
          <w:i w:val="false"/>
          <w:color w:val="000000"/>
          <w:sz w:val="28"/>
        </w:rPr>
        <w:t xml:space="preserve">
      Осуществляет текущий санитарный надзор, организует и проводит противоэпидемические мероприятия. </w:t>
      </w:r>
    </w:p>
    <w:bookmarkEnd w:id="901"/>
    <w:bookmarkStart w:name="z934" w:id="902"/>
    <w:p>
      <w:pPr>
        <w:spacing w:after="0"/>
        <w:ind w:left="0"/>
        <w:jc w:val="both"/>
      </w:pPr>
      <w:r>
        <w:rPr>
          <w:rFonts w:ascii="Times New Roman"/>
          <w:b w:val="false"/>
          <w:i w:val="false"/>
          <w:color w:val="000000"/>
          <w:sz w:val="28"/>
        </w:rPr>
        <w:t>
      Ведет учетно-отчетную медицинскую документацию.</w:t>
      </w:r>
    </w:p>
    <w:bookmarkEnd w:id="902"/>
    <w:bookmarkStart w:name="z935" w:id="903"/>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903"/>
    <w:bookmarkStart w:name="z936" w:id="904"/>
    <w:p>
      <w:pPr>
        <w:spacing w:after="0"/>
        <w:ind w:left="0"/>
        <w:jc w:val="both"/>
      </w:pPr>
      <w:r>
        <w:rPr>
          <w:rFonts w:ascii="Times New Roman"/>
          <w:b w:val="false"/>
          <w:i w:val="false"/>
          <w:color w:val="000000"/>
          <w:sz w:val="28"/>
        </w:rPr>
        <w:t>
      56. Должен знать:</w:t>
      </w:r>
    </w:p>
    <w:bookmarkEnd w:id="9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938" w:id="905"/>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905"/>
    <w:bookmarkStart w:name="z939" w:id="906"/>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906"/>
    <w:bookmarkStart w:name="z940" w:id="90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907"/>
    <w:bookmarkStart w:name="z941" w:id="908"/>
    <w:p>
      <w:pPr>
        <w:spacing w:after="0"/>
        <w:ind w:left="0"/>
        <w:jc w:val="both"/>
      </w:pPr>
      <w:r>
        <w:rPr>
          <w:rFonts w:ascii="Times New Roman"/>
          <w:b w:val="false"/>
          <w:i w:val="false"/>
          <w:color w:val="000000"/>
          <w:sz w:val="28"/>
        </w:rPr>
        <w:t xml:space="preserve">
      57. Требования к квалификации: </w:t>
      </w:r>
    </w:p>
    <w:bookmarkEnd w:id="908"/>
    <w:bookmarkStart w:name="z942" w:id="909"/>
    <w:p>
      <w:pPr>
        <w:spacing w:after="0"/>
        <w:ind w:left="0"/>
        <w:jc w:val="both"/>
      </w:pPr>
      <w:r>
        <w:rPr>
          <w:rFonts w:ascii="Times New Roman"/>
          <w:b w:val="false"/>
          <w:i w:val="false"/>
          <w:color w:val="000000"/>
          <w:sz w:val="28"/>
        </w:rPr>
        <w:t>
      высшее медицинское (по специальности "Сестринское дело", "Лечебное дело", "Педиатрия", бакалавриат по специальности "Общая медицина") образование без предъявления требований к стажу работы или послесреднее (прикладной бакалавриат по специальности "Сестринское дело") или техническое и профессиональное медицинское образование по профилю и стаж работы по специальности не менее 5 лет, курсы повышения квалификации по управленческой деятельности по профилю, сертификат специалиста в области здравоохранения по специальности.</w:t>
      </w:r>
    </w:p>
    <w:bookmarkEnd w:id="909"/>
    <w:bookmarkStart w:name="z943" w:id="910"/>
    <w:p>
      <w:pPr>
        <w:spacing w:after="0"/>
        <w:ind w:left="0"/>
        <w:jc w:val="left"/>
      </w:pPr>
      <w:r>
        <w:rPr>
          <w:rFonts w:ascii="Times New Roman"/>
          <w:b/>
          <w:i w:val="false"/>
          <w:color w:val="000000"/>
        </w:rPr>
        <w:t xml:space="preserve"> Параграф 13. Аудитор санитарно-эпидемиологической службы</w:t>
      </w:r>
    </w:p>
    <w:bookmarkEnd w:id="910"/>
    <w:bookmarkStart w:name="z944" w:id="911"/>
    <w:p>
      <w:pPr>
        <w:spacing w:after="0"/>
        <w:ind w:left="0"/>
        <w:jc w:val="both"/>
      </w:pPr>
      <w:r>
        <w:rPr>
          <w:rFonts w:ascii="Times New Roman"/>
          <w:b w:val="false"/>
          <w:i w:val="false"/>
          <w:color w:val="000000"/>
          <w:sz w:val="28"/>
        </w:rPr>
        <w:t>
      58. Должностные обязанности:</w:t>
      </w:r>
    </w:p>
    <w:bookmarkEnd w:id="911"/>
    <w:bookmarkStart w:name="z945" w:id="912"/>
    <w:p>
      <w:pPr>
        <w:spacing w:after="0"/>
        <w:ind w:left="0"/>
        <w:jc w:val="both"/>
      </w:pPr>
      <w:r>
        <w:rPr>
          <w:rFonts w:ascii="Times New Roman"/>
          <w:b w:val="false"/>
          <w:i w:val="false"/>
          <w:color w:val="000000"/>
          <w:sz w:val="28"/>
        </w:rPr>
        <w:t>
      Осуществляет анализ и оценку внешней и внутренней среды деятельности аудируемой организации.</w:t>
      </w:r>
    </w:p>
    <w:bookmarkEnd w:id="912"/>
    <w:bookmarkStart w:name="z946" w:id="913"/>
    <w:p>
      <w:pPr>
        <w:spacing w:after="0"/>
        <w:ind w:left="0"/>
        <w:jc w:val="both"/>
      </w:pPr>
      <w:r>
        <w:rPr>
          <w:rFonts w:ascii="Times New Roman"/>
          <w:b w:val="false"/>
          <w:i w:val="false"/>
          <w:color w:val="000000"/>
          <w:sz w:val="28"/>
        </w:rPr>
        <w:t>
      Выявляет санитарно-эпидемиологические риски и представляет рекомендации по приведению эпидемически значимых объектов в соответствие с требованиями правовых актов.</w:t>
      </w:r>
    </w:p>
    <w:bookmarkEnd w:id="913"/>
    <w:bookmarkStart w:name="z947" w:id="914"/>
    <w:p>
      <w:pPr>
        <w:spacing w:after="0"/>
        <w:ind w:left="0"/>
        <w:jc w:val="both"/>
      </w:pPr>
      <w:r>
        <w:rPr>
          <w:rFonts w:ascii="Times New Roman"/>
          <w:b w:val="false"/>
          <w:i w:val="false"/>
          <w:color w:val="000000"/>
          <w:sz w:val="28"/>
        </w:rPr>
        <w:t>
      Обеспечивает комплексное, объективное, качественное проведение аудита. Ведет учетно-отчетную документацию на аудируемых объектах.</w:t>
      </w:r>
    </w:p>
    <w:bookmarkEnd w:id="914"/>
    <w:bookmarkStart w:name="z948" w:id="915"/>
    <w:p>
      <w:pPr>
        <w:spacing w:after="0"/>
        <w:ind w:left="0"/>
        <w:jc w:val="both"/>
      </w:pPr>
      <w:r>
        <w:rPr>
          <w:rFonts w:ascii="Times New Roman"/>
          <w:b w:val="false"/>
          <w:i w:val="false"/>
          <w:color w:val="000000"/>
          <w:sz w:val="28"/>
        </w:rPr>
        <w:t>
      59. Должен знать:</w:t>
      </w:r>
    </w:p>
    <w:bookmarkEnd w:id="9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разрешениях и уведомлениях"; законодательство в сфере санитарно-эпидемиологического благополучия населения, в области технического регулирования, в области безопасности пищевой продукции; в области биологической безопасности,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950" w:id="916"/>
    <w:p>
      <w:pPr>
        <w:spacing w:after="0"/>
        <w:ind w:left="0"/>
        <w:jc w:val="both"/>
      </w:pPr>
      <w:r>
        <w:rPr>
          <w:rFonts w:ascii="Times New Roman"/>
          <w:b w:val="false"/>
          <w:i w:val="false"/>
          <w:color w:val="000000"/>
          <w:sz w:val="28"/>
        </w:rPr>
        <w:t>
      статистику, критерии и показатели, характеризующие состояние здоровья населения;</w:t>
      </w:r>
    </w:p>
    <w:bookmarkEnd w:id="916"/>
    <w:bookmarkStart w:name="z951" w:id="917"/>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 факторы среды обитания человека;</w:t>
      </w:r>
    </w:p>
    <w:bookmarkEnd w:id="917"/>
    <w:bookmarkStart w:name="z952" w:id="918"/>
    <w:p>
      <w:pPr>
        <w:spacing w:after="0"/>
        <w:ind w:left="0"/>
        <w:jc w:val="both"/>
      </w:pPr>
      <w:r>
        <w:rPr>
          <w:rFonts w:ascii="Times New Roman"/>
          <w:b w:val="false"/>
          <w:i w:val="false"/>
          <w:color w:val="000000"/>
          <w:sz w:val="28"/>
        </w:rPr>
        <w:t>
      теоретические основы социальной гигиены.</w:t>
      </w:r>
    </w:p>
    <w:bookmarkEnd w:id="918"/>
    <w:bookmarkStart w:name="z953" w:id="919"/>
    <w:p>
      <w:pPr>
        <w:spacing w:after="0"/>
        <w:ind w:left="0"/>
        <w:jc w:val="both"/>
      </w:pPr>
      <w:r>
        <w:rPr>
          <w:rFonts w:ascii="Times New Roman"/>
          <w:b w:val="false"/>
          <w:i w:val="false"/>
          <w:color w:val="000000"/>
          <w:sz w:val="28"/>
        </w:rPr>
        <w:t>
      60. Требования к квалификации:</w:t>
      </w:r>
    </w:p>
    <w:bookmarkEnd w:id="919"/>
    <w:bookmarkStart w:name="z954" w:id="920"/>
    <w:p>
      <w:pPr>
        <w:spacing w:after="0"/>
        <w:ind w:left="0"/>
        <w:jc w:val="both"/>
      </w:pPr>
      <w:r>
        <w:rPr>
          <w:rFonts w:ascii="Times New Roman"/>
          <w:b w:val="false"/>
          <w:i w:val="false"/>
          <w:color w:val="000000"/>
          <w:sz w:val="28"/>
        </w:rPr>
        <w:t>
      высшее медицинское образование, высшее образование санитарно-эпидемиологического профиля;</w:t>
      </w:r>
    </w:p>
    <w:bookmarkEnd w:id="920"/>
    <w:bookmarkStart w:name="z955" w:id="921"/>
    <w:p>
      <w:pPr>
        <w:spacing w:after="0"/>
        <w:ind w:left="0"/>
        <w:jc w:val="both"/>
      </w:pPr>
      <w:r>
        <w:rPr>
          <w:rFonts w:ascii="Times New Roman"/>
          <w:b w:val="false"/>
          <w:i w:val="false"/>
          <w:color w:val="000000"/>
          <w:sz w:val="28"/>
        </w:rPr>
        <w:t xml:space="preserve">
      дополнительная специальная подготовка; </w:t>
      </w:r>
    </w:p>
    <w:bookmarkEnd w:id="921"/>
    <w:bookmarkStart w:name="z956" w:id="922"/>
    <w:p>
      <w:pPr>
        <w:spacing w:after="0"/>
        <w:ind w:left="0"/>
        <w:jc w:val="both"/>
      </w:pPr>
      <w:r>
        <w:rPr>
          <w:rFonts w:ascii="Times New Roman"/>
          <w:b w:val="false"/>
          <w:i w:val="false"/>
          <w:color w:val="000000"/>
          <w:sz w:val="28"/>
        </w:rPr>
        <w:t>
      сертификат специалиста в области здравоохранения по соответствующей специальности;</w:t>
      </w:r>
    </w:p>
    <w:bookmarkEnd w:id="922"/>
    <w:bookmarkStart w:name="z957" w:id="923"/>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923"/>
    <w:bookmarkStart w:name="z958" w:id="924"/>
    <w:p>
      <w:pPr>
        <w:spacing w:after="0"/>
        <w:ind w:left="0"/>
        <w:jc w:val="left"/>
      </w:pPr>
      <w:r>
        <w:rPr>
          <w:rFonts w:ascii="Times New Roman"/>
          <w:b/>
          <w:i w:val="false"/>
          <w:color w:val="000000"/>
        </w:rPr>
        <w:t xml:space="preserve"> Параграф 14. Специалист по биобезопасности в организации санитарно-эпидемиологической службы*</w:t>
      </w:r>
    </w:p>
    <w:bookmarkEnd w:id="924"/>
    <w:bookmarkStart w:name="z959" w:id="925"/>
    <w:p>
      <w:pPr>
        <w:spacing w:after="0"/>
        <w:ind w:left="0"/>
        <w:jc w:val="both"/>
      </w:pPr>
      <w:r>
        <w:rPr>
          <w:rFonts w:ascii="Times New Roman"/>
          <w:b w:val="false"/>
          <w:i w:val="false"/>
          <w:color w:val="000000"/>
          <w:sz w:val="28"/>
        </w:rPr>
        <w:t>
      61. Должностные обязанности:</w:t>
      </w:r>
    </w:p>
    <w:bookmarkEnd w:id="925"/>
    <w:bookmarkStart w:name="z960" w:id="926"/>
    <w:p>
      <w:pPr>
        <w:spacing w:after="0"/>
        <w:ind w:left="0"/>
        <w:jc w:val="both"/>
      </w:pPr>
      <w:r>
        <w:rPr>
          <w:rFonts w:ascii="Times New Roman"/>
          <w:b w:val="false"/>
          <w:i w:val="false"/>
          <w:color w:val="000000"/>
          <w:sz w:val="28"/>
        </w:rPr>
        <w:t>
      Организует работу по контролю за соблюдением сотрудниками безопасных условий труда в области биологической безопасности, разрабатывает мероприятия по обеспечению безопасных условий для жизни и здоровья сотрудников, населения и окружающей среды.</w:t>
      </w:r>
    </w:p>
    <w:bookmarkEnd w:id="926"/>
    <w:bookmarkStart w:name="z961" w:id="927"/>
    <w:p>
      <w:pPr>
        <w:spacing w:after="0"/>
        <w:ind w:left="0"/>
        <w:jc w:val="both"/>
      </w:pPr>
      <w:r>
        <w:rPr>
          <w:rFonts w:ascii="Times New Roman"/>
          <w:b w:val="false"/>
          <w:i w:val="false"/>
          <w:color w:val="000000"/>
          <w:sz w:val="28"/>
        </w:rPr>
        <w:t>
      Обеспечивает специализированную помощь в области биологической безопасности и биозащиты в повседневный период, а также в период чрезвычайных ситуаций.</w:t>
      </w:r>
    </w:p>
    <w:bookmarkEnd w:id="927"/>
    <w:bookmarkStart w:name="z962" w:id="928"/>
    <w:p>
      <w:pPr>
        <w:spacing w:after="0"/>
        <w:ind w:left="0"/>
        <w:jc w:val="both"/>
      </w:pPr>
      <w:r>
        <w:rPr>
          <w:rFonts w:ascii="Times New Roman"/>
          <w:b w:val="false"/>
          <w:i w:val="false"/>
          <w:color w:val="000000"/>
          <w:sz w:val="28"/>
        </w:rPr>
        <w:t>
      Проводит инструктаж и обучение персонала по вопросам биобезопасности и биозащиты, определяет потребность проведения их обучения в иных организациях.</w:t>
      </w:r>
    </w:p>
    <w:bookmarkEnd w:id="928"/>
    <w:bookmarkStart w:name="z963" w:id="929"/>
    <w:p>
      <w:pPr>
        <w:spacing w:after="0"/>
        <w:ind w:left="0"/>
        <w:jc w:val="both"/>
      </w:pPr>
      <w:r>
        <w:rPr>
          <w:rFonts w:ascii="Times New Roman"/>
          <w:b w:val="false"/>
          <w:i w:val="false"/>
          <w:color w:val="000000"/>
          <w:sz w:val="28"/>
        </w:rPr>
        <w:t xml:space="preserve">
      Идентифицирует, разрабатывает, внедряет в медицинские лаборатории реестр рисков, улучшает и пропагандирует требования по биобезопасности. </w:t>
      </w:r>
    </w:p>
    <w:bookmarkEnd w:id="929"/>
    <w:bookmarkStart w:name="z964" w:id="930"/>
    <w:p>
      <w:pPr>
        <w:spacing w:after="0"/>
        <w:ind w:left="0"/>
        <w:jc w:val="both"/>
      </w:pPr>
      <w:r>
        <w:rPr>
          <w:rFonts w:ascii="Times New Roman"/>
          <w:b w:val="false"/>
          <w:i w:val="false"/>
          <w:color w:val="000000"/>
          <w:sz w:val="28"/>
        </w:rPr>
        <w:t>
      Принимает участие в расследовании причин аварий/инцидентов и несчастных случаев, разрабатывает предупреждающие и корректирующие мероприятия по биорискам, осуществляет мониторинг заболеваемости среди сотрудников организации, в случае регистрации заболеваемости, связанной с трудовой деятельностью, организует работу комиссии по внутреннему служебному расследованию.</w:t>
      </w:r>
    </w:p>
    <w:bookmarkEnd w:id="930"/>
    <w:bookmarkStart w:name="z965" w:id="931"/>
    <w:p>
      <w:pPr>
        <w:spacing w:after="0"/>
        <w:ind w:left="0"/>
        <w:jc w:val="both"/>
      </w:pPr>
      <w:r>
        <w:rPr>
          <w:rFonts w:ascii="Times New Roman"/>
          <w:b w:val="false"/>
          <w:i w:val="false"/>
          <w:color w:val="000000"/>
          <w:sz w:val="28"/>
        </w:rPr>
        <w:t>
      Контролирует мероприятия по обращению с патогенами в медицинских лабораториях.</w:t>
      </w:r>
    </w:p>
    <w:bookmarkEnd w:id="931"/>
    <w:bookmarkStart w:name="z966" w:id="932"/>
    <w:p>
      <w:pPr>
        <w:spacing w:after="0"/>
        <w:ind w:left="0"/>
        <w:jc w:val="both"/>
      </w:pPr>
      <w:r>
        <w:rPr>
          <w:rFonts w:ascii="Times New Roman"/>
          <w:b w:val="false"/>
          <w:i w:val="false"/>
          <w:color w:val="000000"/>
          <w:sz w:val="28"/>
        </w:rPr>
        <w:t>
      Организует и обеспечивает биобезопасность при вводе и эксплуатации оборудования, осуществляет консультирование при подготовке технической спецификации оборудования в контексте биобезопасности, контролирует исполнение надлежащих методов и процедур микробиологической работы.</w:t>
      </w:r>
    </w:p>
    <w:bookmarkEnd w:id="932"/>
    <w:bookmarkStart w:name="z967" w:id="933"/>
    <w:p>
      <w:pPr>
        <w:spacing w:after="0"/>
        <w:ind w:left="0"/>
        <w:jc w:val="both"/>
      </w:pPr>
      <w:r>
        <w:rPr>
          <w:rFonts w:ascii="Times New Roman"/>
          <w:b w:val="false"/>
          <w:i w:val="false"/>
          <w:color w:val="000000"/>
          <w:sz w:val="28"/>
        </w:rPr>
        <w:t>
      62. Должен знать:</w:t>
      </w:r>
    </w:p>
    <w:bookmarkEnd w:id="9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Законы Республики Казахстан "</w:t>
      </w:r>
      <w:r>
        <w:rPr>
          <w:rFonts w:ascii="Times New Roman"/>
          <w:b w:val="false"/>
          <w:i w:val="false"/>
          <w:color w:val="000000"/>
          <w:sz w:val="28"/>
        </w:rPr>
        <w:t>О биологической безопасности</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законодательные и иные нормативные правовые акты Республики Казахстан, касающиеся своей деятельности, правила техники безопасности и охраны труда, правила производственной санитарии и противопожарной безопасности,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969" w:id="934"/>
    <w:p>
      <w:pPr>
        <w:spacing w:after="0"/>
        <w:ind w:left="0"/>
        <w:jc w:val="both"/>
      </w:pPr>
      <w:r>
        <w:rPr>
          <w:rFonts w:ascii="Times New Roman"/>
          <w:b w:val="false"/>
          <w:i w:val="false"/>
          <w:color w:val="000000"/>
          <w:sz w:val="28"/>
        </w:rPr>
        <w:t>
      основы риск-менеджмента, действия при возникновении опасных событий, в результате случайного выброса, непреднамеренного воздействия, угрозы, кражи, неправомерного использования, утечки, несанкционированного доступа или преднамеренного несанкционированного выброса биоматериалов;</w:t>
      </w:r>
    </w:p>
    <w:bookmarkEnd w:id="934"/>
    <w:bookmarkStart w:name="z970" w:id="935"/>
    <w:p>
      <w:pPr>
        <w:spacing w:after="0"/>
        <w:ind w:left="0"/>
        <w:jc w:val="both"/>
      </w:pPr>
      <w:r>
        <w:rPr>
          <w:rFonts w:ascii="Times New Roman"/>
          <w:b w:val="false"/>
          <w:i w:val="false"/>
          <w:color w:val="000000"/>
          <w:sz w:val="28"/>
        </w:rPr>
        <w:t>
      общие принципы лабораторных исследований, а также принципы связанные с обеспечением безопасности лабораторных специалистов и окружающей среды;</w:t>
      </w:r>
    </w:p>
    <w:bookmarkEnd w:id="935"/>
    <w:bookmarkStart w:name="z971" w:id="936"/>
    <w:p>
      <w:pPr>
        <w:spacing w:after="0"/>
        <w:ind w:left="0"/>
        <w:jc w:val="both"/>
      </w:pPr>
      <w:r>
        <w:rPr>
          <w:rFonts w:ascii="Times New Roman"/>
          <w:b w:val="false"/>
          <w:i w:val="false"/>
          <w:color w:val="000000"/>
          <w:sz w:val="28"/>
        </w:rPr>
        <w:t>
      общие принципы к процессам проектирования, строительства, ремонта и эксплуатации помещений для работы с биоматериалами;</w:t>
      </w:r>
    </w:p>
    <w:bookmarkEnd w:id="936"/>
    <w:bookmarkStart w:name="z972" w:id="937"/>
    <w:p>
      <w:pPr>
        <w:spacing w:after="0"/>
        <w:ind w:left="0"/>
        <w:jc w:val="both"/>
      </w:pPr>
      <w:r>
        <w:rPr>
          <w:rFonts w:ascii="Times New Roman"/>
          <w:b w:val="false"/>
          <w:i w:val="false"/>
          <w:color w:val="000000"/>
          <w:sz w:val="28"/>
        </w:rPr>
        <w:t>
      63. Требования к квалификации:</w:t>
      </w:r>
    </w:p>
    <w:bookmarkEnd w:id="937"/>
    <w:bookmarkStart w:name="z973" w:id="938"/>
    <w:p>
      <w:pPr>
        <w:spacing w:after="0"/>
        <w:ind w:left="0"/>
        <w:jc w:val="both"/>
      </w:pPr>
      <w:r>
        <w:rPr>
          <w:rFonts w:ascii="Times New Roman"/>
          <w:b w:val="false"/>
          <w:i w:val="false"/>
          <w:color w:val="000000"/>
          <w:sz w:val="28"/>
        </w:rPr>
        <w:t>
      высшее образование по направлению подготовки "Здравохранение";</w:t>
      </w:r>
    </w:p>
    <w:bookmarkEnd w:id="938"/>
    <w:bookmarkStart w:name="z974" w:id="939"/>
    <w:p>
      <w:pPr>
        <w:spacing w:after="0"/>
        <w:ind w:left="0"/>
        <w:jc w:val="both"/>
      </w:pPr>
      <w:r>
        <w:rPr>
          <w:rFonts w:ascii="Times New Roman"/>
          <w:b w:val="false"/>
          <w:i w:val="false"/>
          <w:color w:val="000000"/>
          <w:sz w:val="28"/>
        </w:rPr>
        <w:t>
      прохождение сертификационного курса по соответствующей специальности.</w:t>
      </w:r>
    </w:p>
    <w:bookmarkEnd w:id="939"/>
    <w:bookmarkStart w:name="z975" w:id="940"/>
    <w:p>
      <w:pPr>
        <w:spacing w:after="0"/>
        <w:ind w:left="0"/>
        <w:jc w:val="both"/>
      </w:pPr>
      <w:r>
        <w:rPr>
          <w:rFonts w:ascii="Times New Roman"/>
          <w:b w:val="false"/>
          <w:i w:val="false"/>
          <w:color w:val="000000"/>
          <w:sz w:val="28"/>
        </w:rPr>
        <w:t>
      *Примечание:</w:t>
      </w:r>
    </w:p>
    <w:bookmarkEnd w:id="940"/>
    <w:bookmarkStart w:name="z976" w:id="941"/>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941"/>
    <w:bookmarkStart w:name="z977" w:id="942"/>
    <w:p>
      <w:pPr>
        <w:spacing w:after="0"/>
        <w:ind w:left="0"/>
        <w:jc w:val="left"/>
      </w:pPr>
      <w:r>
        <w:rPr>
          <w:rFonts w:ascii="Times New Roman"/>
          <w:b/>
          <w:i w:val="false"/>
          <w:color w:val="000000"/>
        </w:rPr>
        <w:t xml:space="preserve"> Параграф 15. Специалист по приему и отбору проб*</w:t>
      </w:r>
    </w:p>
    <w:bookmarkEnd w:id="942"/>
    <w:bookmarkStart w:name="z978" w:id="943"/>
    <w:p>
      <w:pPr>
        <w:spacing w:after="0"/>
        <w:ind w:left="0"/>
        <w:jc w:val="both"/>
      </w:pPr>
      <w:r>
        <w:rPr>
          <w:rFonts w:ascii="Times New Roman"/>
          <w:b w:val="false"/>
          <w:i w:val="false"/>
          <w:color w:val="000000"/>
          <w:sz w:val="28"/>
        </w:rPr>
        <w:t>
      64. Должностные обязанности:</w:t>
      </w:r>
    </w:p>
    <w:bookmarkEnd w:id="943"/>
    <w:bookmarkStart w:name="z979" w:id="944"/>
    <w:p>
      <w:pPr>
        <w:spacing w:after="0"/>
        <w:ind w:left="0"/>
        <w:jc w:val="both"/>
      </w:pPr>
      <w:r>
        <w:rPr>
          <w:rFonts w:ascii="Times New Roman"/>
          <w:b w:val="false"/>
          <w:i w:val="false"/>
          <w:color w:val="000000"/>
          <w:sz w:val="28"/>
        </w:rPr>
        <w:t>
      Осуществляет процессы приемки, регистрации, отбора, доставки и распределения проб по лабораториям (процедуры по обращению с пробами, потенциально содержащими патогенные микроорганизмы), а также выдачи результатов исследований.</w:t>
      </w:r>
    </w:p>
    <w:bookmarkEnd w:id="944"/>
    <w:bookmarkStart w:name="z980" w:id="945"/>
    <w:p>
      <w:pPr>
        <w:spacing w:after="0"/>
        <w:ind w:left="0"/>
        <w:jc w:val="both"/>
      </w:pPr>
      <w:r>
        <w:rPr>
          <w:rFonts w:ascii="Times New Roman"/>
          <w:b w:val="false"/>
          <w:i w:val="false"/>
          <w:color w:val="000000"/>
          <w:sz w:val="28"/>
        </w:rPr>
        <w:t>
      Проводит отбор и прием биоматериалов от населения.</w:t>
      </w:r>
    </w:p>
    <w:bookmarkEnd w:id="945"/>
    <w:bookmarkStart w:name="z981" w:id="946"/>
    <w:p>
      <w:pPr>
        <w:spacing w:after="0"/>
        <w:ind w:left="0"/>
        <w:jc w:val="both"/>
      </w:pPr>
      <w:r>
        <w:rPr>
          <w:rFonts w:ascii="Times New Roman"/>
          <w:b w:val="false"/>
          <w:i w:val="false"/>
          <w:color w:val="000000"/>
          <w:sz w:val="28"/>
        </w:rPr>
        <w:t>
      Проводит идентификацию проб и проверку их качества, соответствия веса или количества пробы для проведения испытаний.</w:t>
      </w:r>
    </w:p>
    <w:bookmarkEnd w:id="946"/>
    <w:bookmarkStart w:name="z982" w:id="947"/>
    <w:p>
      <w:pPr>
        <w:spacing w:after="0"/>
        <w:ind w:left="0"/>
        <w:jc w:val="both"/>
      </w:pPr>
      <w:r>
        <w:rPr>
          <w:rFonts w:ascii="Times New Roman"/>
          <w:b w:val="false"/>
          <w:i w:val="false"/>
          <w:color w:val="000000"/>
          <w:sz w:val="28"/>
        </w:rPr>
        <w:t>
      Осуществляет качественное и своевременное заполнение документации отдела.</w:t>
      </w:r>
    </w:p>
    <w:bookmarkEnd w:id="947"/>
    <w:bookmarkStart w:name="z983" w:id="948"/>
    <w:p>
      <w:pPr>
        <w:spacing w:after="0"/>
        <w:ind w:left="0"/>
        <w:jc w:val="both"/>
      </w:pPr>
      <w:r>
        <w:rPr>
          <w:rFonts w:ascii="Times New Roman"/>
          <w:b w:val="false"/>
          <w:i w:val="false"/>
          <w:color w:val="000000"/>
          <w:sz w:val="28"/>
        </w:rPr>
        <w:t>
      Обеспечивает сохранность и соблюдение порядка и условий хранения проб, поступивших на испытания.</w:t>
      </w:r>
    </w:p>
    <w:bookmarkEnd w:id="948"/>
    <w:bookmarkStart w:name="z984" w:id="949"/>
    <w:p>
      <w:pPr>
        <w:spacing w:after="0"/>
        <w:ind w:left="0"/>
        <w:jc w:val="both"/>
      </w:pPr>
      <w:r>
        <w:rPr>
          <w:rFonts w:ascii="Times New Roman"/>
          <w:b w:val="false"/>
          <w:i w:val="false"/>
          <w:color w:val="000000"/>
          <w:sz w:val="28"/>
        </w:rPr>
        <w:t>
      Ведет документацию и отчетность.</w:t>
      </w:r>
    </w:p>
    <w:bookmarkEnd w:id="949"/>
    <w:bookmarkStart w:name="z985" w:id="950"/>
    <w:p>
      <w:pPr>
        <w:spacing w:after="0"/>
        <w:ind w:left="0"/>
        <w:jc w:val="both"/>
      </w:pPr>
      <w:r>
        <w:rPr>
          <w:rFonts w:ascii="Times New Roman"/>
          <w:b w:val="false"/>
          <w:i w:val="false"/>
          <w:color w:val="000000"/>
          <w:sz w:val="28"/>
        </w:rPr>
        <w:t>
      65. Должен знать:</w:t>
      </w:r>
    </w:p>
    <w:bookmarkEnd w:id="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Законы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и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987" w:id="951"/>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951"/>
    <w:bookmarkStart w:name="z988" w:id="952"/>
    <w:p>
      <w:pPr>
        <w:spacing w:after="0"/>
        <w:ind w:left="0"/>
        <w:jc w:val="both"/>
      </w:pPr>
      <w:r>
        <w:rPr>
          <w:rFonts w:ascii="Times New Roman"/>
          <w:b w:val="false"/>
          <w:i w:val="false"/>
          <w:color w:val="000000"/>
          <w:sz w:val="28"/>
        </w:rPr>
        <w:t>
      нормативные документы по вопросам санитарно-эпидемиологической экспертизы;</w:t>
      </w:r>
    </w:p>
    <w:bookmarkEnd w:id="952"/>
    <w:bookmarkStart w:name="z989" w:id="953"/>
    <w:p>
      <w:pPr>
        <w:spacing w:after="0"/>
        <w:ind w:left="0"/>
        <w:jc w:val="both"/>
      </w:pPr>
      <w:r>
        <w:rPr>
          <w:rFonts w:ascii="Times New Roman"/>
          <w:b w:val="false"/>
          <w:i w:val="false"/>
          <w:color w:val="000000"/>
          <w:sz w:val="28"/>
        </w:rPr>
        <w:t>
      общие принципы проведения лабораторных исследований, современные методы лабораторной диагностики.</w:t>
      </w:r>
    </w:p>
    <w:bookmarkEnd w:id="953"/>
    <w:bookmarkStart w:name="z990" w:id="954"/>
    <w:p>
      <w:pPr>
        <w:spacing w:after="0"/>
        <w:ind w:left="0"/>
        <w:jc w:val="both"/>
      </w:pPr>
      <w:r>
        <w:rPr>
          <w:rFonts w:ascii="Times New Roman"/>
          <w:b w:val="false"/>
          <w:i w:val="false"/>
          <w:color w:val="000000"/>
          <w:sz w:val="28"/>
        </w:rPr>
        <w:t>
      66. Требования к квалификации:</w:t>
      </w:r>
    </w:p>
    <w:bookmarkEnd w:id="954"/>
    <w:bookmarkStart w:name="z991" w:id="955"/>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сертификат специалиста в области здравоохранения по соответствующей специальности.</w:t>
      </w:r>
    </w:p>
    <w:bookmarkEnd w:id="955"/>
    <w:bookmarkStart w:name="z992" w:id="956"/>
    <w:p>
      <w:pPr>
        <w:spacing w:after="0"/>
        <w:ind w:left="0"/>
        <w:jc w:val="both"/>
      </w:pPr>
      <w:r>
        <w:rPr>
          <w:rFonts w:ascii="Times New Roman"/>
          <w:b w:val="false"/>
          <w:i w:val="false"/>
          <w:color w:val="000000"/>
          <w:sz w:val="28"/>
        </w:rPr>
        <w:t>
      *Примечание:</w:t>
      </w:r>
    </w:p>
    <w:bookmarkEnd w:id="956"/>
    <w:bookmarkStart w:name="z993" w:id="957"/>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957"/>
    <w:bookmarkStart w:name="z994" w:id="958"/>
    <w:p>
      <w:pPr>
        <w:spacing w:after="0"/>
        <w:ind w:left="0"/>
        <w:jc w:val="left"/>
      </w:pPr>
      <w:r>
        <w:rPr>
          <w:rFonts w:ascii="Times New Roman"/>
          <w:b/>
          <w:i w:val="false"/>
          <w:color w:val="000000"/>
        </w:rPr>
        <w:t xml:space="preserve"> Параграф 16. Координатор VAD (ВАД) (специалист по механической поддержке кровообращения)</w:t>
      </w:r>
    </w:p>
    <w:bookmarkEnd w:id="958"/>
    <w:bookmarkStart w:name="z995" w:id="959"/>
    <w:p>
      <w:pPr>
        <w:spacing w:after="0"/>
        <w:ind w:left="0"/>
        <w:jc w:val="both"/>
      </w:pPr>
      <w:r>
        <w:rPr>
          <w:rFonts w:ascii="Times New Roman"/>
          <w:b w:val="false"/>
          <w:i w:val="false"/>
          <w:color w:val="000000"/>
          <w:sz w:val="28"/>
        </w:rPr>
        <w:t>
      67. Должностные обязанности:</w:t>
      </w:r>
    </w:p>
    <w:bookmarkEnd w:id="959"/>
    <w:bookmarkStart w:name="z996" w:id="960"/>
    <w:p>
      <w:pPr>
        <w:spacing w:after="0"/>
        <w:ind w:left="0"/>
        <w:jc w:val="both"/>
      </w:pPr>
      <w:r>
        <w:rPr>
          <w:rFonts w:ascii="Times New Roman"/>
          <w:b w:val="false"/>
          <w:i w:val="false"/>
          <w:color w:val="000000"/>
          <w:sz w:val="28"/>
        </w:rPr>
        <w:t xml:space="preserve">
      Оценивает и обучает пациента и его семью до и после имплантации, после выписки. </w:t>
      </w:r>
    </w:p>
    <w:bookmarkEnd w:id="960"/>
    <w:bookmarkStart w:name="z997" w:id="961"/>
    <w:p>
      <w:pPr>
        <w:spacing w:after="0"/>
        <w:ind w:left="0"/>
        <w:jc w:val="both"/>
      </w:pPr>
      <w:r>
        <w:rPr>
          <w:rFonts w:ascii="Times New Roman"/>
          <w:b w:val="false"/>
          <w:i w:val="false"/>
          <w:color w:val="000000"/>
          <w:sz w:val="28"/>
        </w:rPr>
        <w:t>
      Координирует стационарное лечение, включая интраоперационное управление устройством и участвует в послеоперационной подготовке к выписке.</w:t>
      </w:r>
    </w:p>
    <w:bookmarkEnd w:id="961"/>
    <w:bookmarkStart w:name="z998" w:id="962"/>
    <w:p>
      <w:pPr>
        <w:spacing w:after="0"/>
        <w:ind w:left="0"/>
        <w:jc w:val="both"/>
      </w:pPr>
      <w:r>
        <w:rPr>
          <w:rFonts w:ascii="Times New Roman"/>
          <w:b w:val="false"/>
          <w:i w:val="false"/>
          <w:color w:val="000000"/>
          <w:sz w:val="28"/>
        </w:rPr>
        <w:t>
      Координирует долгосрочное ведение и последующий уход за амбулаторными пациентами после имплантации VAD (ВАД).</w:t>
      </w:r>
    </w:p>
    <w:bookmarkEnd w:id="962"/>
    <w:bookmarkStart w:name="z999" w:id="963"/>
    <w:p>
      <w:pPr>
        <w:spacing w:after="0"/>
        <w:ind w:left="0"/>
        <w:jc w:val="both"/>
      </w:pPr>
      <w:r>
        <w:rPr>
          <w:rFonts w:ascii="Times New Roman"/>
          <w:b w:val="false"/>
          <w:i w:val="false"/>
          <w:color w:val="000000"/>
          <w:sz w:val="28"/>
        </w:rPr>
        <w:t xml:space="preserve">
      Участвует в отборе пациентов с тяжелыми формами сердечной недостаточности на оперативное лечение. </w:t>
      </w:r>
    </w:p>
    <w:bookmarkEnd w:id="963"/>
    <w:bookmarkStart w:name="z1000" w:id="964"/>
    <w:p>
      <w:pPr>
        <w:spacing w:after="0"/>
        <w:ind w:left="0"/>
        <w:jc w:val="both"/>
      </w:pPr>
      <w:r>
        <w:rPr>
          <w:rFonts w:ascii="Times New Roman"/>
          <w:b w:val="false"/>
          <w:i w:val="false"/>
          <w:color w:val="000000"/>
          <w:sz w:val="28"/>
        </w:rPr>
        <w:t xml:space="preserve">
      Участвует в разработке, обзоре и изменении всех программных политик, протоколов, процедур, руководств и исследовательских проектов. </w:t>
      </w:r>
    </w:p>
    <w:bookmarkEnd w:id="964"/>
    <w:bookmarkStart w:name="z1001" w:id="965"/>
    <w:p>
      <w:pPr>
        <w:spacing w:after="0"/>
        <w:ind w:left="0"/>
        <w:jc w:val="both"/>
      </w:pPr>
      <w:r>
        <w:rPr>
          <w:rFonts w:ascii="Times New Roman"/>
          <w:b w:val="false"/>
          <w:i w:val="false"/>
          <w:color w:val="000000"/>
          <w:sz w:val="28"/>
        </w:rPr>
        <w:t>
      Наблюдает за использованием ресурсов VAD (ВАД) в рамках бюджета программы.</w:t>
      </w:r>
    </w:p>
    <w:bookmarkEnd w:id="965"/>
    <w:bookmarkStart w:name="z1002" w:id="966"/>
    <w:p>
      <w:pPr>
        <w:spacing w:after="0"/>
        <w:ind w:left="0"/>
        <w:jc w:val="both"/>
      </w:pPr>
      <w:r>
        <w:rPr>
          <w:rFonts w:ascii="Times New Roman"/>
          <w:b w:val="false"/>
          <w:i w:val="false"/>
          <w:color w:val="000000"/>
          <w:sz w:val="28"/>
        </w:rPr>
        <w:t>
      68. Должен знать:</w:t>
      </w:r>
    </w:p>
    <w:bookmarkEnd w:id="9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004" w:id="967"/>
    <w:p>
      <w:pPr>
        <w:spacing w:after="0"/>
        <w:ind w:left="0"/>
        <w:jc w:val="both"/>
      </w:pPr>
      <w:r>
        <w:rPr>
          <w:rFonts w:ascii="Times New Roman"/>
          <w:b w:val="false"/>
          <w:i w:val="false"/>
          <w:color w:val="000000"/>
          <w:sz w:val="28"/>
        </w:rPr>
        <w:t>
      правовые и нормативные акты и документы, методологию в области медицины и VAD (ВАД);</w:t>
      </w:r>
    </w:p>
    <w:bookmarkEnd w:id="967"/>
    <w:bookmarkStart w:name="z1005" w:id="968"/>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968"/>
    <w:bookmarkStart w:name="z1006" w:id="969"/>
    <w:p>
      <w:pPr>
        <w:spacing w:after="0"/>
        <w:ind w:left="0"/>
        <w:jc w:val="both"/>
      </w:pPr>
      <w:r>
        <w:rPr>
          <w:rFonts w:ascii="Times New Roman"/>
          <w:b w:val="false"/>
          <w:i w:val="false"/>
          <w:color w:val="000000"/>
          <w:sz w:val="28"/>
        </w:rPr>
        <w:t>
      69.Требования к квалификации:</w:t>
      </w:r>
    </w:p>
    <w:bookmarkEnd w:id="969"/>
    <w:bookmarkStart w:name="z1007" w:id="970"/>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сертификат по VAD (ВАД).</w:t>
      </w:r>
    </w:p>
    <w:bookmarkEnd w:id="970"/>
    <w:bookmarkStart w:name="z1008" w:id="971"/>
    <w:p>
      <w:pPr>
        <w:spacing w:after="0"/>
        <w:ind w:left="0"/>
        <w:jc w:val="left"/>
      </w:pPr>
      <w:r>
        <w:rPr>
          <w:rFonts w:ascii="Times New Roman"/>
          <w:b/>
          <w:i w:val="false"/>
          <w:color w:val="000000"/>
        </w:rPr>
        <w:t xml:space="preserve"> Глава 4. Квалификационные характеристики должностей работников с высшим и послевузовским фармацевтическим образованием</w:t>
      </w:r>
    </w:p>
    <w:bookmarkEnd w:id="971"/>
    <w:bookmarkStart w:name="z1009" w:id="972"/>
    <w:p>
      <w:pPr>
        <w:spacing w:after="0"/>
        <w:ind w:left="0"/>
        <w:jc w:val="left"/>
      </w:pPr>
      <w:r>
        <w:rPr>
          <w:rFonts w:ascii="Times New Roman"/>
          <w:b/>
          <w:i w:val="false"/>
          <w:color w:val="000000"/>
        </w:rPr>
        <w:t xml:space="preserve"> Параграф 1. Фармацевт (провизор)</w:t>
      </w:r>
    </w:p>
    <w:bookmarkEnd w:id="972"/>
    <w:bookmarkStart w:name="z1010" w:id="973"/>
    <w:p>
      <w:pPr>
        <w:spacing w:after="0"/>
        <w:ind w:left="0"/>
        <w:jc w:val="both"/>
      </w:pPr>
      <w:r>
        <w:rPr>
          <w:rFonts w:ascii="Times New Roman"/>
          <w:b w:val="false"/>
          <w:i w:val="false"/>
          <w:color w:val="000000"/>
          <w:sz w:val="28"/>
        </w:rPr>
        <w:t>
      70. Должностные обязанности:</w:t>
      </w:r>
    </w:p>
    <w:bookmarkEnd w:id="973"/>
    <w:bookmarkStart w:name="z1011" w:id="974"/>
    <w:p>
      <w:pPr>
        <w:spacing w:after="0"/>
        <w:ind w:left="0"/>
        <w:jc w:val="both"/>
      </w:pPr>
      <w:r>
        <w:rPr>
          <w:rFonts w:ascii="Times New Roman"/>
          <w:b w:val="false"/>
          <w:i w:val="false"/>
          <w:color w:val="000000"/>
          <w:sz w:val="28"/>
        </w:rPr>
        <w:t>
      Организовывает и осуществляет оптово-розничную реализацию лекарственных средств и медицинских изделий медицинским организациям по требованиям, населению по рецептам врачей, безрецептурный отпуск готовых лекарственных средств и медицинских изделий.</w:t>
      </w:r>
    </w:p>
    <w:bookmarkEnd w:id="974"/>
    <w:bookmarkStart w:name="z1012" w:id="975"/>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975"/>
    <w:bookmarkStart w:name="z1013" w:id="976"/>
    <w:p>
      <w:pPr>
        <w:spacing w:after="0"/>
        <w:ind w:left="0"/>
        <w:jc w:val="both"/>
      </w:pPr>
      <w:r>
        <w:rPr>
          <w:rFonts w:ascii="Times New Roman"/>
          <w:b w:val="false"/>
          <w:i w:val="false"/>
          <w:color w:val="000000"/>
          <w:sz w:val="28"/>
        </w:rPr>
        <w:t xml:space="preserve">
      Информирует население о порядке и способах применения, противопоказаниях лекарственных средств, правилах хранения в домашних условиях, о возможных побочных действиях, об аналогах препарата в рамках одного международного наименования, о взаимодействиях лекарственных средств с пищей и другими группами лекарственных препаратов. </w:t>
      </w:r>
    </w:p>
    <w:bookmarkEnd w:id="976"/>
    <w:bookmarkStart w:name="z1014" w:id="977"/>
    <w:p>
      <w:pPr>
        <w:spacing w:after="0"/>
        <w:ind w:left="0"/>
        <w:jc w:val="both"/>
      </w:pPr>
      <w:r>
        <w:rPr>
          <w:rFonts w:ascii="Times New Roman"/>
          <w:b w:val="false"/>
          <w:i w:val="false"/>
          <w:color w:val="000000"/>
          <w:sz w:val="28"/>
        </w:rPr>
        <w:t>
      Определяет потребность в лекарственных средств и медицинских изделий, для поддержания требуемых запасов и ассортимента лекарственных средств, с целью бесперебойного обеспечения населения Республики Казахстан фармацевтической продукцией.</w:t>
      </w:r>
    </w:p>
    <w:bookmarkEnd w:id="977"/>
    <w:bookmarkStart w:name="z1015" w:id="978"/>
    <w:p>
      <w:pPr>
        <w:spacing w:after="0"/>
        <w:ind w:left="0"/>
        <w:jc w:val="both"/>
      </w:pPr>
      <w:r>
        <w:rPr>
          <w:rFonts w:ascii="Times New Roman"/>
          <w:b w:val="false"/>
          <w:i w:val="false"/>
          <w:color w:val="000000"/>
          <w:sz w:val="28"/>
        </w:rPr>
        <w:t>
      Оформляет витрины торговых залов фармацевтических организаций.</w:t>
      </w:r>
    </w:p>
    <w:bookmarkEnd w:id="978"/>
    <w:bookmarkStart w:name="z1016" w:id="979"/>
    <w:p>
      <w:pPr>
        <w:spacing w:after="0"/>
        <w:ind w:left="0"/>
        <w:jc w:val="both"/>
      </w:pPr>
      <w:r>
        <w:rPr>
          <w:rFonts w:ascii="Times New Roman"/>
          <w:b w:val="false"/>
          <w:i w:val="false"/>
          <w:color w:val="000000"/>
          <w:sz w:val="28"/>
        </w:rPr>
        <w:t>
      Осуществляет прием лекарственных средств и медицинских изделий при их оптовой и розничной реализации.</w:t>
      </w:r>
    </w:p>
    <w:bookmarkEnd w:id="979"/>
    <w:bookmarkStart w:name="z1017" w:id="980"/>
    <w:p>
      <w:pPr>
        <w:spacing w:after="0"/>
        <w:ind w:left="0"/>
        <w:jc w:val="both"/>
      </w:pPr>
      <w:r>
        <w:rPr>
          <w:rFonts w:ascii="Times New Roman"/>
          <w:b w:val="false"/>
          <w:i w:val="false"/>
          <w:color w:val="000000"/>
          <w:sz w:val="28"/>
        </w:rPr>
        <w:t>
      Проводит контроль над технологическим процессом создания лекарственных средств, изготовленных в аптечных условиях, качества лекарственных средств и медицинских изделий на стадиях приема, хранения и реализации.</w:t>
      </w:r>
    </w:p>
    <w:bookmarkEnd w:id="980"/>
    <w:bookmarkStart w:name="z1018" w:id="981"/>
    <w:p>
      <w:pPr>
        <w:spacing w:after="0"/>
        <w:ind w:left="0"/>
        <w:jc w:val="both"/>
      </w:pPr>
      <w:r>
        <w:rPr>
          <w:rFonts w:ascii="Times New Roman"/>
          <w:b w:val="false"/>
          <w:i w:val="false"/>
          <w:color w:val="000000"/>
          <w:sz w:val="28"/>
        </w:rPr>
        <w:t xml:space="preserve">
      Ведет предметно-количественный учет лекарственных препаратов. Проводит изъятия из обращения лекарственных средств и медицинских изделий, пришедших в негодность, с истекшим сроком годности, фальсифицированной, контрафактной и недоброкачественной продукции. </w:t>
      </w:r>
    </w:p>
    <w:bookmarkEnd w:id="981"/>
    <w:bookmarkStart w:name="z1019" w:id="982"/>
    <w:p>
      <w:pPr>
        <w:spacing w:after="0"/>
        <w:ind w:left="0"/>
        <w:jc w:val="both"/>
      </w:pPr>
      <w:r>
        <w:rPr>
          <w:rFonts w:ascii="Times New Roman"/>
          <w:b w:val="false"/>
          <w:i w:val="false"/>
          <w:color w:val="000000"/>
          <w:sz w:val="28"/>
        </w:rPr>
        <w:t>
      Организовывает и осуществляет в структурных подразделениях субъектов фармацевтического рынка условия хранения лекарственных средств и медицинских изделий.</w:t>
      </w:r>
    </w:p>
    <w:bookmarkEnd w:id="982"/>
    <w:bookmarkStart w:name="z1020" w:id="983"/>
    <w:p>
      <w:pPr>
        <w:spacing w:after="0"/>
        <w:ind w:left="0"/>
        <w:jc w:val="both"/>
      </w:pPr>
      <w:r>
        <w:rPr>
          <w:rFonts w:ascii="Times New Roman"/>
          <w:b w:val="false"/>
          <w:i w:val="false"/>
          <w:color w:val="000000"/>
          <w:sz w:val="28"/>
        </w:rPr>
        <w:t>
      Сортирует поступающие лекарственных средств и медицинских изделий и определяет места хранения с учетом их физико-химических свойств.</w:t>
      </w:r>
    </w:p>
    <w:bookmarkEnd w:id="983"/>
    <w:bookmarkStart w:name="z1021" w:id="984"/>
    <w:p>
      <w:pPr>
        <w:spacing w:after="0"/>
        <w:ind w:left="0"/>
        <w:jc w:val="both"/>
      </w:pPr>
      <w:r>
        <w:rPr>
          <w:rFonts w:ascii="Times New Roman"/>
          <w:b w:val="false"/>
          <w:i w:val="false"/>
          <w:color w:val="000000"/>
          <w:sz w:val="28"/>
        </w:rPr>
        <w:t>
      Создает условия и режим хранения особых групп лекарственных средств и медицинских изделий.</w:t>
      </w:r>
    </w:p>
    <w:bookmarkEnd w:id="984"/>
    <w:bookmarkStart w:name="z1022" w:id="985"/>
    <w:p>
      <w:pPr>
        <w:spacing w:after="0"/>
        <w:ind w:left="0"/>
        <w:jc w:val="both"/>
      </w:pPr>
      <w:r>
        <w:rPr>
          <w:rFonts w:ascii="Times New Roman"/>
          <w:b w:val="false"/>
          <w:i w:val="false"/>
          <w:color w:val="000000"/>
          <w:sz w:val="28"/>
        </w:rPr>
        <w:t>
      Осуществляет изъятие лекарственных средств и медицинских изделий с истекшим сроком годности, вызывающие сомнение при визуальном осмотре или пришедшие в негодность в связи с хранением, фальсифицированной и контрафактной продукции.</w:t>
      </w:r>
    </w:p>
    <w:bookmarkEnd w:id="985"/>
    <w:bookmarkStart w:name="z1023" w:id="986"/>
    <w:p>
      <w:pPr>
        <w:spacing w:after="0"/>
        <w:ind w:left="0"/>
        <w:jc w:val="both"/>
      </w:pPr>
      <w:r>
        <w:rPr>
          <w:rFonts w:ascii="Times New Roman"/>
          <w:b w:val="false"/>
          <w:i w:val="false"/>
          <w:color w:val="000000"/>
          <w:sz w:val="28"/>
        </w:rPr>
        <w:t>
      71. Должен знать:</w:t>
      </w:r>
    </w:p>
    <w:bookmarkEnd w:id="9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№26867);</w:t>
      </w:r>
    </w:p>
    <w:bookmarkStart w:name="z1025" w:id="987"/>
    <w:p>
      <w:pPr>
        <w:spacing w:after="0"/>
        <w:ind w:left="0"/>
        <w:jc w:val="both"/>
      </w:pPr>
      <w:r>
        <w:rPr>
          <w:rFonts w:ascii="Times New Roman"/>
          <w:b w:val="false"/>
          <w:i w:val="false"/>
          <w:color w:val="000000"/>
          <w:sz w:val="28"/>
        </w:rPr>
        <w:t>
      ассортимент лекарственных средств и медицинских изделий по фармакологическим группам, их характеристик, медицинских показаний и способов применения, противопоказаний, побочных действий, синонимов и аналогов лекарственных средств, порядок ведения делопроизводства в оптово-розничных фармацевтических организациях, мерчандайзинг лекарственных средств и медицинских изделий в фармацевтических организациях;</w:t>
      </w:r>
    </w:p>
    <w:bookmarkEnd w:id="987"/>
    <w:bookmarkStart w:name="z1026" w:id="988"/>
    <w:p>
      <w:pPr>
        <w:spacing w:after="0"/>
        <w:ind w:left="0"/>
        <w:jc w:val="both"/>
      </w:pPr>
      <w:r>
        <w:rPr>
          <w:rFonts w:ascii="Times New Roman"/>
          <w:b w:val="false"/>
          <w:i w:val="false"/>
          <w:color w:val="000000"/>
          <w:sz w:val="28"/>
        </w:rPr>
        <w:t>
      порядок внутреннего трудового распорядка и технической эксплуатации оборудования;</w:t>
      </w:r>
    </w:p>
    <w:bookmarkEnd w:id="988"/>
    <w:bookmarkStart w:name="z1027" w:id="989"/>
    <w:p>
      <w:pPr>
        <w:spacing w:after="0"/>
        <w:ind w:left="0"/>
        <w:jc w:val="both"/>
      </w:pPr>
      <w:r>
        <w:rPr>
          <w:rFonts w:ascii="Times New Roman"/>
          <w:b w:val="false"/>
          <w:i w:val="false"/>
          <w:color w:val="000000"/>
          <w:sz w:val="28"/>
        </w:rPr>
        <w:t>
      требования к качеству лекарственных средств и медицинских изделий, маркировке, упаковке;</w:t>
      </w:r>
    </w:p>
    <w:bookmarkEnd w:id="989"/>
    <w:bookmarkStart w:name="z1028" w:id="990"/>
    <w:p>
      <w:pPr>
        <w:spacing w:after="0"/>
        <w:ind w:left="0"/>
        <w:jc w:val="both"/>
      </w:pPr>
      <w:r>
        <w:rPr>
          <w:rFonts w:ascii="Times New Roman"/>
          <w:b w:val="false"/>
          <w:i w:val="false"/>
          <w:color w:val="000000"/>
          <w:sz w:val="28"/>
        </w:rPr>
        <w:t xml:space="preserve">
      способы выявления фальсифицированных и контрафактных лекарственных средств и медицинских изделий; </w:t>
      </w:r>
    </w:p>
    <w:bookmarkEnd w:id="990"/>
    <w:bookmarkStart w:name="z1029" w:id="991"/>
    <w:p>
      <w:pPr>
        <w:spacing w:after="0"/>
        <w:ind w:left="0"/>
        <w:jc w:val="both"/>
      </w:pPr>
      <w:r>
        <w:rPr>
          <w:rFonts w:ascii="Times New Roman"/>
          <w:b w:val="false"/>
          <w:i w:val="false"/>
          <w:color w:val="000000"/>
          <w:sz w:val="28"/>
        </w:rPr>
        <w:t xml:space="preserve">
      порядок сбора информации о побочных действиях лекарственных средств, порядок и условия хранения лекарственных средств и медицинских изделий, порядок хранения и уничтожения лекарственных средств с истекшим сроком годности, ведение учета сроков годности лекарственных средств и медицинских изделий и принятия мер по их недопущению; </w:t>
      </w:r>
    </w:p>
    <w:bookmarkEnd w:id="991"/>
    <w:bookmarkStart w:name="z1030" w:id="992"/>
    <w:p>
      <w:pPr>
        <w:spacing w:after="0"/>
        <w:ind w:left="0"/>
        <w:jc w:val="both"/>
      </w:pPr>
      <w:r>
        <w:rPr>
          <w:rFonts w:ascii="Times New Roman"/>
          <w:b w:val="false"/>
          <w:i w:val="false"/>
          <w:color w:val="000000"/>
          <w:sz w:val="28"/>
        </w:rPr>
        <w:t xml:space="preserve">
      порядок оказания доврачебной медицинской помощи; </w:t>
      </w:r>
    </w:p>
    <w:bookmarkEnd w:id="992"/>
    <w:bookmarkStart w:name="z1031" w:id="993"/>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w:t>
      </w:r>
    </w:p>
    <w:bookmarkEnd w:id="993"/>
    <w:bookmarkStart w:name="z1032" w:id="994"/>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994"/>
    <w:bookmarkStart w:name="z1033" w:id="995"/>
    <w:p>
      <w:pPr>
        <w:spacing w:after="0"/>
        <w:ind w:left="0"/>
        <w:jc w:val="both"/>
      </w:pPr>
      <w:r>
        <w:rPr>
          <w:rFonts w:ascii="Times New Roman"/>
          <w:b w:val="false"/>
          <w:i w:val="false"/>
          <w:color w:val="000000"/>
          <w:sz w:val="28"/>
        </w:rPr>
        <w:t>
      использование информации на основе IT-технологий (АйТи-технологий) в сфере профессиональной деятельности.</w:t>
      </w:r>
    </w:p>
    <w:bookmarkEnd w:id="995"/>
    <w:bookmarkStart w:name="z1034" w:id="996"/>
    <w:p>
      <w:pPr>
        <w:spacing w:after="0"/>
        <w:ind w:left="0"/>
        <w:jc w:val="both"/>
      </w:pPr>
      <w:r>
        <w:rPr>
          <w:rFonts w:ascii="Times New Roman"/>
          <w:b w:val="false"/>
          <w:i w:val="false"/>
          <w:color w:val="000000"/>
          <w:sz w:val="28"/>
        </w:rPr>
        <w:t xml:space="preserve">
      72. Требования к квалификации: </w:t>
      </w:r>
    </w:p>
    <w:bookmarkEnd w:id="996"/>
    <w:bookmarkStart w:name="z1035" w:id="997"/>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специальности "Фармация".</w:t>
      </w:r>
    </w:p>
    <w:bookmarkEnd w:id="997"/>
    <w:bookmarkStart w:name="z1036" w:id="998"/>
    <w:p>
      <w:pPr>
        <w:spacing w:after="0"/>
        <w:ind w:left="0"/>
        <w:jc w:val="left"/>
      </w:pPr>
      <w:r>
        <w:rPr>
          <w:rFonts w:ascii="Times New Roman"/>
          <w:b/>
          <w:i w:val="false"/>
          <w:color w:val="000000"/>
        </w:rPr>
        <w:t xml:space="preserve"> Параграф 2. Радиофармацевт</w:t>
      </w:r>
    </w:p>
    <w:bookmarkEnd w:id="998"/>
    <w:bookmarkStart w:name="z1037" w:id="999"/>
    <w:p>
      <w:pPr>
        <w:spacing w:after="0"/>
        <w:ind w:left="0"/>
        <w:jc w:val="both"/>
      </w:pPr>
      <w:r>
        <w:rPr>
          <w:rFonts w:ascii="Times New Roman"/>
          <w:b w:val="false"/>
          <w:i w:val="false"/>
          <w:color w:val="000000"/>
          <w:sz w:val="28"/>
        </w:rPr>
        <w:t>
      73. Должностные обязанности:</w:t>
      </w:r>
    </w:p>
    <w:bookmarkEnd w:id="999"/>
    <w:bookmarkStart w:name="z1038" w:id="1000"/>
    <w:p>
      <w:pPr>
        <w:spacing w:after="0"/>
        <w:ind w:left="0"/>
        <w:jc w:val="both"/>
      </w:pPr>
      <w:r>
        <w:rPr>
          <w:rFonts w:ascii="Times New Roman"/>
          <w:b w:val="false"/>
          <w:i w:val="false"/>
          <w:color w:val="000000"/>
          <w:sz w:val="28"/>
        </w:rPr>
        <w:t>
      Выполняет работы по фасовке и дозированию радиофармацевтических лекарственных препаратов, осуществляет утилизацию неиспользованных радиофармацевтических лекарственных препаратов.</w:t>
      </w:r>
    </w:p>
    <w:bookmarkEnd w:id="1000"/>
    <w:bookmarkStart w:name="z1039" w:id="1001"/>
    <w:p>
      <w:pPr>
        <w:spacing w:after="0"/>
        <w:ind w:left="0"/>
        <w:jc w:val="both"/>
      </w:pPr>
      <w:r>
        <w:rPr>
          <w:rFonts w:ascii="Times New Roman"/>
          <w:b w:val="false"/>
          <w:i w:val="false"/>
          <w:color w:val="000000"/>
          <w:sz w:val="28"/>
        </w:rPr>
        <w:t>
      Готовит и фасует диагностические радиофармпрепараты.</w:t>
      </w:r>
    </w:p>
    <w:bookmarkEnd w:id="1001"/>
    <w:bookmarkStart w:name="z1040" w:id="1002"/>
    <w:p>
      <w:pPr>
        <w:spacing w:after="0"/>
        <w:ind w:left="0"/>
        <w:jc w:val="both"/>
      </w:pPr>
      <w:r>
        <w:rPr>
          <w:rFonts w:ascii="Times New Roman"/>
          <w:b w:val="false"/>
          <w:i w:val="false"/>
          <w:color w:val="000000"/>
          <w:sz w:val="28"/>
        </w:rPr>
        <w:t>
      Соблюдает порядок эксплуатации, работает с измерительными приборами и аппаратурой, следит за исправным состоянием измерительной аппаратуры, готовит реактивы для проведения испытаний, осуществляет необходимые подготовительные и вспомогательные операции по приготовлению радиофармпрепаратов.</w:t>
      </w:r>
    </w:p>
    <w:bookmarkEnd w:id="1002"/>
    <w:bookmarkStart w:name="z1041" w:id="1003"/>
    <w:p>
      <w:pPr>
        <w:spacing w:after="0"/>
        <w:ind w:left="0"/>
        <w:jc w:val="both"/>
      </w:pPr>
      <w:r>
        <w:rPr>
          <w:rFonts w:ascii="Times New Roman"/>
          <w:b w:val="false"/>
          <w:i w:val="false"/>
          <w:color w:val="000000"/>
          <w:sz w:val="28"/>
        </w:rPr>
        <w:t>
      Систематизирует и оформляет результаты анализов и измерений, ведет их учет.</w:t>
      </w:r>
    </w:p>
    <w:bookmarkEnd w:id="1003"/>
    <w:bookmarkStart w:name="z1042" w:id="1004"/>
    <w:p>
      <w:pPr>
        <w:spacing w:after="0"/>
        <w:ind w:left="0"/>
        <w:jc w:val="both"/>
      </w:pPr>
      <w:r>
        <w:rPr>
          <w:rFonts w:ascii="Times New Roman"/>
          <w:b w:val="false"/>
          <w:i w:val="false"/>
          <w:color w:val="000000"/>
          <w:sz w:val="28"/>
        </w:rPr>
        <w:t>
      Содействует безопасному и эффективному использованию радиоактивных препаратов, безопасно обращаться с радиоактивными материалами не снижая эффективность материалов.</w:t>
      </w:r>
    </w:p>
    <w:bookmarkEnd w:id="1004"/>
    <w:bookmarkStart w:name="z1043" w:id="1005"/>
    <w:p>
      <w:pPr>
        <w:spacing w:after="0"/>
        <w:ind w:left="0"/>
        <w:jc w:val="both"/>
      </w:pPr>
      <w:r>
        <w:rPr>
          <w:rFonts w:ascii="Times New Roman"/>
          <w:b w:val="false"/>
          <w:i w:val="false"/>
          <w:color w:val="000000"/>
          <w:sz w:val="28"/>
        </w:rPr>
        <w:t>
      Заполняет все рецепты, в которые входят лекарства с радиоактивными компонентами, осуществляет мероприятия, обеспечивающие снижение доз излучения препаратов на рабочих местах.</w:t>
      </w:r>
    </w:p>
    <w:bookmarkEnd w:id="1005"/>
    <w:bookmarkStart w:name="z1044" w:id="1006"/>
    <w:p>
      <w:pPr>
        <w:spacing w:after="0"/>
        <w:ind w:left="0"/>
        <w:jc w:val="both"/>
      </w:pPr>
      <w:r>
        <w:rPr>
          <w:rFonts w:ascii="Times New Roman"/>
          <w:b w:val="false"/>
          <w:i w:val="false"/>
          <w:color w:val="000000"/>
          <w:sz w:val="28"/>
        </w:rPr>
        <w:t>
      Обеспечивает контроль соблюдения санитарно-гигиенического порядка и норм, ведет учетно-отчетную документацию.</w:t>
      </w:r>
    </w:p>
    <w:bookmarkEnd w:id="1006"/>
    <w:bookmarkStart w:name="z1045" w:id="1007"/>
    <w:p>
      <w:pPr>
        <w:spacing w:after="0"/>
        <w:ind w:left="0"/>
        <w:jc w:val="both"/>
      </w:pPr>
      <w:r>
        <w:rPr>
          <w:rFonts w:ascii="Times New Roman"/>
          <w:b w:val="false"/>
          <w:i w:val="false"/>
          <w:color w:val="000000"/>
          <w:sz w:val="28"/>
        </w:rPr>
        <w:t>
      Несет ответственность за качество радиофармпрепаратов,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принятие мер по недопущению проявлений коррупции со своей стороны и подчиненных ему лиц.</w:t>
      </w:r>
    </w:p>
    <w:bookmarkEnd w:id="1007"/>
    <w:bookmarkStart w:name="z1046" w:id="1008"/>
    <w:p>
      <w:pPr>
        <w:spacing w:after="0"/>
        <w:ind w:left="0"/>
        <w:jc w:val="both"/>
      </w:pPr>
      <w:r>
        <w:rPr>
          <w:rFonts w:ascii="Times New Roman"/>
          <w:b w:val="false"/>
          <w:i w:val="false"/>
          <w:color w:val="000000"/>
          <w:sz w:val="28"/>
        </w:rPr>
        <w:t>
      Занимается приготовлением субстанций и консультирует врачей по вопросам безопасности, связанным с применением радиофармпрепаратов.</w:t>
      </w:r>
    </w:p>
    <w:bookmarkEnd w:id="1008"/>
    <w:bookmarkStart w:name="z1047" w:id="1009"/>
    <w:p>
      <w:pPr>
        <w:spacing w:after="0"/>
        <w:ind w:left="0"/>
        <w:jc w:val="both"/>
      </w:pPr>
      <w:r>
        <w:rPr>
          <w:rFonts w:ascii="Times New Roman"/>
          <w:b w:val="false"/>
          <w:i w:val="false"/>
          <w:color w:val="000000"/>
          <w:sz w:val="28"/>
        </w:rPr>
        <w:t>
      74. Должен знать:</w:t>
      </w:r>
    </w:p>
    <w:bookmarkEnd w:id="10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049" w:id="1010"/>
    <w:p>
      <w:pPr>
        <w:spacing w:after="0"/>
        <w:ind w:left="0"/>
        <w:jc w:val="both"/>
      </w:pPr>
      <w:r>
        <w:rPr>
          <w:rFonts w:ascii="Times New Roman"/>
          <w:b w:val="false"/>
          <w:i w:val="false"/>
          <w:color w:val="000000"/>
          <w:sz w:val="28"/>
        </w:rPr>
        <w:t xml:space="preserve">
      порядок оказания доврачебной медицинской помощи; </w:t>
      </w:r>
    </w:p>
    <w:bookmarkEnd w:id="1010"/>
    <w:bookmarkStart w:name="z1050" w:id="1011"/>
    <w:p>
      <w:pPr>
        <w:spacing w:after="0"/>
        <w:ind w:left="0"/>
        <w:jc w:val="both"/>
      </w:pPr>
      <w:r>
        <w:rPr>
          <w:rFonts w:ascii="Times New Roman"/>
          <w:b w:val="false"/>
          <w:i w:val="false"/>
          <w:color w:val="000000"/>
          <w:sz w:val="28"/>
        </w:rPr>
        <w:t xml:space="preserve">
      методы проведения химического и физико-химического анализов; </w:t>
      </w:r>
    </w:p>
    <w:bookmarkEnd w:id="1011"/>
    <w:bookmarkStart w:name="z1051" w:id="1012"/>
    <w:p>
      <w:pPr>
        <w:spacing w:after="0"/>
        <w:ind w:left="0"/>
        <w:jc w:val="both"/>
      </w:pPr>
      <w:r>
        <w:rPr>
          <w:rFonts w:ascii="Times New Roman"/>
          <w:b w:val="false"/>
          <w:i w:val="false"/>
          <w:color w:val="000000"/>
          <w:sz w:val="28"/>
        </w:rPr>
        <w:t xml:space="preserve">
      научные достижения и международный опыт по разработке лекарственных средств; </w:t>
      </w:r>
    </w:p>
    <w:bookmarkEnd w:id="1012"/>
    <w:bookmarkStart w:name="z1052" w:id="1013"/>
    <w:p>
      <w:pPr>
        <w:spacing w:after="0"/>
        <w:ind w:left="0"/>
        <w:jc w:val="both"/>
      </w:pPr>
      <w:r>
        <w:rPr>
          <w:rFonts w:ascii="Times New Roman"/>
          <w:b w:val="false"/>
          <w:i w:val="false"/>
          <w:color w:val="000000"/>
          <w:sz w:val="28"/>
        </w:rPr>
        <w:t xml:space="preserve">
      порядок и нормы радиационной безопасности; </w:t>
      </w:r>
    </w:p>
    <w:bookmarkEnd w:id="1013"/>
    <w:bookmarkStart w:name="z1053" w:id="1014"/>
    <w:p>
      <w:pPr>
        <w:spacing w:after="0"/>
        <w:ind w:left="0"/>
        <w:jc w:val="both"/>
      </w:pPr>
      <w:r>
        <w:rPr>
          <w:rFonts w:ascii="Times New Roman"/>
          <w:b w:val="false"/>
          <w:i w:val="false"/>
          <w:color w:val="000000"/>
          <w:sz w:val="28"/>
        </w:rPr>
        <w:t xml:space="preserve">
      методики и инструкции, определяющие порядок разработки и оформления отчетной документации по результатам выполненных исследований и разработок; </w:t>
      </w:r>
    </w:p>
    <w:bookmarkEnd w:id="1014"/>
    <w:bookmarkStart w:name="z1054" w:id="1015"/>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015"/>
    <w:bookmarkStart w:name="z1055" w:id="1016"/>
    <w:p>
      <w:pPr>
        <w:spacing w:after="0"/>
        <w:ind w:left="0"/>
        <w:jc w:val="both"/>
      </w:pPr>
      <w:r>
        <w:rPr>
          <w:rFonts w:ascii="Times New Roman"/>
          <w:b w:val="false"/>
          <w:i w:val="false"/>
          <w:color w:val="000000"/>
          <w:sz w:val="28"/>
        </w:rPr>
        <w:t>
      75. Требования к квалификации:</w:t>
      </w:r>
    </w:p>
    <w:bookmarkEnd w:id="1016"/>
    <w:bookmarkStart w:name="z1056" w:id="1017"/>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специальности "Фармация", свидетельство об окончании сертификационного курса по специализации "Радиационная фармация".</w:t>
      </w:r>
    </w:p>
    <w:bookmarkEnd w:id="1017"/>
    <w:bookmarkStart w:name="z1057" w:id="1018"/>
    <w:p>
      <w:pPr>
        <w:spacing w:after="0"/>
        <w:ind w:left="0"/>
        <w:jc w:val="left"/>
      </w:pPr>
      <w:r>
        <w:rPr>
          <w:rFonts w:ascii="Times New Roman"/>
          <w:b/>
          <w:i w:val="false"/>
          <w:color w:val="000000"/>
        </w:rPr>
        <w:t xml:space="preserve"> Параграф 3. Инженер-технолог по производству лекарственных средств, медицинских изделий*</w:t>
      </w:r>
    </w:p>
    <w:bookmarkEnd w:id="1018"/>
    <w:bookmarkStart w:name="z1058" w:id="1019"/>
    <w:p>
      <w:pPr>
        <w:spacing w:after="0"/>
        <w:ind w:left="0"/>
        <w:jc w:val="both"/>
      </w:pPr>
      <w:r>
        <w:rPr>
          <w:rFonts w:ascii="Times New Roman"/>
          <w:b w:val="false"/>
          <w:i w:val="false"/>
          <w:color w:val="000000"/>
          <w:sz w:val="28"/>
        </w:rPr>
        <w:t>
      76. Должностные обязанности:</w:t>
      </w:r>
    </w:p>
    <w:bookmarkEnd w:id="1019"/>
    <w:bookmarkStart w:name="z1059" w:id="1020"/>
    <w:p>
      <w:pPr>
        <w:spacing w:after="0"/>
        <w:ind w:left="0"/>
        <w:jc w:val="both"/>
      </w:pPr>
      <w:r>
        <w:rPr>
          <w:rFonts w:ascii="Times New Roman"/>
          <w:b w:val="false"/>
          <w:i w:val="false"/>
          <w:color w:val="000000"/>
          <w:sz w:val="28"/>
        </w:rPr>
        <w:t xml:space="preserve">
      Осуществляет разработку технологического регламента и технических условий на производство лекарственных препаратов. </w:t>
      </w:r>
    </w:p>
    <w:bookmarkEnd w:id="1020"/>
    <w:bookmarkStart w:name="z1060" w:id="1021"/>
    <w:p>
      <w:pPr>
        <w:spacing w:after="0"/>
        <w:ind w:left="0"/>
        <w:jc w:val="both"/>
      </w:pPr>
      <w:r>
        <w:rPr>
          <w:rFonts w:ascii="Times New Roman"/>
          <w:b w:val="false"/>
          <w:i w:val="false"/>
          <w:color w:val="000000"/>
          <w:sz w:val="28"/>
        </w:rPr>
        <w:t xml:space="preserve">
      Контролирует выпуск продукции по спецификациям, обслуживаемое оборудование, используемое в технологическом процессе производства. </w:t>
      </w:r>
    </w:p>
    <w:bookmarkEnd w:id="1021"/>
    <w:bookmarkStart w:name="z1061" w:id="1022"/>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принятие мер по недопущению проявлений коррупции со своей стороны и подчиненных ему лиц.</w:t>
      </w:r>
    </w:p>
    <w:bookmarkEnd w:id="1022"/>
    <w:bookmarkStart w:name="z1062" w:id="1023"/>
    <w:p>
      <w:pPr>
        <w:spacing w:after="0"/>
        <w:ind w:left="0"/>
        <w:jc w:val="both"/>
      </w:pPr>
      <w:r>
        <w:rPr>
          <w:rFonts w:ascii="Times New Roman"/>
          <w:b w:val="false"/>
          <w:i w:val="false"/>
          <w:color w:val="000000"/>
          <w:sz w:val="28"/>
        </w:rPr>
        <w:t xml:space="preserve">
      Обеспечивает отработку технологии в процессе разработки и постановки новых лекарственных средств на производство, в проведении технологических процессов в серийном производстве. </w:t>
      </w:r>
    </w:p>
    <w:bookmarkEnd w:id="1023"/>
    <w:bookmarkStart w:name="z1063" w:id="1024"/>
    <w:p>
      <w:pPr>
        <w:spacing w:after="0"/>
        <w:ind w:left="0"/>
        <w:jc w:val="both"/>
      </w:pPr>
      <w:r>
        <w:rPr>
          <w:rFonts w:ascii="Times New Roman"/>
          <w:b w:val="false"/>
          <w:i w:val="false"/>
          <w:color w:val="000000"/>
          <w:sz w:val="28"/>
        </w:rPr>
        <w:t>
      Обеспечивает качество выполняемой работы.</w:t>
      </w:r>
    </w:p>
    <w:bookmarkEnd w:id="1024"/>
    <w:bookmarkStart w:name="z1064" w:id="1025"/>
    <w:p>
      <w:pPr>
        <w:spacing w:after="0"/>
        <w:ind w:left="0"/>
        <w:jc w:val="both"/>
      </w:pPr>
      <w:r>
        <w:rPr>
          <w:rFonts w:ascii="Times New Roman"/>
          <w:b w:val="false"/>
          <w:i w:val="false"/>
          <w:color w:val="000000"/>
          <w:sz w:val="28"/>
        </w:rPr>
        <w:t>
      Составляет производственные инструкции по разработке и осуществлению мероприятий по утилизации отходов производства, обезвреживанию и очистке промышленных стоков, выбросов в атмосферу.</w:t>
      </w:r>
    </w:p>
    <w:bookmarkEnd w:id="1025"/>
    <w:bookmarkStart w:name="z1065" w:id="1026"/>
    <w:p>
      <w:pPr>
        <w:spacing w:after="0"/>
        <w:ind w:left="0"/>
        <w:jc w:val="both"/>
      </w:pPr>
      <w:r>
        <w:rPr>
          <w:rFonts w:ascii="Times New Roman"/>
          <w:b w:val="false"/>
          <w:i w:val="false"/>
          <w:color w:val="000000"/>
          <w:sz w:val="28"/>
        </w:rPr>
        <w:t>
      Определяет технико-экономические нормативы и нормы расхода сырья и материалов.</w:t>
      </w:r>
    </w:p>
    <w:bookmarkEnd w:id="1026"/>
    <w:bookmarkStart w:name="z1066" w:id="1027"/>
    <w:p>
      <w:pPr>
        <w:spacing w:after="0"/>
        <w:ind w:left="0"/>
        <w:jc w:val="both"/>
      </w:pPr>
      <w:r>
        <w:rPr>
          <w:rFonts w:ascii="Times New Roman"/>
          <w:b w:val="false"/>
          <w:i w:val="false"/>
          <w:color w:val="000000"/>
          <w:sz w:val="28"/>
        </w:rPr>
        <w:t>
      Контролирует соблюдения санитарно-гигиенического порядка и норм, условий хранения, сырья, полуфабрикатов, вспомогательных материалов и изготовленной продукции.</w:t>
      </w:r>
    </w:p>
    <w:bookmarkEnd w:id="1027"/>
    <w:bookmarkStart w:name="z1067" w:id="1028"/>
    <w:p>
      <w:pPr>
        <w:spacing w:after="0"/>
        <w:ind w:left="0"/>
        <w:jc w:val="both"/>
      </w:pPr>
      <w:r>
        <w:rPr>
          <w:rFonts w:ascii="Times New Roman"/>
          <w:b w:val="false"/>
          <w:i w:val="false"/>
          <w:color w:val="000000"/>
          <w:sz w:val="28"/>
        </w:rPr>
        <w:t xml:space="preserve">
      Ведет учетно-отчетную документацию. </w:t>
      </w:r>
    </w:p>
    <w:bookmarkEnd w:id="1028"/>
    <w:bookmarkStart w:name="z1068" w:id="1029"/>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029"/>
    <w:bookmarkStart w:name="z1069" w:id="1030"/>
    <w:p>
      <w:pPr>
        <w:spacing w:after="0"/>
        <w:ind w:left="0"/>
        <w:jc w:val="both"/>
      </w:pPr>
      <w:r>
        <w:rPr>
          <w:rFonts w:ascii="Times New Roman"/>
          <w:b w:val="false"/>
          <w:i w:val="false"/>
          <w:color w:val="000000"/>
          <w:sz w:val="28"/>
        </w:rPr>
        <w:t xml:space="preserve">
      77. Должен знать: </w:t>
      </w:r>
    </w:p>
    <w:bookmarkEnd w:id="1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071" w:id="1031"/>
    <w:p>
      <w:pPr>
        <w:spacing w:after="0"/>
        <w:ind w:left="0"/>
        <w:jc w:val="both"/>
      </w:pPr>
      <w:r>
        <w:rPr>
          <w:rFonts w:ascii="Times New Roman"/>
          <w:b w:val="false"/>
          <w:i w:val="false"/>
          <w:color w:val="000000"/>
          <w:sz w:val="28"/>
        </w:rPr>
        <w:t xml:space="preserve">
      технологию изготовления лекарственных средств; </w:t>
      </w:r>
    </w:p>
    <w:bookmarkEnd w:id="1031"/>
    <w:bookmarkStart w:name="z1072" w:id="1032"/>
    <w:p>
      <w:pPr>
        <w:spacing w:after="0"/>
        <w:ind w:left="0"/>
        <w:jc w:val="both"/>
      </w:pPr>
      <w:r>
        <w:rPr>
          <w:rFonts w:ascii="Times New Roman"/>
          <w:b w:val="false"/>
          <w:i w:val="false"/>
          <w:color w:val="000000"/>
          <w:sz w:val="28"/>
        </w:rPr>
        <w:t xml:space="preserve">
      номенклатуру лекарственных средств и изделий медицинского назначения; </w:t>
      </w:r>
    </w:p>
    <w:bookmarkEnd w:id="1032"/>
    <w:bookmarkStart w:name="z1073" w:id="1033"/>
    <w:p>
      <w:pPr>
        <w:spacing w:after="0"/>
        <w:ind w:left="0"/>
        <w:jc w:val="both"/>
      </w:pPr>
      <w:r>
        <w:rPr>
          <w:rFonts w:ascii="Times New Roman"/>
          <w:b w:val="false"/>
          <w:i w:val="false"/>
          <w:color w:val="000000"/>
          <w:sz w:val="28"/>
        </w:rPr>
        <w:t>
      порядок оказания доврачебной медицинской помощи;</w:t>
      </w:r>
    </w:p>
    <w:bookmarkEnd w:id="1033"/>
    <w:bookmarkStart w:name="z1074" w:id="103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034"/>
    <w:bookmarkStart w:name="z1075" w:id="1035"/>
    <w:p>
      <w:pPr>
        <w:spacing w:after="0"/>
        <w:ind w:left="0"/>
        <w:jc w:val="both"/>
      </w:pPr>
      <w:r>
        <w:rPr>
          <w:rFonts w:ascii="Times New Roman"/>
          <w:b w:val="false"/>
          <w:i w:val="false"/>
          <w:color w:val="000000"/>
          <w:sz w:val="28"/>
        </w:rPr>
        <w:t>
      78. Требования к квалификации:</w:t>
      </w:r>
    </w:p>
    <w:bookmarkEnd w:id="1035"/>
    <w:bookmarkStart w:name="z1076" w:id="1036"/>
    <w:p>
      <w:pPr>
        <w:spacing w:after="0"/>
        <w:ind w:left="0"/>
        <w:jc w:val="both"/>
      </w:pPr>
      <w:r>
        <w:rPr>
          <w:rFonts w:ascii="Times New Roman"/>
          <w:b w:val="false"/>
          <w:i w:val="false"/>
          <w:color w:val="000000"/>
          <w:sz w:val="28"/>
        </w:rPr>
        <w:t>
      высшее по направлениям подготовки кадров (фармацевтическое, инженерное, технологическое) образование, сертификат по фармацевтической специальности.</w:t>
      </w:r>
    </w:p>
    <w:bookmarkEnd w:id="1036"/>
    <w:bookmarkStart w:name="z1077" w:id="1037"/>
    <w:p>
      <w:pPr>
        <w:spacing w:after="0"/>
        <w:ind w:left="0"/>
        <w:jc w:val="both"/>
      </w:pPr>
      <w:r>
        <w:rPr>
          <w:rFonts w:ascii="Times New Roman"/>
          <w:b w:val="false"/>
          <w:i w:val="false"/>
          <w:color w:val="000000"/>
          <w:sz w:val="28"/>
        </w:rPr>
        <w:t>
      *Примечание:</w:t>
      </w:r>
    </w:p>
    <w:bookmarkEnd w:id="1037"/>
    <w:bookmarkStart w:name="z1078" w:id="1038"/>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1038"/>
    <w:bookmarkStart w:name="z1079" w:id="1039"/>
    <w:p>
      <w:pPr>
        <w:spacing w:after="0"/>
        <w:ind w:left="0"/>
        <w:jc w:val="left"/>
      </w:pPr>
      <w:r>
        <w:rPr>
          <w:rFonts w:ascii="Times New Roman"/>
          <w:b/>
          <w:i w:val="false"/>
          <w:color w:val="000000"/>
        </w:rPr>
        <w:t xml:space="preserve"> Параграф 4. Клинический фармацевт</w:t>
      </w:r>
    </w:p>
    <w:bookmarkEnd w:id="1039"/>
    <w:bookmarkStart w:name="z1080" w:id="1040"/>
    <w:p>
      <w:pPr>
        <w:spacing w:after="0"/>
        <w:ind w:left="0"/>
        <w:jc w:val="both"/>
      </w:pPr>
      <w:r>
        <w:rPr>
          <w:rFonts w:ascii="Times New Roman"/>
          <w:b w:val="false"/>
          <w:i w:val="false"/>
          <w:color w:val="000000"/>
          <w:sz w:val="28"/>
        </w:rPr>
        <w:t>
      79. Должностные обязанности:</w:t>
      </w:r>
    </w:p>
    <w:bookmarkEnd w:id="1040"/>
    <w:bookmarkStart w:name="z1081" w:id="1041"/>
    <w:p>
      <w:pPr>
        <w:spacing w:after="0"/>
        <w:ind w:left="0"/>
        <w:jc w:val="both"/>
      </w:pPr>
      <w:r>
        <w:rPr>
          <w:rFonts w:ascii="Times New Roman"/>
          <w:b w:val="false"/>
          <w:i w:val="false"/>
          <w:color w:val="000000"/>
          <w:sz w:val="28"/>
        </w:rPr>
        <w:t xml:space="preserve">
      Организует работу с медицинскими работниками по оказанию информационно – консультативной помощи по вопросам рационального применения и использования лекарственных средств и медицинских изделий. </w:t>
      </w:r>
    </w:p>
    <w:bookmarkEnd w:id="1041"/>
    <w:bookmarkStart w:name="z1082" w:id="1042"/>
    <w:p>
      <w:pPr>
        <w:spacing w:after="0"/>
        <w:ind w:left="0"/>
        <w:jc w:val="both"/>
      </w:pPr>
      <w:r>
        <w:rPr>
          <w:rFonts w:ascii="Times New Roman"/>
          <w:b w:val="false"/>
          <w:i w:val="false"/>
          <w:color w:val="000000"/>
          <w:sz w:val="28"/>
        </w:rPr>
        <w:t>
      Организует и руководит работой клинико-фармацевтической службы в медицинских и фармацевтических организациях, производителей лекарственных средств и медицинских изделий и их представителей.</w:t>
      </w:r>
    </w:p>
    <w:bookmarkEnd w:id="1042"/>
    <w:bookmarkStart w:name="z1083" w:id="1043"/>
    <w:p>
      <w:pPr>
        <w:spacing w:after="0"/>
        <w:ind w:left="0"/>
        <w:jc w:val="both"/>
      </w:pPr>
      <w:r>
        <w:rPr>
          <w:rFonts w:ascii="Times New Roman"/>
          <w:b w:val="false"/>
          <w:i w:val="false"/>
          <w:color w:val="000000"/>
          <w:sz w:val="28"/>
        </w:rPr>
        <w:t xml:space="preserve">
      Проводит фармакоэкономический анализ, контроль в медицинских организациях над проведением фармакотерапии. </w:t>
      </w:r>
    </w:p>
    <w:bookmarkEnd w:id="1043"/>
    <w:bookmarkStart w:name="z1084" w:id="1044"/>
    <w:p>
      <w:pPr>
        <w:spacing w:after="0"/>
        <w:ind w:left="0"/>
        <w:jc w:val="both"/>
      </w:pPr>
      <w:r>
        <w:rPr>
          <w:rFonts w:ascii="Times New Roman"/>
          <w:b w:val="false"/>
          <w:i w:val="false"/>
          <w:color w:val="000000"/>
          <w:sz w:val="28"/>
        </w:rPr>
        <w:t xml:space="preserve">
      Ведет клинико-фармацевтическую документацию. </w:t>
      </w:r>
    </w:p>
    <w:bookmarkEnd w:id="1044"/>
    <w:bookmarkStart w:name="z1085" w:id="1045"/>
    <w:p>
      <w:pPr>
        <w:spacing w:after="0"/>
        <w:ind w:left="0"/>
        <w:jc w:val="both"/>
      </w:pPr>
      <w:r>
        <w:rPr>
          <w:rFonts w:ascii="Times New Roman"/>
          <w:b w:val="false"/>
          <w:i w:val="false"/>
          <w:color w:val="000000"/>
          <w:sz w:val="28"/>
        </w:rPr>
        <w:t xml:space="preserve">
      Осуществляет подбор лекарственной терапии для пациентов, предлагает аналоговую замену. </w:t>
      </w:r>
    </w:p>
    <w:bookmarkEnd w:id="1045"/>
    <w:bookmarkStart w:name="z1086" w:id="1046"/>
    <w:p>
      <w:pPr>
        <w:spacing w:after="0"/>
        <w:ind w:left="0"/>
        <w:jc w:val="both"/>
      </w:pPr>
      <w:r>
        <w:rPr>
          <w:rFonts w:ascii="Times New Roman"/>
          <w:b w:val="false"/>
          <w:i w:val="false"/>
          <w:color w:val="000000"/>
          <w:sz w:val="28"/>
        </w:rPr>
        <w:t>
      Контролирует вопросы полипрогмазии при использовании лекарственных средств, соблюдение лекарственного формуляра медицинской организации.</w:t>
      </w:r>
    </w:p>
    <w:bookmarkEnd w:id="1046"/>
    <w:bookmarkStart w:name="z1087" w:id="1047"/>
    <w:p>
      <w:pPr>
        <w:spacing w:after="0"/>
        <w:ind w:left="0"/>
        <w:jc w:val="both"/>
      </w:pPr>
      <w:r>
        <w:rPr>
          <w:rFonts w:ascii="Times New Roman"/>
          <w:b w:val="false"/>
          <w:i w:val="false"/>
          <w:color w:val="000000"/>
          <w:sz w:val="28"/>
        </w:rPr>
        <w:t xml:space="preserve">
      Участвует в организации работы формулярных комиссий, разработки лекарственных формуляров медицинских организаций и в системе фармаконадзора, организует мониторинг побочных действий лекарственных средств. </w:t>
      </w:r>
    </w:p>
    <w:bookmarkEnd w:id="1047"/>
    <w:bookmarkStart w:name="z1088" w:id="1048"/>
    <w:p>
      <w:pPr>
        <w:spacing w:after="0"/>
        <w:ind w:left="0"/>
        <w:jc w:val="both"/>
      </w:pPr>
      <w:r>
        <w:rPr>
          <w:rFonts w:ascii="Times New Roman"/>
          <w:b w:val="false"/>
          <w:i w:val="false"/>
          <w:color w:val="000000"/>
          <w:sz w:val="28"/>
        </w:rPr>
        <w:t>
      Осуществляет накопление, систематизацию и распространение фармацевтической и фармакологической информации.</w:t>
      </w:r>
    </w:p>
    <w:bookmarkEnd w:id="1048"/>
    <w:bookmarkStart w:name="z1089" w:id="1049"/>
    <w:p>
      <w:pPr>
        <w:spacing w:after="0"/>
        <w:ind w:left="0"/>
        <w:jc w:val="both"/>
      </w:pPr>
      <w:r>
        <w:rPr>
          <w:rFonts w:ascii="Times New Roman"/>
          <w:b w:val="false"/>
          <w:i w:val="false"/>
          <w:color w:val="000000"/>
          <w:sz w:val="28"/>
        </w:rPr>
        <w:t xml:space="preserve">
      Организует и проводит работы с медицинскими работниками по вопросам проведения рациональной фармакотерапии и клинических испытаний лекарственных средств в медицинских организациях. </w:t>
      </w:r>
    </w:p>
    <w:bookmarkEnd w:id="1049"/>
    <w:bookmarkStart w:name="z1090" w:id="1050"/>
    <w:p>
      <w:pPr>
        <w:spacing w:after="0"/>
        <w:ind w:left="0"/>
        <w:jc w:val="both"/>
      </w:pPr>
      <w:r>
        <w:rPr>
          <w:rFonts w:ascii="Times New Roman"/>
          <w:b w:val="false"/>
          <w:i w:val="false"/>
          <w:color w:val="000000"/>
          <w:sz w:val="28"/>
        </w:rPr>
        <w:t>
      Проводит фармацевтическую опеку населения по вопросам ответственного самолечения, лекарственного обеспечения, приобретения и применения лекарственных средств и медицинских изделий.</w:t>
      </w:r>
    </w:p>
    <w:bookmarkEnd w:id="1050"/>
    <w:bookmarkStart w:name="z1091" w:id="1051"/>
    <w:p>
      <w:pPr>
        <w:spacing w:after="0"/>
        <w:ind w:left="0"/>
        <w:jc w:val="both"/>
      </w:pPr>
      <w:r>
        <w:rPr>
          <w:rFonts w:ascii="Times New Roman"/>
          <w:b w:val="false"/>
          <w:i w:val="false"/>
          <w:color w:val="000000"/>
          <w:sz w:val="28"/>
        </w:rPr>
        <w:t>
      80. знать:</w:t>
      </w:r>
    </w:p>
    <w:bookmarkEnd w:id="1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093" w:id="1052"/>
    <w:p>
      <w:pPr>
        <w:spacing w:after="0"/>
        <w:ind w:left="0"/>
        <w:jc w:val="both"/>
      </w:pPr>
      <w:r>
        <w:rPr>
          <w:rFonts w:ascii="Times New Roman"/>
          <w:b w:val="false"/>
          <w:i w:val="false"/>
          <w:color w:val="000000"/>
          <w:sz w:val="28"/>
        </w:rPr>
        <w:t>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w:t>
      </w:r>
    </w:p>
    <w:bookmarkEnd w:id="1052"/>
    <w:bookmarkStart w:name="z1094" w:id="1053"/>
    <w:p>
      <w:pPr>
        <w:spacing w:after="0"/>
        <w:ind w:left="0"/>
        <w:jc w:val="both"/>
      </w:pPr>
      <w:r>
        <w:rPr>
          <w:rFonts w:ascii="Times New Roman"/>
          <w:b w:val="false"/>
          <w:i w:val="false"/>
          <w:color w:val="000000"/>
          <w:sz w:val="28"/>
        </w:rPr>
        <w:t>
      вопросы рационального применения и использования лекарственных средств и медицинских изделий;</w:t>
      </w:r>
    </w:p>
    <w:bookmarkEnd w:id="1053"/>
    <w:bookmarkStart w:name="z1095" w:id="1054"/>
    <w:p>
      <w:pPr>
        <w:spacing w:after="0"/>
        <w:ind w:left="0"/>
        <w:jc w:val="both"/>
      </w:pPr>
      <w:r>
        <w:rPr>
          <w:rFonts w:ascii="Times New Roman"/>
          <w:b w:val="false"/>
          <w:i w:val="false"/>
          <w:color w:val="000000"/>
          <w:sz w:val="28"/>
        </w:rPr>
        <w:t>
      вопросы рационального применения и использования лекарственных средств и медицинских изделий;</w:t>
      </w:r>
    </w:p>
    <w:bookmarkEnd w:id="1054"/>
    <w:bookmarkStart w:name="z1096" w:id="1055"/>
    <w:p>
      <w:pPr>
        <w:spacing w:after="0"/>
        <w:ind w:left="0"/>
        <w:jc w:val="both"/>
      </w:pPr>
      <w:r>
        <w:rPr>
          <w:rFonts w:ascii="Times New Roman"/>
          <w:b w:val="false"/>
          <w:i w:val="false"/>
          <w:color w:val="000000"/>
          <w:sz w:val="28"/>
        </w:rPr>
        <w:t>
      методы и порядок проведения контроля в медицинских организациях над проведением фармакотерапии;</w:t>
      </w:r>
    </w:p>
    <w:bookmarkEnd w:id="1055"/>
    <w:bookmarkStart w:name="z1097" w:id="1056"/>
    <w:p>
      <w:pPr>
        <w:spacing w:after="0"/>
        <w:ind w:left="0"/>
        <w:jc w:val="both"/>
      </w:pPr>
      <w:r>
        <w:rPr>
          <w:rFonts w:ascii="Times New Roman"/>
          <w:b w:val="false"/>
          <w:i w:val="false"/>
          <w:color w:val="000000"/>
          <w:sz w:val="28"/>
        </w:rPr>
        <w:t xml:space="preserve">
      ведение клинико-фармацевтической документации; </w:t>
      </w:r>
    </w:p>
    <w:bookmarkEnd w:id="1056"/>
    <w:bookmarkStart w:name="z1098" w:id="1057"/>
    <w:p>
      <w:pPr>
        <w:spacing w:after="0"/>
        <w:ind w:left="0"/>
        <w:jc w:val="both"/>
      </w:pPr>
      <w:r>
        <w:rPr>
          <w:rFonts w:ascii="Times New Roman"/>
          <w:b w:val="false"/>
          <w:i w:val="false"/>
          <w:color w:val="000000"/>
          <w:sz w:val="28"/>
        </w:rPr>
        <w:t xml:space="preserve">
      порядок оказания первой медицинской помощи; </w:t>
      </w:r>
    </w:p>
    <w:bookmarkEnd w:id="1057"/>
    <w:bookmarkStart w:name="z1099" w:id="1058"/>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058"/>
    <w:bookmarkStart w:name="z1100" w:id="1059"/>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w:t>
      </w:r>
    </w:p>
    <w:bookmarkEnd w:id="1059"/>
    <w:bookmarkStart w:name="z1101" w:id="1060"/>
    <w:p>
      <w:pPr>
        <w:spacing w:after="0"/>
        <w:ind w:left="0"/>
        <w:jc w:val="both"/>
      </w:pPr>
      <w:r>
        <w:rPr>
          <w:rFonts w:ascii="Times New Roman"/>
          <w:b w:val="false"/>
          <w:i w:val="false"/>
          <w:color w:val="000000"/>
          <w:sz w:val="28"/>
        </w:rPr>
        <w:t>
      использование информации на основе IT-технологий (АйТи-технологий) в сфере профессиональной деятельности.</w:t>
      </w:r>
    </w:p>
    <w:bookmarkEnd w:id="1060"/>
    <w:bookmarkStart w:name="z1102" w:id="1061"/>
    <w:p>
      <w:pPr>
        <w:spacing w:after="0"/>
        <w:ind w:left="0"/>
        <w:jc w:val="both"/>
      </w:pPr>
      <w:r>
        <w:rPr>
          <w:rFonts w:ascii="Times New Roman"/>
          <w:b w:val="false"/>
          <w:i w:val="false"/>
          <w:color w:val="000000"/>
          <w:sz w:val="28"/>
        </w:rPr>
        <w:t xml:space="preserve">
      81. Требования к квалификации: </w:t>
      </w:r>
    </w:p>
    <w:bookmarkEnd w:id="1061"/>
    <w:bookmarkStart w:name="z1103" w:id="1062"/>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специальности "Фармация".</w:t>
      </w:r>
    </w:p>
    <w:bookmarkEnd w:id="1062"/>
    <w:bookmarkStart w:name="z1104" w:id="1063"/>
    <w:p>
      <w:pPr>
        <w:spacing w:after="0"/>
        <w:ind w:left="0"/>
        <w:jc w:val="left"/>
      </w:pPr>
      <w:r>
        <w:rPr>
          <w:rFonts w:ascii="Times New Roman"/>
          <w:b/>
          <w:i w:val="false"/>
          <w:color w:val="000000"/>
        </w:rPr>
        <w:t xml:space="preserve"> Параграф 5. Менеджер по управлению качеством в фармации</w:t>
      </w:r>
    </w:p>
    <w:bookmarkEnd w:id="1063"/>
    <w:bookmarkStart w:name="z1105" w:id="1064"/>
    <w:p>
      <w:pPr>
        <w:spacing w:after="0"/>
        <w:ind w:left="0"/>
        <w:jc w:val="both"/>
      </w:pPr>
      <w:r>
        <w:rPr>
          <w:rFonts w:ascii="Times New Roman"/>
          <w:b w:val="false"/>
          <w:i w:val="false"/>
          <w:color w:val="000000"/>
          <w:sz w:val="28"/>
        </w:rPr>
        <w:t>
      82. Должностные обязанности:</w:t>
      </w:r>
    </w:p>
    <w:bookmarkEnd w:id="1064"/>
    <w:bookmarkStart w:name="z1106" w:id="1065"/>
    <w:p>
      <w:pPr>
        <w:spacing w:after="0"/>
        <w:ind w:left="0"/>
        <w:jc w:val="both"/>
      </w:pPr>
      <w:r>
        <w:rPr>
          <w:rFonts w:ascii="Times New Roman"/>
          <w:b w:val="false"/>
          <w:i w:val="false"/>
          <w:color w:val="000000"/>
          <w:sz w:val="28"/>
        </w:rPr>
        <w:t>
      Проводит проверки субъектов, осуществляющих фармацевтическую деятельность.</w:t>
      </w:r>
    </w:p>
    <w:bookmarkEnd w:id="1065"/>
    <w:bookmarkStart w:name="z1107" w:id="1066"/>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1066"/>
    <w:bookmarkStart w:name="z1108" w:id="1067"/>
    <w:p>
      <w:pPr>
        <w:spacing w:after="0"/>
        <w:ind w:left="0"/>
        <w:jc w:val="both"/>
      </w:pPr>
      <w:r>
        <w:rPr>
          <w:rFonts w:ascii="Times New Roman"/>
          <w:b w:val="false"/>
          <w:i w:val="false"/>
          <w:color w:val="000000"/>
          <w:sz w:val="28"/>
        </w:rPr>
        <w:t>
      Оказывает консультационные услуги субъектам сферы обращения лекарственных средств по составлению планов мероприятий, направленных на предупреждение и устранения выявленных нарушений.</w:t>
      </w:r>
    </w:p>
    <w:bookmarkEnd w:id="1067"/>
    <w:bookmarkStart w:name="z1109" w:id="1068"/>
    <w:p>
      <w:pPr>
        <w:spacing w:after="0"/>
        <w:ind w:left="0"/>
        <w:jc w:val="both"/>
      </w:pPr>
      <w:r>
        <w:rPr>
          <w:rFonts w:ascii="Times New Roman"/>
          <w:b w:val="false"/>
          <w:i w:val="false"/>
          <w:color w:val="000000"/>
          <w:sz w:val="28"/>
        </w:rPr>
        <w:t xml:space="preserve">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 </w:t>
      </w:r>
    </w:p>
    <w:bookmarkEnd w:id="1068"/>
    <w:bookmarkStart w:name="z1110" w:id="1069"/>
    <w:p>
      <w:pPr>
        <w:spacing w:after="0"/>
        <w:ind w:left="0"/>
        <w:jc w:val="both"/>
      </w:pPr>
      <w:r>
        <w:rPr>
          <w:rFonts w:ascii="Times New Roman"/>
          <w:b w:val="false"/>
          <w:i w:val="false"/>
          <w:color w:val="000000"/>
          <w:sz w:val="28"/>
        </w:rPr>
        <w:t xml:space="preserve">
      Анализирует документацию по обращению лекарственных средств на всех этапах жизненного цикла: стандартные операционные процедуры, инструкции, договоры, записи, отчеты, протоколы испытаний и иные данные, регистрируемые на бумажных и (или) электронных носителях. </w:t>
      </w:r>
    </w:p>
    <w:bookmarkEnd w:id="1069"/>
    <w:bookmarkStart w:name="z1111" w:id="1070"/>
    <w:p>
      <w:pPr>
        <w:spacing w:after="0"/>
        <w:ind w:left="0"/>
        <w:jc w:val="both"/>
      </w:pPr>
      <w:r>
        <w:rPr>
          <w:rFonts w:ascii="Times New Roman"/>
          <w:b w:val="false"/>
          <w:i w:val="false"/>
          <w:color w:val="000000"/>
          <w:sz w:val="28"/>
        </w:rPr>
        <w:t xml:space="preserve">
      Осуществляет проверку субъекта, осуществляющего фармацевтическую деятельность. </w:t>
      </w:r>
    </w:p>
    <w:bookmarkEnd w:id="1070"/>
    <w:bookmarkStart w:name="z1112" w:id="1071"/>
    <w:p>
      <w:pPr>
        <w:spacing w:after="0"/>
        <w:ind w:left="0"/>
        <w:jc w:val="both"/>
      </w:pPr>
      <w:r>
        <w:rPr>
          <w:rFonts w:ascii="Times New Roman"/>
          <w:b w:val="false"/>
          <w:i w:val="false"/>
          <w:color w:val="000000"/>
          <w:sz w:val="28"/>
        </w:rPr>
        <w:t xml:space="preserve">
      *Запрашивает и анализирует информацию от субъектов, осуществляющих фармацевтическую деятельность. </w:t>
      </w:r>
    </w:p>
    <w:bookmarkEnd w:id="1071"/>
    <w:bookmarkStart w:name="z1113" w:id="1072"/>
    <w:p>
      <w:pPr>
        <w:spacing w:after="0"/>
        <w:ind w:left="0"/>
        <w:jc w:val="both"/>
      </w:pPr>
      <w:r>
        <w:rPr>
          <w:rFonts w:ascii="Times New Roman"/>
          <w:b w:val="false"/>
          <w:i w:val="false"/>
          <w:color w:val="000000"/>
          <w:sz w:val="28"/>
        </w:rPr>
        <w:t xml:space="preserve">
      Обобщает информацию по выявляемым нарушениям для составления рекомендаций по их профилактике и устранению. </w:t>
      </w:r>
    </w:p>
    <w:bookmarkEnd w:id="1072"/>
    <w:bookmarkStart w:name="z1114" w:id="1073"/>
    <w:p>
      <w:pPr>
        <w:spacing w:after="0"/>
        <w:ind w:left="0"/>
        <w:jc w:val="both"/>
      </w:pPr>
      <w:r>
        <w:rPr>
          <w:rFonts w:ascii="Times New Roman"/>
          <w:b w:val="false"/>
          <w:i w:val="false"/>
          <w:color w:val="000000"/>
          <w:sz w:val="28"/>
        </w:rPr>
        <w:t xml:space="preserve">
      Составляет программы аудита на определенный период времени. </w:t>
      </w:r>
    </w:p>
    <w:bookmarkEnd w:id="1073"/>
    <w:bookmarkStart w:name="z1115" w:id="1074"/>
    <w:p>
      <w:pPr>
        <w:spacing w:after="0"/>
        <w:ind w:left="0"/>
        <w:jc w:val="both"/>
      </w:pPr>
      <w:r>
        <w:rPr>
          <w:rFonts w:ascii="Times New Roman"/>
          <w:b w:val="false"/>
          <w:i w:val="false"/>
          <w:color w:val="000000"/>
          <w:sz w:val="28"/>
        </w:rPr>
        <w:t>
      Составляет план проведения аудита, распорядительные документы на проведение аудита субъекта, осуществляющего фармацевтическую деятельность.</w:t>
      </w:r>
    </w:p>
    <w:bookmarkEnd w:id="1074"/>
    <w:bookmarkStart w:name="z1116" w:id="1075"/>
    <w:p>
      <w:pPr>
        <w:spacing w:after="0"/>
        <w:ind w:left="0"/>
        <w:jc w:val="both"/>
      </w:pPr>
      <w:r>
        <w:rPr>
          <w:rFonts w:ascii="Times New Roman"/>
          <w:b w:val="false"/>
          <w:i w:val="false"/>
          <w:color w:val="000000"/>
          <w:sz w:val="28"/>
        </w:rPr>
        <w:t>
      83. Должен знать:</w:t>
      </w:r>
    </w:p>
    <w:bookmarkEnd w:id="10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118" w:id="1076"/>
    <w:p>
      <w:pPr>
        <w:spacing w:after="0"/>
        <w:ind w:left="0"/>
        <w:jc w:val="both"/>
      </w:pPr>
      <w:r>
        <w:rPr>
          <w:rFonts w:ascii="Times New Roman"/>
          <w:b w:val="false"/>
          <w:i w:val="false"/>
          <w:color w:val="000000"/>
          <w:sz w:val="28"/>
        </w:rPr>
        <w:t xml:space="preserve">
      организацию процедур по лицензированию фармацевтической деятельности и деятельности, связанной с обращением наркотических средств, психотропных веществ и прекурсоров; </w:t>
      </w:r>
    </w:p>
    <w:bookmarkEnd w:id="1076"/>
    <w:bookmarkStart w:name="z1119" w:id="1077"/>
    <w:p>
      <w:pPr>
        <w:spacing w:after="0"/>
        <w:ind w:left="0"/>
        <w:jc w:val="both"/>
      </w:pPr>
      <w:r>
        <w:rPr>
          <w:rFonts w:ascii="Times New Roman"/>
          <w:b w:val="false"/>
          <w:i w:val="false"/>
          <w:color w:val="000000"/>
          <w:sz w:val="28"/>
        </w:rPr>
        <w:t xml:space="preserve">
      процедуры по контролю качества; </w:t>
      </w:r>
    </w:p>
    <w:bookmarkEnd w:id="1077"/>
    <w:bookmarkStart w:name="z1120" w:id="1078"/>
    <w:p>
      <w:pPr>
        <w:spacing w:after="0"/>
        <w:ind w:left="0"/>
        <w:jc w:val="both"/>
      </w:pPr>
      <w:r>
        <w:rPr>
          <w:rFonts w:ascii="Times New Roman"/>
          <w:b w:val="false"/>
          <w:i w:val="false"/>
          <w:color w:val="000000"/>
          <w:sz w:val="28"/>
        </w:rPr>
        <w:t>
      комплекс мер по поддержанию уровня качества лекарственных средств и медицинских изделий при производстве, хранении, транспортировки и реализации в течение всего срока годности;</w:t>
      </w:r>
    </w:p>
    <w:bookmarkEnd w:id="1078"/>
    <w:bookmarkStart w:name="z1121" w:id="1079"/>
    <w:p>
      <w:pPr>
        <w:spacing w:after="0"/>
        <w:ind w:left="0"/>
        <w:jc w:val="both"/>
      </w:pPr>
      <w:r>
        <w:rPr>
          <w:rFonts w:ascii="Times New Roman"/>
          <w:b w:val="false"/>
          <w:i w:val="false"/>
          <w:color w:val="000000"/>
          <w:sz w:val="28"/>
        </w:rPr>
        <w:t>
      использование информации на основе IT-технологий (АйТи-технологий) в сфере профессиональной деятельности.</w:t>
      </w:r>
    </w:p>
    <w:bookmarkEnd w:id="1079"/>
    <w:bookmarkStart w:name="z1122" w:id="1080"/>
    <w:p>
      <w:pPr>
        <w:spacing w:after="0"/>
        <w:ind w:left="0"/>
        <w:jc w:val="both"/>
      </w:pPr>
      <w:r>
        <w:rPr>
          <w:rFonts w:ascii="Times New Roman"/>
          <w:b w:val="false"/>
          <w:i w:val="false"/>
          <w:color w:val="000000"/>
          <w:sz w:val="28"/>
        </w:rPr>
        <w:t xml:space="preserve">
      84. Требования к квалификации: </w:t>
      </w:r>
    </w:p>
    <w:bookmarkEnd w:id="1080"/>
    <w:bookmarkStart w:name="z1123" w:id="1081"/>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специальностям "Фармация", "Менеджмент здравоохранения".</w:t>
      </w:r>
    </w:p>
    <w:bookmarkEnd w:id="1081"/>
    <w:bookmarkStart w:name="z1124" w:id="1082"/>
    <w:p>
      <w:pPr>
        <w:spacing w:after="0"/>
        <w:ind w:left="0"/>
        <w:jc w:val="left"/>
      </w:pPr>
      <w:r>
        <w:rPr>
          <w:rFonts w:ascii="Times New Roman"/>
          <w:b/>
          <w:i w:val="false"/>
          <w:color w:val="000000"/>
        </w:rPr>
        <w:t xml:space="preserve"> Параграф 6. Инспектор</w:t>
      </w:r>
    </w:p>
    <w:bookmarkEnd w:id="1082"/>
    <w:bookmarkStart w:name="z1125" w:id="1083"/>
    <w:p>
      <w:pPr>
        <w:spacing w:after="0"/>
        <w:ind w:left="0"/>
        <w:jc w:val="both"/>
      </w:pPr>
      <w:r>
        <w:rPr>
          <w:rFonts w:ascii="Times New Roman"/>
          <w:b w:val="false"/>
          <w:i w:val="false"/>
          <w:color w:val="000000"/>
          <w:sz w:val="28"/>
        </w:rPr>
        <w:t>
      85. Должностные обязанности:</w:t>
      </w:r>
    </w:p>
    <w:bookmarkEnd w:id="1083"/>
    <w:bookmarkStart w:name="z1126" w:id="1084"/>
    <w:p>
      <w:pPr>
        <w:spacing w:after="0"/>
        <w:ind w:left="0"/>
        <w:jc w:val="both"/>
      </w:pPr>
      <w:r>
        <w:rPr>
          <w:rFonts w:ascii="Times New Roman"/>
          <w:b w:val="false"/>
          <w:i w:val="false"/>
          <w:color w:val="000000"/>
          <w:sz w:val="28"/>
        </w:rPr>
        <w:t>
      Контролирует деятельность фармацевтических организаций и предприятий.</w:t>
      </w:r>
    </w:p>
    <w:bookmarkEnd w:id="1084"/>
    <w:bookmarkStart w:name="z1127" w:id="1085"/>
    <w:p>
      <w:pPr>
        <w:spacing w:after="0"/>
        <w:ind w:left="0"/>
        <w:jc w:val="both"/>
      </w:pPr>
      <w:r>
        <w:rPr>
          <w:rFonts w:ascii="Times New Roman"/>
          <w:b w:val="false"/>
          <w:i w:val="false"/>
          <w:color w:val="000000"/>
          <w:sz w:val="28"/>
        </w:rPr>
        <w:t xml:space="preserve">
      Проводит инспекцию по поддержанию уровня качества лекарственных средств и медицинских изделий при их хранении, реализации и последующем обращении в течение всего срока годности, проверку субъектов, осуществляющих фармацевтическую деятельность. </w:t>
      </w:r>
    </w:p>
    <w:bookmarkEnd w:id="1085"/>
    <w:bookmarkStart w:name="z1128" w:id="1086"/>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1086"/>
    <w:bookmarkStart w:name="z1129" w:id="1087"/>
    <w:p>
      <w:pPr>
        <w:spacing w:after="0"/>
        <w:ind w:left="0"/>
        <w:jc w:val="both"/>
      </w:pPr>
      <w:r>
        <w:rPr>
          <w:rFonts w:ascii="Times New Roman"/>
          <w:b w:val="false"/>
          <w:i w:val="false"/>
          <w:color w:val="000000"/>
          <w:sz w:val="28"/>
        </w:rPr>
        <w:t>
      Проводит анализ, аудит и оценку производственной, логистической и хозяйственно-финансовой деятельности субъектов сферы обращения лекарственных средств и медицинских изделий.</w:t>
      </w:r>
    </w:p>
    <w:bookmarkEnd w:id="1087"/>
    <w:bookmarkStart w:name="z1130" w:id="1088"/>
    <w:p>
      <w:pPr>
        <w:spacing w:after="0"/>
        <w:ind w:left="0"/>
        <w:jc w:val="both"/>
      </w:pPr>
      <w:r>
        <w:rPr>
          <w:rFonts w:ascii="Times New Roman"/>
          <w:b w:val="false"/>
          <w:i w:val="false"/>
          <w:color w:val="000000"/>
          <w:sz w:val="28"/>
        </w:rPr>
        <w:t>
      Проводит целевые проверки фармацевтической и финансово-хозяйственной деятельности, проводит инвентаризацию товарно-материальных ценностей в фармацевтических организациях.</w:t>
      </w:r>
    </w:p>
    <w:bookmarkEnd w:id="1088"/>
    <w:bookmarkStart w:name="z1131" w:id="1089"/>
    <w:p>
      <w:pPr>
        <w:spacing w:after="0"/>
        <w:ind w:left="0"/>
        <w:jc w:val="both"/>
      </w:pPr>
      <w:r>
        <w:rPr>
          <w:rFonts w:ascii="Times New Roman"/>
          <w:b w:val="false"/>
          <w:i w:val="false"/>
          <w:color w:val="000000"/>
          <w:sz w:val="28"/>
        </w:rPr>
        <w:t xml:space="preserve">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 </w:t>
      </w:r>
    </w:p>
    <w:bookmarkEnd w:id="1089"/>
    <w:bookmarkStart w:name="z1132" w:id="1090"/>
    <w:p>
      <w:pPr>
        <w:spacing w:after="0"/>
        <w:ind w:left="0"/>
        <w:jc w:val="both"/>
      </w:pPr>
      <w:r>
        <w:rPr>
          <w:rFonts w:ascii="Times New Roman"/>
          <w:b w:val="false"/>
          <w:i w:val="false"/>
          <w:color w:val="000000"/>
          <w:sz w:val="28"/>
        </w:rPr>
        <w:t>
      Контролирует процессы управления, планирования, финансового учета и отчетности в субъектах сферы обращения лекарственных средств и медицинских изделий.</w:t>
      </w:r>
    </w:p>
    <w:bookmarkEnd w:id="1090"/>
    <w:bookmarkStart w:name="z1133" w:id="1091"/>
    <w:p>
      <w:pPr>
        <w:spacing w:after="0"/>
        <w:ind w:left="0"/>
        <w:jc w:val="both"/>
      </w:pPr>
      <w:r>
        <w:rPr>
          <w:rFonts w:ascii="Times New Roman"/>
          <w:b w:val="false"/>
          <w:i w:val="false"/>
          <w:color w:val="000000"/>
          <w:sz w:val="28"/>
        </w:rPr>
        <w:t xml:space="preserve">
      Контролирует ведение учетных, отчетных операций и бухгалтерского учета в субъектах сферы обращения лекарственных средств и медицинских изделий. </w:t>
      </w:r>
    </w:p>
    <w:bookmarkEnd w:id="1091"/>
    <w:bookmarkStart w:name="z1134" w:id="1092"/>
    <w:p>
      <w:pPr>
        <w:spacing w:after="0"/>
        <w:ind w:left="0"/>
        <w:jc w:val="both"/>
      </w:pPr>
      <w:r>
        <w:rPr>
          <w:rFonts w:ascii="Times New Roman"/>
          <w:b w:val="false"/>
          <w:i w:val="false"/>
          <w:color w:val="000000"/>
          <w:sz w:val="28"/>
        </w:rPr>
        <w:t>
      Обобщает информацию по выявляемым нарушениям для составления рекомендаций по их профилактике и устранению.</w:t>
      </w:r>
    </w:p>
    <w:bookmarkEnd w:id="1092"/>
    <w:bookmarkStart w:name="z1135" w:id="1093"/>
    <w:p>
      <w:pPr>
        <w:spacing w:after="0"/>
        <w:ind w:left="0"/>
        <w:jc w:val="both"/>
      </w:pPr>
      <w:r>
        <w:rPr>
          <w:rFonts w:ascii="Times New Roman"/>
          <w:b w:val="false"/>
          <w:i w:val="false"/>
          <w:color w:val="000000"/>
          <w:sz w:val="28"/>
        </w:rPr>
        <w:t>
      Ведет учет систем наблюдения, анализа и оценки информации о безопасности лекарственных средств.</w:t>
      </w:r>
    </w:p>
    <w:bookmarkEnd w:id="1093"/>
    <w:bookmarkStart w:name="z1136" w:id="1094"/>
    <w:p>
      <w:pPr>
        <w:spacing w:after="0"/>
        <w:ind w:left="0"/>
        <w:jc w:val="both"/>
      </w:pPr>
      <w:r>
        <w:rPr>
          <w:rFonts w:ascii="Times New Roman"/>
          <w:b w:val="false"/>
          <w:i w:val="false"/>
          <w:color w:val="000000"/>
          <w:sz w:val="28"/>
        </w:rPr>
        <w:t xml:space="preserve">
      Проводит мониторинг побочных действий лекарственных средств. </w:t>
      </w:r>
    </w:p>
    <w:bookmarkEnd w:id="1094"/>
    <w:bookmarkStart w:name="z1137" w:id="1095"/>
    <w:p>
      <w:pPr>
        <w:spacing w:after="0"/>
        <w:ind w:left="0"/>
        <w:jc w:val="both"/>
      </w:pPr>
      <w:r>
        <w:rPr>
          <w:rFonts w:ascii="Times New Roman"/>
          <w:b w:val="false"/>
          <w:i w:val="false"/>
          <w:color w:val="000000"/>
          <w:sz w:val="28"/>
        </w:rPr>
        <w:t>
      86. Должен знать:</w:t>
      </w:r>
    </w:p>
    <w:bookmarkEnd w:id="10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139" w:id="1096"/>
    <w:p>
      <w:pPr>
        <w:spacing w:after="0"/>
        <w:ind w:left="0"/>
        <w:jc w:val="both"/>
      </w:pPr>
      <w:r>
        <w:rPr>
          <w:rFonts w:ascii="Times New Roman"/>
          <w:b w:val="false"/>
          <w:i w:val="false"/>
          <w:color w:val="000000"/>
          <w:sz w:val="28"/>
        </w:rPr>
        <w:t xml:space="preserve">
      порядок проведения фармацевтических инспекций на соответствие надлежащим фармацевтическим практикам; </w:t>
      </w:r>
    </w:p>
    <w:bookmarkEnd w:id="1096"/>
    <w:bookmarkStart w:name="z1140" w:id="1097"/>
    <w:p>
      <w:pPr>
        <w:spacing w:after="0"/>
        <w:ind w:left="0"/>
        <w:jc w:val="both"/>
      </w:pPr>
      <w:r>
        <w:rPr>
          <w:rFonts w:ascii="Times New Roman"/>
          <w:b w:val="false"/>
          <w:i w:val="false"/>
          <w:color w:val="000000"/>
          <w:sz w:val="28"/>
        </w:rPr>
        <w:t>
      методы планирования, прогнозирования, анализа, аудита и оценки производственной, логистической и хозяйственно-финансовой деятельности субъектов обращения лекарственных средств и медицинских изделий;</w:t>
      </w:r>
    </w:p>
    <w:bookmarkEnd w:id="1097"/>
    <w:bookmarkStart w:name="z1141" w:id="1098"/>
    <w:p>
      <w:pPr>
        <w:spacing w:after="0"/>
        <w:ind w:left="0"/>
        <w:jc w:val="both"/>
      </w:pPr>
      <w:r>
        <w:rPr>
          <w:rFonts w:ascii="Times New Roman"/>
          <w:b w:val="false"/>
          <w:i w:val="false"/>
          <w:color w:val="000000"/>
          <w:sz w:val="28"/>
        </w:rPr>
        <w:t>
      организацию фармацевтической деятельности в сфере фармаконадзора;</w:t>
      </w:r>
    </w:p>
    <w:bookmarkEnd w:id="1098"/>
    <w:bookmarkStart w:name="z1142" w:id="1099"/>
    <w:p>
      <w:pPr>
        <w:spacing w:after="0"/>
        <w:ind w:left="0"/>
        <w:jc w:val="both"/>
      </w:pPr>
      <w:r>
        <w:rPr>
          <w:rFonts w:ascii="Times New Roman"/>
          <w:b w:val="false"/>
          <w:i w:val="false"/>
          <w:color w:val="000000"/>
          <w:sz w:val="28"/>
        </w:rPr>
        <w:t>
      методы оценки эффективности и безопасности лекарственных средств;</w:t>
      </w:r>
    </w:p>
    <w:bookmarkEnd w:id="1099"/>
    <w:bookmarkStart w:name="z1143" w:id="1100"/>
    <w:p>
      <w:pPr>
        <w:spacing w:after="0"/>
        <w:ind w:left="0"/>
        <w:jc w:val="both"/>
      </w:pPr>
      <w:r>
        <w:rPr>
          <w:rFonts w:ascii="Times New Roman"/>
          <w:b w:val="false"/>
          <w:i w:val="false"/>
          <w:color w:val="000000"/>
          <w:sz w:val="28"/>
        </w:rPr>
        <w:t>
      использование информации на основе IT-технологий (АйТи-технологий) в сфере профессиональной деятельности.</w:t>
      </w:r>
    </w:p>
    <w:bookmarkEnd w:id="1100"/>
    <w:bookmarkStart w:name="z1144" w:id="1101"/>
    <w:p>
      <w:pPr>
        <w:spacing w:after="0"/>
        <w:ind w:left="0"/>
        <w:jc w:val="both"/>
      </w:pPr>
      <w:r>
        <w:rPr>
          <w:rFonts w:ascii="Times New Roman"/>
          <w:b w:val="false"/>
          <w:i w:val="false"/>
          <w:color w:val="000000"/>
          <w:sz w:val="28"/>
        </w:rPr>
        <w:t xml:space="preserve">
      87. Требования к квалификации: </w:t>
      </w:r>
    </w:p>
    <w:bookmarkEnd w:id="1101"/>
    <w:bookmarkStart w:name="z1145" w:id="1102"/>
    <w:p>
      <w:pPr>
        <w:spacing w:after="0"/>
        <w:ind w:left="0"/>
        <w:jc w:val="both"/>
      </w:pPr>
      <w:r>
        <w:rPr>
          <w:rFonts w:ascii="Times New Roman"/>
          <w:b w:val="false"/>
          <w:i w:val="false"/>
          <w:color w:val="000000"/>
          <w:sz w:val="28"/>
        </w:rPr>
        <w:t>
      высшее образование по направлению подготовки "Здравоохранение".</w:t>
      </w:r>
    </w:p>
    <w:bookmarkEnd w:id="1102"/>
    <w:bookmarkStart w:name="z1146" w:id="1103"/>
    <w:p>
      <w:pPr>
        <w:spacing w:after="0"/>
        <w:ind w:left="0"/>
        <w:jc w:val="left"/>
      </w:pPr>
      <w:r>
        <w:rPr>
          <w:rFonts w:ascii="Times New Roman"/>
          <w:b/>
          <w:i w:val="false"/>
          <w:color w:val="000000"/>
        </w:rPr>
        <w:t xml:space="preserve"> Параграф 7. Старший радиофармацевт</w:t>
      </w:r>
    </w:p>
    <w:bookmarkEnd w:id="1103"/>
    <w:bookmarkStart w:name="z1147" w:id="1104"/>
    <w:p>
      <w:pPr>
        <w:spacing w:after="0"/>
        <w:ind w:left="0"/>
        <w:jc w:val="both"/>
      </w:pPr>
      <w:r>
        <w:rPr>
          <w:rFonts w:ascii="Times New Roman"/>
          <w:b w:val="false"/>
          <w:i w:val="false"/>
          <w:color w:val="000000"/>
          <w:sz w:val="28"/>
        </w:rPr>
        <w:t>
      88. Должностные обязанности:</w:t>
      </w:r>
    </w:p>
    <w:bookmarkEnd w:id="1104"/>
    <w:bookmarkStart w:name="z1148" w:id="1105"/>
    <w:p>
      <w:pPr>
        <w:spacing w:after="0"/>
        <w:ind w:left="0"/>
        <w:jc w:val="both"/>
      </w:pPr>
      <w:r>
        <w:rPr>
          <w:rFonts w:ascii="Times New Roman"/>
          <w:b w:val="false"/>
          <w:i w:val="false"/>
          <w:color w:val="000000"/>
          <w:sz w:val="28"/>
        </w:rPr>
        <w:t>
      Контролирует прием сырья и расходных материалов на склад производственной площадки для производства радиофармацевтических лекарственных препаратов по требованиям "GMP" (ДжиЭмПи).</w:t>
      </w:r>
    </w:p>
    <w:bookmarkEnd w:id="1105"/>
    <w:bookmarkStart w:name="z1149" w:id="1106"/>
    <w:p>
      <w:pPr>
        <w:spacing w:after="0"/>
        <w:ind w:left="0"/>
        <w:jc w:val="both"/>
      </w:pPr>
      <w:r>
        <w:rPr>
          <w:rFonts w:ascii="Times New Roman"/>
          <w:b w:val="false"/>
          <w:i w:val="false"/>
          <w:color w:val="000000"/>
          <w:sz w:val="28"/>
        </w:rPr>
        <w:t xml:space="preserve">
      Ведет учет расходных материалов в информационной системе медицинской организации, а также в лабораторной информационной системе. </w:t>
      </w:r>
    </w:p>
    <w:bookmarkEnd w:id="1106"/>
    <w:bookmarkStart w:name="z1150" w:id="1107"/>
    <w:p>
      <w:pPr>
        <w:spacing w:after="0"/>
        <w:ind w:left="0"/>
        <w:jc w:val="both"/>
      </w:pPr>
      <w:r>
        <w:rPr>
          <w:rFonts w:ascii="Times New Roman"/>
          <w:b w:val="false"/>
          <w:i w:val="false"/>
          <w:color w:val="000000"/>
          <w:sz w:val="28"/>
        </w:rPr>
        <w:t>
      Ведет отчетную документацию по материальному обеспечению, а также по требованиям надлежащей производственной практики.</w:t>
      </w:r>
    </w:p>
    <w:bookmarkEnd w:id="1107"/>
    <w:bookmarkStart w:name="z1151" w:id="1108"/>
    <w:p>
      <w:pPr>
        <w:spacing w:after="0"/>
        <w:ind w:left="0"/>
        <w:jc w:val="both"/>
      </w:pPr>
      <w:r>
        <w:rPr>
          <w:rFonts w:ascii="Times New Roman"/>
          <w:b w:val="false"/>
          <w:i w:val="false"/>
          <w:color w:val="000000"/>
          <w:sz w:val="28"/>
        </w:rPr>
        <w:t>
      Участвует во входном контроле сырья и расходных материалов по требованиям "GMP" (ДжиЭмПи).</w:t>
      </w:r>
    </w:p>
    <w:bookmarkEnd w:id="1108"/>
    <w:bookmarkStart w:name="z1152" w:id="1109"/>
    <w:p>
      <w:pPr>
        <w:spacing w:after="0"/>
        <w:ind w:left="0"/>
        <w:jc w:val="both"/>
      </w:pPr>
      <w:r>
        <w:rPr>
          <w:rFonts w:ascii="Times New Roman"/>
          <w:b w:val="false"/>
          <w:i w:val="false"/>
          <w:color w:val="000000"/>
          <w:sz w:val="28"/>
        </w:rPr>
        <w:t>
      Обеспечивает производственную площадку расходными материалами, сырьем, изделиями медицинского назначения для производства и выпуска радиофармацевтических лекарственных препаратов.</w:t>
      </w:r>
    </w:p>
    <w:bookmarkEnd w:id="1109"/>
    <w:bookmarkStart w:name="z1153" w:id="1110"/>
    <w:p>
      <w:pPr>
        <w:spacing w:after="0"/>
        <w:ind w:left="0"/>
        <w:jc w:val="both"/>
      </w:pPr>
      <w:r>
        <w:rPr>
          <w:rFonts w:ascii="Times New Roman"/>
          <w:b w:val="false"/>
          <w:i w:val="false"/>
          <w:color w:val="000000"/>
          <w:sz w:val="28"/>
        </w:rPr>
        <w:t>
      Обеспечивает лаборатории синтеза (комплекса чистых помещений) и лаборатории контроля качества необходимыми средствами индивидуальной защиты согласно требованиям "GMP" (ДжиЭмПи) и радиационной безопасности.</w:t>
      </w:r>
    </w:p>
    <w:bookmarkEnd w:id="1110"/>
    <w:bookmarkStart w:name="z1154" w:id="1111"/>
    <w:p>
      <w:pPr>
        <w:spacing w:after="0"/>
        <w:ind w:left="0"/>
        <w:jc w:val="both"/>
      </w:pPr>
      <w:r>
        <w:rPr>
          <w:rFonts w:ascii="Times New Roman"/>
          <w:b w:val="false"/>
          <w:i w:val="false"/>
          <w:color w:val="000000"/>
          <w:sz w:val="28"/>
        </w:rPr>
        <w:t>
      Ведет контроль за поддержанием санитарного состояния производственной площадки с учетом требований "GMP" (ДжиЭмПи) и радиационной безопасности.</w:t>
      </w:r>
    </w:p>
    <w:bookmarkEnd w:id="1111"/>
    <w:bookmarkStart w:name="z1155" w:id="1112"/>
    <w:p>
      <w:pPr>
        <w:spacing w:after="0"/>
        <w:ind w:left="0"/>
        <w:jc w:val="both"/>
      </w:pPr>
      <w:r>
        <w:rPr>
          <w:rFonts w:ascii="Times New Roman"/>
          <w:b w:val="false"/>
          <w:i w:val="false"/>
          <w:color w:val="000000"/>
          <w:sz w:val="28"/>
        </w:rPr>
        <w:t>
       Организовывает и контролирует работу младшего медицинского персонала, а также обеспечивает соблюдение порядок внутреннего трудового распорядка по требованиям "GMP" (ДжиЭмПи).</w:t>
      </w:r>
    </w:p>
    <w:bookmarkEnd w:id="1112"/>
    <w:bookmarkStart w:name="z1156" w:id="1113"/>
    <w:p>
      <w:pPr>
        <w:spacing w:after="0"/>
        <w:ind w:left="0"/>
        <w:jc w:val="both"/>
      </w:pPr>
      <w:r>
        <w:rPr>
          <w:rFonts w:ascii="Times New Roman"/>
          <w:b w:val="false"/>
          <w:i w:val="false"/>
          <w:color w:val="000000"/>
          <w:sz w:val="28"/>
        </w:rPr>
        <w:t>
      Участвует в планировании, разработке и внедрении документации фармацевтической системы качества по требованиям "GMP" (ДжиЭмПи).</w:t>
      </w:r>
    </w:p>
    <w:bookmarkEnd w:id="1113"/>
    <w:bookmarkStart w:name="z1157" w:id="1114"/>
    <w:p>
      <w:pPr>
        <w:spacing w:after="0"/>
        <w:ind w:left="0"/>
        <w:jc w:val="both"/>
      </w:pPr>
      <w:r>
        <w:rPr>
          <w:rFonts w:ascii="Times New Roman"/>
          <w:b w:val="false"/>
          <w:i w:val="false"/>
          <w:color w:val="000000"/>
          <w:sz w:val="28"/>
        </w:rPr>
        <w:t>
      Участвует в составлении ежегодных заявок на сырье, изделия медицинского назначения, расходный материал, мягкий и твердый инвентарь для обеспечения производственных процессов.</w:t>
      </w:r>
    </w:p>
    <w:bookmarkEnd w:id="1114"/>
    <w:bookmarkStart w:name="z1158" w:id="1115"/>
    <w:p>
      <w:pPr>
        <w:spacing w:after="0"/>
        <w:ind w:left="0"/>
        <w:jc w:val="both"/>
      </w:pPr>
      <w:r>
        <w:rPr>
          <w:rFonts w:ascii="Times New Roman"/>
          <w:b w:val="false"/>
          <w:i w:val="false"/>
          <w:color w:val="000000"/>
          <w:sz w:val="28"/>
        </w:rPr>
        <w:t>
      Оказывает помощь заведующему отделением в административно-хозяйственных вопросах, по требованиям надлежащей производственной практики и радиационной безопасности.</w:t>
      </w:r>
    </w:p>
    <w:bookmarkEnd w:id="1115"/>
    <w:bookmarkStart w:name="z1159" w:id="1116"/>
    <w:p>
      <w:pPr>
        <w:spacing w:after="0"/>
        <w:ind w:left="0"/>
        <w:jc w:val="both"/>
      </w:pPr>
      <w:r>
        <w:rPr>
          <w:rFonts w:ascii="Times New Roman"/>
          <w:b w:val="false"/>
          <w:i w:val="false"/>
          <w:color w:val="000000"/>
          <w:sz w:val="28"/>
        </w:rPr>
        <w:t>
      Контролирует процесс обеспечения функционирования фармацевтической системы качества радиофармацевтических лекарственных препаратов по требованиям надлежащей производственной практики.</w:t>
      </w:r>
    </w:p>
    <w:bookmarkEnd w:id="1116"/>
    <w:bookmarkStart w:name="z1160" w:id="1117"/>
    <w:p>
      <w:pPr>
        <w:spacing w:after="0"/>
        <w:ind w:left="0"/>
        <w:jc w:val="both"/>
      </w:pPr>
      <w:r>
        <w:rPr>
          <w:rFonts w:ascii="Times New Roman"/>
          <w:b w:val="false"/>
          <w:i w:val="false"/>
          <w:color w:val="000000"/>
          <w:sz w:val="28"/>
        </w:rPr>
        <w:t>
      Обеспечивает и контролирует процесс инвентаризации на производственной площадке.</w:t>
      </w:r>
    </w:p>
    <w:bookmarkEnd w:id="1117"/>
    <w:bookmarkStart w:name="z1161" w:id="1118"/>
    <w:p>
      <w:pPr>
        <w:spacing w:after="0"/>
        <w:ind w:left="0"/>
        <w:jc w:val="both"/>
      </w:pPr>
      <w:r>
        <w:rPr>
          <w:rFonts w:ascii="Times New Roman"/>
          <w:b w:val="false"/>
          <w:i w:val="false"/>
          <w:color w:val="000000"/>
          <w:sz w:val="28"/>
        </w:rPr>
        <w:t>
      Обеспечивает проведение необходимого первичного и последующего непрерывного обучения младшего медицинского персонала в условиях работы с ионизирующим излучением на производственной площадке.</w:t>
      </w:r>
    </w:p>
    <w:bookmarkEnd w:id="1118"/>
    <w:bookmarkStart w:name="z1162" w:id="1119"/>
    <w:p>
      <w:pPr>
        <w:spacing w:after="0"/>
        <w:ind w:left="0"/>
        <w:jc w:val="both"/>
      </w:pPr>
      <w:r>
        <w:rPr>
          <w:rFonts w:ascii="Times New Roman"/>
          <w:b w:val="false"/>
          <w:i w:val="false"/>
          <w:color w:val="000000"/>
          <w:sz w:val="28"/>
        </w:rPr>
        <w:t>
      Участвует и ведет контроль процесса подготовки производственной площадки для получения сертификата надлежащей производственной практики.</w:t>
      </w:r>
    </w:p>
    <w:bookmarkEnd w:id="1119"/>
    <w:bookmarkStart w:name="z1163" w:id="1120"/>
    <w:p>
      <w:pPr>
        <w:spacing w:after="0"/>
        <w:ind w:left="0"/>
        <w:jc w:val="both"/>
      </w:pPr>
      <w:r>
        <w:rPr>
          <w:rFonts w:ascii="Times New Roman"/>
          <w:b w:val="false"/>
          <w:i w:val="false"/>
          <w:color w:val="000000"/>
          <w:sz w:val="28"/>
        </w:rPr>
        <w:t>
      89. Должен знать:</w:t>
      </w:r>
    </w:p>
    <w:bookmarkEnd w:id="1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165" w:id="1121"/>
    <w:p>
      <w:pPr>
        <w:spacing w:after="0"/>
        <w:ind w:left="0"/>
        <w:jc w:val="both"/>
      </w:pPr>
      <w:r>
        <w:rPr>
          <w:rFonts w:ascii="Times New Roman"/>
          <w:b w:val="false"/>
          <w:i w:val="false"/>
          <w:color w:val="000000"/>
          <w:sz w:val="28"/>
        </w:rPr>
        <w:t xml:space="preserve">
      законодательные, нормативные правовые акты, регламентирующие производственно-хозяйственную и финансово-экономическую деятельность организации; </w:t>
      </w:r>
    </w:p>
    <w:bookmarkEnd w:id="1121"/>
    <w:bookmarkStart w:name="z1166" w:id="1122"/>
    <w:p>
      <w:pPr>
        <w:spacing w:after="0"/>
        <w:ind w:left="0"/>
        <w:jc w:val="both"/>
      </w:pPr>
      <w:r>
        <w:rPr>
          <w:rFonts w:ascii="Times New Roman"/>
          <w:b w:val="false"/>
          <w:i w:val="false"/>
          <w:color w:val="000000"/>
          <w:sz w:val="28"/>
        </w:rPr>
        <w:t>
      требования надлежащей производственной практики "GMP" (ДжиЭмПи);</w:t>
      </w:r>
    </w:p>
    <w:bookmarkEnd w:id="1122"/>
    <w:bookmarkStart w:name="z1167" w:id="1123"/>
    <w:p>
      <w:pPr>
        <w:spacing w:after="0"/>
        <w:ind w:left="0"/>
        <w:jc w:val="both"/>
      </w:pPr>
      <w:r>
        <w:rPr>
          <w:rFonts w:ascii="Times New Roman"/>
          <w:b w:val="false"/>
          <w:i w:val="false"/>
          <w:color w:val="000000"/>
          <w:sz w:val="28"/>
        </w:rPr>
        <w:t xml:space="preserve">
      принципы квалификации складских помещений и вспомогательного оборудования; </w:t>
      </w:r>
    </w:p>
    <w:bookmarkEnd w:id="1123"/>
    <w:bookmarkStart w:name="z1168" w:id="1124"/>
    <w:p>
      <w:pPr>
        <w:spacing w:after="0"/>
        <w:ind w:left="0"/>
        <w:jc w:val="both"/>
      </w:pPr>
      <w:r>
        <w:rPr>
          <w:rFonts w:ascii="Times New Roman"/>
          <w:b w:val="false"/>
          <w:i w:val="false"/>
          <w:color w:val="000000"/>
          <w:sz w:val="28"/>
        </w:rPr>
        <w:t xml:space="preserve">
      нормы и требования радиационной безопасности; </w:t>
      </w:r>
    </w:p>
    <w:bookmarkEnd w:id="1124"/>
    <w:bookmarkStart w:name="z1169" w:id="1125"/>
    <w:p>
      <w:pPr>
        <w:spacing w:after="0"/>
        <w:ind w:left="0"/>
        <w:jc w:val="both"/>
      </w:pPr>
      <w:r>
        <w:rPr>
          <w:rFonts w:ascii="Times New Roman"/>
          <w:b w:val="false"/>
          <w:i w:val="false"/>
          <w:color w:val="000000"/>
          <w:sz w:val="28"/>
        </w:rPr>
        <w:t>
      производственные мощности организации;</w:t>
      </w:r>
    </w:p>
    <w:bookmarkEnd w:id="1125"/>
    <w:bookmarkStart w:name="z1170" w:id="1126"/>
    <w:p>
      <w:pPr>
        <w:spacing w:after="0"/>
        <w:ind w:left="0"/>
        <w:jc w:val="both"/>
      </w:pPr>
      <w:r>
        <w:rPr>
          <w:rFonts w:ascii="Times New Roman"/>
          <w:b w:val="false"/>
          <w:i w:val="false"/>
          <w:color w:val="000000"/>
          <w:sz w:val="28"/>
        </w:rPr>
        <w:t xml:space="preserve">
      технологию производства продукции организации; </w:t>
      </w:r>
    </w:p>
    <w:bookmarkEnd w:id="1126"/>
    <w:bookmarkStart w:name="z1171" w:id="1127"/>
    <w:p>
      <w:pPr>
        <w:spacing w:after="0"/>
        <w:ind w:left="0"/>
        <w:jc w:val="both"/>
      </w:pPr>
      <w:r>
        <w:rPr>
          <w:rFonts w:ascii="Times New Roman"/>
          <w:b w:val="false"/>
          <w:i w:val="false"/>
          <w:color w:val="000000"/>
          <w:sz w:val="28"/>
        </w:rPr>
        <w:t>
      порядок составления и согласования планов производственно-хозяйственной деятельности организации;</w:t>
      </w:r>
    </w:p>
    <w:bookmarkEnd w:id="1127"/>
    <w:bookmarkStart w:name="z1172" w:id="1128"/>
    <w:p>
      <w:pPr>
        <w:spacing w:after="0"/>
        <w:ind w:left="0"/>
        <w:jc w:val="both"/>
      </w:pPr>
      <w:r>
        <w:rPr>
          <w:rFonts w:ascii="Times New Roman"/>
          <w:b w:val="false"/>
          <w:i w:val="false"/>
          <w:color w:val="000000"/>
          <w:sz w:val="28"/>
        </w:rPr>
        <w:t>
      порядок заключения и исполнения хозяйственных и финансовых договоров;</w:t>
      </w:r>
    </w:p>
    <w:bookmarkEnd w:id="1128"/>
    <w:bookmarkStart w:name="z1173" w:id="1129"/>
    <w:p>
      <w:pPr>
        <w:spacing w:after="0"/>
        <w:ind w:left="0"/>
        <w:jc w:val="both"/>
      </w:pPr>
      <w:r>
        <w:rPr>
          <w:rFonts w:ascii="Times New Roman"/>
          <w:b w:val="false"/>
          <w:i w:val="false"/>
          <w:color w:val="000000"/>
          <w:sz w:val="28"/>
        </w:rPr>
        <w:t>
      основы стандартизации;</w:t>
      </w:r>
    </w:p>
    <w:bookmarkEnd w:id="1129"/>
    <w:bookmarkStart w:name="z1174" w:id="113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130"/>
    <w:bookmarkStart w:name="z1175" w:id="113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131"/>
    <w:bookmarkStart w:name="z1176" w:id="1132"/>
    <w:p>
      <w:pPr>
        <w:spacing w:after="0"/>
        <w:ind w:left="0"/>
        <w:jc w:val="both"/>
      </w:pPr>
      <w:r>
        <w:rPr>
          <w:rFonts w:ascii="Times New Roman"/>
          <w:b w:val="false"/>
          <w:i w:val="false"/>
          <w:color w:val="000000"/>
          <w:sz w:val="28"/>
        </w:rPr>
        <w:t>
      90. Требование к квалификации:</w:t>
      </w:r>
    </w:p>
    <w:bookmarkEnd w:id="1132"/>
    <w:bookmarkStart w:name="z1177" w:id="1133"/>
    <w:p>
      <w:pPr>
        <w:spacing w:after="0"/>
        <w:ind w:left="0"/>
        <w:jc w:val="both"/>
      </w:pPr>
      <w:r>
        <w:rPr>
          <w:rFonts w:ascii="Times New Roman"/>
          <w:b w:val="false"/>
          <w:i w:val="false"/>
          <w:color w:val="000000"/>
          <w:sz w:val="28"/>
        </w:rPr>
        <w:t>
      высшее фармацевтическое образование и стаж работы по специальности в производстве лекарственных препаратов, изделий медицинского назначения, в области ядерной медицины не менее 3 лет.</w:t>
      </w:r>
    </w:p>
    <w:bookmarkEnd w:id="1133"/>
    <w:bookmarkStart w:name="z1178" w:id="1134"/>
    <w:p>
      <w:pPr>
        <w:spacing w:after="0"/>
        <w:ind w:left="0"/>
        <w:jc w:val="left"/>
      </w:pPr>
      <w:r>
        <w:rPr>
          <w:rFonts w:ascii="Times New Roman"/>
          <w:b/>
          <w:i w:val="false"/>
          <w:color w:val="000000"/>
        </w:rPr>
        <w:t xml:space="preserve"> Глава 5. Квалификационные характеристики должностей специалистов с высшим немедицинским образованием</w:t>
      </w:r>
    </w:p>
    <w:bookmarkEnd w:id="1134"/>
    <w:bookmarkStart w:name="z1179" w:id="1135"/>
    <w:p>
      <w:pPr>
        <w:spacing w:after="0"/>
        <w:ind w:left="0"/>
        <w:jc w:val="left"/>
      </w:pPr>
      <w:r>
        <w:rPr>
          <w:rFonts w:ascii="Times New Roman"/>
          <w:b/>
          <w:i w:val="false"/>
          <w:color w:val="000000"/>
        </w:rPr>
        <w:t xml:space="preserve"> Параграф 1. Специалист лаборатории*</w:t>
      </w:r>
    </w:p>
    <w:bookmarkEnd w:id="1135"/>
    <w:bookmarkStart w:name="z1180" w:id="1136"/>
    <w:p>
      <w:pPr>
        <w:spacing w:after="0"/>
        <w:ind w:left="0"/>
        <w:jc w:val="both"/>
      </w:pPr>
      <w:r>
        <w:rPr>
          <w:rFonts w:ascii="Times New Roman"/>
          <w:b w:val="false"/>
          <w:i w:val="false"/>
          <w:color w:val="000000"/>
          <w:sz w:val="28"/>
        </w:rPr>
        <w:t>
      91. Должностные обязанности:</w:t>
      </w:r>
    </w:p>
    <w:bookmarkEnd w:id="1136"/>
    <w:bookmarkStart w:name="z1181" w:id="1137"/>
    <w:p>
      <w:pPr>
        <w:spacing w:after="0"/>
        <w:ind w:left="0"/>
        <w:jc w:val="both"/>
      </w:pPr>
      <w:r>
        <w:rPr>
          <w:rFonts w:ascii="Times New Roman"/>
          <w:b w:val="false"/>
          <w:i w:val="false"/>
          <w:color w:val="000000"/>
          <w:sz w:val="28"/>
        </w:rPr>
        <w:t>
      Выполняет лабораторные анализы, испытания, измерения при проведении исследований и разработок.</w:t>
      </w:r>
    </w:p>
    <w:bookmarkEnd w:id="1137"/>
    <w:bookmarkStart w:name="z1182" w:id="1138"/>
    <w:p>
      <w:pPr>
        <w:spacing w:after="0"/>
        <w:ind w:left="0"/>
        <w:jc w:val="both"/>
      </w:pPr>
      <w:r>
        <w:rPr>
          <w:rFonts w:ascii="Times New Roman"/>
          <w:b w:val="false"/>
          <w:i w:val="false"/>
          <w:color w:val="000000"/>
          <w:sz w:val="28"/>
        </w:rPr>
        <w:t xml:space="preserve">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лабораторий). </w:t>
      </w:r>
    </w:p>
    <w:bookmarkEnd w:id="1138"/>
    <w:bookmarkStart w:name="z1183" w:id="1139"/>
    <w:p>
      <w:pPr>
        <w:spacing w:after="0"/>
        <w:ind w:left="0"/>
        <w:jc w:val="both"/>
      </w:pPr>
      <w:r>
        <w:rPr>
          <w:rFonts w:ascii="Times New Roman"/>
          <w:b w:val="false"/>
          <w:i w:val="false"/>
          <w:color w:val="000000"/>
          <w:sz w:val="28"/>
        </w:rPr>
        <w:t>
      Следит за исправным состоянием лабораторного оборудования, подготавливает реактивы, питательные среды и химическую посуду для проведения исследований.</w:t>
      </w:r>
    </w:p>
    <w:bookmarkEnd w:id="1139"/>
    <w:bookmarkStart w:name="z1184" w:id="1140"/>
    <w:p>
      <w:pPr>
        <w:spacing w:after="0"/>
        <w:ind w:left="0"/>
        <w:jc w:val="both"/>
      </w:pPr>
      <w:r>
        <w:rPr>
          <w:rFonts w:ascii="Times New Roman"/>
          <w:b w:val="false"/>
          <w:i w:val="false"/>
          <w:color w:val="000000"/>
          <w:sz w:val="28"/>
        </w:rPr>
        <w:t>
      Принимает участие в сборе и обработке материалов, осуществляет необходимые подготовительные и вспомогательные операции, проводит наблюдения, снимает показания приборов, обрабатывает, систематизирует и оформляет результаты анализов, измерений, ведет их учет.</w:t>
      </w:r>
    </w:p>
    <w:bookmarkEnd w:id="1140"/>
    <w:bookmarkStart w:name="z1185" w:id="1141"/>
    <w:p>
      <w:pPr>
        <w:spacing w:after="0"/>
        <w:ind w:left="0"/>
        <w:jc w:val="both"/>
      </w:pPr>
      <w:r>
        <w:rPr>
          <w:rFonts w:ascii="Times New Roman"/>
          <w:b w:val="false"/>
          <w:i w:val="false"/>
          <w:color w:val="000000"/>
          <w:sz w:val="28"/>
        </w:rPr>
        <w:t xml:space="preserve">
      Оказывает первую помощь. </w:t>
      </w:r>
    </w:p>
    <w:bookmarkEnd w:id="1141"/>
    <w:bookmarkStart w:name="z1186" w:id="1142"/>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142"/>
    <w:bookmarkStart w:name="z1187" w:id="1143"/>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143"/>
    <w:bookmarkStart w:name="z1188" w:id="1144"/>
    <w:p>
      <w:pPr>
        <w:spacing w:after="0"/>
        <w:ind w:left="0"/>
        <w:jc w:val="both"/>
      </w:pPr>
      <w:r>
        <w:rPr>
          <w:rFonts w:ascii="Times New Roman"/>
          <w:b w:val="false"/>
          <w:i w:val="false"/>
          <w:color w:val="000000"/>
          <w:sz w:val="28"/>
        </w:rPr>
        <w:t xml:space="preserve">
      92. Должен знать: </w:t>
      </w:r>
    </w:p>
    <w:bookmarkEnd w:id="1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190" w:id="1145"/>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1145"/>
    <w:bookmarkStart w:name="z1191" w:id="1146"/>
    <w:p>
      <w:pPr>
        <w:spacing w:after="0"/>
        <w:ind w:left="0"/>
        <w:jc w:val="both"/>
      </w:pPr>
      <w:r>
        <w:rPr>
          <w:rFonts w:ascii="Times New Roman"/>
          <w:b w:val="false"/>
          <w:i w:val="false"/>
          <w:color w:val="000000"/>
          <w:sz w:val="28"/>
        </w:rPr>
        <w:t xml:space="preserve">
      основы санитарно-микробиологических исследований и внутренних болезней; </w:t>
      </w:r>
    </w:p>
    <w:bookmarkEnd w:id="1146"/>
    <w:bookmarkStart w:name="z1192" w:id="1147"/>
    <w:p>
      <w:pPr>
        <w:spacing w:after="0"/>
        <w:ind w:left="0"/>
        <w:jc w:val="both"/>
      </w:pPr>
      <w:r>
        <w:rPr>
          <w:rFonts w:ascii="Times New Roman"/>
          <w:b w:val="false"/>
          <w:i w:val="false"/>
          <w:color w:val="000000"/>
          <w:sz w:val="28"/>
        </w:rPr>
        <w:t>
      методы и технику общеклинических, биохимических, гематологических и цитологических лабораторных исследований;</w:t>
      </w:r>
    </w:p>
    <w:bookmarkEnd w:id="1147"/>
    <w:bookmarkStart w:name="z1193" w:id="1148"/>
    <w:p>
      <w:pPr>
        <w:spacing w:after="0"/>
        <w:ind w:left="0"/>
        <w:jc w:val="both"/>
      </w:pPr>
      <w:r>
        <w:rPr>
          <w:rFonts w:ascii="Times New Roman"/>
          <w:b w:val="false"/>
          <w:i w:val="false"/>
          <w:color w:val="000000"/>
          <w:sz w:val="28"/>
        </w:rPr>
        <w:t>
      микробиологическую диагностику основных инфекционных заболеваний;</w:t>
      </w:r>
    </w:p>
    <w:bookmarkEnd w:id="1148"/>
    <w:bookmarkStart w:name="z1194" w:id="1149"/>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1149"/>
    <w:bookmarkStart w:name="z1195" w:id="1150"/>
    <w:p>
      <w:pPr>
        <w:spacing w:after="0"/>
        <w:ind w:left="0"/>
        <w:jc w:val="both"/>
      </w:pPr>
      <w:r>
        <w:rPr>
          <w:rFonts w:ascii="Times New Roman"/>
          <w:b w:val="false"/>
          <w:i w:val="false"/>
          <w:color w:val="000000"/>
          <w:sz w:val="28"/>
        </w:rPr>
        <w:t>
      93. Требования к квалификации:</w:t>
      </w:r>
    </w:p>
    <w:bookmarkEnd w:id="1150"/>
    <w:bookmarkStart w:name="z1196" w:id="1151"/>
    <w:p>
      <w:pPr>
        <w:spacing w:after="0"/>
        <w:ind w:left="0"/>
        <w:jc w:val="both"/>
      </w:pPr>
      <w:r>
        <w:rPr>
          <w:rFonts w:ascii="Times New Roman"/>
          <w:b w:val="false"/>
          <w:i w:val="false"/>
          <w:color w:val="000000"/>
          <w:sz w:val="28"/>
        </w:rPr>
        <w:t>
      высшее образование по направлению подготовки "Естественные науки, математика и статистика" (биология, биотехнология, химия, физика) или "Инженерия и инженерное дело" (химическая технология неорганических веществ, химическая технология органических веществ), свидетельство о повышении квалификации по соответствующей специалности, сертификат специалиста в области здравоохранения по соответствующей специальности (для лабораторий санитарно-эпидемиологического профиля).</w:t>
      </w:r>
    </w:p>
    <w:bookmarkEnd w:id="1151"/>
    <w:bookmarkStart w:name="z1197" w:id="1152"/>
    <w:p>
      <w:pPr>
        <w:spacing w:after="0"/>
        <w:ind w:left="0"/>
        <w:jc w:val="both"/>
      </w:pPr>
      <w:r>
        <w:rPr>
          <w:rFonts w:ascii="Times New Roman"/>
          <w:b w:val="false"/>
          <w:i w:val="false"/>
          <w:color w:val="000000"/>
          <w:sz w:val="28"/>
        </w:rPr>
        <w:t>
      *Примечание:</w:t>
      </w:r>
    </w:p>
    <w:bookmarkEnd w:id="1152"/>
    <w:bookmarkStart w:name="z1198" w:id="1153"/>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1153"/>
    <w:bookmarkStart w:name="z1199" w:id="1154"/>
    <w:p>
      <w:pPr>
        <w:spacing w:after="0"/>
        <w:ind w:left="0"/>
        <w:jc w:val="left"/>
      </w:pPr>
      <w:r>
        <w:rPr>
          <w:rFonts w:ascii="Times New Roman"/>
          <w:b/>
          <w:i w:val="false"/>
          <w:color w:val="000000"/>
        </w:rPr>
        <w:t xml:space="preserve"> Параграф 2. Специалист в сфере санитарно-эпидемиологической службы</w:t>
      </w:r>
      <w:r>
        <w:br/>
      </w:r>
      <w:r>
        <w:rPr>
          <w:rFonts w:ascii="Times New Roman"/>
          <w:b/>
          <w:i w:val="false"/>
          <w:color w:val="000000"/>
        </w:rPr>
        <w:t>(биолог, зоолог или эпизоотолог, энтомолог)*</w:t>
      </w:r>
    </w:p>
    <w:bookmarkEnd w:id="1154"/>
    <w:bookmarkStart w:name="z1200" w:id="1155"/>
    <w:p>
      <w:pPr>
        <w:spacing w:after="0"/>
        <w:ind w:left="0"/>
        <w:jc w:val="both"/>
      </w:pPr>
      <w:r>
        <w:rPr>
          <w:rFonts w:ascii="Times New Roman"/>
          <w:b w:val="false"/>
          <w:i w:val="false"/>
          <w:color w:val="000000"/>
          <w:sz w:val="28"/>
        </w:rPr>
        <w:t>
      94. Должностные обязанности:</w:t>
      </w:r>
    </w:p>
    <w:bookmarkEnd w:id="1155"/>
    <w:bookmarkStart w:name="z1201" w:id="1156"/>
    <w:p>
      <w:pPr>
        <w:spacing w:after="0"/>
        <w:ind w:left="0"/>
        <w:jc w:val="both"/>
      </w:pPr>
      <w:r>
        <w:rPr>
          <w:rFonts w:ascii="Times New Roman"/>
          <w:b w:val="false"/>
          <w:i w:val="false"/>
          <w:color w:val="000000"/>
          <w:sz w:val="28"/>
        </w:rPr>
        <w:t>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w:t>
      </w:r>
    </w:p>
    <w:bookmarkEnd w:id="1156"/>
    <w:bookmarkStart w:name="z1202" w:id="1157"/>
    <w:p>
      <w:pPr>
        <w:spacing w:after="0"/>
        <w:ind w:left="0"/>
        <w:jc w:val="both"/>
      </w:pPr>
      <w:r>
        <w:rPr>
          <w:rFonts w:ascii="Times New Roman"/>
          <w:b w:val="false"/>
          <w:i w:val="false"/>
          <w:color w:val="000000"/>
          <w:sz w:val="28"/>
        </w:rPr>
        <w:t>
      Разрабатывает целевые программы в части мероприятий по борьбе с переносчиками паразитарных и трансмиссионных заболеваний на обследуемой территории.</w:t>
      </w:r>
    </w:p>
    <w:bookmarkEnd w:id="1157"/>
    <w:bookmarkStart w:name="z1203" w:id="1158"/>
    <w:p>
      <w:pPr>
        <w:spacing w:after="0"/>
        <w:ind w:left="0"/>
        <w:jc w:val="both"/>
      </w:pPr>
      <w:r>
        <w:rPr>
          <w:rFonts w:ascii="Times New Roman"/>
          <w:b w:val="false"/>
          <w:i w:val="false"/>
          <w:color w:val="000000"/>
          <w:sz w:val="28"/>
        </w:rPr>
        <w:t xml:space="preserve">
      Представляет данные анализа динамики развития эпизоотологического процесса для разработки эпидемиологических рекомендаций. </w:t>
      </w:r>
    </w:p>
    <w:bookmarkEnd w:id="1158"/>
    <w:bookmarkStart w:name="z1204" w:id="1159"/>
    <w:p>
      <w:pPr>
        <w:spacing w:after="0"/>
        <w:ind w:left="0"/>
        <w:jc w:val="both"/>
      </w:pPr>
      <w:r>
        <w:rPr>
          <w:rFonts w:ascii="Times New Roman"/>
          <w:b w:val="false"/>
          <w:i w:val="false"/>
          <w:color w:val="000000"/>
          <w:sz w:val="28"/>
        </w:rPr>
        <w:t xml:space="preserve">
      Дает экспертное определение видов основных переносчиков и носителей природно-очаговых заболеваний. </w:t>
      </w:r>
    </w:p>
    <w:bookmarkEnd w:id="1159"/>
    <w:bookmarkStart w:name="z1205" w:id="1160"/>
    <w:p>
      <w:pPr>
        <w:spacing w:after="0"/>
        <w:ind w:left="0"/>
        <w:jc w:val="both"/>
      </w:pPr>
      <w:r>
        <w:rPr>
          <w:rFonts w:ascii="Times New Roman"/>
          <w:b w:val="false"/>
          <w:i w:val="false"/>
          <w:color w:val="000000"/>
          <w:sz w:val="28"/>
        </w:rPr>
        <w:t xml:space="preserve">
      Принимает участие в выявлении, обследовании и ликвидации очагов трансмиссивных и паразитарных инфекций. </w:t>
      </w:r>
    </w:p>
    <w:bookmarkEnd w:id="1160"/>
    <w:bookmarkStart w:name="z1206" w:id="1161"/>
    <w:p>
      <w:pPr>
        <w:spacing w:after="0"/>
        <w:ind w:left="0"/>
        <w:jc w:val="both"/>
      </w:pPr>
      <w:r>
        <w:rPr>
          <w:rFonts w:ascii="Times New Roman"/>
          <w:b w:val="false"/>
          <w:i w:val="false"/>
          <w:color w:val="000000"/>
          <w:sz w:val="28"/>
        </w:rPr>
        <w:t>
      Проводит санитарно-эпидемиологические, клиническое и санитарно-гигиеническое обследования в соответствии с профилем лаборатории с использованием современных технологий, измерительной и аналитической аппаратуры.</w:t>
      </w:r>
    </w:p>
    <w:bookmarkEnd w:id="1161"/>
    <w:bookmarkStart w:name="z1207" w:id="1162"/>
    <w:p>
      <w:pPr>
        <w:spacing w:after="0"/>
        <w:ind w:left="0"/>
        <w:jc w:val="both"/>
      </w:pPr>
      <w:r>
        <w:rPr>
          <w:rFonts w:ascii="Times New Roman"/>
          <w:b w:val="false"/>
          <w:i w:val="false"/>
          <w:color w:val="000000"/>
          <w:sz w:val="28"/>
        </w:rPr>
        <w:t>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лабораторий).</w:t>
      </w:r>
    </w:p>
    <w:bookmarkEnd w:id="1162"/>
    <w:bookmarkStart w:name="z1208" w:id="1163"/>
    <w:p>
      <w:pPr>
        <w:spacing w:after="0"/>
        <w:ind w:left="0"/>
        <w:jc w:val="both"/>
      </w:pPr>
      <w:r>
        <w:rPr>
          <w:rFonts w:ascii="Times New Roman"/>
          <w:b w:val="false"/>
          <w:i w:val="false"/>
          <w:color w:val="000000"/>
          <w:sz w:val="28"/>
        </w:rPr>
        <w:t xml:space="preserve">
      Обеспечивает регистрацию, учет и статистическую обработку данных инфекционной и неинфекционной заболеваемости. </w:t>
      </w:r>
    </w:p>
    <w:bookmarkEnd w:id="1163"/>
    <w:bookmarkStart w:name="z1209" w:id="1164"/>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1164"/>
    <w:bookmarkStart w:name="z1210" w:id="1165"/>
    <w:p>
      <w:pPr>
        <w:spacing w:after="0"/>
        <w:ind w:left="0"/>
        <w:jc w:val="both"/>
      </w:pPr>
      <w:r>
        <w:rPr>
          <w:rFonts w:ascii="Times New Roman"/>
          <w:b w:val="false"/>
          <w:i w:val="false"/>
          <w:color w:val="000000"/>
          <w:sz w:val="28"/>
        </w:rPr>
        <w:t>
      Ведет учетно-отчетную медицинскую документацию, санитарно-просветительную работу среди населения.</w:t>
      </w:r>
    </w:p>
    <w:bookmarkEnd w:id="1165"/>
    <w:bookmarkStart w:name="z1211" w:id="1166"/>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166"/>
    <w:bookmarkStart w:name="z1212" w:id="1167"/>
    <w:p>
      <w:pPr>
        <w:spacing w:after="0"/>
        <w:ind w:left="0"/>
        <w:jc w:val="both"/>
      </w:pPr>
      <w:r>
        <w:rPr>
          <w:rFonts w:ascii="Times New Roman"/>
          <w:b w:val="false"/>
          <w:i w:val="false"/>
          <w:color w:val="000000"/>
          <w:sz w:val="28"/>
        </w:rPr>
        <w:t>
      95. Должен знать:</w:t>
      </w:r>
    </w:p>
    <w:bookmarkEnd w:id="1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214" w:id="1168"/>
    <w:p>
      <w:pPr>
        <w:spacing w:after="0"/>
        <w:ind w:left="0"/>
        <w:jc w:val="both"/>
      </w:pPr>
      <w:r>
        <w:rPr>
          <w:rFonts w:ascii="Times New Roman"/>
          <w:b w:val="false"/>
          <w:i w:val="false"/>
          <w:color w:val="000000"/>
          <w:sz w:val="28"/>
        </w:rPr>
        <w:t xml:space="preserve">
      порядок производственной санитарии и противопожарной безопасности; </w:t>
      </w:r>
    </w:p>
    <w:bookmarkEnd w:id="1168"/>
    <w:bookmarkStart w:name="z1215" w:id="1169"/>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1169"/>
    <w:bookmarkStart w:name="z1216" w:id="1170"/>
    <w:p>
      <w:pPr>
        <w:spacing w:after="0"/>
        <w:ind w:left="0"/>
        <w:jc w:val="both"/>
      </w:pPr>
      <w:r>
        <w:rPr>
          <w:rFonts w:ascii="Times New Roman"/>
          <w:b w:val="false"/>
          <w:i w:val="false"/>
          <w:color w:val="000000"/>
          <w:sz w:val="28"/>
        </w:rPr>
        <w:t xml:space="preserve">
      основы, принципы и методы санитарно-эпидемиологической оценки, систематику и экологию диких и синантропных животных; </w:t>
      </w:r>
    </w:p>
    <w:bookmarkEnd w:id="1170"/>
    <w:bookmarkStart w:name="z1217" w:id="1171"/>
    <w:p>
      <w:pPr>
        <w:spacing w:after="0"/>
        <w:ind w:left="0"/>
        <w:jc w:val="both"/>
      </w:pPr>
      <w:r>
        <w:rPr>
          <w:rFonts w:ascii="Times New Roman"/>
          <w:b w:val="false"/>
          <w:i w:val="false"/>
          <w:color w:val="000000"/>
          <w:sz w:val="28"/>
        </w:rPr>
        <w:t xml:space="preserve">
      организацию лабораторной службы; </w:t>
      </w:r>
    </w:p>
    <w:bookmarkEnd w:id="1171"/>
    <w:bookmarkStart w:name="z1218" w:id="1172"/>
    <w:p>
      <w:pPr>
        <w:spacing w:after="0"/>
        <w:ind w:left="0"/>
        <w:jc w:val="both"/>
      </w:pPr>
      <w:r>
        <w:rPr>
          <w:rFonts w:ascii="Times New Roman"/>
          <w:b w:val="false"/>
          <w:i w:val="false"/>
          <w:color w:val="000000"/>
          <w:sz w:val="28"/>
        </w:rPr>
        <w:t>
      порядок и нормы по безопасности и охране труда.</w:t>
      </w:r>
    </w:p>
    <w:bookmarkEnd w:id="1172"/>
    <w:bookmarkStart w:name="z1219" w:id="1173"/>
    <w:p>
      <w:pPr>
        <w:spacing w:after="0"/>
        <w:ind w:left="0"/>
        <w:jc w:val="both"/>
      </w:pPr>
      <w:r>
        <w:rPr>
          <w:rFonts w:ascii="Times New Roman"/>
          <w:b w:val="false"/>
          <w:i w:val="false"/>
          <w:color w:val="000000"/>
          <w:sz w:val="28"/>
        </w:rPr>
        <w:t xml:space="preserve">
      96. Требования к квалификации. </w:t>
      </w:r>
    </w:p>
    <w:bookmarkEnd w:id="1173"/>
    <w:bookmarkStart w:name="z1220" w:id="1174"/>
    <w:p>
      <w:pPr>
        <w:spacing w:after="0"/>
        <w:ind w:left="0"/>
        <w:jc w:val="both"/>
      </w:pPr>
      <w:r>
        <w:rPr>
          <w:rFonts w:ascii="Times New Roman"/>
          <w:b w:val="false"/>
          <w:i w:val="false"/>
          <w:color w:val="000000"/>
          <w:sz w:val="28"/>
        </w:rPr>
        <w:t>
      высшее образование по направлению подготовки "Естественные науки, математика и статистика" (биология), сертификат специалиста в области здравоохранения по соответствующей специальности.</w:t>
      </w:r>
    </w:p>
    <w:bookmarkEnd w:id="1174"/>
    <w:bookmarkStart w:name="z1221" w:id="1175"/>
    <w:p>
      <w:pPr>
        <w:spacing w:after="0"/>
        <w:ind w:left="0"/>
        <w:jc w:val="both"/>
      </w:pPr>
      <w:r>
        <w:rPr>
          <w:rFonts w:ascii="Times New Roman"/>
          <w:b w:val="false"/>
          <w:i w:val="false"/>
          <w:color w:val="000000"/>
          <w:sz w:val="28"/>
        </w:rPr>
        <w:t>
      *Примечание:</w:t>
      </w:r>
    </w:p>
    <w:bookmarkEnd w:id="1175"/>
    <w:bookmarkStart w:name="z1222" w:id="1176"/>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1176"/>
    <w:bookmarkStart w:name="z1223" w:id="1177"/>
    <w:p>
      <w:pPr>
        <w:spacing w:after="0"/>
        <w:ind w:left="0"/>
        <w:jc w:val="left"/>
      </w:pPr>
      <w:r>
        <w:rPr>
          <w:rFonts w:ascii="Times New Roman"/>
          <w:b/>
          <w:i w:val="false"/>
          <w:color w:val="000000"/>
        </w:rPr>
        <w:t xml:space="preserve"> Параграф 3. Специалист по социальной работе в области здравоохранения</w:t>
      </w:r>
    </w:p>
    <w:bookmarkEnd w:id="1177"/>
    <w:bookmarkStart w:name="z1224" w:id="1178"/>
    <w:p>
      <w:pPr>
        <w:spacing w:after="0"/>
        <w:ind w:left="0"/>
        <w:jc w:val="both"/>
      </w:pPr>
      <w:r>
        <w:rPr>
          <w:rFonts w:ascii="Times New Roman"/>
          <w:b w:val="false"/>
          <w:i w:val="false"/>
          <w:color w:val="000000"/>
          <w:sz w:val="28"/>
        </w:rPr>
        <w:t>
      97. Должностные обязанности:</w:t>
      </w:r>
    </w:p>
    <w:bookmarkEnd w:id="1178"/>
    <w:bookmarkStart w:name="z1225" w:id="1179"/>
    <w:p>
      <w:pPr>
        <w:spacing w:after="0"/>
        <w:ind w:left="0"/>
        <w:jc w:val="both"/>
      </w:pPr>
      <w:r>
        <w:rPr>
          <w:rFonts w:ascii="Times New Roman"/>
          <w:b w:val="false"/>
          <w:i w:val="false"/>
          <w:color w:val="000000"/>
          <w:sz w:val="28"/>
        </w:rPr>
        <w:t xml:space="preserve">
      Проводит общую диагностику социальной ситуации и потребности личности в социальных услугах; определяет пакет социальных услуг. </w:t>
      </w:r>
    </w:p>
    <w:bookmarkEnd w:id="1179"/>
    <w:bookmarkStart w:name="z1226" w:id="1180"/>
    <w:p>
      <w:pPr>
        <w:spacing w:after="0"/>
        <w:ind w:left="0"/>
        <w:jc w:val="both"/>
      </w:pPr>
      <w:r>
        <w:rPr>
          <w:rFonts w:ascii="Times New Roman"/>
          <w:b w:val="false"/>
          <w:i w:val="false"/>
          <w:color w:val="000000"/>
          <w:sz w:val="28"/>
        </w:rPr>
        <w:t xml:space="preserve">
      Информирует население о видах специальных социальных услуг. </w:t>
      </w:r>
    </w:p>
    <w:bookmarkEnd w:id="1180"/>
    <w:bookmarkStart w:name="z1227" w:id="1181"/>
    <w:p>
      <w:pPr>
        <w:spacing w:after="0"/>
        <w:ind w:left="0"/>
        <w:jc w:val="both"/>
      </w:pPr>
      <w:r>
        <w:rPr>
          <w:rFonts w:ascii="Times New Roman"/>
          <w:b w:val="false"/>
          <w:i w:val="false"/>
          <w:color w:val="000000"/>
          <w:sz w:val="28"/>
        </w:rPr>
        <w:t>
      Оказывает помощь в развитии умения самостоятельно решать свои проблемы, вовлекает пациентов в процесс социального оздоровления.</w:t>
      </w:r>
    </w:p>
    <w:bookmarkEnd w:id="1181"/>
    <w:bookmarkStart w:name="z1228" w:id="1182"/>
    <w:p>
      <w:pPr>
        <w:spacing w:after="0"/>
        <w:ind w:left="0"/>
        <w:jc w:val="both"/>
      </w:pPr>
      <w:r>
        <w:rPr>
          <w:rFonts w:ascii="Times New Roman"/>
          <w:b w:val="false"/>
          <w:i w:val="false"/>
          <w:color w:val="000000"/>
          <w:sz w:val="28"/>
        </w:rPr>
        <w:t xml:space="preserve">
      Ведет учетную и отчетную документацию по социальной службе. </w:t>
      </w:r>
    </w:p>
    <w:bookmarkEnd w:id="1182"/>
    <w:bookmarkStart w:name="z1229" w:id="1183"/>
    <w:p>
      <w:pPr>
        <w:spacing w:after="0"/>
        <w:ind w:left="0"/>
        <w:jc w:val="both"/>
      </w:pPr>
      <w:r>
        <w:rPr>
          <w:rFonts w:ascii="Times New Roman"/>
          <w:b w:val="false"/>
          <w:i w:val="false"/>
          <w:color w:val="000000"/>
          <w:sz w:val="28"/>
        </w:rPr>
        <w:t>
      Координирует работу по организации помощи детям с ограниченными возможностями, одиноким, престарелым, лицам с инвалидностью, хроническим больным, в том числе по уходу, устройству в дома-интернаты, по протезированию, получению средств передвижения, технических средств реабилитации, организации психотерапевтической работы с больными, а также с членами семьи.</w:t>
      </w:r>
    </w:p>
    <w:bookmarkEnd w:id="1183"/>
    <w:bookmarkStart w:name="z1230" w:id="1184"/>
    <w:p>
      <w:pPr>
        <w:spacing w:after="0"/>
        <w:ind w:left="0"/>
        <w:jc w:val="both"/>
      </w:pPr>
      <w:r>
        <w:rPr>
          <w:rFonts w:ascii="Times New Roman"/>
          <w:b w:val="false"/>
          <w:i w:val="false"/>
          <w:color w:val="000000"/>
          <w:sz w:val="28"/>
        </w:rPr>
        <w:t>
      Принимает участие в организации работы по формированию здорового образа жизни.</w:t>
      </w:r>
    </w:p>
    <w:bookmarkEnd w:id="1184"/>
    <w:bookmarkStart w:name="z1231" w:id="1185"/>
    <w:p>
      <w:pPr>
        <w:spacing w:after="0"/>
        <w:ind w:left="0"/>
        <w:jc w:val="both"/>
      </w:pPr>
      <w:r>
        <w:rPr>
          <w:rFonts w:ascii="Times New Roman"/>
          <w:b w:val="false"/>
          <w:i w:val="false"/>
          <w:color w:val="000000"/>
          <w:sz w:val="28"/>
        </w:rPr>
        <w:t xml:space="preserve">
      Организовывает работу по взаимодействию, координации и сотрудничеству с общественными организациями, государственными органами и организациями, развивает волонтерское движение. </w:t>
      </w:r>
    </w:p>
    <w:bookmarkEnd w:id="1185"/>
    <w:bookmarkStart w:name="z1232" w:id="1186"/>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186"/>
    <w:bookmarkStart w:name="z1233" w:id="1187"/>
    <w:p>
      <w:pPr>
        <w:spacing w:after="0"/>
        <w:ind w:left="0"/>
        <w:jc w:val="both"/>
      </w:pPr>
      <w:r>
        <w:rPr>
          <w:rFonts w:ascii="Times New Roman"/>
          <w:b w:val="false"/>
          <w:i w:val="false"/>
          <w:color w:val="000000"/>
          <w:sz w:val="28"/>
        </w:rPr>
        <w:t>
      98. Должен знать:</w:t>
      </w:r>
    </w:p>
    <w:bookmarkEnd w:id="1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специальных социальных услугах",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235" w:id="1188"/>
    <w:p>
      <w:pPr>
        <w:spacing w:after="0"/>
        <w:ind w:left="0"/>
        <w:jc w:val="both"/>
      </w:pPr>
      <w:r>
        <w:rPr>
          <w:rFonts w:ascii="Times New Roman"/>
          <w:b w:val="false"/>
          <w:i w:val="false"/>
          <w:color w:val="000000"/>
          <w:sz w:val="28"/>
        </w:rPr>
        <w:t>
      правовые и нормативные акты и документы, методологию по социальной работе в области здравоохранения;</w:t>
      </w:r>
    </w:p>
    <w:bookmarkEnd w:id="1188"/>
    <w:bookmarkStart w:name="z1236" w:id="1189"/>
    <w:p>
      <w:pPr>
        <w:spacing w:after="0"/>
        <w:ind w:left="0"/>
        <w:jc w:val="both"/>
      </w:pPr>
      <w:r>
        <w:rPr>
          <w:rFonts w:ascii="Times New Roman"/>
          <w:b w:val="false"/>
          <w:i w:val="false"/>
          <w:color w:val="000000"/>
          <w:sz w:val="28"/>
        </w:rPr>
        <w:t>
      порядок и нормы по безопасности и охране труда.</w:t>
      </w:r>
    </w:p>
    <w:bookmarkEnd w:id="1189"/>
    <w:bookmarkStart w:name="z1237" w:id="1190"/>
    <w:p>
      <w:pPr>
        <w:spacing w:after="0"/>
        <w:ind w:left="0"/>
        <w:jc w:val="both"/>
      </w:pPr>
      <w:r>
        <w:rPr>
          <w:rFonts w:ascii="Times New Roman"/>
          <w:b w:val="false"/>
          <w:i w:val="false"/>
          <w:color w:val="000000"/>
          <w:sz w:val="28"/>
        </w:rPr>
        <w:t>
      99. Требования к квалификации:</w:t>
      </w:r>
    </w:p>
    <w:bookmarkEnd w:id="1190"/>
    <w:bookmarkStart w:name="z1238" w:id="1191"/>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"Педагогические науки", свидетельство о прохождении сертификационного курса или сертификат о повышении квалификации по специальности "Социальная работа",</w:t>
      </w:r>
    </w:p>
    <w:bookmarkEnd w:id="1191"/>
    <w:bookmarkStart w:name="z1239" w:id="1192"/>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или "Естественные науки, математика и статистика" (биотехнологическое, биологическое, химическое, химико-биологическое, физико-математическое), свидетельство о повышении квалификации по направлению социальной сферы/ работы.</w:t>
      </w:r>
    </w:p>
    <w:bookmarkEnd w:id="1192"/>
    <w:bookmarkStart w:name="z1240" w:id="1193"/>
    <w:p>
      <w:pPr>
        <w:spacing w:after="0"/>
        <w:ind w:left="0"/>
        <w:jc w:val="left"/>
      </w:pPr>
      <w:r>
        <w:rPr>
          <w:rFonts w:ascii="Times New Roman"/>
          <w:b/>
          <w:i w:val="false"/>
          <w:color w:val="000000"/>
        </w:rPr>
        <w:t xml:space="preserve"> Параграф 4. Специалист по качеству в сфере санитарно-эпидемиологической службы</w:t>
      </w:r>
    </w:p>
    <w:bookmarkEnd w:id="1193"/>
    <w:bookmarkStart w:name="z1241" w:id="1194"/>
    <w:p>
      <w:pPr>
        <w:spacing w:after="0"/>
        <w:ind w:left="0"/>
        <w:jc w:val="both"/>
      </w:pPr>
      <w:r>
        <w:rPr>
          <w:rFonts w:ascii="Times New Roman"/>
          <w:b w:val="false"/>
          <w:i w:val="false"/>
          <w:color w:val="000000"/>
          <w:sz w:val="28"/>
        </w:rPr>
        <w:t>
      100. Должностные обязанности:</w:t>
      </w:r>
    </w:p>
    <w:bookmarkEnd w:id="1194"/>
    <w:bookmarkStart w:name="z1242" w:id="1195"/>
    <w:p>
      <w:pPr>
        <w:spacing w:after="0"/>
        <w:ind w:left="0"/>
        <w:jc w:val="both"/>
      </w:pPr>
      <w:r>
        <w:rPr>
          <w:rFonts w:ascii="Times New Roman"/>
          <w:b w:val="false"/>
          <w:i w:val="false"/>
          <w:color w:val="000000"/>
          <w:sz w:val="28"/>
        </w:rPr>
        <w:t>
      Готовит материалы по аккредитации.</w:t>
      </w:r>
    </w:p>
    <w:bookmarkEnd w:id="1195"/>
    <w:bookmarkStart w:name="z1243" w:id="1196"/>
    <w:p>
      <w:pPr>
        <w:spacing w:after="0"/>
        <w:ind w:left="0"/>
        <w:jc w:val="both"/>
      </w:pPr>
      <w:r>
        <w:rPr>
          <w:rFonts w:ascii="Times New Roman"/>
          <w:b w:val="false"/>
          <w:i w:val="false"/>
          <w:color w:val="000000"/>
          <w:sz w:val="28"/>
        </w:rPr>
        <w:t xml:space="preserve">
      Оформляет, актуализирует документы и процедуры системы менеджмента качества </w:t>
      </w:r>
    </w:p>
    <w:bookmarkEnd w:id="1196"/>
    <w:bookmarkStart w:name="z1244" w:id="1197"/>
    <w:p>
      <w:pPr>
        <w:spacing w:after="0"/>
        <w:ind w:left="0"/>
        <w:jc w:val="both"/>
      </w:pPr>
      <w:r>
        <w:rPr>
          <w:rFonts w:ascii="Times New Roman"/>
          <w:b w:val="false"/>
          <w:i w:val="false"/>
          <w:color w:val="000000"/>
          <w:sz w:val="28"/>
        </w:rPr>
        <w:t>
      Ведет документацию и отчеты.</w:t>
      </w:r>
    </w:p>
    <w:bookmarkEnd w:id="1197"/>
    <w:bookmarkStart w:name="z1245" w:id="1198"/>
    <w:p>
      <w:pPr>
        <w:spacing w:after="0"/>
        <w:ind w:left="0"/>
        <w:jc w:val="both"/>
      </w:pPr>
      <w:r>
        <w:rPr>
          <w:rFonts w:ascii="Times New Roman"/>
          <w:b w:val="false"/>
          <w:i w:val="false"/>
          <w:color w:val="000000"/>
          <w:sz w:val="28"/>
        </w:rPr>
        <w:t>
      Участвует в проведении внутренних аудитов.</w:t>
      </w:r>
    </w:p>
    <w:bookmarkEnd w:id="1198"/>
    <w:bookmarkStart w:name="z1246" w:id="1199"/>
    <w:p>
      <w:pPr>
        <w:spacing w:after="0"/>
        <w:ind w:left="0"/>
        <w:jc w:val="both"/>
      </w:pPr>
      <w:r>
        <w:rPr>
          <w:rFonts w:ascii="Times New Roman"/>
          <w:b w:val="false"/>
          <w:i w:val="false"/>
          <w:color w:val="000000"/>
          <w:sz w:val="28"/>
        </w:rPr>
        <w:t>
      101. Должен знать:</w:t>
      </w:r>
    </w:p>
    <w:bookmarkEnd w:id="1199"/>
    <w:bookmarkStart w:name="z1247" w:id="1200"/>
    <w:p>
      <w:pPr>
        <w:spacing w:after="0"/>
        <w:ind w:left="0"/>
        <w:jc w:val="both"/>
      </w:pPr>
      <w:r>
        <w:rPr>
          <w:rFonts w:ascii="Times New Roman"/>
          <w:b w:val="false"/>
          <w:i w:val="false"/>
          <w:color w:val="000000"/>
          <w:sz w:val="28"/>
        </w:rPr>
        <w:t xml:space="preserve">
      постановления, распоряжения, приказы, иные руководящие и нормативные документы, касающиеся работы организации,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End w:id="1200"/>
    <w:bookmarkStart w:name="z1248" w:id="1201"/>
    <w:p>
      <w:pPr>
        <w:spacing w:after="0"/>
        <w:ind w:left="0"/>
        <w:jc w:val="both"/>
      </w:pPr>
      <w:r>
        <w:rPr>
          <w:rFonts w:ascii="Times New Roman"/>
          <w:b w:val="false"/>
          <w:i w:val="false"/>
          <w:color w:val="000000"/>
          <w:sz w:val="28"/>
        </w:rPr>
        <w:t>
      права и обязанности работников и режим их работы;</w:t>
      </w:r>
    </w:p>
    <w:bookmarkEnd w:id="1201"/>
    <w:bookmarkStart w:name="z1249" w:id="1202"/>
    <w:p>
      <w:pPr>
        <w:spacing w:after="0"/>
        <w:ind w:left="0"/>
        <w:jc w:val="both"/>
      </w:pPr>
      <w:r>
        <w:rPr>
          <w:rFonts w:ascii="Times New Roman"/>
          <w:b w:val="false"/>
          <w:i w:val="false"/>
          <w:color w:val="000000"/>
          <w:sz w:val="28"/>
        </w:rPr>
        <w:t>
      порядок внутреннего трудового распорядка, безопасности и охраны труда, производственной санитарии и гигиены, противопожарной безопасности;</w:t>
      </w:r>
    </w:p>
    <w:bookmarkEnd w:id="1202"/>
    <w:bookmarkStart w:name="z1250" w:id="1203"/>
    <w:p>
      <w:pPr>
        <w:spacing w:after="0"/>
        <w:ind w:left="0"/>
        <w:jc w:val="both"/>
      </w:pPr>
      <w:r>
        <w:rPr>
          <w:rFonts w:ascii="Times New Roman"/>
          <w:b w:val="false"/>
          <w:i w:val="false"/>
          <w:color w:val="000000"/>
          <w:sz w:val="28"/>
        </w:rPr>
        <w:t>
      требования международных стандартов внедренных в организации систем менеджмента качества.</w:t>
      </w:r>
    </w:p>
    <w:bookmarkEnd w:id="1203"/>
    <w:bookmarkStart w:name="z1251" w:id="1204"/>
    <w:p>
      <w:pPr>
        <w:spacing w:after="0"/>
        <w:ind w:left="0"/>
        <w:jc w:val="both"/>
      </w:pPr>
      <w:r>
        <w:rPr>
          <w:rFonts w:ascii="Times New Roman"/>
          <w:b w:val="false"/>
          <w:i w:val="false"/>
          <w:color w:val="000000"/>
          <w:sz w:val="28"/>
        </w:rPr>
        <w:t>
      102. Требования к квалификации:</w:t>
      </w:r>
    </w:p>
    <w:bookmarkEnd w:id="1204"/>
    <w:bookmarkStart w:name="z1252" w:id="1205"/>
    <w:p>
      <w:pPr>
        <w:spacing w:after="0"/>
        <w:ind w:left="0"/>
        <w:jc w:val="both"/>
      </w:pPr>
      <w:r>
        <w:rPr>
          <w:rFonts w:ascii="Times New Roman"/>
          <w:b w:val="false"/>
          <w:i w:val="false"/>
          <w:color w:val="000000"/>
          <w:sz w:val="28"/>
        </w:rPr>
        <w:t>
      высшее образование в сфере стандартизации, метрологии либо медицинское образование, стаж работы на аналогичной должности не менее трех лет.</w:t>
      </w:r>
    </w:p>
    <w:bookmarkEnd w:id="1205"/>
    <w:bookmarkStart w:name="z1253" w:id="1206"/>
    <w:p>
      <w:pPr>
        <w:spacing w:after="0"/>
        <w:ind w:left="0"/>
        <w:jc w:val="left"/>
      </w:pPr>
      <w:r>
        <w:rPr>
          <w:rFonts w:ascii="Times New Roman"/>
          <w:b/>
          <w:i w:val="false"/>
          <w:color w:val="000000"/>
        </w:rPr>
        <w:t xml:space="preserve"> Параграф 5. Менеджер по качеству в сфере санитарно-эпидемиологической службы</w:t>
      </w:r>
    </w:p>
    <w:bookmarkEnd w:id="1206"/>
    <w:bookmarkStart w:name="z1254" w:id="1207"/>
    <w:p>
      <w:pPr>
        <w:spacing w:after="0"/>
        <w:ind w:left="0"/>
        <w:jc w:val="both"/>
      </w:pPr>
      <w:r>
        <w:rPr>
          <w:rFonts w:ascii="Times New Roman"/>
          <w:b w:val="false"/>
          <w:i w:val="false"/>
          <w:color w:val="000000"/>
          <w:sz w:val="28"/>
        </w:rPr>
        <w:t>
      103. Должностные обязанности:</w:t>
      </w:r>
    </w:p>
    <w:bookmarkEnd w:id="1207"/>
    <w:bookmarkStart w:name="z1255" w:id="1208"/>
    <w:p>
      <w:pPr>
        <w:spacing w:after="0"/>
        <w:ind w:left="0"/>
        <w:jc w:val="both"/>
      </w:pPr>
      <w:r>
        <w:rPr>
          <w:rFonts w:ascii="Times New Roman"/>
          <w:b w:val="false"/>
          <w:i w:val="false"/>
          <w:color w:val="000000"/>
          <w:sz w:val="28"/>
        </w:rPr>
        <w:t>
      Внедряет систему менеджмента качества и поддерживает выполнение требований внедренных стандартов в организации.</w:t>
      </w:r>
    </w:p>
    <w:bookmarkEnd w:id="1208"/>
    <w:bookmarkStart w:name="z1256" w:id="1209"/>
    <w:p>
      <w:pPr>
        <w:spacing w:after="0"/>
        <w:ind w:left="0"/>
        <w:jc w:val="both"/>
      </w:pPr>
      <w:r>
        <w:rPr>
          <w:rFonts w:ascii="Times New Roman"/>
          <w:b w:val="false"/>
          <w:i w:val="false"/>
          <w:color w:val="000000"/>
          <w:sz w:val="28"/>
        </w:rPr>
        <w:t>
      Контролирует планомерное развитие, совершенствование системы менеджмента качества в организации.</w:t>
      </w:r>
    </w:p>
    <w:bookmarkEnd w:id="1209"/>
    <w:bookmarkStart w:name="z1257" w:id="1210"/>
    <w:p>
      <w:pPr>
        <w:spacing w:after="0"/>
        <w:ind w:left="0"/>
        <w:jc w:val="both"/>
      </w:pPr>
      <w:r>
        <w:rPr>
          <w:rFonts w:ascii="Times New Roman"/>
          <w:b w:val="false"/>
          <w:i w:val="false"/>
          <w:color w:val="000000"/>
          <w:sz w:val="28"/>
        </w:rPr>
        <w:t>
      Организует подготовку материалов для прохождения аккредитации на соответствие требованиям внедряемых стандартов, а также при успешном прохождении процедуры аккредитации планирует прохождение последующего периодического инспекционного контроля.</w:t>
      </w:r>
    </w:p>
    <w:bookmarkEnd w:id="1210"/>
    <w:bookmarkStart w:name="z1258" w:id="1211"/>
    <w:p>
      <w:pPr>
        <w:spacing w:after="0"/>
        <w:ind w:left="0"/>
        <w:jc w:val="both"/>
      </w:pPr>
      <w:r>
        <w:rPr>
          <w:rFonts w:ascii="Times New Roman"/>
          <w:b w:val="false"/>
          <w:i w:val="false"/>
          <w:color w:val="000000"/>
          <w:sz w:val="28"/>
        </w:rPr>
        <w:t>
      Составляет план и программу внутренних проверок, а также доводит план и программу аудита до заинтересованных лиц организации.</w:t>
      </w:r>
    </w:p>
    <w:bookmarkEnd w:id="1211"/>
    <w:bookmarkStart w:name="z1259" w:id="1212"/>
    <w:p>
      <w:pPr>
        <w:spacing w:after="0"/>
        <w:ind w:left="0"/>
        <w:jc w:val="both"/>
      </w:pPr>
      <w:r>
        <w:rPr>
          <w:rFonts w:ascii="Times New Roman"/>
          <w:b w:val="false"/>
          <w:i w:val="false"/>
          <w:color w:val="000000"/>
          <w:sz w:val="28"/>
        </w:rPr>
        <w:t>
      Координирует работу специалиста по качеству организации.</w:t>
      </w:r>
    </w:p>
    <w:bookmarkEnd w:id="1212"/>
    <w:bookmarkStart w:name="z1260" w:id="1213"/>
    <w:p>
      <w:pPr>
        <w:spacing w:after="0"/>
        <w:ind w:left="0"/>
        <w:jc w:val="both"/>
      </w:pPr>
      <w:r>
        <w:rPr>
          <w:rFonts w:ascii="Times New Roman"/>
          <w:b w:val="false"/>
          <w:i w:val="false"/>
          <w:color w:val="000000"/>
          <w:sz w:val="28"/>
        </w:rPr>
        <w:t>
      Ведет работу по разработке предложений и планированию работ по повышению качества услуг.</w:t>
      </w:r>
    </w:p>
    <w:bookmarkEnd w:id="1213"/>
    <w:bookmarkStart w:name="z1261" w:id="1214"/>
    <w:p>
      <w:pPr>
        <w:spacing w:after="0"/>
        <w:ind w:left="0"/>
        <w:jc w:val="both"/>
      </w:pPr>
      <w:r>
        <w:rPr>
          <w:rFonts w:ascii="Times New Roman"/>
          <w:b w:val="false"/>
          <w:i w:val="false"/>
          <w:color w:val="000000"/>
          <w:sz w:val="28"/>
        </w:rPr>
        <w:t>
      Участвует в планировании и обеспечении проведения в испытательных лабораториях межлабораторных сличений, самостоятельных межлабораторных сличений, в том числе с международными провайдерами, а также контролирует выполнение внешней оценки качества.</w:t>
      </w:r>
    </w:p>
    <w:bookmarkEnd w:id="1214"/>
    <w:bookmarkStart w:name="z1262" w:id="1215"/>
    <w:p>
      <w:pPr>
        <w:spacing w:after="0"/>
        <w:ind w:left="0"/>
        <w:jc w:val="both"/>
      </w:pPr>
      <w:r>
        <w:rPr>
          <w:rFonts w:ascii="Times New Roman"/>
          <w:b w:val="false"/>
          <w:i w:val="false"/>
          <w:color w:val="000000"/>
          <w:sz w:val="28"/>
        </w:rPr>
        <w:t>
      Осуществляет контроль за внесением в область аккредитации показателей по освоенным новым методам исследования.</w:t>
      </w:r>
    </w:p>
    <w:bookmarkEnd w:id="1215"/>
    <w:bookmarkStart w:name="z1263" w:id="1216"/>
    <w:p>
      <w:pPr>
        <w:spacing w:after="0"/>
        <w:ind w:left="0"/>
        <w:jc w:val="both"/>
      </w:pPr>
      <w:r>
        <w:rPr>
          <w:rFonts w:ascii="Times New Roman"/>
          <w:b w:val="false"/>
          <w:i w:val="false"/>
          <w:color w:val="000000"/>
          <w:sz w:val="28"/>
        </w:rPr>
        <w:t>
      Проводит консультационную и методологическую работу с персоналом по процессам системы менеджмента качества;</w:t>
      </w:r>
    </w:p>
    <w:bookmarkEnd w:id="1216"/>
    <w:bookmarkStart w:name="z1264" w:id="1217"/>
    <w:p>
      <w:pPr>
        <w:spacing w:after="0"/>
        <w:ind w:left="0"/>
        <w:jc w:val="both"/>
      </w:pPr>
      <w:r>
        <w:rPr>
          <w:rFonts w:ascii="Times New Roman"/>
          <w:b w:val="false"/>
          <w:i w:val="false"/>
          <w:color w:val="000000"/>
          <w:sz w:val="28"/>
        </w:rPr>
        <w:t>
      Планирует обучение сотрудников организации в области системы менеджмента качества.</w:t>
      </w:r>
    </w:p>
    <w:bookmarkEnd w:id="1217"/>
    <w:bookmarkStart w:name="z1265" w:id="1218"/>
    <w:p>
      <w:pPr>
        <w:spacing w:after="0"/>
        <w:ind w:left="0"/>
        <w:jc w:val="both"/>
      </w:pPr>
      <w:r>
        <w:rPr>
          <w:rFonts w:ascii="Times New Roman"/>
          <w:b w:val="false"/>
          <w:i w:val="false"/>
          <w:color w:val="000000"/>
          <w:sz w:val="28"/>
        </w:rPr>
        <w:t>
      Ведет разработку, контроль и анализ выполнения целевых программ и задач по управлению качеством.</w:t>
      </w:r>
    </w:p>
    <w:bookmarkEnd w:id="1218"/>
    <w:bookmarkStart w:name="z1266" w:id="1219"/>
    <w:p>
      <w:pPr>
        <w:spacing w:after="0"/>
        <w:ind w:left="0"/>
        <w:jc w:val="both"/>
      </w:pPr>
      <w:r>
        <w:rPr>
          <w:rFonts w:ascii="Times New Roman"/>
          <w:b w:val="false"/>
          <w:i w:val="false"/>
          <w:color w:val="000000"/>
          <w:sz w:val="28"/>
        </w:rPr>
        <w:t>
      Изучает передовой отечественный и зарубежный опыт и требования по внедрению систем управления качеством, стандартов и технических регламентов.</w:t>
      </w:r>
    </w:p>
    <w:bookmarkEnd w:id="1219"/>
    <w:bookmarkStart w:name="z1267" w:id="1220"/>
    <w:p>
      <w:pPr>
        <w:spacing w:after="0"/>
        <w:ind w:left="0"/>
        <w:jc w:val="both"/>
      </w:pPr>
      <w:r>
        <w:rPr>
          <w:rFonts w:ascii="Times New Roman"/>
          <w:b w:val="false"/>
          <w:i w:val="false"/>
          <w:color w:val="000000"/>
          <w:sz w:val="28"/>
        </w:rPr>
        <w:t>
      Участвует в наблюдении за проведением испытаний/исследовании.</w:t>
      </w:r>
    </w:p>
    <w:bookmarkEnd w:id="1220"/>
    <w:bookmarkStart w:name="z1268" w:id="1221"/>
    <w:p>
      <w:pPr>
        <w:spacing w:after="0"/>
        <w:ind w:left="0"/>
        <w:jc w:val="both"/>
      </w:pPr>
      <w:r>
        <w:rPr>
          <w:rFonts w:ascii="Times New Roman"/>
          <w:b w:val="false"/>
          <w:i w:val="false"/>
          <w:color w:val="000000"/>
          <w:sz w:val="28"/>
        </w:rPr>
        <w:t>
      Организует мероприятия по вопросам биобезопасности и биозащиты.</w:t>
      </w:r>
    </w:p>
    <w:bookmarkEnd w:id="1221"/>
    <w:bookmarkStart w:name="z1269" w:id="1222"/>
    <w:p>
      <w:pPr>
        <w:spacing w:after="0"/>
        <w:ind w:left="0"/>
        <w:jc w:val="both"/>
      </w:pPr>
      <w:r>
        <w:rPr>
          <w:rFonts w:ascii="Times New Roman"/>
          <w:b w:val="false"/>
          <w:i w:val="false"/>
          <w:color w:val="000000"/>
          <w:sz w:val="28"/>
        </w:rPr>
        <w:t>
      Принимает участие в обучении, повышении квалификации, лабораторном совете, в проведении оценки компетентности работников ИЦ.</w:t>
      </w:r>
    </w:p>
    <w:bookmarkEnd w:id="1222"/>
    <w:bookmarkStart w:name="z1270" w:id="1223"/>
    <w:p>
      <w:pPr>
        <w:spacing w:after="0"/>
        <w:ind w:left="0"/>
        <w:jc w:val="both"/>
      </w:pPr>
      <w:r>
        <w:rPr>
          <w:rFonts w:ascii="Times New Roman"/>
          <w:b w:val="false"/>
          <w:i w:val="false"/>
          <w:color w:val="000000"/>
          <w:sz w:val="28"/>
        </w:rPr>
        <w:t>
      Участвует в проведении внутренних аудитов.</w:t>
      </w:r>
    </w:p>
    <w:bookmarkEnd w:id="1223"/>
    <w:bookmarkStart w:name="z1271" w:id="1224"/>
    <w:p>
      <w:pPr>
        <w:spacing w:after="0"/>
        <w:ind w:left="0"/>
        <w:jc w:val="both"/>
      </w:pPr>
      <w:r>
        <w:rPr>
          <w:rFonts w:ascii="Times New Roman"/>
          <w:b w:val="false"/>
          <w:i w:val="false"/>
          <w:color w:val="000000"/>
          <w:sz w:val="28"/>
        </w:rPr>
        <w:t>
      104. Должен знать:</w:t>
      </w:r>
    </w:p>
    <w:bookmarkEnd w:id="1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Законы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законодательные и иные нормативные правовые акты Республики Казахстан, касающиеся своей деятельности и деятельности организации,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273" w:id="1225"/>
    <w:p>
      <w:pPr>
        <w:spacing w:after="0"/>
        <w:ind w:left="0"/>
        <w:jc w:val="both"/>
      </w:pPr>
      <w:r>
        <w:rPr>
          <w:rFonts w:ascii="Times New Roman"/>
          <w:b w:val="false"/>
          <w:i w:val="false"/>
          <w:color w:val="000000"/>
          <w:sz w:val="28"/>
        </w:rPr>
        <w:t>
      методические и иные руководящие материалы по вопросам, касающимся деятельности организации;</w:t>
      </w:r>
    </w:p>
    <w:bookmarkEnd w:id="1225"/>
    <w:bookmarkStart w:name="z1274" w:id="1226"/>
    <w:p>
      <w:pPr>
        <w:spacing w:after="0"/>
        <w:ind w:left="0"/>
        <w:jc w:val="both"/>
      </w:pPr>
      <w:r>
        <w:rPr>
          <w:rFonts w:ascii="Times New Roman"/>
          <w:b w:val="false"/>
          <w:i w:val="false"/>
          <w:color w:val="000000"/>
          <w:sz w:val="28"/>
        </w:rPr>
        <w:t>
      стандарты серии ISO (ИСО);</w:t>
      </w:r>
    </w:p>
    <w:bookmarkEnd w:id="1226"/>
    <w:bookmarkStart w:name="z1275" w:id="1227"/>
    <w:p>
      <w:pPr>
        <w:spacing w:after="0"/>
        <w:ind w:left="0"/>
        <w:jc w:val="both"/>
      </w:pPr>
      <w:r>
        <w:rPr>
          <w:rFonts w:ascii="Times New Roman"/>
          <w:b w:val="false"/>
          <w:i w:val="false"/>
          <w:color w:val="000000"/>
          <w:sz w:val="28"/>
        </w:rPr>
        <w:t>
      требования в области стандартизации, метрологии, сертификации, аккредитации и систем менеджмента качества;</w:t>
      </w:r>
    </w:p>
    <w:bookmarkEnd w:id="1227"/>
    <w:bookmarkStart w:name="z1276" w:id="1228"/>
    <w:p>
      <w:pPr>
        <w:spacing w:after="0"/>
        <w:ind w:left="0"/>
        <w:jc w:val="both"/>
      </w:pPr>
      <w:r>
        <w:rPr>
          <w:rFonts w:ascii="Times New Roman"/>
          <w:b w:val="false"/>
          <w:i w:val="false"/>
          <w:color w:val="000000"/>
          <w:sz w:val="28"/>
        </w:rPr>
        <w:t>
      отечественный и зарубежный опыт;</w:t>
      </w:r>
    </w:p>
    <w:bookmarkEnd w:id="1228"/>
    <w:bookmarkStart w:name="z1277" w:id="1229"/>
    <w:p>
      <w:pPr>
        <w:spacing w:after="0"/>
        <w:ind w:left="0"/>
        <w:jc w:val="both"/>
      </w:pPr>
      <w:r>
        <w:rPr>
          <w:rFonts w:ascii="Times New Roman"/>
          <w:b w:val="false"/>
          <w:i w:val="false"/>
          <w:color w:val="000000"/>
          <w:sz w:val="28"/>
        </w:rPr>
        <w:t>
      построение системы менеджмента качества, проведение аудитов, ведение претензионной работы.</w:t>
      </w:r>
    </w:p>
    <w:bookmarkEnd w:id="1229"/>
    <w:bookmarkStart w:name="z1278" w:id="1230"/>
    <w:p>
      <w:pPr>
        <w:spacing w:after="0"/>
        <w:ind w:left="0"/>
        <w:jc w:val="both"/>
      </w:pPr>
      <w:r>
        <w:rPr>
          <w:rFonts w:ascii="Times New Roman"/>
          <w:b w:val="false"/>
          <w:i w:val="false"/>
          <w:color w:val="000000"/>
          <w:sz w:val="28"/>
        </w:rPr>
        <w:t>
      105. Требования к квалификации:</w:t>
      </w:r>
    </w:p>
    <w:bookmarkEnd w:id="1230"/>
    <w:bookmarkStart w:name="z1279" w:id="1231"/>
    <w:p>
      <w:pPr>
        <w:spacing w:after="0"/>
        <w:ind w:left="0"/>
        <w:jc w:val="both"/>
      </w:pPr>
      <w:r>
        <w:rPr>
          <w:rFonts w:ascii="Times New Roman"/>
          <w:b w:val="false"/>
          <w:i w:val="false"/>
          <w:color w:val="000000"/>
          <w:sz w:val="28"/>
        </w:rPr>
        <w:t>
      высшее образование в сфере стандартизации, метрологии, санитарно-эпидемиологического профиля, либо медицинское образование, стаж работы по специальности не менее трех лет.</w:t>
      </w:r>
    </w:p>
    <w:bookmarkEnd w:id="1231"/>
    <w:bookmarkStart w:name="z1280" w:id="1232"/>
    <w:p>
      <w:pPr>
        <w:spacing w:after="0"/>
        <w:ind w:left="0"/>
        <w:jc w:val="left"/>
      </w:pPr>
      <w:r>
        <w:rPr>
          <w:rFonts w:ascii="Times New Roman"/>
          <w:b/>
          <w:i w:val="false"/>
          <w:color w:val="000000"/>
        </w:rPr>
        <w:t xml:space="preserve"> Параграф 6. Специалист по биобезопасности в организации санитарно-эпидемиологической службы*</w:t>
      </w:r>
    </w:p>
    <w:bookmarkEnd w:id="1232"/>
    <w:bookmarkStart w:name="z1281" w:id="1233"/>
    <w:p>
      <w:pPr>
        <w:spacing w:after="0"/>
        <w:ind w:left="0"/>
        <w:jc w:val="both"/>
      </w:pPr>
      <w:r>
        <w:rPr>
          <w:rFonts w:ascii="Times New Roman"/>
          <w:b w:val="false"/>
          <w:i w:val="false"/>
          <w:color w:val="000000"/>
          <w:sz w:val="28"/>
        </w:rPr>
        <w:t>
      106. Должностные обязанности:</w:t>
      </w:r>
    </w:p>
    <w:bookmarkEnd w:id="1233"/>
    <w:bookmarkStart w:name="z1282" w:id="1234"/>
    <w:p>
      <w:pPr>
        <w:spacing w:after="0"/>
        <w:ind w:left="0"/>
        <w:jc w:val="both"/>
      </w:pPr>
      <w:r>
        <w:rPr>
          <w:rFonts w:ascii="Times New Roman"/>
          <w:b w:val="false"/>
          <w:i w:val="false"/>
          <w:color w:val="000000"/>
          <w:sz w:val="28"/>
        </w:rPr>
        <w:t>
      Организует работу по контролю за соблюдением сотрудниками безопасных условий труда в области биологической безопасности, разрабатывает мероприятия по обеспечению безопасных условий для жизни и здоровья сотрудников, населения и окружающей среды.</w:t>
      </w:r>
    </w:p>
    <w:bookmarkEnd w:id="1234"/>
    <w:bookmarkStart w:name="z1283" w:id="1235"/>
    <w:p>
      <w:pPr>
        <w:spacing w:after="0"/>
        <w:ind w:left="0"/>
        <w:jc w:val="both"/>
      </w:pPr>
      <w:r>
        <w:rPr>
          <w:rFonts w:ascii="Times New Roman"/>
          <w:b w:val="false"/>
          <w:i w:val="false"/>
          <w:color w:val="000000"/>
          <w:sz w:val="28"/>
        </w:rPr>
        <w:t>
      Обеспечивает специализированную помощь в области биологической безопасности и биозащиты в повседневный период, а также в период чрезвычайных ситуаций.</w:t>
      </w:r>
    </w:p>
    <w:bookmarkEnd w:id="1235"/>
    <w:bookmarkStart w:name="z1284" w:id="1236"/>
    <w:p>
      <w:pPr>
        <w:spacing w:after="0"/>
        <w:ind w:left="0"/>
        <w:jc w:val="both"/>
      </w:pPr>
      <w:r>
        <w:rPr>
          <w:rFonts w:ascii="Times New Roman"/>
          <w:b w:val="false"/>
          <w:i w:val="false"/>
          <w:color w:val="000000"/>
          <w:sz w:val="28"/>
        </w:rPr>
        <w:t>
      Проводит инструктаж и обучение персонала по вопросам биобезопасности и биозащиты, определяет потребность проведения их обучения в иных организациях.</w:t>
      </w:r>
    </w:p>
    <w:bookmarkEnd w:id="1236"/>
    <w:bookmarkStart w:name="z1285" w:id="1237"/>
    <w:p>
      <w:pPr>
        <w:spacing w:after="0"/>
        <w:ind w:left="0"/>
        <w:jc w:val="both"/>
      </w:pPr>
      <w:r>
        <w:rPr>
          <w:rFonts w:ascii="Times New Roman"/>
          <w:b w:val="false"/>
          <w:i w:val="false"/>
          <w:color w:val="000000"/>
          <w:sz w:val="28"/>
        </w:rPr>
        <w:t xml:space="preserve">
      Идентифицирует, разрабатывает, внедряет в медицинские лаборатории реестр рисков, улучшает и пропагандирует требования по биобезопасности </w:t>
      </w:r>
    </w:p>
    <w:bookmarkEnd w:id="1237"/>
    <w:bookmarkStart w:name="z1286" w:id="1238"/>
    <w:p>
      <w:pPr>
        <w:spacing w:after="0"/>
        <w:ind w:left="0"/>
        <w:jc w:val="both"/>
      </w:pPr>
      <w:r>
        <w:rPr>
          <w:rFonts w:ascii="Times New Roman"/>
          <w:b w:val="false"/>
          <w:i w:val="false"/>
          <w:color w:val="000000"/>
          <w:sz w:val="28"/>
        </w:rPr>
        <w:t>
      Принимает участие в инвентаризации биологических материалов с патогенными биологическими агентами, а также токсинов, химических реагентов используемых и/или хранящихся в лабораториях.</w:t>
      </w:r>
    </w:p>
    <w:bookmarkEnd w:id="1238"/>
    <w:bookmarkStart w:name="z1287" w:id="1239"/>
    <w:p>
      <w:pPr>
        <w:spacing w:after="0"/>
        <w:ind w:left="0"/>
        <w:jc w:val="both"/>
      </w:pPr>
      <w:r>
        <w:rPr>
          <w:rFonts w:ascii="Times New Roman"/>
          <w:b w:val="false"/>
          <w:i w:val="false"/>
          <w:color w:val="000000"/>
          <w:sz w:val="28"/>
        </w:rPr>
        <w:t>
      Разрабатывает программу управления биологическими отходами, консультирует и контролирует выполнение программы.</w:t>
      </w:r>
    </w:p>
    <w:bookmarkEnd w:id="1239"/>
    <w:bookmarkStart w:name="z1288" w:id="1240"/>
    <w:p>
      <w:pPr>
        <w:spacing w:after="0"/>
        <w:ind w:left="0"/>
        <w:jc w:val="both"/>
      </w:pPr>
      <w:r>
        <w:rPr>
          <w:rFonts w:ascii="Times New Roman"/>
          <w:b w:val="false"/>
          <w:i w:val="false"/>
          <w:color w:val="000000"/>
          <w:sz w:val="28"/>
        </w:rPr>
        <w:t>
      Организует и обеспечивает биобезопасность при вводе и эксплуатации оборудования, осуществляет консультирование при подготовке технической спецификации оборудования в контексте биобезопасности, контролирует исполнение надлежащих методов и процедур микробиологической работы.</w:t>
      </w:r>
    </w:p>
    <w:bookmarkEnd w:id="1240"/>
    <w:bookmarkStart w:name="z1289" w:id="1241"/>
    <w:p>
      <w:pPr>
        <w:spacing w:after="0"/>
        <w:ind w:left="0"/>
        <w:jc w:val="both"/>
      </w:pPr>
      <w:r>
        <w:rPr>
          <w:rFonts w:ascii="Times New Roman"/>
          <w:b w:val="false"/>
          <w:i w:val="false"/>
          <w:color w:val="000000"/>
          <w:sz w:val="28"/>
        </w:rPr>
        <w:t>
      107. Должен знать:</w:t>
      </w:r>
    </w:p>
    <w:bookmarkEnd w:id="1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Законы Республики Казахстан "</w:t>
      </w:r>
      <w:r>
        <w:rPr>
          <w:rFonts w:ascii="Times New Roman"/>
          <w:b w:val="false"/>
          <w:i w:val="false"/>
          <w:color w:val="000000"/>
          <w:sz w:val="28"/>
        </w:rPr>
        <w:t>О биологической безопасности Республики Казахстан</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законодательные и иные нормативные правовые акты Республики Казахстан, касающиеся своей деятельности,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291" w:id="1242"/>
    <w:p>
      <w:pPr>
        <w:spacing w:after="0"/>
        <w:ind w:left="0"/>
        <w:jc w:val="both"/>
      </w:pPr>
      <w:r>
        <w:rPr>
          <w:rFonts w:ascii="Times New Roman"/>
          <w:b w:val="false"/>
          <w:i w:val="false"/>
          <w:color w:val="000000"/>
          <w:sz w:val="28"/>
        </w:rPr>
        <w:t>
      основы риск-менеджмента, действия при возникновении опасных событий, в результате случайного выброса, непреднамеренного воздействия, угрозы, кражи, неправомерного использования, утечки, несанкционированного доступа или преднамеренного несанкционированного выброса биоматериалов;</w:t>
      </w:r>
    </w:p>
    <w:bookmarkEnd w:id="1242"/>
    <w:bookmarkStart w:name="z1292" w:id="1243"/>
    <w:p>
      <w:pPr>
        <w:spacing w:after="0"/>
        <w:ind w:left="0"/>
        <w:jc w:val="both"/>
      </w:pPr>
      <w:r>
        <w:rPr>
          <w:rFonts w:ascii="Times New Roman"/>
          <w:b w:val="false"/>
          <w:i w:val="false"/>
          <w:color w:val="000000"/>
          <w:sz w:val="28"/>
        </w:rPr>
        <w:t>
      общие принципы лабораторных исследований, а также принципы связанные с обеспечением безопасности лабораторных специалистов и окружающей среды;</w:t>
      </w:r>
    </w:p>
    <w:bookmarkEnd w:id="1243"/>
    <w:bookmarkStart w:name="z1293" w:id="1244"/>
    <w:p>
      <w:pPr>
        <w:spacing w:after="0"/>
        <w:ind w:left="0"/>
        <w:jc w:val="both"/>
      </w:pPr>
      <w:r>
        <w:rPr>
          <w:rFonts w:ascii="Times New Roman"/>
          <w:b w:val="false"/>
          <w:i w:val="false"/>
          <w:color w:val="000000"/>
          <w:sz w:val="28"/>
        </w:rPr>
        <w:t>
      общие принципы к процессам проектирования, строительства, ремонта и эксплуатации помещений для работы с биоматериалами;</w:t>
      </w:r>
    </w:p>
    <w:bookmarkEnd w:id="1244"/>
    <w:bookmarkStart w:name="z1294" w:id="1245"/>
    <w:p>
      <w:pPr>
        <w:spacing w:after="0"/>
        <w:ind w:left="0"/>
        <w:jc w:val="both"/>
      </w:pPr>
      <w:r>
        <w:rPr>
          <w:rFonts w:ascii="Times New Roman"/>
          <w:b w:val="false"/>
          <w:i w:val="false"/>
          <w:color w:val="000000"/>
          <w:sz w:val="28"/>
        </w:rPr>
        <w:t>
      порядок безопасности и охраны труда, производственной санитарии и противопожарной безопасности.</w:t>
      </w:r>
    </w:p>
    <w:bookmarkEnd w:id="1245"/>
    <w:bookmarkStart w:name="z1295" w:id="1246"/>
    <w:p>
      <w:pPr>
        <w:spacing w:after="0"/>
        <w:ind w:left="0"/>
        <w:jc w:val="both"/>
      </w:pPr>
      <w:r>
        <w:rPr>
          <w:rFonts w:ascii="Times New Roman"/>
          <w:b w:val="false"/>
          <w:i w:val="false"/>
          <w:color w:val="000000"/>
          <w:sz w:val="28"/>
        </w:rPr>
        <w:t>
      108. Требования к квалификации:</w:t>
      </w:r>
    </w:p>
    <w:bookmarkEnd w:id="1246"/>
    <w:bookmarkStart w:name="z1296" w:id="1247"/>
    <w:p>
      <w:pPr>
        <w:spacing w:after="0"/>
        <w:ind w:left="0"/>
        <w:jc w:val="both"/>
      </w:pPr>
      <w:r>
        <w:rPr>
          <w:rFonts w:ascii="Times New Roman"/>
          <w:b w:val="false"/>
          <w:i w:val="false"/>
          <w:color w:val="000000"/>
          <w:sz w:val="28"/>
        </w:rPr>
        <w:t>
      высшее образование по направлению подготовки "Естественные науки, математика и статистика";</w:t>
      </w:r>
    </w:p>
    <w:bookmarkEnd w:id="1247"/>
    <w:bookmarkStart w:name="z1297" w:id="1248"/>
    <w:p>
      <w:pPr>
        <w:spacing w:after="0"/>
        <w:ind w:left="0"/>
        <w:jc w:val="both"/>
      </w:pPr>
      <w:r>
        <w:rPr>
          <w:rFonts w:ascii="Times New Roman"/>
          <w:b w:val="false"/>
          <w:i w:val="false"/>
          <w:color w:val="000000"/>
          <w:sz w:val="28"/>
        </w:rPr>
        <w:t>
      прохождение сертификационного курса по соответствующей специальности.</w:t>
      </w:r>
    </w:p>
    <w:bookmarkEnd w:id="1248"/>
    <w:bookmarkStart w:name="z1298" w:id="1249"/>
    <w:p>
      <w:pPr>
        <w:spacing w:after="0"/>
        <w:ind w:left="0"/>
        <w:jc w:val="both"/>
      </w:pPr>
      <w:r>
        <w:rPr>
          <w:rFonts w:ascii="Times New Roman"/>
          <w:b w:val="false"/>
          <w:i w:val="false"/>
          <w:color w:val="000000"/>
          <w:sz w:val="28"/>
        </w:rPr>
        <w:t>
      *Примечание:</w:t>
      </w:r>
    </w:p>
    <w:bookmarkEnd w:id="1249"/>
    <w:bookmarkStart w:name="z1299" w:id="1250"/>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1250"/>
    <w:bookmarkStart w:name="z1300" w:id="1251"/>
    <w:p>
      <w:pPr>
        <w:spacing w:after="0"/>
        <w:ind w:left="0"/>
        <w:jc w:val="left"/>
      </w:pPr>
      <w:r>
        <w:rPr>
          <w:rFonts w:ascii="Times New Roman"/>
          <w:b/>
          <w:i w:val="false"/>
          <w:color w:val="000000"/>
        </w:rPr>
        <w:t xml:space="preserve"> Параграф 7. Инженер-дозиметрист в сфере санитарно-эпидемиологической службы</w:t>
      </w:r>
    </w:p>
    <w:bookmarkEnd w:id="1251"/>
    <w:bookmarkStart w:name="z1301" w:id="1252"/>
    <w:p>
      <w:pPr>
        <w:spacing w:after="0"/>
        <w:ind w:left="0"/>
        <w:jc w:val="both"/>
      </w:pPr>
      <w:r>
        <w:rPr>
          <w:rFonts w:ascii="Times New Roman"/>
          <w:b w:val="false"/>
          <w:i w:val="false"/>
          <w:color w:val="000000"/>
          <w:sz w:val="28"/>
        </w:rPr>
        <w:t>
      109. Должностные обязанности:</w:t>
      </w:r>
    </w:p>
    <w:bookmarkEnd w:id="1252"/>
    <w:bookmarkStart w:name="z1302" w:id="1253"/>
    <w:p>
      <w:pPr>
        <w:spacing w:after="0"/>
        <w:ind w:left="0"/>
        <w:jc w:val="both"/>
      </w:pPr>
      <w:r>
        <w:rPr>
          <w:rFonts w:ascii="Times New Roman"/>
          <w:b w:val="false"/>
          <w:i w:val="false"/>
          <w:color w:val="000000"/>
          <w:sz w:val="28"/>
        </w:rPr>
        <w:t>
      Проводит дозиметрический анализ при выборе и отводе площадок для строительства или реконструкции предприятий, учреждений, лабораторий, использующих источники ионизирующего излучения.</w:t>
      </w:r>
    </w:p>
    <w:bookmarkEnd w:id="1253"/>
    <w:bookmarkStart w:name="z1303" w:id="1254"/>
    <w:p>
      <w:pPr>
        <w:spacing w:after="0"/>
        <w:ind w:left="0"/>
        <w:jc w:val="both"/>
      </w:pPr>
      <w:r>
        <w:rPr>
          <w:rFonts w:ascii="Times New Roman"/>
          <w:b w:val="false"/>
          <w:i w:val="false"/>
          <w:color w:val="000000"/>
          <w:sz w:val="28"/>
        </w:rPr>
        <w:t>
      Организует и проводит градиуровочные работы со стационарной и переносной дозиметрической и радиометрической аппаратурой.</w:t>
      </w:r>
    </w:p>
    <w:bookmarkEnd w:id="1254"/>
    <w:bookmarkStart w:name="z1304" w:id="1255"/>
    <w:p>
      <w:pPr>
        <w:spacing w:after="0"/>
        <w:ind w:left="0"/>
        <w:jc w:val="both"/>
      </w:pPr>
      <w:r>
        <w:rPr>
          <w:rFonts w:ascii="Times New Roman"/>
          <w:b w:val="false"/>
          <w:i w:val="false"/>
          <w:color w:val="000000"/>
          <w:sz w:val="28"/>
        </w:rPr>
        <w:t>
      Изучает радиоактивность объектов внешней среды, обусловленной природной радиоактивностью и глобальными ядерными выпадениями, оказывает методическую и практическую помощь в проведении исследований, оценивает уровни лучевого воздействия на население от различных источников ионизирующих излучений.</w:t>
      </w:r>
    </w:p>
    <w:bookmarkEnd w:id="1255"/>
    <w:bookmarkStart w:name="z1305" w:id="1256"/>
    <w:p>
      <w:pPr>
        <w:spacing w:after="0"/>
        <w:ind w:left="0"/>
        <w:jc w:val="both"/>
      </w:pPr>
      <w:r>
        <w:rPr>
          <w:rFonts w:ascii="Times New Roman"/>
          <w:b w:val="false"/>
          <w:i w:val="false"/>
          <w:color w:val="000000"/>
          <w:sz w:val="28"/>
        </w:rPr>
        <w:t>
      Контролирует осуществление ограничительных и защитных мероприятий при медицинском рентгеновском облучении населения, контролирует деятельность рентгенорадиологического отделения области, оценивает генетически значимую дозу, получаемую населением при медицинском рентгеновском облучении, принимает участие в разработке рекомендаций по дальнейшему внедрению ограничительных и защитных мероприятий.</w:t>
      </w:r>
    </w:p>
    <w:bookmarkEnd w:id="1256"/>
    <w:bookmarkStart w:name="z1306" w:id="1257"/>
    <w:p>
      <w:pPr>
        <w:spacing w:after="0"/>
        <w:ind w:left="0"/>
        <w:jc w:val="both"/>
      </w:pPr>
      <w:r>
        <w:rPr>
          <w:rFonts w:ascii="Times New Roman"/>
          <w:b w:val="false"/>
          <w:i w:val="false"/>
          <w:color w:val="000000"/>
          <w:sz w:val="28"/>
        </w:rPr>
        <w:t xml:space="preserve">
      Обобщает данные о радиационной обстановке </w:t>
      </w:r>
    </w:p>
    <w:bookmarkEnd w:id="1257"/>
    <w:bookmarkStart w:name="z1307" w:id="1258"/>
    <w:p>
      <w:pPr>
        <w:spacing w:after="0"/>
        <w:ind w:left="0"/>
        <w:jc w:val="both"/>
      </w:pPr>
      <w:r>
        <w:rPr>
          <w:rFonts w:ascii="Times New Roman"/>
          <w:b w:val="false"/>
          <w:i w:val="false"/>
          <w:color w:val="000000"/>
          <w:sz w:val="28"/>
        </w:rPr>
        <w:t>
      110. Должен знать:</w:t>
      </w:r>
    </w:p>
    <w:bookmarkEnd w:id="1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309" w:id="1259"/>
    <w:p>
      <w:pPr>
        <w:spacing w:after="0"/>
        <w:ind w:left="0"/>
        <w:jc w:val="both"/>
      </w:pPr>
      <w:r>
        <w:rPr>
          <w:rFonts w:ascii="Times New Roman"/>
          <w:b w:val="false"/>
          <w:i w:val="false"/>
          <w:color w:val="000000"/>
          <w:sz w:val="28"/>
        </w:rPr>
        <w:t xml:space="preserve">
      основные методы расчетов доз облучения человеческого организма, оценки защиты от ионизирующих излучений; </w:t>
      </w:r>
    </w:p>
    <w:bookmarkEnd w:id="1259"/>
    <w:bookmarkStart w:name="z1310" w:id="1260"/>
    <w:p>
      <w:pPr>
        <w:spacing w:after="0"/>
        <w:ind w:left="0"/>
        <w:jc w:val="both"/>
      </w:pPr>
      <w:r>
        <w:rPr>
          <w:rFonts w:ascii="Times New Roman"/>
          <w:b w:val="false"/>
          <w:i w:val="false"/>
          <w:color w:val="000000"/>
          <w:sz w:val="28"/>
        </w:rPr>
        <w:t xml:space="preserve">
      методы спектрометрического, радиометрического, дозиметрического анализа; </w:t>
      </w:r>
    </w:p>
    <w:bookmarkEnd w:id="1260"/>
    <w:bookmarkStart w:name="z1311" w:id="1261"/>
    <w:p>
      <w:pPr>
        <w:spacing w:after="0"/>
        <w:ind w:left="0"/>
        <w:jc w:val="both"/>
      </w:pPr>
      <w:r>
        <w:rPr>
          <w:rFonts w:ascii="Times New Roman"/>
          <w:b w:val="false"/>
          <w:i w:val="false"/>
          <w:color w:val="000000"/>
          <w:sz w:val="28"/>
        </w:rPr>
        <w:t>
      методы контроля состояния дозиметрической аппаратуры, градуировки и эталонировки;</w:t>
      </w:r>
    </w:p>
    <w:bookmarkEnd w:id="1261"/>
    <w:bookmarkStart w:name="z1312" w:id="1262"/>
    <w:p>
      <w:pPr>
        <w:spacing w:after="0"/>
        <w:ind w:left="0"/>
        <w:jc w:val="both"/>
      </w:pPr>
      <w:r>
        <w:rPr>
          <w:rFonts w:ascii="Times New Roman"/>
          <w:b w:val="false"/>
          <w:i w:val="false"/>
          <w:color w:val="000000"/>
          <w:sz w:val="28"/>
        </w:rPr>
        <w:t>
      основы трудового законодательства, порядок внутреннего трудового распорядка, по безопасности и охране труда, производственной санитарии, требования пожарной безопасности.</w:t>
      </w:r>
    </w:p>
    <w:bookmarkEnd w:id="1262"/>
    <w:bookmarkStart w:name="z1313" w:id="1263"/>
    <w:p>
      <w:pPr>
        <w:spacing w:after="0"/>
        <w:ind w:left="0"/>
        <w:jc w:val="both"/>
      </w:pPr>
      <w:r>
        <w:rPr>
          <w:rFonts w:ascii="Times New Roman"/>
          <w:b w:val="false"/>
          <w:i w:val="false"/>
          <w:color w:val="000000"/>
          <w:sz w:val="28"/>
        </w:rPr>
        <w:t>
      111. Требования к квалификации:</w:t>
      </w:r>
    </w:p>
    <w:bookmarkEnd w:id="1263"/>
    <w:bookmarkStart w:name="z1314" w:id="1264"/>
    <w:p>
      <w:pPr>
        <w:spacing w:after="0"/>
        <w:ind w:left="0"/>
        <w:jc w:val="both"/>
      </w:pPr>
      <w:r>
        <w:rPr>
          <w:rFonts w:ascii="Times New Roman"/>
          <w:b w:val="false"/>
          <w:i w:val="false"/>
          <w:color w:val="000000"/>
          <w:sz w:val="28"/>
        </w:rPr>
        <w:t>
      высшее образование по направлению подготовки кадров "Естественные науки, математика и статистика" или высшее инженерно–техническое образование.</w:t>
      </w:r>
    </w:p>
    <w:bookmarkEnd w:id="1264"/>
    <w:bookmarkStart w:name="z1315" w:id="1265"/>
    <w:p>
      <w:pPr>
        <w:spacing w:after="0"/>
        <w:ind w:left="0"/>
        <w:jc w:val="left"/>
      </w:pPr>
      <w:r>
        <w:rPr>
          <w:rFonts w:ascii="Times New Roman"/>
          <w:b/>
          <w:i w:val="false"/>
          <w:color w:val="000000"/>
        </w:rPr>
        <w:t xml:space="preserve"> Параграф 8. Инженер по сервисному обслуживанию в сфере санитарно-эпидемиологической службы</w:t>
      </w:r>
    </w:p>
    <w:bookmarkEnd w:id="1265"/>
    <w:bookmarkStart w:name="z1316" w:id="1266"/>
    <w:p>
      <w:pPr>
        <w:spacing w:after="0"/>
        <w:ind w:left="0"/>
        <w:jc w:val="both"/>
      </w:pPr>
      <w:r>
        <w:rPr>
          <w:rFonts w:ascii="Times New Roman"/>
          <w:b w:val="false"/>
          <w:i w:val="false"/>
          <w:color w:val="000000"/>
          <w:sz w:val="28"/>
        </w:rPr>
        <w:t>
      112. Должностные обязанности:</w:t>
      </w:r>
    </w:p>
    <w:bookmarkEnd w:id="1266"/>
    <w:bookmarkStart w:name="z1317" w:id="1267"/>
    <w:p>
      <w:pPr>
        <w:spacing w:after="0"/>
        <w:ind w:left="0"/>
        <w:jc w:val="both"/>
      </w:pPr>
      <w:r>
        <w:rPr>
          <w:rFonts w:ascii="Times New Roman"/>
          <w:b w:val="false"/>
          <w:i w:val="false"/>
          <w:color w:val="000000"/>
          <w:sz w:val="28"/>
        </w:rPr>
        <w:t>
      Организует работу по метрологическому обеспечению лабораторных исследований: технический учет средств измерений и вспомогательного оборудования, их техническое состояние и эксплуатация.</w:t>
      </w:r>
    </w:p>
    <w:bookmarkEnd w:id="1267"/>
    <w:bookmarkStart w:name="z1318" w:id="1268"/>
    <w:p>
      <w:pPr>
        <w:spacing w:after="0"/>
        <w:ind w:left="0"/>
        <w:jc w:val="both"/>
      </w:pPr>
      <w:r>
        <w:rPr>
          <w:rFonts w:ascii="Times New Roman"/>
          <w:b w:val="false"/>
          <w:i w:val="false"/>
          <w:color w:val="000000"/>
          <w:sz w:val="28"/>
        </w:rPr>
        <w:t>
      Проводит организационно-технические мероприятия по установке, демонтажу, наладке, внедрению нового оборудования и средств измерений, техническому обеспечению оборудования, его ремонту;</w:t>
      </w:r>
    </w:p>
    <w:bookmarkEnd w:id="1268"/>
    <w:bookmarkStart w:name="z1319" w:id="1269"/>
    <w:p>
      <w:pPr>
        <w:spacing w:after="0"/>
        <w:ind w:left="0"/>
        <w:jc w:val="both"/>
      </w:pPr>
      <w:r>
        <w:rPr>
          <w:rFonts w:ascii="Times New Roman"/>
          <w:b w:val="false"/>
          <w:i w:val="false"/>
          <w:color w:val="000000"/>
          <w:sz w:val="28"/>
        </w:rPr>
        <w:t>
      Обеспечивает контроль за состоянием и правильностью эксплуатации и применением оборудования и средств измерений, их сохранности.</w:t>
      </w:r>
    </w:p>
    <w:bookmarkEnd w:id="1269"/>
    <w:bookmarkStart w:name="z1320" w:id="1270"/>
    <w:p>
      <w:pPr>
        <w:spacing w:after="0"/>
        <w:ind w:left="0"/>
        <w:jc w:val="both"/>
      </w:pPr>
      <w:r>
        <w:rPr>
          <w:rFonts w:ascii="Times New Roman"/>
          <w:b w:val="false"/>
          <w:i w:val="false"/>
          <w:color w:val="000000"/>
          <w:sz w:val="28"/>
        </w:rPr>
        <w:t xml:space="preserve">
      Проводит оценку состояния измерений и контроль за стабильностью проведения качественных метрологических измерений в лабораторных подразделениях. </w:t>
      </w:r>
    </w:p>
    <w:bookmarkEnd w:id="1270"/>
    <w:bookmarkStart w:name="z1321" w:id="1271"/>
    <w:p>
      <w:pPr>
        <w:spacing w:after="0"/>
        <w:ind w:left="0"/>
        <w:jc w:val="both"/>
      </w:pPr>
      <w:r>
        <w:rPr>
          <w:rFonts w:ascii="Times New Roman"/>
          <w:b w:val="false"/>
          <w:i w:val="false"/>
          <w:color w:val="000000"/>
          <w:sz w:val="28"/>
        </w:rPr>
        <w:t>
      Организует работы по материально-техническому обеспечению и контролю за средствами измерения: проведение анализа обеспечение, определение и в средствах измерения и лабораторном оборудовании;</w:t>
      </w:r>
    </w:p>
    <w:bookmarkEnd w:id="1271"/>
    <w:bookmarkStart w:name="z1322" w:id="1272"/>
    <w:p>
      <w:pPr>
        <w:spacing w:after="0"/>
        <w:ind w:left="0"/>
        <w:jc w:val="both"/>
      </w:pPr>
      <w:r>
        <w:rPr>
          <w:rFonts w:ascii="Times New Roman"/>
          <w:b w:val="false"/>
          <w:i w:val="false"/>
          <w:color w:val="000000"/>
          <w:sz w:val="28"/>
        </w:rPr>
        <w:t>
      Обеспечивает контроль и сохранность нормативных документов (паспорта, инструкции, свидетельства), регламентирующие требование применения средств измерений.</w:t>
      </w:r>
    </w:p>
    <w:bookmarkEnd w:id="1272"/>
    <w:bookmarkStart w:name="z1323" w:id="1273"/>
    <w:p>
      <w:pPr>
        <w:spacing w:after="0"/>
        <w:ind w:left="0"/>
        <w:jc w:val="both"/>
      </w:pPr>
      <w:r>
        <w:rPr>
          <w:rFonts w:ascii="Times New Roman"/>
          <w:b w:val="false"/>
          <w:i w:val="false"/>
          <w:color w:val="000000"/>
          <w:sz w:val="28"/>
        </w:rPr>
        <w:t>
      Ведет отчетную документацию.</w:t>
      </w:r>
    </w:p>
    <w:bookmarkEnd w:id="1273"/>
    <w:bookmarkStart w:name="z1324" w:id="1274"/>
    <w:p>
      <w:pPr>
        <w:spacing w:after="0"/>
        <w:ind w:left="0"/>
        <w:jc w:val="both"/>
      </w:pPr>
      <w:r>
        <w:rPr>
          <w:rFonts w:ascii="Times New Roman"/>
          <w:b w:val="false"/>
          <w:i w:val="false"/>
          <w:color w:val="000000"/>
          <w:sz w:val="28"/>
        </w:rPr>
        <w:t>
      113. Должен знать:</w:t>
      </w:r>
    </w:p>
    <w:bookmarkEnd w:id="1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326" w:id="1275"/>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сервисному обслуживанию</w:t>
      </w:r>
    </w:p>
    <w:bookmarkEnd w:id="1275"/>
    <w:bookmarkStart w:name="z1327" w:id="1276"/>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1276"/>
    <w:bookmarkStart w:name="z1328" w:id="1277"/>
    <w:p>
      <w:pPr>
        <w:spacing w:after="0"/>
        <w:ind w:left="0"/>
        <w:jc w:val="both"/>
      </w:pPr>
      <w:r>
        <w:rPr>
          <w:rFonts w:ascii="Times New Roman"/>
          <w:b w:val="false"/>
          <w:i w:val="false"/>
          <w:color w:val="000000"/>
          <w:sz w:val="28"/>
        </w:rPr>
        <w:t>
      114. Требования к квалификации:</w:t>
      </w:r>
    </w:p>
    <w:bookmarkEnd w:id="1277"/>
    <w:bookmarkStart w:name="z1329" w:id="1278"/>
    <w:p>
      <w:pPr>
        <w:spacing w:after="0"/>
        <w:ind w:left="0"/>
        <w:jc w:val="both"/>
      </w:pPr>
      <w:r>
        <w:rPr>
          <w:rFonts w:ascii="Times New Roman"/>
          <w:b w:val="false"/>
          <w:i w:val="false"/>
          <w:color w:val="000000"/>
          <w:sz w:val="28"/>
        </w:rPr>
        <w:t>
      высшее инженерно-техническое образование и опыт работы на инженерно-технических должностях не менее 3 лет.</w:t>
      </w:r>
    </w:p>
    <w:bookmarkEnd w:id="1278"/>
    <w:bookmarkStart w:name="z1330" w:id="1279"/>
    <w:p>
      <w:pPr>
        <w:spacing w:after="0"/>
        <w:ind w:left="0"/>
        <w:jc w:val="left"/>
      </w:pPr>
      <w:r>
        <w:rPr>
          <w:rFonts w:ascii="Times New Roman"/>
          <w:b/>
          <w:i w:val="false"/>
          <w:color w:val="000000"/>
        </w:rPr>
        <w:t xml:space="preserve"> Параграф 9. Медицинский психолог</w:t>
      </w:r>
    </w:p>
    <w:bookmarkEnd w:id="1279"/>
    <w:bookmarkStart w:name="z1331" w:id="1280"/>
    <w:p>
      <w:pPr>
        <w:spacing w:after="0"/>
        <w:ind w:left="0"/>
        <w:jc w:val="both"/>
      </w:pPr>
      <w:r>
        <w:rPr>
          <w:rFonts w:ascii="Times New Roman"/>
          <w:b w:val="false"/>
          <w:i w:val="false"/>
          <w:color w:val="000000"/>
          <w:sz w:val="28"/>
        </w:rPr>
        <w:t xml:space="preserve">
      115. Должностные обязанности: </w:t>
      </w:r>
    </w:p>
    <w:bookmarkEnd w:id="1280"/>
    <w:bookmarkStart w:name="z1332" w:id="1281"/>
    <w:p>
      <w:pPr>
        <w:spacing w:after="0"/>
        <w:ind w:left="0"/>
        <w:jc w:val="both"/>
      </w:pPr>
      <w:r>
        <w:rPr>
          <w:rFonts w:ascii="Times New Roman"/>
          <w:b w:val="false"/>
          <w:i w:val="false"/>
          <w:color w:val="000000"/>
          <w:sz w:val="28"/>
        </w:rPr>
        <w:t>
      Проводит психодиагностическое обследование при подозрении на поведенческие и психоактивные расстройства.</w:t>
      </w:r>
    </w:p>
    <w:bookmarkEnd w:id="1281"/>
    <w:bookmarkStart w:name="z1333" w:id="1282"/>
    <w:p>
      <w:pPr>
        <w:spacing w:after="0"/>
        <w:ind w:left="0"/>
        <w:jc w:val="both"/>
      </w:pPr>
      <w:r>
        <w:rPr>
          <w:rFonts w:ascii="Times New Roman"/>
          <w:b w:val="false"/>
          <w:i w:val="false"/>
          <w:color w:val="000000"/>
          <w:sz w:val="28"/>
        </w:rPr>
        <w:t>
      Оказывает помощь клиентам медицинской организации в разрешении и предотвращении конфликтных ситуаций (в семье, на работе, в общественных местах).</w:t>
      </w:r>
    </w:p>
    <w:bookmarkEnd w:id="1282"/>
    <w:bookmarkStart w:name="z1334" w:id="1283"/>
    <w:p>
      <w:pPr>
        <w:spacing w:after="0"/>
        <w:ind w:left="0"/>
        <w:jc w:val="both"/>
      </w:pPr>
      <w:r>
        <w:rPr>
          <w:rFonts w:ascii="Times New Roman"/>
          <w:b w:val="false"/>
          <w:i w:val="false"/>
          <w:color w:val="000000"/>
          <w:sz w:val="28"/>
        </w:rPr>
        <w:t xml:space="preserve">
      Оказывает помощь в выработке стратегии поведения в необычной ситуации. </w:t>
      </w:r>
    </w:p>
    <w:bookmarkEnd w:id="1283"/>
    <w:bookmarkStart w:name="z1335" w:id="1284"/>
    <w:p>
      <w:pPr>
        <w:spacing w:after="0"/>
        <w:ind w:left="0"/>
        <w:jc w:val="both"/>
      </w:pPr>
      <w:r>
        <w:rPr>
          <w:rFonts w:ascii="Times New Roman"/>
          <w:b w:val="false"/>
          <w:i w:val="false"/>
          <w:color w:val="000000"/>
          <w:sz w:val="28"/>
        </w:rPr>
        <w:t xml:space="preserve">
      Осуществляет коррекцию психосоматических отклонений, эмоциональной сферы (депрессивные состояния, неустойчивость настроения, невротические реакции), устраняет страхи и фобии различного генеза. </w:t>
      </w:r>
    </w:p>
    <w:bookmarkEnd w:id="1284"/>
    <w:bookmarkStart w:name="z1336" w:id="1285"/>
    <w:p>
      <w:pPr>
        <w:spacing w:after="0"/>
        <w:ind w:left="0"/>
        <w:jc w:val="both"/>
      </w:pPr>
      <w:r>
        <w:rPr>
          <w:rFonts w:ascii="Times New Roman"/>
          <w:b w:val="false"/>
          <w:i w:val="false"/>
          <w:color w:val="000000"/>
          <w:sz w:val="28"/>
        </w:rPr>
        <w:t xml:space="preserve">
      Выявляет причины и роли психогенного фактора в состоянии пациента. </w:t>
      </w:r>
    </w:p>
    <w:bookmarkEnd w:id="1285"/>
    <w:bookmarkStart w:name="z1337" w:id="1286"/>
    <w:p>
      <w:pPr>
        <w:spacing w:after="0"/>
        <w:ind w:left="0"/>
        <w:jc w:val="both"/>
      </w:pPr>
      <w:r>
        <w:rPr>
          <w:rFonts w:ascii="Times New Roman"/>
          <w:b w:val="false"/>
          <w:i w:val="false"/>
          <w:color w:val="000000"/>
          <w:sz w:val="28"/>
        </w:rPr>
        <w:t xml:space="preserve">
      Оценивает по состоянию здоровья больного эффективность проводимых психологических и профилактических мероприятий. </w:t>
      </w:r>
    </w:p>
    <w:bookmarkEnd w:id="1286"/>
    <w:bookmarkStart w:name="z1338" w:id="1287"/>
    <w:p>
      <w:pPr>
        <w:spacing w:after="0"/>
        <w:ind w:left="0"/>
        <w:jc w:val="both"/>
      </w:pPr>
      <w:r>
        <w:rPr>
          <w:rFonts w:ascii="Times New Roman"/>
          <w:b w:val="false"/>
          <w:i w:val="false"/>
          <w:color w:val="000000"/>
          <w:sz w:val="28"/>
        </w:rPr>
        <w:t>
      Осуществляет деятельность по психологическому просвещению населения.</w:t>
      </w:r>
    </w:p>
    <w:bookmarkEnd w:id="1287"/>
    <w:bookmarkStart w:name="z1339" w:id="1288"/>
    <w:p>
      <w:pPr>
        <w:spacing w:after="0"/>
        <w:ind w:left="0"/>
        <w:jc w:val="both"/>
      </w:pPr>
      <w:r>
        <w:rPr>
          <w:rFonts w:ascii="Times New Roman"/>
          <w:b w:val="false"/>
          <w:i w:val="false"/>
          <w:color w:val="000000"/>
          <w:sz w:val="28"/>
        </w:rPr>
        <w:t>
      Проводит консультирование по социальным вопросам, в том числе по вопросам возрастной адаптации.</w:t>
      </w:r>
    </w:p>
    <w:bookmarkEnd w:id="1288"/>
    <w:bookmarkStart w:name="z1340" w:id="1289"/>
    <w:p>
      <w:pPr>
        <w:spacing w:after="0"/>
        <w:ind w:left="0"/>
        <w:jc w:val="both"/>
      </w:pPr>
      <w:r>
        <w:rPr>
          <w:rFonts w:ascii="Times New Roman"/>
          <w:b w:val="false"/>
          <w:i w:val="false"/>
          <w:color w:val="000000"/>
          <w:sz w:val="28"/>
        </w:rPr>
        <w:t>
      Проводит профилактику детского суицида.</w:t>
      </w:r>
    </w:p>
    <w:bookmarkEnd w:id="1289"/>
    <w:bookmarkStart w:name="z1341" w:id="1290"/>
    <w:p>
      <w:pPr>
        <w:spacing w:after="0"/>
        <w:ind w:left="0"/>
        <w:jc w:val="both"/>
      </w:pPr>
      <w:r>
        <w:rPr>
          <w:rFonts w:ascii="Times New Roman"/>
          <w:b w:val="false"/>
          <w:i w:val="false"/>
          <w:color w:val="000000"/>
          <w:sz w:val="28"/>
        </w:rPr>
        <w:t>
      Проводит обучение пациента самоменеджменту с хроническими заболеваниями.</w:t>
      </w:r>
    </w:p>
    <w:bookmarkEnd w:id="1290"/>
    <w:bookmarkStart w:name="z1342" w:id="1291"/>
    <w:p>
      <w:pPr>
        <w:spacing w:after="0"/>
        <w:ind w:left="0"/>
        <w:jc w:val="both"/>
      </w:pPr>
      <w:r>
        <w:rPr>
          <w:rFonts w:ascii="Times New Roman"/>
          <w:b w:val="false"/>
          <w:i w:val="false"/>
          <w:color w:val="000000"/>
          <w:sz w:val="28"/>
        </w:rPr>
        <w:t>
      Ведет учетную и отчетную документацию по психологической службе.</w:t>
      </w:r>
    </w:p>
    <w:bookmarkEnd w:id="1291"/>
    <w:bookmarkStart w:name="z1343" w:id="1292"/>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292"/>
    <w:bookmarkStart w:name="z1344" w:id="1293"/>
    <w:p>
      <w:pPr>
        <w:spacing w:after="0"/>
        <w:ind w:left="0"/>
        <w:jc w:val="both"/>
      </w:pPr>
      <w:r>
        <w:rPr>
          <w:rFonts w:ascii="Times New Roman"/>
          <w:b w:val="false"/>
          <w:i w:val="false"/>
          <w:color w:val="000000"/>
          <w:sz w:val="28"/>
        </w:rPr>
        <w:t>
      116. Должен знать:</w:t>
      </w:r>
    </w:p>
    <w:bookmarkEnd w:id="1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специальных социальных услугах",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346" w:id="1294"/>
    <w:p>
      <w:pPr>
        <w:spacing w:after="0"/>
        <w:ind w:left="0"/>
        <w:jc w:val="both"/>
      </w:pPr>
      <w:r>
        <w:rPr>
          <w:rFonts w:ascii="Times New Roman"/>
          <w:b w:val="false"/>
          <w:i w:val="false"/>
          <w:color w:val="000000"/>
          <w:sz w:val="28"/>
        </w:rPr>
        <w:t>
      концепции развития личности, особенности психопатологии, методов и методики психодиагностического обследования, психологической коррекции и психологического просвещения.</w:t>
      </w:r>
    </w:p>
    <w:bookmarkEnd w:id="1294"/>
    <w:bookmarkStart w:name="z1347" w:id="1295"/>
    <w:p>
      <w:pPr>
        <w:spacing w:after="0"/>
        <w:ind w:left="0"/>
        <w:jc w:val="both"/>
      </w:pPr>
      <w:r>
        <w:rPr>
          <w:rFonts w:ascii="Times New Roman"/>
          <w:b w:val="false"/>
          <w:i w:val="false"/>
          <w:color w:val="000000"/>
          <w:sz w:val="28"/>
        </w:rPr>
        <w:t>
      декларацию прав и свобод человека;</w:t>
      </w:r>
    </w:p>
    <w:bookmarkEnd w:id="1295"/>
    <w:bookmarkStart w:name="z1348" w:id="1296"/>
    <w:p>
      <w:pPr>
        <w:spacing w:after="0"/>
        <w:ind w:left="0"/>
        <w:jc w:val="both"/>
      </w:pPr>
      <w:r>
        <w:rPr>
          <w:rFonts w:ascii="Times New Roman"/>
          <w:b w:val="false"/>
          <w:i w:val="false"/>
          <w:color w:val="000000"/>
          <w:sz w:val="28"/>
        </w:rPr>
        <w:t>
      медицинскую психологию (нейропсихологию, патопсихологию), общую и дифференциальную психологию, психологию личности, возрастную психологию, психогигиену, психодиагностику, психопрофилактику;</w:t>
      </w:r>
    </w:p>
    <w:bookmarkEnd w:id="1296"/>
    <w:bookmarkStart w:name="z1349" w:id="1297"/>
    <w:p>
      <w:pPr>
        <w:spacing w:after="0"/>
        <w:ind w:left="0"/>
        <w:jc w:val="both"/>
      </w:pPr>
      <w:r>
        <w:rPr>
          <w:rFonts w:ascii="Times New Roman"/>
          <w:b w:val="false"/>
          <w:i w:val="false"/>
          <w:color w:val="000000"/>
          <w:sz w:val="28"/>
        </w:rPr>
        <w:t>
      основы психологического консультирования и психотерапии;</w:t>
      </w:r>
    </w:p>
    <w:bookmarkEnd w:id="1297"/>
    <w:bookmarkStart w:name="z1350" w:id="1298"/>
    <w:p>
      <w:pPr>
        <w:spacing w:after="0"/>
        <w:ind w:left="0"/>
        <w:jc w:val="both"/>
      </w:pPr>
      <w:r>
        <w:rPr>
          <w:rFonts w:ascii="Times New Roman"/>
          <w:b w:val="false"/>
          <w:i w:val="false"/>
          <w:color w:val="000000"/>
          <w:sz w:val="28"/>
        </w:rPr>
        <w:t>
      методы диагностики и способы коррекции аномального развития личности;</w:t>
      </w:r>
    </w:p>
    <w:bookmarkEnd w:id="1298"/>
    <w:bookmarkStart w:name="z1351" w:id="1299"/>
    <w:p>
      <w:pPr>
        <w:spacing w:after="0"/>
        <w:ind w:left="0"/>
        <w:jc w:val="both"/>
      </w:pPr>
      <w:r>
        <w:rPr>
          <w:rFonts w:ascii="Times New Roman"/>
          <w:b w:val="false"/>
          <w:i w:val="false"/>
          <w:color w:val="000000"/>
          <w:sz w:val="28"/>
        </w:rPr>
        <w:t xml:space="preserve">
      современные методы активного обучения, </w:t>
      </w:r>
    </w:p>
    <w:bookmarkEnd w:id="1299"/>
    <w:bookmarkStart w:name="z1352" w:id="1300"/>
    <w:p>
      <w:pPr>
        <w:spacing w:after="0"/>
        <w:ind w:left="0"/>
        <w:jc w:val="both"/>
      </w:pPr>
      <w:r>
        <w:rPr>
          <w:rFonts w:ascii="Times New Roman"/>
          <w:b w:val="false"/>
          <w:i w:val="false"/>
          <w:color w:val="000000"/>
          <w:sz w:val="28"/>
        </w:rPr>
        <w:t>
      основы социально-психологического тренинга общения;</w:t>
      </w:r>
    </w:p>
    <w:bookmarkEnd w:id="1300"/>
    <w:bookmarkStart w:name="z1353" w:id="1301"/>
    <w:p>
      <w:pPr>
        <w:spacing w:after="0"/>
        <w:ind w:left="0"/>
        <w:jc w:val="both"/>
      </w:pPr>
      <w:r>
        <w:rPr>
          <w:rFonts w:ascii="Times New Roman"/>
          <w:b w:val="false"/>
          <w:i w:val="false"/>
          <w:color w:val="000000"/>
          <w:sz w:val="28"/>
        </w:rPr>
        <w:t>
      психологию труда;</w:t>
      </w:r>
    </w:p>
    <w:bookmarkEnd w:id="1301"/>
    <w:bookmarkStart w:name="z1354" w:id="1302"/>
    <w:p>
      <w:pPr>
        <w:spacing w:after="0"/>
        <w:ind w:left="0"/>
        <w:jc w:val="both"/>
      </w:pPr>
      <w:r>
        <w:rPr>
          <w:rFonts w:ascii="Times New Roman"/>
          <w:b w:val="false"/>
          <w:i w:val="false"/>
          <w:color w:val="000000"/>
          <w:sz w:val="28"/>
        </w:rPr>
        <w:t xml:space="preserve">
      медицинскую этику и деонтологию; </w:t>
      </w:r>
    </w:p>
    <w:bookmarkEnd w:id="1302"/>
    <w:bookmarkStart w:name="z1355" w:id="1303"/>
    <w:p>
      <w:pPr>
        <w:spacing w:after="0"/>
        <w:ind w:left="0"/>
        <w:jc w:val="both"/>
      </w:pPr>
      <w:r>
        <w:rPr>
          <w:rFonts w:ascii="Times New Roman"/>
          <w:b w:val="false"/>
          <w:i w:val="false"/>
          <w:color w:val="000000"/>
          <w:sz w:val="28"/>
        </w:rPr>
        <w:t>
      психологию профессионального общения.</w:t>
      </w:r>
    </w:p>
    <w:bookmarkEnd w:id="1303"/>
    <w:bookmarkStart w:name="z1356" w:id="1304"/>
    <w:p>
      <w:pPr>
        <w:spacing w:after="0"/>
        <w:ind w:left="0"/>
        <w:jc w:val="both"/>
      </w:pPr>
      <w:r>
        <w:rPr>
          <w:rFonts w:ascii="Times New Roman"/>
          <w:b w:val="false"/>
          <w:i w:val="false"/>
          <w:color w:val="000000"/>
          <w:sz w:val="28"/>
        </w:rPr>
        <w:t xml:space="preserve">
      117. Требования к квалификации: </w:t>
      </w:r>
    </w:p>
    <w:bookmarkEnd w:id="1304"/>
    <w:bookmarkStart w:name="z1357" w:id="1305"/>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"Педагогические науки", свидетельство о повышении квалификации по специальности "Психология", "Клиническая психология".</w:t>
      </w:r>
    </w:p>
    <w:bookmarkEnd w:id="1305"/>
    <w:bookmarkStart w:name="z1358" w:id="1306"/>
    <w:p>
      <w:pPr>
        <w:spacing w:after="0"/>
        <w:ind w:left="0"/>
        <w:jc w:val="left"/>
      </w:pPr>
      <w:r>
        <w:rPr>
          <w:rFonts w:ascii="Times New Roman"/>
          <w:b/>
          <w:i w:val="false"/>
          <w:color w:val="000000"/>
        </w:rPr>
        <w:t xml:space="preserve"> Параграф 10. Инженер циклотрона производства радиофармацевтических лекарственных препаратов</w:t>
      </w:r>
    </w:p>
    <w:bookmarkEnd w:id="1306"/>
    <w:bookmarkStart w:name="z1359" w:id="1307"/>
    <w:p>
      <w:pPr>
        <w:spacing w:after="0"/>
        <w:ind w:left="0"/>
        <w:jc w:val="both"/>
      </w:pPr>
      <w:r>
        <w:rPr>
          <w:rFonts w:ascii="Times New Roman"/>
          <w:b w:val="false"/>
          <w:i w:val="false"/>
          <w:color w:val="000000"/>
          <w:sz w:val="28"/>
        </w:rPr>
        <w:t>
      118. Должностные обязанности:</w:t>
      </w:r>
    </w:p>
    <w:bookmarkEnd w:id="1307"/>
    <w:bookmarkStart w:name="z1360" w:id="1308"/>
    <w:p>
      <w:pPr>
        <w:spacing w:after="0"/>
        <w:ind w:left="0"/>
        <w:jc w:val="both"/>
      </w:pPr>
      <w:r>
        <w:rPr>
          <w:rFonts w:ascii="Times New Roman"/>
          <w:b w:val="false"/>
          <w:i w:val="false"/>
          <w:color w:val="000000"/>
          <w:sz w:val="28"/>
        </w:rPr>
        <w:t>
      Планирует и выполняет работу по наработке радиоизотопа.</w:t>
      </w:r>
    </w:p>
    <w:bookmarkEnd w:id="1308"/>
    <w:bookmarkStart w:name="z1361" w:id="1309"/>
    <w:p>
      <w:pPr>
        <w:spacing w:after="0"/>
        <w:ind w:left="0"/>
        <w:jc w:val="both"/>
      </w:pPr>
      <w:r>
        <w:rPr>
          <w:rFonts w:ascii="Times New Roman"/>
          <w:b w:val="false"/>
          <w:i w:val="false"/>
          <w:color w:val="000000"/>
          <w:sz w:val="28"/>
        </w:rPr>
        <w:t xml:space="preserve">
      Ежедневно контролирует параметры циклотронной системы. </w:t>
      </w:r>
    </w:p>
    <w:bookmarkEnd w:id="1309"/>
    <w:bookmarkStart w:name="z1362" w:id="1310"/>
    <w:p>
      <w:pPr>
        <w:spacing w:after="0"/>
        <w:ind w:left="0"/>
        <w:jc w:val="both"/>
      </w:pPr>
      <w:r>
        <w:rPr>
          <w:rFonts w:ascii="Times New Roman"/>
          <w:b w:val="false"/>
          <w:i w:val="false"/>
          <w:color w:val="000000"/>
          <w:sz w:val="28"/>
        </w:rPr>
        <w:t xml:space="preserve">
      Проводит эксплуатацию циклотронной системы. </w:t>
      </w:r>
    </w:p>
    <w:bookmarkEnd w:id="1310"/>
    <w:bookmarkStart w:name="z1363" w:id="1311"/>
    <w:p>
      <w:pPr>
        <w:spacing w:after="0"/>
        <w:ind w:left="0"/>
        <w:jc w:val="both"/>
      </w:pPr>
      <w:r>
        <w:rPr>
          <w:rFonts w:ascii="Times New Roman"/>
          <w:b w:val="false"/>
          <w:i w:val="false"/>
          <w:color w:val="000000"/>
          <w:sz w:val="28"/>
        </w:rPr>
        <w:t xml:space="preserve">
      Подготавливает циклотронную систему к работе. </w:t>
      </w:r>
    </w:p>
    <w:bookmarkEnd w:id="1311"/>
    <w:bookmarkStart w:name="z1364" w:id="1312"/>
    <w:p>
      <w:pPr>
        <w:spacing w:after="0"/>
        <w:ind w:left="0"/>
        <w:jc w:val="both"/>
      </w:pPr>
      <w:r>
        <w:rPr>
          <w:rFonts w:ascii="Times New Roman"/>
          <w:b w:val="false"/>
          <w:i w:val="false"/>
          <w:color w:val="000000"/>
          <w:sz w:val="28"/>
        </w:rPr>
        <w:t>
      Проводит расчеты по активности, необходимой для радиоизотопной диагностики.</w:t>
      </w:r>
    </w:p>
    <w:bookmarkEnd w:id="1312"/>
    <w:bookmarkStart w:name="z1365" w:id="1313"/>
    <w:p>
      <w:pPr>
        <w:spacing w:after="0"/>
        <w:ind w:left="0"/>
        <w:jc w:val="both"/>
      </w:pPr>
      <w:r>
        <w:rPr>
          <w:rFonts w:ascii="Times New Roman"/>
          <w:b w:val="false"/>
          <w:i w:val="false"/>
          <w:color w:val="000000"/>
          <w:sz w:val="28"/>
        </w:rPr>
        <w:t>
      Осуществляет документирование наработки радионуклидов и технического обслуживания и ремонта оборудования.</w:t>
      </w:r>
    </w:p>
    <w:bookmarkEnd w:id="1313"/>
    <w:bookmarkStart w:name="z1366" w:id="1314"/>
    <w:p>
      <w:pPr>
        <w:spacing w:after="0"/>
        <w:ind w:left="0"/>
        <w:jc w:val="both"/>
      </w:pPr>
      <w:r>
        <w:rPr>
          <w:rFonts w:ascii="Times New Roman"/>
          <w:b w:val="false"/>
          <w:i w:val="false"/>
          <w:color w:val="000000"/>
          <w:sz w:val="28"/>
        </w:rPr>
        <w:t xml:space="preserve">
      Нарабатывает и выделяет целевые радиоактивные изотопы. </w:t>
      </w:r>
    </w:p>
    <w:bookmarkEnd w:id="1314"/>
    <w:bookmarkStart w:name="z1367" w:id="1315"/>
    <w:p>
      <w:pPr>
        <w:spacing w:after="0"/>
        <w:ind w:left="0"/>
        <w:jc w:val="both"/>
      </w:pPr>
      <w:r>
        <w:rPr>
          <w:rFonts w:ascii="Times New Roman"/>
          <w:b w:val="false"/>
          <w:i w:val="false"/>
          <w:color w:val="000000"/>
          <w:sz w:val="28"/>
        </w:rPr>
        <w:t>
      Участвует в ведении учета запчастей и расходных материалов и в формировании заявок на закуп.</w:t>
      </w:r>
    </w:p>
    <w:bookmarkEnd w:id="1315"/>
    <w:bookmarkStart w:name="z1368" w:id="1316"/>
    <w:p>
      <w:pPr>
        <w:spacing w:after="0"/>
        <w:ind w:left="0"/>
        <w:jc w:val="both"/>
      </w:pPr>
      <w:r>
        <w:rPr>
          <w:rFonts w:ascii="Times New Roman"/>
          <w:b w:val="false"/>
          <w:i w:val="false"/>
          <w:color w:val="000000"/>
          <w:sz w:val="28"/>
        </w:rPr>
        <w:t>
      Участвует в составлении графиков планово-предупредительных ремонтов.</w:t>
      </w:r>
    </w:p>
    <w:bookmarkEnd w:id="1316"/>
    <w:bookmarkStart w:name="z1369" w:id="1317"/>
    <w:p>
      <w:pPr>
        <w:spacing w:after="0"/>
        <w:ind w:left="0"/>
        <w:jc w:val="both"/>
      </w:pPr>
      <w:r>
        <w:rPr>
          <w:rFonts w:ascii="Times New Roman"/>
          <w:b w:val="false"/>
          <w:i w:val="false"/>
          <w:color w:val="000000"/>
          <w:sz w:val="28"/>
        </w:rPr>
        <w:t>
      Участвует в определении потребностей в новом оборудовании для наработки радиоизотопа и подготовке спецификаций оборудования.</w:t>
      </w:r>
    </w:p>
    <w:bookmarkEnd w:id="1317"/>
    <w:bookmarkStart w:name="z1370" w:id="1318"/>
    <w:p>
      <w:pPr>
        <w:spacing w:after="0"/>
        <w:ind w:left="0"/>
        <w:jc w:val="both"/>
      </w:pPr>
      <w:r>
        <w:rPr>
          <w:rFonts w:ascii="Times New Roman"/>
          <w:b w:val="false"/>
          <w:i w:val="false"/>
          <w:color w:val="000000"/>
          <w:sz w:val="28"/>
        </w:rPr>
        <w:t xml:space="preserve">
      Участвует в приемочных испытаниях нового оборудования. </w:t>
      </w:r>
    </w:p>
    <w:bookmarkEnd w:id="1318"/>
    <w:bookmarkStart w:name="z1371" w:id="1319"/>
    <w:p>
      <w:pPr>
        <w:spacing w:after="0"/>
        <w:ind w:left="0"/>
        <w:jc w:val="both"/>
      </w:pPr>
      <w:r>
        <w:rPr>
          <w:rFonts w:ascii="Times New Roman"/>
          <w:b w:val="false"/>
          <w:i w:val="false"/>
          <w:color w:val="000000"/>
          <w:sz w:val="28"/>
        </w:rPr>
        <w:t>
      Определяет нормы расхода сырья и материалов для наработки изотопа.</w:t>
      </w:r>
    </w:p>
    <w:bookmarkEnd w:id="1319"/>
    <w:bookmarkStart w:name="z1372" w:id="1320"/>
    <w:p>
      <w:pPr>
        <w:spacing w:after="0"/>
        <w:ind w:left="0"/>
        <w:jc w:val="both"/>
      </w:pPr>
      <w:r>
        <w:rPr>
          <w:rFonts w:ascii="Times New Roman"/>
          <w:b w:val="false"/>
          <w:i w:val="false"/>
          <w:color w:val="000000"/>
          <w:sz w:val="28"/>
        </w:rPr>
        <w:t>
      Участвует в разработке программы контроля качества наработки радиоизотопа.</w:t>
      </w:r>
    </w:p>
    <w:bookmarkEnd w:id="1320"/>
    <w:bookmarkStart w:name="z1373" w:id="1321"/>
    <w:p>
      <w:pPr>
        <w:spacing w:after="0"/>
        <w:ind w:left="0"/>
        <w:jc w:val="both"/>
      </w:pPr>
      <w:r>
        <w:rPr>
          <w:rFonts w:ascii="Times New Roman"/>
          <w:b w:val="false"/>
          <w:i w:val="false"/>
          <w:color w:val="000000"/>
          <w:sz w:val="28"/>
        </w:rPr>
        <w:t>
      Проводит контроль за техническим обслуживанием циклотрона, его сервисного и технического обслуживания.</w:t>
      </w:r>
    </w:p>
    <w:bookmarkEnd w:id="1321"/>
    <w:bookmarkStart w:name="z1374" w:id="1322"/>
    <w:p>
      <w:pPr>
        <w:spacing w:after="0"/>
        <w:ind w:left="0"/>
        <w:jc w:val="both"/>
      </w:pPr>
      <w:r>
        <w:rPr>
          <w:rFonts w:ascii="Times New Roman"/>
          <w:b w:val="false"/>
          <w:i w:val="false"/>
          <w:color w:val="000000"/>
          <w:sz w:val="28"/>
        </w:rPr>
        <w:t>
      Участвует в сборе и обработке материалов, осуществление необходимых подготовительных и вспомогательных операций.</w:t>
      </w:r>
    </w:p>
    <w:bookmarkEnd w:id="1322"/>
    <w:bookmarkStart w:name="z1375" w:id="1323"/>
    <w:p>
      <w:pPr>
        <w:spacing w:after="0"/>
        <w:ind w:left="0"/>
        <w:jc w:val="both"/>
      </w:pPr>
      <w:r>
        <w:rPr>
          <w:rFonts w:ascii="Times New Roman"/>
          <w:b w:val="false"/>
          <w:i w:val="false"/>
          <w:color w:val="000000"/>
          <w:sz w:val="28"/>
        </w:rPr>
        <w:t>
      Проводит наблюдения, обработку, систематизацию и оформление результатов анализов, измерений, ведение их учета.</w:t>
      </w:r>
    </w:p>
    <w:bookmarkEnd w:id="1323"/>
    <w:bookmarkStart w:name="z1376" w:id="1324"/>
    <w:p>
      <w:pPr>
        <w:spacing w:after="0"/>
        <w:ind w:left="0"/>
        <w:jc w:val="both"/>
      </w:pPr>
      <w:r>
        <w:rPr>
          <w:rFonts w:ascii="Times New Roman"/>
          <w:b w:val="false"/>
          <w:i w:val="false"/>
          <w:color w:val="000000"/>
          <w:sz w:val="28"/>
        </w:rPr>
        <w:t>
      Организует и участвует в проведении профилактических работ, связанных с аварийными ситуациями на циклотроне.</w:t>
      </w:r>
    </w:p>
    <w:bookmarkEnd w:id="1324"/>
    <w:bookmarkStart w:name="z1377" w:id="1325"/>
    <w:p>
      <w:pPr>
        <w:spacing w:after="0"/>
        <w:ind w:left="0"/>
        <w:jc w:val="both"/>
      </w:pPr>
      <w:r>
        <w:rPr>
          <w:rFonts w:ascii="Times New Roman"/>
          <w:b w:val="false"/>
          <w:i w:val="false"/>
          <w:color w:val="000000"/>
          <w:sz w:val="28"/>
        </w:rPr>
        <w:t>
      Ведет производственную документацию.</w:t>
      </w:r>
    </w:p>
    <w:bookmarkEnd w:id="1325"/>
    <w:bookmarkStart w:name="z1378" w:id="1326"/>
    <w:p>
      <w:pPr>
        <w:spacing w:after="0"/>
        <w:ind w:left="0"/>
        <w:jc w:val="both"/>
      </w:pPr>
      <w:r>
        <w:rPr>
          <w:rFonts w:ascii="Times New Roman"/>
          <w:b w:val="false"/>
          <w:i w:val="false"/>
          <w:color w:val="000000"/>
          <w:sz w:val="28"/>
        </w:rPr>
        <w:t>
      Планирует потребность в расходных материалах и запчастях.</w:t>
      </w:r>
    </w:p>
    <w:bookmarkEnd w:id="1326"/>
    <w:bookmarkStart w:name="z1379" w:id="1327"/>
    <w:p>
      <w:pPr>
        <w:spacing w:after="0"/>
        <w:ind w:left="0"/>
        <w:jc w:val="both"/>
      </w:pPr>
      <w:r>
        <w:rPr>
          <w:rFonts w:ascii="Times New Roman"/>
          <w:b w:val="false"/>
          <w:i w:val="false"/>
          <w:color w:val="000000"/>
          <w:sz w:val="28"/>
        </w:rPr>
        <w:t xml:space="preserve">
      119. Должен знать: </w:t>
      </w:r>
    </w:p>
    <w:bookmarkEnd w:id="1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381" w:id="1328"/>
    <w:p>
      <w:pPr>
        <w:spacing w:after="0"/>
        <w:ind w:left="0"/>
        <w:jc w:val="both"/>
      </w:pPr>
      <w:r>
        <w:rPr>
          <w:rFonts w:ascii="Times New Roman"/>
          <w:b w:val="false"/>
          <w:i w:val="false"/>
          <w:color w:val="000000"/>
          <w:sz w:val="28"/>
        </w:rPr>
        <w:t>
      основы ускорительной техники и ядерной медицины;</w:t>
      </w:r>
    </w:p>
    <w:bookmarkEnd w:id="1328"/>
    <w:bookmarkStart w:name="z1382" w:id="1329"/>
    <w:p>
      <w:pPr>
        <w:spacing w:after="0"/>
        <w:ind w:left="0"/>
        <w:jc w:val="both"/>
      </w:pPr>
      <w:r>
        <w:rPr>
          <w:rFonts w:ascii="Times New Roman"/>
          <w:b w:val="false"/>
          <w:i w:val="false"/>
          <w:color w:val="000000"/>
          <w:sz w:val="28"/>
        </w:rPr>
        <w:t>
      порядок безопасной эксплуатации циклического ускорителя тяжелых заряженных частиц (протонов, ионов);</w:t>
      </w:r>
    </w:p>
    <w:bookmarkEnd w:id="1329"/>
    <w:bookmarkStart w:name="z1383" w:id="1330"/>
    <w:p>
      <w:pPr>
        <w:spacing w:after="0"/>
        <w:ind w:left="0"/>
        <w:jc w:val="both"/>
      </w:pPr>
      <w:r>
        <w:rPr>
          <w:rFonts w:ascii="Times New Roman"/>
          <w:b w:val="false"/>
          <w:i w:val="false"/>
          <w:color w:val="000000"/>
          <w:sz w:val="28"/>
        </w:rPr>
        <w:t xml:space="preserve">
      навыки обращения с источниками ионизирующего излучения; </w:t>
      </w:r>
    </w:p>
    <w:bookmarkEnd w:id="1330"/>
    <w:bookmarkStart w:name="z1384" w:id="1331"/>
    <w:p>
      <w:pPr>
        <w:spacing w:after="0"/>
        <w:ind w:left="0"/>
        <w:jc w:val="both"/>
      </w:pPr>
      <w:r>
        <w:rPr>
          <w:rFonts w:ascii="Times New Roman"/>
          <w:b w:val="false"/>
          <w:i w:val="false"/>
          <w:color w:val="000000"/>
          <w:sz w:val="28"/>
        </w:rPr>
        <w:t>
      способы проведения прикладных и технических расчетов для подбора параметров облучения;</w:t>
      </w:r>
    </w:p>
    <w:bookmarkEnd w:id="1331"/>
    <w:bookmarkStart w:name="z1385" w:id="1332"/>
    <w:p>
      <w:pPr>
        <w:spacing w:after="0"/>
        <w:ind w:left="0"/>
        <w:jc w:val="both"/>
      </w:pPr>
      <w:r>
        <w:rPr>
          <w:rFonts w:ascii="Times New Roman"/>
          <w:b w:val="false"/>
          <w:i w:val="false"/>
          <w:color w:val="000000"/>
          <w:sz w:val="28"/>
        </w:rPr>
        <w:t>
      стандарт надлежащей производственной практики "GMP" (ДжиЭмПи);</w:t>
      </w:r>
    </w:p>
    <w:bookmarkEnd w:id="1332"/>
    <w:bookmarkStart w:name="z1386" w:id="1333"/>
    <w:p>
      <w:pPr>
        <w:spacing w:after="0"/>
        <w:ind w:left="0"/>
        <w:jc w:val="both"/>
      </w:pPr>
      <w:r>
        <w:rPr>
          <w:rFonts w:ascii="Times New Roman"/>
          <w:b w:val="false"/>
          <w:i w:val="false"/>
          <w:color w:val="000000"/>
          <w:sz w:val="28"/>
        </w:rPr>
        <w:t xml:space="preserve">
      санитарные порядок и нормы в области обеспечения радиационной безопасности; </w:t>
      </w:r>
    </w:p>
    <w:bookmarkEnd w:id="1333"/>
    <w:bookmarkStart w:name="z1387" w:id="1334"/>
    <w:p>
      <w:pPr>
        <w:spacing w:after="0"/>
        <w:ind w:left="0"/>
        <w:jc w:val="both"/>
      </w:pPr>
      <w:r>
        <w:rPr>
          <w:rFonts w:ascii="Times New Roman"/>
          <w:b w:val="false"/>
          <w:i w:val="false"/>
          <w:color w:val="000000"/>
          <w:sz w:val="28"/>
        </w:rPr>
        <w:t>
      порядок по безопасности и охране труда, противопожарной безопасности, порядок внутреннего трудового распорядка.</w:t>
      </w:r>
    </w:p>
    <w:bookmarkEnd w:id="1334"/>
    <w:bookmarkStart w:name="z1388" w:id="1335"/>
    <w:p>
      <w:pPr>
        <w:spacing w:after="0"/>
        <w:ind w:left="0"/>
        <w:jc w:val="both"/>
      </w:pPr>
      <w:r>
        <w:rPr>
          <w:rFonts w:ascii="Times New Roman"/>
          <w:b w:val="false"/>
          <w:i w:val="false"/>
          <w:color w:val="000000"/>
          <w:sz w:val="28"/>
        </w:rPr>
        <w:t xml:space="preserve">
      120. Требование к квалификации: </w:t>
      </w:r>
    </w:p>
    <w:bookmarkEnd w:id="1335"/>
    <w:bookmarkStart w:name="z1389" w:id="1336"/>
    <w:p>
      <w:pPr>
        <w:spacing w:after="0"/>
        <w:ind w:left="0"/>
        <w:jc w:val="both"/>
      </w:pPr>
      <w:r>
        <w:rPr>
          <w:rFonts w:ascii="Times New Roman"/>
          <w:b w:val="false"/>
          <w:i w:val="false"/>
          <w:color w:val="000000"/>
          <w:sz w:val="28"/>
        </w:rPr>
        <w:t>
      высшее по направлению подготовки кадров физико-технического образование ("Ядерная физика", "Физика", "Техническая физика", "Медицинская физика"), опыт работы в области ядерной медицины, ускорительной техники, производства радиофармацевтических лекарственных препаратов.</w:t>
      </w:r>
    </w:p>
    <w:bookmarkEnd w:id="1336"/>
    <w:bookmarkStart w:name="z1390" w:id="1337"/>
    <w:p>
      <w:pPr>
        <w:spacing w:after="0"/>
        <w:ind w:left="0"/>
        <w:jc w:val="left"/>
      </w:pPr>
      <w:r>
        <w:rPr>
          <w:rFonts w:ascii="Times New Roman"/>
          <w:b/>
          <w:i w:val="false"/>
          <w:color w:val="000000"/>
        </w:rPr>
        <w:t xml:space="preserve"> Параграф 11. Радиохимик-технолог по производству радиофармацевтических лекарственных препаратов</w:t>
      </w:r>
    </w:p>
    <w:bookmarkEnd w:id="1337"/>
    <w:bookmarkStart w:name="z1391" w:id="1338"/>
    <w:p>
      <w:pPr>
        <w:spacing w:after="0"/>
        <w:ind w:left="0"/>
        <w:jc w:val="both"/>
      </w:pPr>
      <w:r>
        <w:rPr>
          <w:rFonts w:ascii="Times New Roman"/>
          <w:b w:val="false"/>
          <w:i w:val="false"/>
          <w:color w:val="000000"/>
          <w:sz w:val="28"/>
        </w:rPr>
        <w:t>
      121. Должностные обязанности:</w:t>
      </w:r>
    </w:p>
    <w:bookmarkEnd w:id="1338"/>
    <w:bookmarkStart w:name="z1392" w:id="1339"/>
    <w:p>
      <w:pPr>
        <w:spacing w:after="0"/>
        <w:ind w:left="0"/>
        <w:jc w:val="both"/>
      </w:pPr>
      <w:r>
        <w:rPr>
          <w:rFonts w:ascii="Times New Roman"/>
          <w:b w:val="false"/>
          <w:i w:val="false"/>
          <w:color w:val="000000"/>
          <w:sz w:val="28"/>
        </w:rPr>
        <w:t>
      Своевременно и квалифицированно исполняет распоряжения заведующего отделением.</w:t>
      </w:r>
    </w:p>
    <w:bookmarkEnd w:id="1339"/>
    <w:bookmarkStart w:name="z1393" w:id="1340"/>
    <w:p>
      <w:pPr>
        <w:spacing w:after="0"/>
        <w:ind w:left="0"/>
        <w:jc w:val="both"/>
      </w:pPr>
      <w:r>
        <w:rPr>
          <w:rFonts w:ascii="Times New Roman"/>
          <w:b w:val="false"/>
          <w:i w:val="false"/>
          <w:color w:val="000000"/>
          <w:sz w:val="28"/>
        </w:rPr>
        <w:t>
      Осуществляет подготовку оборудования к синтезу позитронных радиофармацевтических лекарственных препаратов и обеспечивает синтез необходимыми для этого реактивами.</w:t>
      </w:r>
    </w:p>
    <w:bookmarkEnd w:id="1340"/>
    <w:bookmarkStart w:name="z1394" w:id="1341"/>
    <w:p>
      <w:pPr>
        <w:spacing w:after="0"/>
        <w:ind w:left="0"/>
        <w:jc w:val="both"/>
      </w:pPr>
      <w:r>
        <w:rPr>
          <w:rFonts w:ascii="Times New Roman"/>
          <w:b w:val="false"/>
          <w:i w:val="false"/>
          <w:color w:val="000000"/>
          <w:sz w:val="28"/>
        </w:rPr>
        <w:t xml:space="preserve">
      Проводит ежедневную дезактивацию оборудования, и транспортировку отработанных радиоактивных растворов в соответствующее хранилище. </w:t>
      </w:r>
    </w:p>
    <w:bookmarkEnd w:id="1341"/>
    <w:bookmarkStart w:name="z1395" w:id="1342"/>
    <w:p>
      <w:pPr>
        <w:spacing w:after="0"/>
        <w:ind w:left="0"/>
        <w:jc w:val="both"/>
      </w:pPr>
      <w:r>
        <w:rPr>
          <w:rFonts w:ascii="Times New Roman"/>
          <w:b w:val="false"/>
          <w:i w:val="false"/>
          <w:color w:val="000000"/>
          <w:sz w:val="28"/>
        </w:rPr>
        <w:t xml:space="preserve">
      Осуществляет приемку радионуклидов, наработанных в мишени циклотрона. </w:t>
      </w:r>
    </w:p>
    <w:bookmarkEnd w:id="1342"/>
    <w:bookmarkStart w:name="z1396" w:id="1343"/>
    <w:p>
      <w:pPr>
        <w:spacing w:after="0"/>
        <w:ind w:left="0"/>
        <w:jc w:val="both"/>
      </w:pPr>
      <w:r>
        <w:rPr>
          <w:rFonts w:ascii="Times New Roman"/>
          <w:b w:val="false"/>
          <w:i w:val="false"/>
          <w:color w:val="000000"/>
          <w:sz w:val="28"/>
        </w:rPr>
        <w:t>
      Осуществляет ежедневный синтез позитронных радиофармацевтических лекарственных препаратов согласно графику работы.</w:t>
      </w:r>
    </w:p>
    <w:bookmarkEnd w:id="1343"/>
    <w:bookmarkStart w:name="z1397" w:id="1344"/>
    <w:p>
      <w:pPr>
        <w:spacing w:after="0"/>
        <w:ind w:left="0"/>
        <w:jc w:val="both"/>
      </w:pPr>
      <w:r>
        <w:rPr>
          <w:rFonts w:ascii="Times New Roman"/>
          <w:b w:val="false"/>
          <w:i w:val="false"/>
          <w:color w:val="000000"/>
          <w:sz w:val="28"/>
        </w:rPr>
        <w:t>
      Осуществляет расфасовку на диагностические дозы полученные радиофармацевтические лекарственные препараты и производит отбор проб для контроля качества радиофармацевтических лекарственных препаратов.</w:t>
      </w:r>
    </w:p>
    <w:bookmarkEnd w:id="1344"/>
    <w:bookmarkStart w:name="z1398" w:id="1345"/>
    <w:p>
      <w:pPr>
        <w:spacing w:after="0"/>
        <w:ind w:left="0"/>
        <w:jc w:val="both"/>
      </w:pPr>
      <w:r>
        <w:rPr>
          <w:rFonts w:ascii="Times New Roman"/>
          <w:b w:val="false"/>
          <w:i w:val="false"/>
          <w:color w:val="000000"/>
          <w:sz w:val="28"/>
        </w:rPr>
        <w:t xml:space="preserve">
      Обо всех случаях ошибок в изготовлении радиофармацевтических лекарственных препаратов ставит в известность администрацию отделения, а также выявляет причины, вызвавшие ошибки и принять меры к их устранению. </w:t>
      </w:r>
    </w:p>
    <w:bookmarkEnd w:id="1345"/>
    <w:bookmarkStart w:name="z1399" w:id="1346"/>
    <w:p>
      <w:pPr>
        <w:spacing w:after="0"/>
        <w:ind w:left="0"/>
        <w:jc w:val="both"/>
      </w:pPr>
      <w:r>
        <w:rPr>
          <w:rFonts w:ascii="Times New Roman"/>
          <w:b w:val="false"/>
          <w:i w:val="false"/>
          <w:color w:val="000000"/>
          <w:sz w:val="28"/>
        </w:rPr>
        <w:t>
      Осуществляет доставку радиофармацевтических лекарственных препаратов из зоны синтеза в фасовочную медицинскому персоналу.</w:t>
      </w:r>
    </w:p>
    <w:bookmarkEnd w:id="1346"/>
    <w:bookmarkStart w:name="z1400" w:id="1347"/>
    <w:p>
      <w:pPr>
        <w:spacing w:after="0"/>
        <w:ind w:left="0"/>
        <w:jc w:val="both"/>
      </w:pPr>
      <w:r>
        <w:rPr>
          <w:rFonts w:ascii="Times New Roman"/>
          <w:b w:val="false"/>
          <w:i w:val="false"/>
          <w:color w:val="000000"/>
          <w:sz w:val="28"/>
        </w:rPr>
        <w:t>
      Устройство и принципы действия установок радиохимического синтеза и радиохимического оборудования, умеет применять свои знания и опыт для решения практических задач, возникающих в процессе эксплуатации оборудования.</w:t>
      </w:r>
    </w:p>
    <w:bookmarkEnd w:id="1347"/>
    <w:bookmarkStart w:name="z1401" w:id="1348"/>
    <w:p>
      <w:pPr>
        <w:spacing w:after="0"/>
        <w:ind w:left="0"/>
        <w:jc w:val="both"/>
      </w:pPr>
      <w:r>
        <w:rPr>
          <w:rFonts w:ascii="Times New Roman"/>
          <w:b w:val="false"/>
          <w:i w:val="false"/>
          <w:color w:val="000000"/>
          <w:sz w:val="28"/>
        </w:rPr>
        <w:t>
      Проводит соответствующие исследования с целью получения данных для оформления разрешений и сертификатов на работу по синтезу и внедрению радиофармацевтических лекарственных препаратов в практику клиники.</w:t>
      </w:r>
    </w:p>
    <w:bookmarkEnd w:id="1348"/>
    <w:bookmarkStart w:name="z1402" w:id="1349"/>
    <w:p>
      <w:pPr>
        <w:spacing w:after="0"/>
        <w:ind w:left="0"/>
        <w:jc w:val="both"/>
      </w:pPr>
      <w:r>
        <w:rPr>
          <w:rFonts w:ascii="Times New Roman"/>
          <w:b w:val="false"/>
          <w:i w:val="false"/>
          <w:color w:val="000000"/>
          <w:sz w:val="28"/>
        </w:rPr>
        <w:t>
      Участвует в разработке планов и методических программ клинических исследований.</w:t>
      </w:r>
    </w:p>
    <w:bookmarkEnd w:id="1349"/>
    <w:bookmarkStart w:name="z1403" w:id="1350"/>
    <w:p>
      <w:pPr>
        <w:spacing w:after="0"/>
        <w:ind w:left="0"/>
        <w:jc w:val="both"/>
      </w:pPr>
      <w:r>
        <w:rPr>
          <w:rFonts w:ascii="Times New Roman"/>
          <w:b w:val="false"/>
          <w:i w:val="false"/>
          <w:color w:val="000000"/>
          <w:sz w:val="28"/>
        </w:rPr>
        <w:t>
      Своевременно проводит калибровку оборудования для рабочего цикла синтеза и фасовки радиофармацевтических лекарственных препаратов, согласно технической документации производителей.</w:t>
      </w:r>
    </w:p>
    <w:bookmarkEnd w:id="1350"/>
    <w:bookmarkStart w:name="z1404" w:id="1351"/>
    <w:p>
      <w:pPr>
        <w:spacing w:after="0"/>
        <w:ind w:left="0"/>
        <w:jc w:val="both"/>
      </w:pPr>
      <w:r>
        <w:rPr>
          <w:rFonts w:ascii="Times New Roman"/>
          <w:b w:val="false"/>
          <w:i w:val="false"/>
          <w:color w:val="000000"/>
          <w:sz w:val="28"/>
        </w:rPr>
        <w:t>
      Участвует в тесте принятия нового приобретаемого оборудования, в дальнейшем в техническом обслуживании, а также проводит технический и гигиенический уход за ним.</w:t>
      </w:r>
    </w:p>
    <w:bookmarkEnd w:id="1351"/>
    <w:bookmarkStart w:name="z1405" w:id="1352"/>
    <w:p>
      <w:pPr>
        <w:spacing w:after="0"/>
        <w:ind w:left="0"/>
        <w:jc w:val="both"/>
      </w:pPr>
      <w:r>
        <w:rPr>
          <w:rFonts w:ascii="Times New Roman"/>
          <w:b w:val="false"/>
          <w:i w:val="false"/>
          <w:color w:val="000000"/>
          <w:sz w:val="28"/>
        </w:rPr>
        <w:t>
      Соблюдает требования надлежащей производственной практики "GMP" (ДжиЭмПи), радиационной безопасности.</w:t>
      </w:r>
    </w:p>
    <w:bookmarkEnd w:id="1352"/>
    <w:bookmarkStart w:name="z1406" w:id="1353"/>
    <w:p>
      <w:pPr>
        <w:spacing w:after="0"/>
        <w:ind w:left="0"/>
        <w:jc w:val="both"/>
      </w:pPr>
      <w:r>
        <w:rPr>
          <w:rFonts w:ascii="Times New Roman"/>
          <w:b w:val="false"/>
          <w:i w:val="false"/>
          <w:color w:val="000000"/>
          <w:sz w:val="28"/>
        </w:rPr>
        <w:t>
      Разрабатывает и вносит изменения или дополнения в нормативные документы по производственному процессу приготовления радиофармацевтических лекарственных препаратов.</w:t>
      </w:r>
    </w:p>
    <w:bookmarkEnd w:id="1353"/>
    <w:bookmarkStart w:name="z1407" w:id="1354"/>
    <w:p>
      <w:pPr>
        <w:spacing w:after="0"/>
        <w:ind w:left="0"/>
        <w:jc w:val="both"/>
      </w:pPr>
      <w:r>
        <w:rPr>
          <w:rFonts w:ascii="Times New Roman"/>
          <w:b w:val="false"/>
          <w:i w:val="false"/>
          <w:color w:val="000000"/>
          <w:sz w:val="28"/>
        </w:rPr>
        <w:t>
      Проводит оценку любых проведенных изменений после их внедрения.</w:t>
      </w:r>
    </w:p>
    <w:bookmarkEnd w:id="1354"/>
    <w:bookmarkStart w:name="z1408" w:id="1355"/>
    <w:p>
      <w:pPr>
        <w:spacing w:after="0"/>
        <w:ind w:left="0"/>
        <w:jc w:val="both"/>
      </w:pPr>
      <w:r>
        <w:rPr>
          <w:rFonts w:ascii="Times New Roman"/>
          <w:b w:val="false"/>
          <w:i w:val="false"/>
          <w:color w:val="000000"/>
          <w:sz w:val="28"/>
        </w:rPr>
        <w:t>
      122. Должен знать:</w:t>
      </w:r>
    </w:p>
    <w:bookmarkEnd w:id="1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410" w:id="1356"/>
    <w:p>
      <w:pPr>
        <w:spacing w:after="0"/>
        <w:ind w:left="0"/>
        <w:jc w:val="both"/>
      </w:pPr>
      <w:r>
        <w:rPr>
          <w:rFonts w:ascii="Times New Roman"/>
          <w:b w:val="false"/>
          <w:i w:val="false"/>
          <w:color w:val="000000"/>
          <w:sz w:val="28"/>
        </w:rPr>
        <w:t>
      основы химической технологии, аналитической и физической химии, радиофармацевтики;</w:t>
      </w:r>
    </w:p>
    <w:bookmarkEnd w:id="1356"/>
    <w:bookmarkStart w:name="z1411" w:id="1357"/>
    <w:p>
      <w:pPr>
        <w:spacing w:after="0"/>
        <w:ind w:left="0"/>
        <w:jc w:val="both"/>
      </w:pPr>
      <w:r>
        <w:rPr>
          <w:rFonts w:ascii="Times New Roman"/>
          <w:b w:val="false"/>
          <w:i w:val="false"/>
          <w:color w:val="000000"/>
          <w:sz w:val="28"/>
        </w:rPr>
        <w:t>
      технологию радиохимического синтеза диагностических позитронных радиофармацевтических лекарственных препаратов, применяемых в отделении радиоизотопной диагностики и выполнение работ с радиоактивными веществами в открытом виде с активностью на рабочем месте от 10 до 500 мКюри;</w:t>
      </w:r>
    </w:p>
    <w:bookmarkEnd w:id="1357"/>
    <w:bookmarkStart w:name="z1412" w:id="1358"/>
    <w:p>
      <w:pPr>
        <w:spacing w:after="0"/>
        <w:ind w:left="0"/>
        <w:jc w:val="both"/>
      </w:pPr>
      <w:r>
        <w:rPr>
          <w:rFonts w:ascii="Times New Roman"/>
          <w:b w:val="false"/>
          <w:i w:val="false"/>
          <w:color w:val="000000"/>
          <w:sz w:val="28"/>
        </w:rPr>
        <w:t>
      основы производства лекарственных средств;</w:t>
      </w:r>
    </w:p>
    <w:bookmarkEnd w:id="1358"/>
    <w:bookmarkStart w:name="z1413" w:id="1359"/>
    <w:p>
      <w:pPr>
        <w:spacing w:after="0"/>
        <w:ind w:left="0"/>
        <w:jc w:val="both"/>
      </w:pPr>
      <w:r>
        <w:rPr>
          <w:rFonts w:ascii="Times New Roman"/>
          <w:b w:val="false"/>
          <w:i w:val="false"/>
          <w:color w:val="000000"/>
          <w:sz w:val="28"/>
        </w:rPr>
        <w:t>
      функционирование радиохимических систем, таких как модуль синтеза и фасовщик;</w:t>
      </w:r>
    </w:p>
    <w:bookmarkEnd w:id="1359"/>
    <w:bookmarkStart w:name="z1414" w:id="1360"/>
    <w:p>
      <w:pPr>
        <w:spacing w:after="0"/>
        <w:ind w:left="0"/>
        <w:jc w:val="both"/>
      </w:pPr>
      <w:r>
        <w:rPr>
          <w:rFonts w:ascii="Times New Roman"/>
          <w:b w:val="false"/>
          <w:i w:val="false"/>
          <w:color w:val="000000"/>
          <w:sz w:val="28"/>
        </w:rPr>
        <w:t>
      стандарт надлежащей производственной практики "GMP" (ДжиЭмПи);</w:t>
      </w:r>
    </w:p>
    <w:bookmarkEnd w:id="1360"/>
    <w:bookmarkStart w:name="z1415" w:id="1361"/>
    <w:p>
      <w:pPr>
        <w:spacing w:after="0"/>
        <w:ind w:left="0"/>
        <w:jc w:val="both"/>
      </w:pPr>
      <w:r>
        <w:rPr>
          <w:rFonts w:ascii="Times New Roman"/>
          <w:b w:val="false"/>
          <w:i w:val="false"/>
          <w:color w:val="000000"/>
          <w:sz w:val="28"/>
        </w:rPr>
        <w:t xml:space="preserve">
      санитарные порядок и нормы в области обеспечения радиационной безопасности; </w:t>
      </w:r>
    </w:p>
    <w:bookmarkEnd w:id="1361"/>
    <w:bookmarkStart w:name="z1416" w:id="1362"/>
    <w:p>
      <w:pPr>
        <w:spacing w:after="0"/>
        <w:ind w:left="0"/>
        <w:jc w:val="both"/>
      </w:pPr>
      <w:r>
        <w:rPr>
          <w:rFonts w:ascii="Times New Roman"/>
          <w:b w:val="false"/>
          <w:i w:val="false"/>
          <w:color w:val="000000"/>
          <w:sz w:val="28"/>
        </w:rPr>
        <w:t>
      порядок по безопасности и охране труда, противопожарной безопасности, порядок внутреннего трудового распорядка;</w:t>
      </w:r>
    </w:p>
    <w:bookmarkEnd w:id="1362"/>
    <w:bookmarkStart w:name="z1417" w:id="1363"/>
    <w:p>
      <w:pPr>
        <w:spacing w:after="0"/>
        <w:ind w:left="0"/>
        <w:jc w:val="both"/>
      </w:pPr>
      <w:r>
        <w:rPr>
          <w:rFonts w:ascii="Times New Roman"/>
          <w:b w:val="false"/>
          <w:i w:val="false"/>
          <w:color w:val="000000"/>
          <w:sz w:val="28"/>
        </w:rPr>
        <w:t>
      порядок составления протоколов, бланков, отчетов производственных процессов;</w:t>
      </w:r>
    </w:p>
    <w:bookmarkEnd w:id="1363"/>
    <w:bookmarkStart w:name="z1418" w:id="1364"/>
    <w:p>
      <w:pPr>
        <w:spacing w:after="0"/>
        <w:ind w:left="0"/>
        <w:jc w:val="both"/>
      </w:pPr>
      <w:r>
        <w:rPr>
          <w:rFonts w:ascii="Times New Roman"/>
          <w:b w:val="false"/>
          <w:i w:val="false"/>
          <w:color w:val="000000"/>
          <w:sz w:val="28"/>
        </w:rPr>
        <w:t>
      порядок формирования заявки на получение расходных материалов.</w:t>
      </w:r>
    </w:p>
    <w:bookmarkEnd w:id="1364"/>
    <w:bookmarkStart w:name="z1419" w:id="1365"/>
    <w:p>
      <w:pPr>
        <w:spacing w:after="0"/>
        <w:ind w:left="0"/>
        <w:jc w:val="both"/>
      </w:pPr>
      <w:r>
        <w:rPr>
          <w:rFonts w:ascii="Times New Roman"/>
          <w:b w:val="false"/>
          <w:i w:val="false"/>
          <w:color w:val="000000"/>
          <w:sz w:val="28"/>
        </w:rPr>
        <w:t>
      принципы надлежащей производственной практики "GMP" (ДжиЭмПи).</w:t>
      </w:r>
    </w:p>
    <w:bookmarkEnd w:id="1365"/>
    <w:bookmarkStart w:name="z1420" w:id="1366"/>
    <w:p>
      <w:pPr>
        <w:spacing w:after="0"/>
        <w:ind w:left="0"/>
        <w:jc w:val="both"/>
      </w:pPr>
      <w:r>
        <w:rPr>
          <w:rFonts w:ascii="Times New Roman"/>
          <w:b w:val="false"/>
          <w:i w:val="false"/>
          <w:color w:val="000000"/>
          <w:sz w:val="28"/>
        </w:rPr>
        <w:t xml:space="preserve">
      123. Требование к квалификации: </w:t>
      </w:r>
    </w:p>
    <w:bookmarkEnd w:id="1366"/>
    <w:bookmarkStart w:name="z1421" w:id="1367"/>
    <w:p>
      <w:pPr>
        <w:spacing w:after="0"/>
        <w:ind w:left="0"/>
        <w:jc w:val="both"/>
      </w:pPr>
      <w:r>
        <w:rPr>
          <w:rFonts w:ascii="Times New Roman"/>
          <w:b w:val="false"/>
          <w:i w:val="false"/>
          <w:color w:val="000000"/>
          <w:sz w:val="28"/>
        </w:rPr>
        <w:t>
      высшее по направлению подготовки кадров химическое или фармацевтическое образование, опыт работы в области производства радиофармацевтических лекарственных препаратов, лекарственных средств, технических сред.</w:t>
      </w:r>
    </w:p>
    <w:bookmarkEnd w:id="1367"/>
    <w:bookmarkStart w:name="z1422" w:id="1368"/>
    <w:p>
      <w:pPr>
        <w:spacing w:after="0"/>
        <w:ind w:left="0"/>
        <w:jc w:val="left"/>
      </w:pPr>
      <w:r>
        <w:rPr>
          <w:rFonts w:ascii="Times New Roman"/>
          <w:b/>
          <w:i w:val="false"/>
          <w:color w:val="000000"/>
        </w:rPr>
        <w:t xml:space="preserve"> Параграф 12. Радиохимик-аналитик по контролю качества радиофармацевтических лекарственных препаратов</w:t>
      </w:r>
    </w:p>
    <w:bookmarkEnd w:id="1368"/>
    <w:bookmarkStart w:name="z1423" w:id="1369"/>
    <w:p>
      <w:pPr>
        <w:spacing w:after="0"/>
        <w:ind w:left="0"/>
        <w:jc w:val="both"/>
      </w:pPr>
      <w:r>
        <w:rPr>
          <w:rFonts w:ascii="Times New Roman"/>
          <w:b w:val="false"/>
          <w:i w:val="false"/>
          <w:color w:val="000000"/>
          <w:sz w:val="28"/>
        </w:rPr>
        <w:t>
      124. Должностные обязанности:</w:t>
      </w:r>
    </w:p>
    <w:bookmarkEnd w:id="1369"/>
    <w:bookmarkStart w:name="z1424" w:id="1370"/>
    <w:p>
      <w:pPr>
        <w:spacing w:after="0"/>
        <w:ind w:left="0"/>
        <w:jc w:val="both"/>
      </w:pPr>
      <w:r>
        <w:rPr>
          <w:rFonts w:ascii="Times New Roman"/>
          <w:b w:val="false"/>
          <w:i w:val="false"/>
          <w:color w:val="000000"/>
          <w:sz w:val="28"/>
        </w:rPr>
        <w:t xml:space="preserve">
      Осуществляет контроль качества готовых радиофармацевтических лекарственных препаратов после каждого синтеза. </w:t>
      </w:r>
    </w:p>
    <w:bookmarkEnd w:id="1370"/>
    <w:bookmarkStart w:name="z1425" w:id="1371"/>
    <w:p>
      <w:pPr>
        <w:spacing w:after="0"/>
        <w:ind w:left="0"/>
        <w:jc w:val="both"/>
      </w:pPr>
      <w:r>
        <w:rPr>
          <w:rFonts w:ascii="Times New Roman"/>
          <w:b w:val="false"/>
          <w:i w:val="false"/>
          <w:color w:val="000000"/>
          <w:sz w:val="28"/>
        </w:rPr>
        <w:t xml:space="preserve">
      Проводит все соответствующие виды анализа и контроля химических реактивов и готовых радиофармацевтических лекарственных препаратов. </w:t>
      </w:r>
    </w:p>
    <w:bookmarkEnd w:id="1371"/>
    <w:bookmarkStart w:name="z1426" w:id="1372"/>
    <w:p>
      <w:pPr>
        <w:spacing w:after="0"/>
        <w:ind w:left="0"/>
        <w:jc w:val="both"/>
      </w:pPr>
      <w:r>
        <w:rPr>
          <w:rFonts w:ascii="Times New Roman"/>
          <w:b w:val="false"/>
          <w:i w:val="false"/>
          <w:color w:val="000000"/>
          <w:sz w:val="28"/>
        </w:rPr>
        <w:t>
      Проводит полный химический анализ заготовок, полуфабрикатов и изготовленных радиофармацевтических лекарственных препаратов в соответствии с требованиями действующих приказов и инструкций по контролю качества изготавливаемых препаратов в соответствии с требованиями фармакопейных статей.</w:t>
      </w:r>
    </w:p>
    <w:bookmarkEnd w:id="1372"/>
    <w:bookmarkStart w:name="z1427" w:id="1373"/>
    <w:p>
      <w:pPr>
        <w:spacing w:after="0"/>
        <w:ind w:left="0"/>
        <w:jc w:val="both"/>
      </w:pPr>
      <w:r>
        <w:rPr>
          <w:rFonts w:ascii="Times New Roman"/>
          <w:b w:val="false"/>
          <w:i w:val="false"/>
          <w:color w:val="000000"/>
          <w:sz w:val="28"/>
        </w:rPr>
        <w:t xml:space="preserve">
      Своевременно направляет на бактериологический анализ изготовленные радиофармацевтические лекарственных препараты. </w:t>
      </w:r>
    </w:p>
    <w:bookmarkEnd w:id="1373"/>
    <w:bookmarkStart w:name="z1428" w:id="1374"/>
    <w:p>
      <w:pPr>
        <w:spacing w:after="0"/>
        <w:ind w:left="0"/>
        <w:jc w:val="both"/>
      </w:pPr>
      <w:r>
        <w:rPr>
          <w:rFonts w:ascii="Times New Roman"/>
          <w:b w:val="false"/>
          <w:i w:val="false"/>
          <w:color w:val="000000"/>
          <w:sz w:val="28"/>
        </w:rPr>
        <w:t>
      Осуществляет контроль сроков годности и условий хранения химических реактивов.</w:t>
      </w:r>
    </w:p>
    <w:bookmarkEnd w:id="1374"/>
    <w:bookmarkStart w:name="z1429" w:id="1375"/>
    <w:p>
      <w:pPr>
        <w:spacing w:after="0"/>
        <w:ind w:left="0"/>
        <w:jc w:val="both"/>
      </w:pPr>
      <w:r>
        <w:rPr>
          <w:rFonts w:ascii="Times New Roman"/>
          <w:b w:val="false"/>
          <w:i w:val="false"/>
          <w:color w:val="000000"/>
          <w:sz w:val="28"/>
        </w:rPr>
        <w:t xml:space="preserve">
      Консультирует сотрудников по вопросам хранения, контроля качества радиофармацевтических лекарственных препаратов. </w:t>
      </w:r>
    </w:p>
    <w:bookmarkEnd w:id="1375"/>
    <w:bookmarkStart w:name="z1430" w:id="1376"/>
    <w:p>
      <w:pPr>
        <w:spacing w:after="0"/>
        <w:ind w:left="0"/>
        <w:jc w:val="both"/>
      </w:pPr>
      <w:r>
        <w:rPr>
          <w:rFonts w:ascii="Times New Roman"/>
          <w:b w:val="false"/>
          <w:i w:val="false"/>
          <w:color w:val="000000"/>
          <w:sz w:val="28"/>
        </w:rPr>
        <w:t>
      Ведет журналы контроля качества химических реактивов и радиофармацевтических лекарственных препаратов, изготовленных в радиохимической лаборатории.</w:t>
      </w:r>
    </w:p>
    <w:bookmarkEnd w:id="1376"/>
    <w:bookmarkStart w:name="z1431" w:id="1377"/>
    <w:p>
      <w:pPr>
        <w:spacing w:after="0"/>
        <w:ind w:left="0"/>
        <w:jc w:val="both"/>
      </w:pPr>
      <w:r>
        <w:rPr>
          <w:rFonts w:ascii="Times New Roman"/>
          <w:b w:val="false"/>
          <w:i w:val="false"/>
          <w:color w:val="000000"/>
          <w:sz w:val="28"/>
        </w:rPr>
        <w:t>
      Осуществляет регистрацию, обработку и интерпретацию результатов проведенных испытаний.</w:t>
      </w:r>
    </w:p>
    <w:bookmarkEnd w:id="1377"/>
    <w:bookmarkStart w:name="z1432" w:id="1378"/>
    <w:p>
      <w:pPr>
        <w:spacing w:after="0"/>
        <w:ind w:left="0"/>
        <w:jc w:val="both"/>
      </w:pPr>
      <w:r>
        <w:rPr>
          <w:rFonts w:ascii="Times New Roman"/>
          <w:b w:val="false"/>
          <w:i w:val="false"/>
          <w:color w:val="000000"/>
          <w:sz w:val="28"/>
        </w:rPr>
        <w:t>
      Проводит подготовку лабораторного оборудования, материалов и объектов.</w:t>
      </w:r>
    </w:p>
    <w:bookmarkEnd w:id="1378"/>
    <w:bookmarkStart w:name="z1433" w:id="1379"/>
    <w:p>
      <w:pPr>
        <w:spacing w:after="0"/>
        <w:ind w:left="0"/>
        <w:jc w:val="both"/>
      </w:pPr>
      <w:r>
        <w:rPr>
          <w:rFonts w:ascii="Times New Roman"/>
          <w:b w:val="false"/>
          <w:i w:val="false"/>
          <w:color w:val="000000"/>
          <w:sz w:val="28"/>
        </w:rPr>
        <w:t>
      Готовит растворы для испытаний лекарственных средств, исходного сырья и упаковочных материалов, и объектов производственной среды в соответствии с установленными процедурами.</w:t>
      </w:r>
    </w:p>
    <w:bookmarkEnd w:id="1379"/>
    <w:bookmarkStart w:name="z1434" w:id="1380"/>
    <w:p>
      <w:pPr>
        <w:spacing w:after="0"/>
        <w:ind w:left="0"/>
        <w:jc w:val="both"/>
      </w:pPr>
      <w:r>
        <w:rPr>
          <w:rFonts w:ascii="Times New Roman"/>
          <w:b w:val="false"/>
          <w:i w:val="false"/>
          <w:color w:val="000000"/>
          <w:sz w:val="28"/>
        </w:rPr>
        <w:t>
      Выполняет требуемые операции по отбору образцов и их маркировке в соответствии с установленными процедурами.</w:t>
      </w:r>
    </w:p>
    <w:bookmarkEnd w:id="1380"/>
    <w:bookmarkStart w:name="z1435" w:id="1381"/>
    <w:p>
      <w:pPr>
        <w:spacing w:after="0"/>
        <w:ind w:left="0"/>
        <w:jc w:val="both"/>
      </w:pPr>
      <w:r>
        <w:rPr>
          <w:rFonts w:ascii="Times New Roman"/>
          <w:b w:val="false"/>
          <w:i w:val="false"/>
          <w:color w:val="000000"/>
          <w:sz w:val="28"/>
        </w:rPr>
        <w:t>
      Своевременно проводит калибровку оборудования для контроля качества радиофармацевтических лекарственных препаратов, согласно технической документации производителей.</w:t>
      </w:r>
    </w:p>
    <w:bookmarkEnd w:id="1381"/>
    <w:bookmarkStart w:name="z1436" w:id="1382"/>
    <w:p>
      <w:pPr>
        <w:spacing w:after="0"/>
        <w:ind w:left="0"/>
        <w:jc w:val="both"/>
      </w:pPr>
      <w:r>
        <w:rPr>
          <w:rFonts w:ascii="Times New Roman"/>
          <w:b w:val="false"/>
          <w:i w:val="false"/>
          <w:color w:val="000000"/>
          <w:sz w:val="28"/>
        </w:rPr>
        <w:t>
      Разрабатывает и вносит изменения или дополнения в нормативные документы по текущему контролю качества работ в процессе приготовления радиофармацевтических лекарственных препаратов и оформляет документы, удостоверяющие их качество.</w:t>
      </w:r>
    </w:p>
    <w:bookmarkEnd w:id="1382"/>
    <w:bookmarkStart w:name="z1437" w:id="1383"/>
    <w:p>
      <w:pPr>
        <w:spacing w:after="0"/>
        <w:ind w:left="0"/>
        <w:jc w:val="both"/>
      </w:pPr>
      <w:r>
        <w:rPr>
          <w:rFonts w:ascii="Times New Roman"/>
          <w:b w:val="false"/>
          <w:i w:val="false"/>
          <w:color w:val="000000"/>
          <w:sz w:val="28"/>
        </w:rPr>
        <w:t>
      Своевременно и качественно оформляет протоколы рабочего цикла процедур.</w:t>
      </w:r>
    </w:p>
    <w:bookmarkEnd w:id="1383"/>
    <w:bookmarkStart w:name="z1438" w:id="1384"/>
    <w:p>
      <w:pPr>
        <w:spacing w:after="0"/>
        <w:ind w:left="0"/>
        <w:jc w:val="both"/>
      </w:pPr>
      <w:r>
        <w:rPr>
          <w:rFonts w:ascii="Times New Roman"/>
          <w:b w:val="false"/>
          <w:i w:val="false"/>
          <w:color w:val="000000"/>
          <w:sz w:val="28"/>
        </w:rPr>
        <w:t>
      Ведет документацию об использовании оборудования и их неисправностей.</w:t>
      </w:r>
    </w:p>
    <w:bookmarkEnd w:id="1384"/>
    <w:bookmarkStart w:name="z1439" w:id="1385"/>
    <w:p>
      <w:pPr>
        <w:spacing w:after="0"/>
        <w:ind w:left="0"/>
        <w:jc w:val="both"/>
      </w:pPr>
      <w:r>
        <w:rPr>
          <w:rFonts w:ascii="Times New Roman"/>
          <w:b w:val="false"/>
          <w:i w:val="false"/>
          <w:color w:val="000000"/>
          <w:sz w:val="28"/>
        </w:rPr>
        <w:t>
      Изучает причины, вызывающие ухудшение качества радиофармацевтических лекарственных препаратов, выпуск брака, участвует в разработке и внедрении мероприятий по их устранению.</w:t>
      </w:r>
    </w:p>
    <w:bookmarkEnd w:id="1385"/>
    <w:bookmarkStart w:name="z1440" w:id="1386"/>
    <w:p>
      <w:pPr>
        <w:spacing w:after="0"/>
        <w:ind w:left="0"/>
        <w:jc w:val="both"/>
      </w:pPr>
      <w:r>
        <w:rPr>
          <w:rFonts w:ascii="Times New Roman"/>
          <w:b w:val="false"/>
          <w:i w:val="false"/>
          <w:color w:val="000000"/>
          <w:sz w:val="28"/>
        </w:rPr>
        <w:t>
      Участвует в проведении научных исследований, в выполнении научно-технических проектов и договоров, разработке и внедрении новых технологий, методов приготовления радиофармацевтических лекарственных препаратов и радиоизотопных исследований.</w:t>
      </w:r>
    </w:p>
    <w:bookmarkEnd w:id="1386"/>
    <w:bookmarkStart w:name="z1441" w:id="1387"/>
    <w:p>
      <w:pPr>
        <w:spacing w:after="0"/>
        <w:ind w:left="0"/>
        <w:jc w:val="both"/>
      </w:pPr>
      <w:r>
        <w:rPr>
          <w:rFonts w:ascii="Times New Roman"/>
          <w:b w:val="false"/>
          <w:i w:val="false"/>
          <w:color w:val="000000"/>
          <w:sz w:val="28"/>
        </w:rPr>
        <w:t>
      Участвует при проведении валидационных мероприятий.</w:t>
      </w:r>
    </w:p>
    <w:bookmarkEnd w:id="1387"/>
    <w:bookmarkStart w:name="z1442" w:id="1388"/>
    <w:p>
      <w:pPr>
        <w:spacing w:after="0"/>
        <w:ind w:left="0"/>
        <w:jc w:val="both"/>
      </w:pPr>
      <w:r>
        <w:rPr>
          <w:rFonts w:ascii="Times New Roman"/>
          <w:b w:val="false"/>
          <w:i w:val="false"/>
          <w:color w:val="000000"/>
          <w:sz w:val="28"/>
        </w:rPr>
        <w:t>
      Проводит необходимые исследования с целью получения данных для оформления разрешений и сертификатов на работу по синтезу и внедрению радиофармацевтических лекарственных препаратов в практику клиники.</w:t>
      </w:r>
    </w:p>
    <w:bookmarkEnd w:id="1388"/>
    <w:bookmarkStart w:name="z1443" w:id="1389"/>
    <w:p>
      <w:pPr>
        <w:spacing w:after="0"/>
        <w:ind w:left="0"/>
        <w:jc w:val="both"/>
      </w:pPr>
      <w:r>
        <w:rPr>
          <w:rFonts w:ascii="Times New Roman"/>
          <w:b w:val="false"/>
          <w:i w:val="false"/>
          <w:color w:val="000000"/>
          <w:sz w:val="28"/>
        </w:rPr>
        <w:t>
      Участвует в разработке планов и методических программ клинических исследований.</w:t>
      </w:r>
    </w:p>
    <w:bookmarkEnd w:id="1389"/>
    <w:bookmarkStart w:name="z1444" w:id="1390"/>
    <w:p>
      <w:pPr>
        <w:spacing w:after="0"/>
        <w:ind w:left="0"/>
        <w:jc w:val="both"/>
      </w:pPr>
      <w:r>
        <w:rPr>
          <w:rFonts w:ascii="Times New Roman"/>
          <w:b w:val="false"/>
          <w:i w:val="false"/>
          <w:color w:val="000000"/>
          <w:sz w:val="28"/>
        </w:rPr>
        <w:t>
      Своевременно проводит калибровку оборудования для рабочего цикла лаборатории контроля качества, согласно технической документации производителей.</w:t>
      </w:r>
    </w:p>
    <w:bookmarkEnd w:id="1390"/>
    <w:bookmarkStart w:name="z1445" w:id="1391"/>
    <w:p>
      <w:pPr>
        <w:spacing w:after="0"/>
        <w:ind w:left="0"/>
        <w:jc w:val="both"/>
      </w:pPr>
      <w:r>
        <w:rPr>
          <w:rFonts w:ascii="Times New Roman"/>
          <w:b w:val="false"/>
          <w:i w:val="false"/>
          <w:color w:val="000000"/>
          <w:sz w:val="28"/>
        </w:rPr>
        <w:t>
      Участвует в тесте принятия нового приобретаемого оборудования, в их дальнейшем техническом обслуживании, а также проводит технический и гигиенический уход за ним.</w:t>
      </w:r>
    </w:p>
    <w:bookmarkEnd w:id="1391"/>
    <w:bookmarkStart w:name="z1446" w:id="1392"/>
    <w:p>
      <w:pPr>
        <w:spacing w:after="0"/>
        <w:ind w:left="0"/>
        <w:jc w:val="both"/>
      </w:pPr>
      <w:r>
        <w:rPr>
          <w:rFonts w:ascii="Times New Roman"/>
          <w:b w:val="false"/>
          <w:i w:val="false"/>
          <w:color w:val="000000"/>
          <w:sz w:val="28"/>
        </w:rPr>
        <w:t>
      Соблюдает требования надлежащей производственной практики "GMP" (ДжиЭмПи), радиационной безопасности.</w:t>
      </w:r>
    </w:p>
    <w:bookmarkEnd w:id="1392"/>
    <w:bookmarkStart w:name="z1447" w:id="1393"/>
    <w:p>
      <w:pPr>
        <w:spacing w:after="0"/>
        <w:ind w:left="0"/>
        <w:jc w:val="both"/>
      </w:pPr>
      <w:r>
        <w:rPr>
          <w:rFonts w:ascii="Times New Roman"/>
          <w:b w:val="false"/>
          <w:i w:val="false"/>
          <w:color w:val="000000"/>
          <w:sz w:val="28"/>
        </w:rPr>
        <w:t>
      Разрабатывает и вносит изменения или дополнения в нормативные документы по процессу контроля качества радиофармацевтических лекарственных препаратов.</w:t>
      </w:r>
    </w:p>
    <w:bookmarkEnd w:id="1393"/>
    <w:bookmarkStart w:name="z1448" w:id="1394"/>
    <w:p>
      <w:pPr>
        <w:spacing w:after="0"/>
        <w:ind w:left="0"/>
        <w:jc w:val="both"/>
      </w:pPr>
      <w:r>
        <w:rPr>
          <w:rFonts w:ascii="Times New Roman"/>
          <w:b w:val="false"/>
          <w:i w:val="false"/>
          <w:color w:val="000000"/>
          <w:sz w:val="28"/>
        </w:rPr>
        <w:t>
      Проводит оценку любых проведенных изменений после их внедрения.</w:t>
      </w:r>
    </w:p>
    <w:bookmarkEnd w:id="1394"/>
    <w:bookmarkStart w:name="z1449" w:id="1395"/>
    <w:p>
      <w:pPr>
        <w:spacing w:after="0"/>
        <w:ind w:left="0"/>
        <w:jc w:val="both"/>
      </w:pPr>
      <w:r>
        <w:rPr>
          <w:rFonts w:ascii="Times New Roman"/>
          <w:b w:val="false"/>
          <w:i w:val="false"/>
          <w:color w:val="000000"/>
          <w:sz w:val="28"/>
        </w:rPr>
        <w:t xml:space="preserve">
      125. Должен знать: </w:t>
      </w:r>
    </w:p>
    <w:bookmarkEnd w:id="1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451" w:id="1396"/>
    <w:p>
      <w:pPr>
        <w:spacing w:after="0"/>
        <w:ind w:left="0"/>
        <w:jc w:val="both"/>
      </w:pPr>
      <w:r>
        <w:rPr>
          <w:rFonts w:ascii="Times New Roman"/>
          <w:b w:val="false"/>
          <w:i w:val="false"/>
          <w:color w:val="000000"/>
          <w:sz w:val="28"/>
        </w:rPr>
        <w:t>
      основы химической технологии, аналитической и физической химии, радиофармацевтики;</w:t>
      </w:r>
    </w:p>
    <w:bookmarkEnd w:id="1396"/>
    <w:bookmarkStart w:name="z1452" w:id="1397"/>
    <w:p>
      <w:pPr>
        <w:spacing w:after="0"/>
        <w:ind w:left="0"/>
        <w:jc w:val="both"/>
      </w:pPr>
      <w:r>
        <w:rPr>
          <w:rFonts w:ascii="Times New Roman"/>
          <w:b w:val="false"/>
          <w:i w:val="false"/>
          <w:color w:val="000000"/>
          <w:sz w:val="28"/>
        </w:rPr>
        <w:t xml:space="preserve">
      основы производства лекарственных средств; </w:t>
      </w:r>
    </w:p>
    <w:bookmarkEnd w:id="1397"/>
    <w:bookmarkStart w:name="z1453" w:id="1398"/>
    <w:p>
      <w:pPr>
        <w:spacing w:after="0"/>
        <w:ind w:left="0"/>
        <w:jc w:val="both"/>
      </w:pPr>
      <w:r>
        <w:rPr>
          <w:rFonts w:ascii="Times New Roman"/>
          <w:b w:val="false"/>
          <w:i w:val="false"/>
          <w:color w:val="000000"/>
          <w:sz w:val="28"/>
        </w:rPr>
        <w:t>
      стандарт надлежащей производственной практики "GMP" (ДжиЭмПи);</w:t>
      </w:r>
    </w:p>
    <w:bookmarkEnd w:id="1398"/>
    <w:bookmarkStart w:name="z1454" w:id="1399"/>
    <w:p>
      <w:pPr>
        <w:spacing w:after="0"/>
        <w:ind w:left="0"/>
        <w:jc w:val="both"/>
      </w:pPr>
      <w:r>
        <w:rPr>
          <w:rFonts w:ascii="Times New Roman"/>
          <w:b w:val="false"/>
          <w:i w:val="false"/>
          <w:color w:val="000000"/>
          <w:sz w:val="28"/>
        </w:rPr>
        <w:t>
      особенности эксплуатации контрольно-измерительного оборудования, необходимого для проведения испытания качества радиофармацевтических лекарственных препаратов;</w:t>
      </w:r>
    </w:p>
    <w:bookmarkEnd w:id="1399"/>
    <w:bookmarkStart w:name="z1455" w:id="1400"/>
    <w:p>
      <w:pPr>
        <w:spacing w:after="0"/>
        <w:ind w:left="0"/>
        <w:jc w:val="both"/>
      </w:pPr>
      <w:r>
        <w:rPr>
          <w:rFonts w:ascii="Times New Roman"/>
          <w:b w:val="false"/>
          <w:i w:val="false"/>
          <w:color w:val="000000"/>
          <w:sz w:val="28"/>
        </w:rPr>
        <w:t>
      порядок составления протоколов, бланков, отчетов производственных процессов;</w:t>
      </w:r>
    </w:p>
    <w:bookmarkEnd w:id="1400"/>
    <w:bookmarkStart w:name="z1456" w:id="1401"/>
    <w:p>
      <w:pPr>
        <w:spacing w:after="0"/>
        <w:ind w:left="0"/>
        <w:jc w:val="both"/>
      </w:pPr>
      <w:r>
        <w:rPr>
          <w:rFonts w:ascii="Times New Roman"/>
          <w:b w:val="false"/>
          <w:i w:val="false"/>
          <w:color w:val="000000"/>
          <w:sz w:val="28"/>
        </w:rPr>
        <w:t>
      порядок формирования заявки на получение расходных материалов;</w:t>
      </w:r>
    </w:p>
    <w:bookmarkEnd w:id="1401"/>
    <w:bookmarkStart w:name="z1457" w:id="1402"/>
    <w:p>
      <w:pPr>
        <w:spacing w:after="0"/>
        <w:ind w:left="0"/>
        <w:jc w:val="both"/>
      </w:pPr>
      <w:r>
        <w:rPr>
          <w:rFonts w:ascii="Times New Roman"/>
          <w:b w:val="false"/>
          <w:i w:val="false"/>
          <w:color w:val="000000"/>
          <w:sz w:val="28"/>
        </w:rPr>
        <w:t>
      выполнение процедуры отбора проб;</w:t>
      </w:r>
    </w:p>
    <w:bookmarkEnd w:id="1402"/>
    <w:bookmarkStart w:name="z1458" w:id="1403"/>
    <w:p>
      <w:pPr>
        <w:spacing w:after="0"/>
        <w:ind w:left="0"/>
        <w:jc w:val="both"/>
      </w:pPr>
      <w:r>
        <w:rPr>
          <w:rFonts w:ascii="Times New Roman"/>
          <w:b w:val="false"/>
          <w:i w:val="false"/>
          <w:color w:val="000000"/>
          <w:sz w:val="28"/>
        </w:rPr>
        <w:t>
      проведение валидации аналитических методик;</w:t>
      </w:r>
    </w:p>
    <w:bookmarkEnd w:id="1403"/>
    <w:bookmarkStart w:name="z1459" w:id="1404"/>
    <w:p>
      <w:pPr>
        <w:spacing w:after="0"/>
        <w:ind w:left="0"/>
        <w:jc w:val="both"/>
      </w:pPr>
      <w:r>
        <w:rPr>
          <w:rFonts w:ascii="Times New Roman"/>
          <w:b w:val="false"/>
          <w:i w:val="false"/>
          <w:color w:val="000000"/>
          <w:sz w:val="28"/>
        </w:rPr>
        <w:t>
      порядок проведения работ с прекурсорами и ядами;</w:t>
      </w:r>
    </w:p>
    <w:bookmarkEnd w:id="1404"/>
    <w:bookmarkStart w:name="z1460" w:id="1405"/>
    <w:p>
      <w:pPr>
        <w:spacing w:after="0"/>
        <w:ind w:left="0"/>
        <w:jc w:val="both"/>
      </w:pPr>
      <w:r>
        <w:rPr>
          <w:rFonts w:ascii="Times New Roman"/>
          <w:b w:val="false"/>
          <w:i w:val="false"/>
          <w:color w:val="000000"/>
          <w:sz w:val="28"/>
        </w:rPr>
        <w:t>
      порядок проведения физико-химических, аналитических испытаний;</w:t>
      </w:r>
    </w:p>
    <w:bookmarkEnd w:id="1405"/>
    <w:bookmarkStart w:name="z1461" w:id="1406"/>
    <w:p>
      <w:pPr>
        <w:spacing w:after="0"/>
        <w:ind w:left="0"/>
        <w:jc w:val="both"/>
      </w:pPr>
      <w:r>
        <w:rPr>
          <w:rFonts w:ascii="Times New Roman"/>
          <w:b w:val="false"/>
          <w:i w:val="false"/>
          <w:color w:val="000000"/>
          <w:sz w:val="28"/>
        </w:rPr>
        <w:t xml:space="preserve">
      санитарные порядок и нормы в области обеспечения радиационной безопасности; </w:t>
      </w:r>
    </w:p>
    <w:bookmarkEnd w:id="1406"/>
    <w:bookmarkStart w:name="z1462" w:id="1407"/>
    <w:p>
      <w:pPr>
        <w:spacing w:after="0"/>
        <w:ind w:left="0"/>
        <w:jc w:val="both"/>
      </w:pPr>
      <w:r>
        <w:rPr>
          <w:rFonts w:ascii="Times New Roman"/>
          <w:b w:val="false"/>
          <w:i w:val="false"/>
          <w:color w:val="000000"/>
          <w:sz w:val="28"/>
        </w:rPr>
        <w:t>
      порядок по безопасности и охране труда, противопожарной безопасности, порядок внутреннего трудового распорядка.</w:t>
      </w:r>
    </w:p>
    <w:bookmarkEnd w:id="1407"/>
    <w:bookmarkStart w:name="z1463" w:id="1408"/>
    <w:p>
      <w:pPr>
        <w:spacing w:after="0"/>
        <w:ind w:left="0"/>
        <w:jc w:val="both"/>
      </w:pPr>
      <w:r>
        <w:rPr>
          <w:rFonts w:ascii="Times New Roman"/>
          <w:b w:val="false"/>
          <w:i w:val="false"/>
          <w:color w:val="000000"/>
          <w:sz w:val="28"/>
        </w:rPr>
        <w:t xml:space="preserve">
      126. Требование к квалификации: </w:t>
      </w:r>
    </w:p>
    <w:bookmarkEnd w:id="1408"/>
    <w:bookmarkStart w:name="z1464" w:id="1409"/>
    <w:p>
      <w:pPr>
        <w:spacing w:after="0"/>
        <w:ind w:left="0"/>
        <w:jc w:val="both"/>
      </w:pPr>
      <w:r>
        <w:rPr>
          <w:rFonts w:ascii="Times New Roman"/>
          <w:b w:val="false"/>
          <w:i w:val="false"/>
          <w:color w:val="000000"/>
          <w:sz w:val="28"/>
        </w:rPr>
        <w:t>
      высшее по направлению подготовки кадров химическое или фармацевтическое образование, опыт работы в области контроля качества лекарственных средств, технических сред.</w:t>
      </w:r>
    </w:p>
    <w:bookmarkEnd w:id="1409"/>
    <w:bookmarkStart w:name="z1465" w:id="1410"/>
    <w:p>
      <w:pPr>
        <w:spacing w:after="0"/>
        <w:ind w:left="0"/>
        <w:jc w:val="left"/>
      </w:pPr>
      <w:r>
        <w:rPr>
          <w:rFonts w:ascii="Times New Roman"/>
          <w:b/>
          <w:i w:val="false"/>
          <w:color w:val="000000"/>
        </w:rPr>
        <w:t xml:space="preserve"> Параграф 13. Специалист обеспечения качества радиофармацевтических лекарственных средств</w:t>
      </w:r>
    </w:p>
    <w:bookmarkEnd w:id="1410"/>
    <w:bookmarkStart w:name="z1466" w:id="1411"/>
    <w:p>
      <w:pPr>
        <w:spacing w:after="0"/>
        <w:ind w:left="0"/>
        <w:jc w:val="both"/>
      </w:pPr>
      <w:r>
        <w:rPr>
          <w:rFonts w:ascii="Times New Roman"/>
          <w:b w:val="false"/>
          <w:i w:val="false"/>
          <w:color w:val="000000"/>
          <w:sz w:val="28"/>
        </w:rPr>
        <w:t>
      127. Должностные обязанности:</w:t>
      </w:r>
    </w:p>
    <w:bookmarkEnd w:id="1411"/>
    <w:bookmarkStart w:name="z1467" w:id="1412"/>
    <w:p>
      <w:pPr>
        <w:spacing w:after="0"/>
        <w:ind w:left="0"/>
        <w:jc w:val="both"/>
      </w:pPr>
      <w:r>
        <w:rPr>
          <w:rFonts w:ascii="Times New Roman"/>
          <w:b w:val="false"/>
          <w:i w:val="false"/>
          <w:color w:val="000000"/>
          <w:sz w:val="28"/>
        </w:rPr>
        <w:t>
      Организует мероприятия, направленные на качественное обеспечение активных фармацевтических субстанций, требуемых для их предполагаемого применения и поддержание всех систем качества в рабочем состоянии.</w:t>
      </w:r>
    </w:p>
    <w:bookmarkEnd w:id="1412"/>
    <w:bookmarkStart w:name="z1468" w:id="1413"/>
    <w:p>
      <w:pPr>
        <w:spacing w:after="0"/>
        <w:ind w:left="0"/>
        <w:jc w:val="both"/>
      </w:pPr>
      <w:r>
        <w:rPr>
          <w:rFonts w:ascii="Times New Roman"/>
          <w:b w:val="false"/>
          <w:i w:val="false"/>
          <w:color w:val="000000"/>
          <w:sz w:val="28"/>
        </w:rPr>
        <w:t>
      Обеспечивает разработку стандартов операционных процедур, их внедрение с соблюдением их систематической проверки.</w:t>
      </w:r>
    </w:p>
    <w:bookmarkEnd w:id="1413"/>
    <w:bookmarkStart w:name="z1469" w:id="1414"/>
    <w:p>
      <w:pPr>
        <w:spacing w:after="0"/>
        <w:ind w:left="0"/>
        <w:jc w:val="both"/>
      </w:pPr>
      <w:r>
        <w:rPr>
          <w:rFonts w:ascii="Times New Roman"/>
          <w:b w:val="false"/>
          <w:i w:val="false"/>
          <w:color w:val="000000"/>
          <w:sz w:val="28"/>
        </w:rPr>
        <w:t>
      Поддерживает и функционирует процессы фармацевтической системы качества при производстве радиофармацевтических лекарственных препаратов.</w:t>
      </w:r>
    </w:p>
    <w:bookmarkEnd w:id="1414"/>
    <w:bookmarkStart w:name="z1470" w:id="1415"/>
    <w:p>
      <w:pPr>
        <w:spacing w:after="0"/>
        <w:ind w:left="0"/>
        <w:jc w:val="both"/>
      </w:pPr>
      <w:r>
        <w:rPr>
          <w:rFonts w:ascii="Times New Roman"/>
          <w:b w:val="false"/>
          <w:i w:val="false"/>
          <w:color w:val="000000"/>
          <w:sz w:val="28"/>
        </w:rPr>
        <w:t>
      Проверяет заключительные отчеты при производстве и при проведении контроля качества для подтверждения точности и полноты методов, процедур, и результатов.</w:t>
      </w:r>
    </w:p>
    <w:bookmarkEnd w:id="1415"/>
    <w:bookmarkStart w:name="z1471" w:id="1416"/>
    <w:p>
      <w:pPr>
        <w:spacing w:after="0"/>
        <w:ind w:left="0"/>
        <w:jc w:val="both"/>
      </w:pPr>
      <w:r>
        <w:rPr>
          <w:rFonts w:ascii="Times New Roman"/>
          <w:b w:val="false"/>
          <w:i w:val="false"/>
          <w:color w:val="000000"/>
          <w:sz w:val="28"/>
        </w:rPr>
        <w:t xml:space="preserve">
      Готовит и подписывает заключения, прилагаемого к заключительному отчету с указанием видов проверок, даты их проведения. </w:t>
      </w:r>
    </w:p>
    <w:bookmarkEnd w:id="1416"/>
    <w:bookmarkStart w:name="z1472" w:id="1417"/>
    <w:p>
      <w:pPr>
        <w:spacing w:after="0"/>
        <w:ind w:left="0"/>
        <w:jc w:val="both"/>
      </w:pPr>
      <w:r>
        <w:rPr>
          <w:rFonts w:ascii="Times New Roman"/>
          <w:b w:val="false"/>
          <w:i w:val="false"/>
          <w:color w:val="000000"/>
          <w:sz w:val="28"/>
        </w:rPr>
        <w:t>
      Участвует в разработке регламентирующей и регистрирующей документации по фармацевтической системе качества.</w:t>
      </w:r>
    </w:p>
    <w:bookmarkEnd w:id="1417"/>
    <w:bookmarkStart w:name="z1473" w:id="1418"/>
    <w:p>
      <w:pPr>
        <w:spacing w:after="0"/>
        <w:ind w:left="0"/>
        <w:jc w:val="both"/>
      </w:pPr>
      <w:r>
        <w:rPr>
          <w:rFonts w:ascii="Times New Roman"/>
          <w:b w:val="false"/>
          <w:i w:val="false"/>
          <w:color w:val="000000"/>
          <w:sz w:val="28"/>
        </w:rPr>
        <w:t>
      Участвует в подготовке к сертификации на соответствие требованиям стандартов "GMP" (ДжиЭмПи), "ISO 9001" (ИСО 9001), "JCI" (ДжиСиАй) и последующего периодического инспекционного контроля.</w:t>
      </w:r>
    </w:p>
    <w:bookmarkEnd w:id="1418"/>
    <w:bookmarkStart w:name="z1474" w:id="1419"/>
    <w:p>
      <w:pPr>
        <w:spacing w:after="0"/>
        <w:ind w:left="0"/>
        <w:jc w:val="both"/>
      </w:pPr>
      <w:r>
        <w:rPr>
          <w:rFonts w:ascii="Times New Roman"/>
          <w:b w:val="false"/>
          <w:i w:val="false"/>
          <w:color w:val="000000"/>
          <w:sz w:val="28"/>
        </w:rPr>
        <w:t>
      Организует, планирует и участвует во внутренних проверках.</w:t>
      </w:r>
    </w:p>
    <w:bookmarkEnd w:id="1419"/>
    <w:bookmarkStart w:name="z1475" w:id="1420"/>
    <w:p>
      <w:pPr>
        <w:spacing w:after="0"/>
        <w:ind w:left="0"/>
        <w:jc w:val="both"/>
      </w:pPr>
      <w:r>
        <w:rPr>
          <w:rFonts w:ascii="Times New Roman"/>
          <w:b w:val="false"/>
          <w:i w:val="false"/>
          <w:color w:val="000000"/>
          <w:sz w:val="28"/>
        </w:rPr>
        <w:t>
      Проводит работы по валидации и квалификации и анализ рисков на производстве.</w:t>
      </w:r>
    </w:p>
    <w:bookmarkEnd w:id="1420"/>
    <w:bookmarkStart w:name="z1476" w:id="1421"/>
    <w:p>
      <w:pPr>
        <w:spacing w:after="0"/>
        <w:ind w:left="0"/>
        <w:jc w:val="both"/>
      </w:pPr>
      <w:r>
        <w:rPr>
          <w:rFonts w:ascii="Times New Roman"/>
          <w:b w:val="false"/>
          <w:i w:val="false"/>
          <w:color w:val="000000"/>
          <w:sz w:val="28"/>
        </w:rPr>
        <w:t>
      Работает с корректирующими и предупреждающими действиями на производстве.</w:t>
      </w:r>
    </w:p>
    <w:bookmarkEnd w:id="1421"/>
    <w:bookmarkStart w:name="z1477" w:id="1422"/>
    <w:p>
      <w:pPr>
        <w:spacing w:after="0"/>
        <w:ind w:left="0"/>
        <w:jc w:val="both"/>
      </w:pPr>
      <w:r>
        <w:rPr>
          <w:rFonts w:ascii="Times New Roman"/>
          <w:b w:val="false"/>
          <w:i w:val="false"/>
          <w:color w:val="000000"/>
          <w:sz w:val="28"/>
        </w:rPr>
        <w:t>
      Организует и управляет системой фармаконадзора на производстве.</w:t>
      </w:r>
    </w:p>
    <w:bookmarkEnd w:id="1422"/>
    <w:bookmarkStart w:name="z1478" w:id="1423"/>
    <w:p>
      <w:pPr>
        <w:spacing w:after="0"/>
        <w:ind w:left="0"/>
        <w:jc w:val="both"/>
      </w:pPr>
      <w:r>
        <w:rPr>
          <w:rFonts w:ascii="Times New Roman"/>
          <w:b w:val="false"/>
          <w:i w:val="false"/>
          <w:color w:val="000000"/>
          <w:sz w:val="28"/>
        </w:rPr>
        <w:t xml:space="preserve">
      128. Должен знать: </w:t>
      </w:r>
    </w:p>
    <w:bookmarkEnd w:id="1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480" w:id="1424"/>
    <w:p>
      <w:pPr>
        <w:spacing w:after="0"/>
        <w:ind w:left="0"/>
        <w:jc w:val="both"/>
      </w:pPr>
      <w:r>
        <w:rPr>
          <w:rFonts w:ascii="Times New Roman"/>
          <w:b w:val="false"/>
          <w:i w:val="false"/>
          <w:color w:val="000000"/>
          <w:sz w:val="28"/>
        </w:rPr>
        <w:t xml:space="preserve">
      правовые акты в сфере обращения лекарственных средств и изделий медицинского назначения; </w:t>
      </w:r>
    </w:p>
    <w:bookmarkEnd w:id="1424"/>
    <w:bookmarkStart w:name="z1481" w:id="1425"/>
    <w:p>
      <w:pPr>
        <w:spacing w:after="0"/>
        <w:ind w:left="0"/>
        <w:jc w:val="both"/>
      </w:pPr>
      <w:r>
        <w:rPr>
          <w:rFonts w:ascii="Times New Roman"/>
          <w:b w:val="false"/>
          <w:i w:val="false"/>
          <w:color w:val="000000"/>
          <w:sz w:val="28"/>
        </w:rPr>
        <w:t xml:space="preserve">
      правовые акты в сфере медицинской деятельности; </w:t>
      </w:r>
    </w:p>
    <w:bookmarkEnd w:id="1425"/>
    <w:bookmarkStart w:name="z1482" w:id="1426"/>
    <w:p>
      <w:pPr>
        <w:spacing w:after="0"/>
        <w:ind w:left="0"/>
        <w:jc w:val="both"/>
      </w:pPr>
      <w:r>
        <w:rPr>
          <w:rFonts w:ascii="Times New Roman"/>
          <w:b w:val="false"/>
          <w:i w:val="false"/>
          <w:color w:val="000000"/>
          <w:sz w:val="28"/>
        </w:rPr>
        <w:t xml:space="preserve">
      делопроизводство, виды и формы документации; </w:t>
      </w:r>
    </w:p>
    <w:bookmarkEnd w:id="1426"/>
    <w:bookmarkStart w:name="z1483" w:id="1427"/>
    <w:p>
      <w:pPr>
        <w:spacing w:after="0"/>
        <w:ind w:left="0"/>
        <w:jc w:val="both"/>
      </w:pPr>
      <w:r>
        <w:rPr>
          <w:rFonts w:ascii="Times New Roman"/>
          <w:b w:val="false"/>
          <w:i w:val="false"/>
          <w:color w:val="000000"/>
          <w:sz w:val="28"/>
        </w:rPr>
        <w:t>
      принципы разработки документации и управления регламентирующей и регистрирующей документацией;</w:t>
      </w:r>
    </w:p>
    <w:bookmarkEnd w:id="1427"/>
    <w:bookmarkStart w:name="z1484" w:id="1428"/>
    <w:p>
      <w:pPr>
        <w:spacing w:after="0"/>
        <w:ind w:left="0"/>
        <w:jc w:val="both"/>
      </w:pPr>
      <w:r>
        <w:rPr>
          <w:rFonts w:ascii="Times New Roman"/>
          <w:b w:val="false"/>
          <w:i w:val="false"/>
          <w:color w:val="000000"/>
          <w:sz w:val="28"/>
        </w:rPr>
        <w:t xml:space="preserve">
      методы и инструменты управления рисками для качества лекарственных средств; </w:t>
      </w:r>
    </w:p>
    <w:bookmarkEnd w:id="1428"/>
    <w:bookmarkStart w:name="z1485" w:id="1429"/>
    <w:p>
      <w:pPr>
        <w:spacing w:after="0"/>
        <w:ind w:left="0"/>
        <w:jc w:val="both"/>
      </w:pPr>
      <w:r>
        <w:rPr>
          <w:rFonts w:ascii="Times New Roman"/>
          <w:b w:val="false"/>
          <w:i w:val="false"/>
          <w:color w:val="000000"/>
          <w:sz w:val="28"/>
        </w:rPr>
        <w:t xml:space="preserve">
      методы и инструменты проведения аудитов качества фармацевтического производства, поставщиков; </w:t>
      </w:r>
    </w:p>
    <w:bookmarkEnd w:id="1429"/>
    <w:bookmarkStart w:name="z1486" w:id="1430"/>
    <w:p>
      <w:pPr>
        <w:spacing w:after="0"/>
        <w:ind w:left="0"/>
        <w:jc w:val="both"/>
      </w:pPr>
      <w:r>
        <w:rPr>
          <w:rFonts w:ascii="Times New Roman"/>
          <w:b w:val="false"/>
          <w:i w:val="false"/>
          <w:color w:val="000000"/>
          <w:sz w:val="28"/>
        </w:rPr>
        <w:t xml:space="preserve">
      методические и иные материалы, приказы, указания, распоряжения, инструкции, нормативно-распорядительные документы, регламентирующие трудовую деятельность; </w:t>
      </w:r>
    </w:p>
    <w:bookmarkEnd w:id="1430"/>
    <w:bookmarkStart w:name="z1487" w:id="1431"/>
    <w:p>
      <w:pPr>
        <w:spacing w:after="0"/>
        <w:ind w:left="0"/>
        <w:jc w:val="both"/>
      </w:pPr>
      <w:r>
        <w:rPr>
          <w:rFonts w:ascii="Times New Roman"/>
          <w:b w:val="false"/>
          <w:i w:val="false"/>
          <w:color w:val="000000"/>
          <w:sz w:val="28"/>
        </w:rPr>
        <w:t xml:space="preserve">
      ведение систем менеджмента качества; </w:t>
      </w:r>
    </w:p>
    <w:bookmarkEnd w:id="1431"/>
    <w:bookmarkStart w:name="z1488" w:id="1432"/>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1432"/>
    <w:bookmarkStart w:name="z1489" w:id="1433"/>
    <w:p>
      <w:pPr>
        <w:spacing w:after="0"/>
        <w:ind w:left="0"/>
        <w:jc w:val="both"/>
      </w:pPr>
      <w:r>
        <w:rPr>
          <w:rFonts w:ascii="Times New Roman"/>
          <w:b w:val="false"/>
          <w:i w:val="false"/>
          <w:color w:val="000000"/>
          <w:sz w:val="28"/>
        </w:rPr>
        <w:t xml:space="preserve">
      129. Требование к квалификации: </w:t>
      </w:r>
    </w:p>
    <w:bookmarkEnd w:id="1433"/>
    <w:bookmarkStart w:name="z1490" w:id="1434"/>
    <w:p>
      <w:pPr>
        <w:spacing w:after="0"/>
        <w:ind w:left="0"/>
        <w:jc w:val="both"/>
      </w:pPr>
      <w:r>
        <w:rPr>
          <w:rFonts w:ascii="Times New Roman"/>
          <w:b w:val="false"/>
          <w:i w:val="false"/>
          <w:color w:val="000000"/>
          <w:sz w:val="28"/>
        </w:rPr>
        <w:t>
      высшее по направлению подготовки кадров фармацевтическое, химическое, биологическое, физико-техническое, медицинское (общественное здравоохранение) образование без предъявления требований к стажу работы.</w:t>
      </w:r>
    </w:p>
    <w:bookmarkEnd w:id="1434"/>
    <w:bookmarkStart w:name="z1491" w:id="1435"/>
    <w:p>
      <w:pPr>
        <w:spacing w:after="0"/>
        <w:ind w:left="0"/>
        <w:jc w:val="left"/>
      </w:pPr>
      <w:r>
        <w:rPr>
          <w:rFonts w:ascii="Times New Roman"/>
          <w:b/>
          <w:i w:val="false"/>
          <w:color w:val="000000"/>
        </w:rPr>
        <w:t xml:space="preserve"> Параграф 14. Инженер по обслуживанию вентиляции объектов с открытыми источниками ионизирующих излучений</w:t>
      </w:r>
    </w:p>
    <w:bookmarkEnd w:id="1435"/>
    <w:bookmarkStart w:name="z1492" w:id="1436"/>
    <w:p>
      <w:pPr>
        <w:spacing w:after="0"/>
        <w:ind w:left="0"/>
        <w:jc w:val="both"/>
      </w:pPr>
      <w:r>
        <w:rPr>
          <w:rFonts w:ascii="Times New Roman"/>
          <w:b w:val="false"/>
          <w:i w:val="false"/>
          <w:color w:val="000000"/>
          <w:sz w:val="28"/>
        </w:rPr>
        <w:t>
      130. Должностные обязанности:</w:t>
      </w:r>
    </w:p>
    <w:bookmarkEnd w:id="1436"/>
    <w:bookmarkStart w:name="z1493" w:id="1437"/>
    <w:p>
      <w:pPr>
        <w:spacing w:after="0"/>
        <w:ind w:left="0"/>
        <w:jc w:val="both"/>
      </w:pPr>
      <w:r>
        <w:rPr>
          <w:rFonts w:ascii="Times New Roman"/>
          <w:b w:val="false"/>
          <w:i w:val="false"/>
          <w:color w:val="000000"/>
          <w:sz w:val="28"/>
        </w:rPr>
        <w:t>
      Выполняет организационно-технические мероприятия по улучшению работы обслуживаемого оборудования, по внедрению новых систем контроля и управления.</w:t>
      </w:r>
    </w:p>
    <w:bookmarkEnd w:id="1437"/>
    <w:bookmarkStart w:name="z1494" w:id="1438"/>
    <w:p>
      <w:pPr>
        <w:spacing w:after="0"/>
        <w:ind w:left="0"/>
        <w:jc w:val="both"/>
      </w:pPr>
      <w:r>
        <w:rPr>
          <w:rFonts w:ascii="Times New Roman"/>
          <w:b w:val="false"/>
          <w:i w:val="false"/>
          <w:color w:val="000000"/>
          <w:sz w:val="28"/>
        </w:rPr>
        <w:t xml:space="preserve">
      Ведет оперативную документацию. </w:t>
      </w:r>
    </w:p>
    <w:bookmarkEnd w:id="1438"/>
    <w:bookmarkStart w:name="z1495" w:id="1439"/>
    <w:p>
      <w:pPr>
        <w:spacing w:after="0"/>
        <w:ind w:left="0"/>
        <w:jc w:val="both"/>
      </w:pPr>
      <w:r>
        <w:rPr>
          <w:rFonts w:ascii="Times New Roman"/>
          <w:b w:val="false"/>
          <w:i w:val="false"/>
          <w:color w:val="000000"/>
          <w:sz w:val="28"/>
        </w:rPr>
        <w:t xml:space="preserve">
      Выполняет работы по хранению и учету обслуживаемого оборудования, приборов, запасных частей и материалов, участвует в составлении на них заявок, а также в разработке графиков планово-предупредительного ремонта обслуживаемого оборудования, в ремонтных, пусконаладочных работах обслуживаемого оборудования. </w:t>
      </w:r>
    </w:p>
    <w:bookmarkEnd w:id="1439"/>
    <w:bookmarkStart w:name="z1496" w:id="1440"/>
    <w:p>
      <w:pPr>
        <w:spacing w:after="0"/>
        <w:ind w:left="0"/>
        <w:jc w:val="both"/>
      </w:pPr>
      <w:r>
        <w:rPr>
          <w:rFonts w:ascii="Times New Roman"/>
          <w:b w:val="false"/>
          <w:i w:val="false"/>
          <w:color w:val="000000"/>
          <w:sz w:val="28"/>
        </w:rPr>
        <w:t xml:space="preserve">
      Выполняет организационно-технические мероприятия по недопущению загрязнения окружающей среды при обращении радиоактивными материалами твердых радиоактивных отходов. </w:t>
      </w:r>
    </w:p>
    <w:bookmarkEnd w:id="1440"/>
    <w:bookmarkStart w:name="z1497" w:id="1441"/>
    <w:p>
      <w:pPr>
        <w:spacing w:after="0"/>
        <w:ind w:left="0"/>
        <w:jc w:val="both"/>
      </w:pPr>
      <w:r>
        <w:rPr>
          <w:rFonts w:ascii="Times New Roman"/>
          <w:b w:val="false"/>
          <w:i w:val="false"/>
          <w:color w:val="000000"/>
          <w:sz w:val="28"/>
        </w:rPr>
        <w:t>
      Контролирует выполнение требований правил по безопасности и охране труда, промышленной, пожарной, радиационной, экологической безопасности, правил внутреннего трудового распорядка, использование средств защиты и аварийно-спасательного имущества, а также технологии выполнения работ на обслуживаемом оборудовании работниками подрядных организаций.</w:t>
      </w:r>
    </w:p>
    <w:bookmarkEnd w:id="1441"/>
    <w:bookmarkStart w:name="z1498" w:id="1442"/>
    <w:p>
      <w:pPr>
        <w:spacing w:after="0"/>
        <w:ind w:left="0"/>
        <w:jc w:val="both"/>
      </w:pPr>
      <w:r>
        <w:rPr>
          <w:rFonts w:ascii="Times New Roman"/>
          <w:b w:val="false"/>
          <w:i w:val="false"/>
          <w:color w:val="000000"/>
          <w:sz w:val="28"/>
        </w:rPr>
        <w:t>
      Принимает участие в противоаварийных тренировках, мероприятиях по гражданской обороне, ликвидации аварий.</w:t>
      </w:r>
    </w:p>
    <w:bookmarkEnd w:id="1442"/>
    <w:bookmarkStart w:name="z1499" w:id="1443"/>
    <w:p>
      <w:pPr>
        <w:spacing w:after="0"/>
        <w:ind w:left="0"/>
        <w:jc w:val="both"/>
      </w:pPr>
      <w:r>
        <w:rPr>
          <w:rFonts w:ascii="Times New Roman"/>
          <w:b w:val="false"/>
          <w:i w:val="false"/>
          <w:color w:val="000000"/>
          <w:sz w:val="28"/>
        </w:rPr>
        <w:t>
      Организовывает технически правильную эксплуатацию и своевременный ремонт вентиляции объектов с открытыми источниками ионизирующих излучений.</w:t>
      </w:r>
    </w:p>
    <w:bookmarkEnd w:id="1443"/>
    <w:bookmarkStart w:name="z1500" w:id="1444"/>
    <w:p>
      <w:pPr>
        <w:spacing w:after="0"/>
        <w:ind w:left="0"/>
        <w:jc w:val="both"/>
      </w:pPr>
      <w:r>
        <w:rPr>
          <w:rFonts w:ascii="Times New Roman"/>
          <w:b w:val="false"/>
          <w:i w:val="false"/>
          <w:color w:val="000000"/>
          <w:sz w:val="28"/>
        </w:rPr>
        <w:t>
      Составляет графики испытания и ремонта вентиляции объектов с открытыми источниками ионизирующих излучений.</w:t>
      </w:r>
    </w:p>
    <w:bookmarkEnd w:id="1444"/>
    <w:bookmarkStart w:name="z1501" w:id="1445"/>
    <w:p>
      <w:pPr>
        <w:spacing w:after="0"/>
        <w:ind w:left="0"/>
        <w:jc w:val="both"/>
      </w:pPr>
      <w:r>
        <w:rPr>
          <w:rFonts w:ascii="Times New Roman"/>
          <w:b w:val="false"/>
          <w:i w:val="false"/>
          <w:color w:val="000000"/>
          <w:sz w:val="28"/>
        </w:rPr>
        <w:t>
      Участвует в планировании работ по отбору и анализу проб запыленности и загазованности воздуха, организует контрольные замеры количества и скорости движения воздуха.</w:t>
      </w:r>
    </w:p>
    <w:bookmarkEnd w:id="1445"/>
    <w:bookmarkStart w:name="z1502" w:id="1446"/>
    <w:p>
      <w:pPr>
        <w:spacing w:after="0"/>
        <w:ind w:left="0"/>
        <w:jc w:val="both"/>
      </w:pPr>
      <w:r>
        <w:rPr>
          <w:rFonts w:ascii="Times New Roman"/>
          <w:b w:val="false"/>
          <w:i w:val="false"/>
          <w:color w:val="000000"/>
          <w:sz w:val="28"/>
        </w:rPr>
        <w:t>
      Участвует в разработке мероприятий по повышению надежности работы вентиляции объектов с открытыми источниками ионизирующих излучений, предотвращению аварий, созданию безопасных и благоприятных условий труда при их эксплуатации.</w:t>
      </w:r>
    </w:p>
    <w:bookmarkEnd w:id="1446"/>
    <w:bookmarkStart w:name="z1503" w:id="1447"/>
    <w:p>
      <w:pPr>
        <w:spacing w:after="0"/>
        <w:ind w:left="0"/>
        <w:jc w:val="both"/>
      </w:pPr>
      <w:r>
        <w:rPr>
          <w:rFonts w:ascii="Times New Roman"/>
          <w:b w:val="false"/>
          <w:i w:val="false"/>
          <w:color w:val="000000"/>
          <w:sz w:val="28"/>
        </w:rPr>
        <w:t>
      Контролирует своевременную проверку защитных средств, проведение профилактических испытаний и измерений вентиляции объектов с открытыми источниками ионизирующих излучений.</w:t>
      </w:r>
    </w:p>
    <w:bookmarkEnd w:id="1447"/>
    <w:bookmarkStart w:name="z1504" w:id="1448"/>
    <w:p>
      <w:pPr>
        <w:spacing w:after="0"/>
        <w:ind w:left="0"/>
        <w:jc w:val="both"/>
      </w:pPr>
      <w:r>
        <w:rPr>
          <w:rFonts w:ascii="Times New Roman"/>
          <w:b w:val="false"/>
          <w:i w:val="false"/>
          <w:color w:val="000000"/>
          <w:sz w:val="28"/>
        </w:rPr>
        <w:t>
      Разрабатывает и внедряет совместно со структурными подразделениями планы организационно-технических мероприятий по повышению эффективности использования и экономии энергоресурсов.</w:t>
      </w:r>
    </w:p>
    <w:bookmarkEnd w:id="1448"/>
    <w:bookmarkStart w:name="z1505" w:id="1449"/>
    <w:p>
      <w:pPr>
        <w:spacing w:after="0"/>
        <w:ind w:left="0"/>
        <w:jc w:val="both"/>
      </w:pPr>
      <w:r>
        <w:rPr>
          <w:rFonts w:ascii="Times New Roman"/>
          <w:b w:val="false"/>
          <w:i w:val="false"/>
          <w:color w:val="000000"/>
          <w:sz w:val="28"/>
        </w:rPr>
        <w:t>
      Составляет инструкции по эксплуатации и ремонту оборудования системы вентиляции, кондиционирования и систем автоматики.</w:t>
      </w:r>
    </w:p>
    <w:bookmarkEnd w:id="1449"/>
    <w:bookmarkStart w:name="z1506" w:id="1450"/>
    <w:p>
      <w:pPr>
        <w:spacing w:after="0"/>
        <w:ind w:left="0"/>
        <w:jc w:val="both"/>
      </w:pPr>
      <w:r>
        <w:rPr>
          <w:rFonts w:ascii="Times New Roman"/>
          <w:b w:val="false"/>
          <w:i w:val="false"/>
          <w:color w:val="000000"/>
          <w:sz w:val="28"/>
        </w:rPr>
        <w:t>
      Обеспечивает выполнение мероприятий по недопущению загрязнения окружающей среды, по очистке и обеззараживанию промышленных выбросов.</w:t>
      </w:r>
    </w:p>
    <w:bookmarkEnd w:id="1450"/>
    <w:bookmarkStart w:name="z1507" w:id="1451"/>
    <w:p>
      <w:pPr>
        <w:spacing w:after="0"/>
        <w:ind w:left="0"/>
        <w:jc w:val="both"/>
      </w:pPr>
      <w:r>
        <w:rPr>
          <w:rFonts w:ascii="Times New Roman"/>
          <w:b w:val="false"/>
          <w:i w:val="false"/>
          <w:color w:val="000000"/>
          <w:sz w:val="28"/>
        </w:rPr>
        <w:t>
      131. Должен знать:</w:t>
      </w:r>
    </w:p>
    <w:bookmarkEnd w:id="1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энергосбережении и повышении энергоэффективности",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509" w:id="1452"/>
    <w:p>
      <w:pPr>
        <w:spacing w:after="0"/>
        <w:ind w:left="0"/>
        <w:jc w:val="both"/>
      </w:pPr>
      <w:r>
        <w:rPr>
          <w:rFonts w:ascii="Times New Roman"/>
          <w:b w:val="false"/>
          <w:i w:val="false"/>
          <w:color w:val="000000"/>
          <w:sz w:val="28"/>
        </w:rPr>
        <w:t xml:space="preserve">
      законодательные и нормативные правовые акты, регламентирующие производственную-хозяйственную деятельность предприятия, постановления государственных и местных органов власти и управления, определяющие приоритетные направления развития отрасли; </w:t>
      </w:r>
    </w:p>
    <w:bookmarkEnd w:id="1452"/>
    <w:bookmarkStart w:name="z1510" w:id="1453"/>
    <w:p>
      <w:pPr>
        <w:spacing w:after="0"/>
        <w:ind w:left="0"/>
        <w:jc w:val="both"/>
      </w:pPr>
      <w:r>
        <w:rPr>
          <w:rFonts w:ascii="Times New Roman"/>
          <w:b w:val="false"/>
          <w:i w:val="false"/>
          <w:color w:val="000000"/>
          <w:sz w:val="28"/>
        </w:rPr>
        <w:t xml:space="preserve">
      технические характеристики и конструктивные особенности оборудования; </w:t>
      </w:r>
    </w:p>
    <w:bookmarkEnd w:id="1453"/>
    <w:bookmarkStart w:name="z1511" w:id="1454"/>
    <w:p>
      <w:pPr>
        <w:spacing w:after="0"/>
        <w:ind w:left="0"/>
        <w:jc w:val="both"/>
      </w:pPr>
      <w:r>
        <w:rPr>
          <w:rFonts w:ascii="Times New Roman"/>
          <w:b w:val="false"/>
          <w:i w:val="false"/>
          <w:color w:val="000000"/>
          <w:sz w:val="28"/>
        </w:rPr>
        <w:t xml:space="preserve">
      нормативные и методические материалы по технической эксплуатации оборудования; </w:t>
      </w:r>
    </w:p>
    <w:bookmarkEnd w:id="1454"/>
    <w:bookmarkStart w:name="z1512" w:id="1455"/>
    <w:p>
      <w:pPr>
        <w:spacing w:after="0"/>
        <w:ind w:left="0"/>
        <w:jc w:val="both"/>
      </w:pPr>
      <w:r>
        <w:rPr>
          <w:rFonts w:ascii="Times New Roman"/>
          <w:b w:val="false"/>
          <w:i w:val="false"/>
          <w:color w:val="000000"/>
          <w:sz w:val="28"/>
        </w:rPr>
        <w:t>
      планирование и организацию ремонтных работ оборудования;</w:t>
      </w:r>
    </w:p>
    <w:bookmarkEnd w:id="1455"/>
    <w:bookmarkStart w:name="z1513" w:id="1456"/>
    <w:p>
      <w:pPr>
        <w:spacing w:after="0"/>
        <w:ind w:left="0"/>
        <w:jc w:val="both"/>
      </w:pPr>
      <w:r>
        <w:rPr>
          <w:rFonts w:ascii="Times New Roman"/>
          <w:b w:val="false"/>
          <w:i w:val="false"/>
          <w:color w:val="000000"/>
          <w:sz w:val="28"/>
        </w:rPr>
        <w:t>
      современные формы технического обслуживания и ремонта оборудования;</w:t>
      </w:r>
    </w:p>
    <w:bookmarkEnd w:id="1456"/>
    <w:bookmarkStart w:name="z1514" w:id="1457"/>
    <w:p>
      <w:pPr>
        <w:spacing w:after="0"/>
        <w:ind w:left="0"/>
        <w:jc w:val="both"/>
      </w:pPr>
      <w:r>
        <w:rPr>
          <w:rFonts w:ascii="Times New Roman"/>
          <w:b w:val="false"/>
          <w:i w:val="false"/>
          <w:color w:val="000000"/>
          <w:sz w:val="28"/>
        </w:rPr>
        <w:t xml:space="preserve">
      порядок приема оборудования; </w:t>
      </w:r>
    </w:p>
    <w:bookmarkEnd w:id="1457"/>
    <w:bookmarkStart w:name="z1515" w:id="1458"/>
    <w:p>
      <w:pPr>
        <w:spacing w:after="0"/>
        <w:ind w:left="0"/>
        <w:jc w:val="both"/>
      </w:pPr>
      <w:r>
        <w:rPr>
          <w:rFonts w:ascii="Times New Roman"/>
          <w:b w:val="false"/>
          <w:i w:val="false"/>
          <w:color w:val="000000"/>
          <w:sz w:val="28"/>
        </w:rPr>
        <w:t xml:space="preserve">
      требования надлежащей производственной практики "GMP" (ДжиЭмПи); </w:t>
      </w:r>
    </w:p>
    <w:bookmarkEnd w:id="1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Министерстве юстиции Республики Казахстан 26 августа 2022 года № 29292);</w:t>
      </w:r>
    </w:p>
    <w:bookmarkStart w:name="z1519" w:id="1459"/>
    <w:p>
      <w:pPr>
        <w:spacing w:after="0"/>
        <w:ind w:left="0"/>
        <w:jc w:val="both"/>
      </w:pPr>
      <w:r>
        <w:rPr>
          <w:rFonts w:ascii="Times New Roman"/>
          <w:b w:val="false"/>
          <w:i w:val="false"/>
          <w:color w:val="000000"/>
          <w:sz w:val="28"/>
        </w:rPr>
        <w:t>
      порядок трудового распорядка предприятия, по безопасности и охране труда, производственной санитарии, требования пожарной безопасности.</w:t>
      </w:r>
    </w:p>
    <w:bookmarkEnd w:id="1459"/>
    <w:bookmarkStart w:name="z1520" w:id="1460"/>
    <w:p>
      <w:pPr>
        <w:spacing w:after="0"/>
        <w:ind w:left="0"/>
        <w:jc w:val="both"/>
      </w:pPr>
      <w:r>
        <w:rPr>
          <w:rFonts w:ascii="Times New Roman"/>
          <w:b w:val="false"/>
          <w:i w:val="false"/>
          <w:color w:val="000000"/>
          <w:sz w:val="28"/>
        </w:rPr>
        <w:t xml:space="preserve">
      132. Требование к квалификации: </w:t>
      </w:r>
    </w:p>
    <w:bookmarkEnd w:id="1460"/>
    <w:bookmarkStart w:name="z1521" w:id="1461"/>
    <w:p>
      <w:pPr>
        <w:spacing w:after="0"/>
        <w:ind w:left="0"/>
        <w:jc w:val="both"/>
      </w:pPr>
      <w:r>
        <w:rPr>
          <w:rFonts w:ascii="Times New Roman"/>
          <w:b w:val="false"/>
          <w:i w:val="false"/>
          <w:color w:val="000000"/>
          <w:sz w:val="28"/>
        </w:rPr>
        <w:t>
      высшее техническое образование, сертификат по радиационной безопасности без предъявления требований к стажу работы или техническое и профессиональное, послесреднее образование, стаж работы по специальности на производстве радиофармацевтических лекарственных препаратов или на производстве лекарственных средств, изделий медицинского назначения или в области ядерной медицины или лучевой терапии не менее 3 лет, сертификат по радиационной безопасности.</w:t>
      </w:r>
    </w:p>
    <w:bookmarkEnd w:id="1461"/>
    <w:bookmarkStart w:name="z1522" w:id="1462"/>
    <w:p>
      <w:pPr>
        <w:spacing w:after="0"/>
        <w:ind w:left="0"/>
        <w:jc w:val="left"/>
      </w:pPr>
      <w:r>
        <w:rPr>
          <w:rFonts w:ascii="Times New Roman"/>
          <w:b/>
          <w:i w:val="false"/>
          <w:color w:val="000000"/>
        </w:rPr>
        <w:t xml:space="preserve"> Параграф 15. Инженер по обслуживанию систем сбора, хранения и сброса жидких радиоактивных отходов</w:t>
      </w:r>
    </w:p>
    <w:bookmarkEnd w:id="1462"/>
    <w:bookmarkStart w:name="z1523" w:id="1463"/>
    <w:p>
      <w:pPr>
        <w:spacing w:after="0"/>
        <w:ind w:left="0"/>
        <w:jc w:val="both"/>
      </w:pPr>
      <w:r>
        <w:rPr>
          <w:rFonts w:ascii="Times New Roman"/>
          <w:b w:val="false"/>
          <w:i w:val="false"/>
          <w:color w:val="000000"/>
          <w:sz w:val="28"/>
        </w:rPr>
        <w:t>
      133. Должностные обязанности:</w:t>
      </w:r>
    </w:p>
    <w:bookmarkEnd w:id="1463"/>
    <w:bookmarkStart w:name="z1524" w:id="1464"/>
    <w:p>
      <w:pPr>
        <w:spacing w:after="0"/>
        <w:ind w:left="0"/>
        <w:jc w:val="both"/>
      </w:pPr>
      <w:r>
        <w:rPr>
          <w:rFonts w:ascii="Times New Roman"/>
          <w:b w:val="false"/>
          <w:i w:val="false"/>
          <w:color w:val="000000"/>
          <w:sz w:val="28"/>
        </w:rPr>
        <w:t>
      Выполняет организационно-технические мероприятий по улучшению работы обслуживаемого оборудования, по внедрению новых систем контроля и управления.</w:t>
      </w:r>
    </w:p>
    <w:bookmarkEnd w:id="1464"/>
    <w:bookmarkStart w:name="z1525" w:id="1465"/>
    <w:p>
      <w:pPr>
        <w:spacing w:after="0"/>
        <w:ind w:left="0"/>
        <w:jc w:val="both"/>
      </w:pPr>
      <w:r>
        <w:rPr>
          <w:rFonts w:ascii="Times New Roman"/>
          <w:b w:val="false"/>
          <w:i w:val="false"/>
          <w:color w:val="000000"/>
          <w:sz w:val="28"/>
        </w:rPr>
        <w:t xml:space="preserve">
      Ведет оперативную документацию. </w:t>
      </w:r>
    </w:p>
    <w:bookmarkEnd w:id="1465"/>
    <w:bookmarkStart w:name="z1526" w:id="1466"/>
    <w:p>
      <w:pPr>
        <w:spacing w:after="0"/>
        <w:ind w:left="0"/>
        <w:jc w:val="both"/>
      </w:pPr>
      <w:r>
        <w:rPr>
          <w:rFonts w:ascii="Times New Roman"/>
          <w:b w:val="false"/>
          <w:i w:val="false"/>
          <w:color w:val="000000"/>
          <w:sz w:val="28"/>
        </w:rPr>
        <w:t xml:space="preserve">
      Выполняет работы по хранению и учету обслуживаемого оборудования, приборов, запасных частей и материалов, участвует в составлении на них заявок, а также в разработке графиков планово-предупредительного ремонта обслуживаемого оборудования, в ремонтных, пусконаладочных работах обслуживаемого оборудования. </w:t>
      </w:r>
    </w:p>
    <w:bookmarkEnd w:id="1466"/>
    <w:bookmarkStart w:name="z1527" w:id="1467"/>
    <w:p>
      <w:pPr>
        <w:spacing w:after="0"/>
        <w:ind w:left="0"/>
        <w:jc w:val="both"/>
      </w:pPr>
      <w:r>
        <w:rPr>
          <w:rFonts w:ascii="Times New Roman"/>
          <w:b w:val="false"/>
          <w:i w:val="false"/>
          <w:color w:val="000000"/>
          <w:sz w:val="28"/>
        </w:rPr>
        <w:t xml:space="preserve">
      Выполняет организационно-технические мероприятия по недопущению загрязнения окружающей среды при обращении радиоактивными материалами, жидками радиоактивными отходами. </w:t>
      </w:r>
    </w:p>
    <w:bookmarkEnd w:id="1467"/>
    <w:bookmarkStart w:name="z1528" w:id="1468"/>
    <w:p>
      <w:pPr>
        <w:spacing w:after="0"/>
        <w:ind w:left="0"/>
        <w:jc w:val="both"/>
      </w:pPr>
      <w:r>
        <w:rPr>
          <w:rFonts w:ascii="Times New Roman"/>
          <w:b w:val="false"/>
          <w:i w:val="false"/>
          <w:color w:val="000000"/>
          <w:sz w:val="28"/>
        </w:rPr>
        <w:t>
      Контролирует выполнение требований правил по безопасности и охраны труда, промышленной, пожарной, радиационной, экологической безопасности, правил внутреннего трудового распорядка, использование средств защиты и аварийно-спасательного имущества, а также технологии выполнения работ на обслуживаемом оборудовании работниками подрядных организаций.</w:t>
      </w:r>
    </w:p>
    <w:bookmarkEnd w:id="1468"/>
    <w:bookmarkStart w:name="z1529" w:id="1469"/>
    <w:p>
      <w:pPr>
        <w:spacing w:after="0"/>
        <w:ind w:left="0"/>
        <w:jc w:val="both"/>
      </w:pPr>
      <w:r>
        <w:rPr>
          <w:rFonts w:ascii="Times New Roman"/>
          <w:b w:val="false"/>
          <w:i w:val="false"/>
          <w:color w:val="000000"/>
          <w:sz w:val="28"/>
        </w:rPr>
        <w:t>
      Принимает участие в противоаварийных тренировках, мероприятиях по гражданской обороне, ликвидации аварий.</w:t>
      </w:r>
    </w:p>
    <w:bookmarkEnd w:id="1469"/>
    <w:bookmarkStart w:name="z1530" w:id="1470"/>
    <w:p>
      <w:pPr>
        <w:spacing w:after="0"/>
        <w:ind w:left="0"/>
        <w:jc w:val="both"/>
      </w:pPr>
      <w:r>
        <w:rPr>
          <w:rFonts w:ascii="Times New Roman"/>
          <w:b w:val="false"/>
          <w:i w:val="false"/>
          <w:color w:val="000000"/>
          <w:sz w:val="28"/>
        </w:rPr>
        <w:t>
      Организовывает технически правильную эксплуатацию и своевременный ремонт системы сбора, хранения и сброса жидких радиоактивных отходов.</w:t>
      </w:r>
    </w:p>
    <w:bookmarkEnd w:id="1470"/>
    <w:bookmarkStart w:name="z1531" w:id="1471"/>
    <w:p>
      <w:pPr>
        <w:spacing w:after="0"/>
        <w:ind w:left="0"/>
        <w:jc w:val="both"/>
      </w:pPr>
      <w:r>
        <w:rPr>
          <w:rFonts w:ascii="Times New Roman"/>
          <w:b w:val="false"/>
          <w:i w:val="false"/>
          <w:color w:val="000000"/>
          <w:sz w:val="28"/>
        </w:rPr>
        <w:t>
      Составляет графики испытания и ремонта системы сбора, хранения и сброса жидких радиоактивных отходов.</w:t>
      </w:r>
    </w:p>
    <w:bookmarkEnd w:id="1471"/>
    <w:bookmarkStart w:name="z1532" w:id="1472"/>
    <w:p>
      <w:pPr>
        <w:spacing w:after="0"/>
        <w:ind w:left="0"/>
        <w:jc w:val="both"/>
      </w:pPr>
      <w:r>
        <w:rPr>
          <w:rFonts w:ascii="Times New Roman"/>
          <w:b w:val="false"/>
          <w:i w:val="false"/>
          <w:color w:val="000000"/>
          <w:sz w:val="28"/>
        </w:rPr>
        <w:t>
      Участвует в разработке мероприятий по повышению надежности работы системы сбора, хранения и сброса жидких радиоактивных отходов, предотвращению аварий, созданию безопасных и благоприятных условий труда при его эксплуатации.</w:t>
      </w:r>
    </w:p>
    <w:bookmarkEnd w:id="1472"/>
    <w:bookmarkStart w:name="z1533" w:id="1473"/>
    <w:p>
      <w:pPr>
        <w:spacing w:after="0"/>
        <w:ind w:left="0"/>
        <w:jc w:val="both"/>
      </w:pPr>
      <w:r>
        <w:rPr>
          <w:rFonts w:ascii="Times New Roman"/>
          <w:b w:val="false"/>
          <w:i w:val="false"/>
          <w:color w:val="000000"/>
          <w:sz w:val="28"/>
        </w:rPr>
        <w:t>
      Контролирует своевременную проверку защитных средств, проведение профилактических испытаний и измерений системы сбора, хранения и сброса жидких радиоактивных отходов.</w:t>
      </w:r>
    </w:p>
    <w:bookmarkEnd w:id="1473"/>
    <w:bookmarkStart w:name="z1534" w:id="1474"/>
    <w:p>
      <w:pPr>
        <w:spacing w:after="0"/>
        <w:ind w:left="0"/>
        <w:jc w:val="both"/>
      </w:pPr>
      <w:r>
        <w:rPr>
          <w:rFonts w:ascii="Times New Roman"/>
          <w:b w:val="false"/>
          <w:i w:val="false"/>
          <w:color w:val="000000"/>
          <w:sz w:val="28"/>
        </w:rPr>
        <w:t>
      Разрабатывает и внедряет совместно со структурными подразделениями планы организационно-технических мероприятий по повышению эффективности использования и экономии энергоресурсов.</w:t>
      </w:r>
    </w:p>
    <w:bookmarkEnd w:id="1474"/>
    <w:bookmarkStart w:name="z1535" w:id="1475"/>
    <w:p>
      <w:pPr>
        <w:spacing w:after="0"/>
        <w:ind w:left="0"/>
        <w:jc w:val="both"/>
      </w:pPr>
      <w:r>
        <w:rPr>
          <w:rFonts w:ascii="Times New Roman"/>
          <w:b w:val="false"/>
          <w:i w:val="false"/>
          <w:color w:val="000000"/>
          <w:sz w:val="28"/>
        </w:rPr>
        <w:t>
      Обеспечивает выполнение мероприятий по недопущению загрязнения окружающей среды, по очистке и обеззараживанию промышленных выбросов и сточных вод.</w:t>
      </w:r>
    </w:p>
    <w:bookmarkEnd w:id="1475"/>
    <w:bookmarkStart w:name="z1536" w:id="1476"/>
    <w:p>
      <w:pPr>
        <w:spacing w:after="0"/>
        <w:ind w:left="0"/>
        <w:jc w:val="both"/>
      </w:pPr>
      <w:r>
        <w:rPr>
          <w:rFonts w:ascii="Times New Roman"/>
          <w:b w:val="false"/>
          <w:i w:val="false"/>
          <w:color w:val="000000"/>
          <w:sz w:val="28"/>
        </w:rPr>
        <w:t>
      134. Должен знать:</w:t>
      </w:r>
    </w:p>
    <w:bookmarkEnd w:id="1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Закон Республики Казахстан "Об энергосбережении и повышении энергоэффективности",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538" w:id="1477"/>
    <w:p>
      <w:pPr>
        <w:spacing w:after="0"/>
        <w:ind w:left="0"/>
        <w:jc w:val="both"/>
      </w:pPr>
      <w:r>
        <w:rPr>
          <w:rFonts w:ascii="Times New Roman"/>
          <w:b w:val="false"/>
          <w:i w:val="false"/>
          <w:color w:val="000000"/>
          <w:sz w:val="28"/>
        </w:rPr>
        <w:t>
      законодательные и нормативные правовые акты и нормативные документы, регламентирующие производственную - хозяйственную деятельность предприятия, постановления государственных и местных органов власти и управления, определяющие приоритетные направления развития отрасли;</w:t>
      </w:r>
    </w:p>
    <w:bookmarkEnd w:id="1477"/>
    <w:bookmarkStart w:name="z1539" w:id="1478"/>
    <w:p>
      <w:pPr>
        <w:spacing w:after="0"/>
        <w:ind w:left="0"/>
        <w:jc w:val="both"/>
      </w:pPr>
      <w:r>
        <w:rPr>
          <w:rFonts w:ascii="Times New Roman"/>
          <w:b w:val="false"/>
          <w:i w:val="false"/>
          <w:color w:val="000000"/>
          <w:sz w:val="28"/>
        </w:rPr>
        <w:t>
      технические характеристики и конструктивные особенности оборудования;</w:t>
      </w:r>
    </w:p>
    <w:bookmarkEnd w:id="1478"/>
    <w:bookmarkStart w:name="z1540" w:id="1479"/>
    <w:p>
      <w:pPr>
        <w:spacing w:after="0"/>
        <w:ind w:left="0"/>
        <w:jc w:val="both"/>
      </w:pPr>
      <w:r>
        <w:rPr>
          <w:rFonts w:ascii="Times New Roman"/>
          <w:b w:val="false"/>
          <w:i w:val="false"/>
          <w:color w:val="000000"/>
          <w:sz w:val="28"/>
        </w:rPr>
        <w:t>
      нормативные и методические материалы по технической эксплуатации оборудования;</w:t>
      </w:r>
    </w:p>
    <w:bookmarkEnd w:id="1479"/>
    <w:bookmarkStart w:name="z1541" w:id="1480"/>
    <w:p>
      <w:pPr>
        <w:spacing w:after="0"/>
        <w:ind w:left="0"/>
        <w:jc w:val="both"/>
      </w:pPr>
      <w:r>
        <w:rPr>
          <w:rFonts w:ascii="Times New Roman"/>
          <w:b w:val="false"/>
          <w:i w:val="false"/>
          <w:color w:val="000000"/>
          <w:sz w:val="28"/>
        </w:rPr>
        <w:t>
      планирование и организацию ремонтных работ оборудования;</w:t>
      </w:r>
    </w:p>
    <w:bookmarkEnd w:id="1480"/>
    <w:bookmarkStart w:name="z1542" w:id="1481"/>
    <w:p>
      <w:pPr>
        <w:spacing w:after="0"/>
        <w:ind w:left="0"/>
        <w:jc w:val="both"/>
      </w:pPr>
      <w:r>
        <w:rPr>
          <w:rFonts w:ascii="Times New Roman"/>
          <w:b w:val="false"/>
          <w:i w:val="false"/>
          <w:color w:val="000000"/>
          <w:sz w:val="28"/>
        </w:rPr>
        <w:t>
      современные формы технического обслуживания и ремонта оборудования;</w:t>
      </w:r>
    </w:p>
    <w:bookmarkEnd w:id="1481"/>
    <w:bookmarkStart w:name="z1543" w:id="1482"/>
    <w:p>
      <w:pPr>
        <w:spacing w:after="0"/>
        <w:ind w:left="0"/>
        <w:jc w:val="both"/>
      </w:pPr>
      <w:r>
        <w:rPr>
          <w:rFonts w:ascii="Times New Roman"/>
          <w:b w:val="false"/>
          <w:i w:val="false"/>
          <w:color w:val="000000"/>
          <w:sz w:val="28"/>
        </w:rPr>
        <w:t>
      порядок приема оборудования;</w:t>
      </w:r>
    </w:p>
    <w:bookmarkEnd w:id="1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Министерстве юстиции Республики Казахстан 20 декабря 2020 года № 21822);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Министерстве юстиции Республики Казахстан 3 августа 2022 года № 29012);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Министерстве юстиции Республики Казахстан 26 августа 2022 года № 29292);</w:t>
      </w:r>
    </w:p>
    <w:bookmarkStart w:name="z1547" w:id="1483"/>
    <w:p>
      <w:pPr>
        <w:spacing w:after="0"/>
        <w:ind w:left="0"/>
        <w:jc w:val="both"/>
      </w:pPr>
      <w:r>
        <w:rPr>
          <w:rFonts w:ascii="Times New Roman"/>
          <w:b w:val="false"/>
          <w:i w:val="false"/>
          <w:color w:val="000000"/>
          <w:sz w:val="28"/>
        </w:rPr>
        <w:t xml:space="preserve">
      порядок внутреннего трудового распорядка, по безопасности и охране труда, производственной санитарии, требования пожарной безопасности. </w:t>
      </w:r>
    </w:p>
    <w:bookmarkEnd w:id="1483"/>
    <w:bookmarkStart w:name="z1548" w:id="1484"/>
    <w:p>
      <w:pPr>
        <w:spacing w:after="0"/>
        <w:ind w:left="0"/>
        <w:jc w:val="both"/>
      </w:pPr>
      <w:r>
        <w:rPr>
          <w:rFonts w:ascii="Times New Roman"/>
          <w:b w:val="false"/>
          <w:i w:val="false"/>
          <w:color w:val="000000"/>
          <w:sz w:val="28"/>
        </w:rPr>
        <w:t xml:space="preserve">
      135. Требование к квалификации: </w:t>
      </w:r>
    </w:p>
    <w:bookmarkEnd w:id="1484"/>
    <w:bookmarkStart w:name="z1549" w:id="1485"/>
    <w:p>
      <w:pPr>
        <w:spacing w:after="0"/>
        <w:ind w:left="0"/>
        <w:jc w:val="both"/>
      </w:pPr>
      <w:r>
        <w:rPr>
          <w:rFonts w:ascii="Times New Roman"/>
          <w:b w:val="false"/>
          <w:i w:val="false"/>
          <w:color w:val="000000"/>
          <w:sz w:val="28"/>
        </w:rPr>
        <w:t>
      высшее техническое образование, сертификат по радиационной безопасности без предъявления требований к стажу работы или техническое и профессиональное, после среднее образование стаж работы по специальности на производстве радиофармацевтических лекарственных препаратов или на производстве лекарственных средств, изделий медицинского назначения или в области ядерной медицины или лучевой терапии не менее 3 лет, сертификат по радиационной безопасности.</w:t>
      </w:r>
    </w:p>
    <w:bookmarkEnd w:id="1485"/>
    <w:bookmarkStart w:name="z1550" w:id="1486"/>
    <w:p>
      <w:pPr>
        <w:spacing w:after="0"/>
        <w:ind w:left="0"/>
        <w:jc w:val="left"/>
      </w:pPr>
      <w:r>
        <w:rPr>
          <w:rFonts w:ascii="Times New Roman"/>
          <w:b/>
          <w:i w:val="false"/>
          <w:color w:val="000000"/>
        </w:rPr>
        <w:t xml:space="preserve"> Параграф 16. Инженер по радиационной безопасности</w:t>
      </w:r>
    </w:p>
    <w:bookmarkEnd w:id="1486"/>
    <w:bookmarkStart w:name="z1551" w:id="1487"/>
    <w:p>
      <w:pPr>
        <w:spacing w:after="0"/>
        <w:ind w:left="0"/>
        <w:jc w:val="both"/>
      </w:pPr>
      <w:r>
        <w:rPr>
          <w:rFonts w:ascii="Times New Roman"/>
          <w:b w:val="false"/>
          <w:i w:val="false"/>
          <w:color w:val="000000"/>
          <w:sz w:val="28"/>
        </w:rPr>
        <w:t xml:space="preserve">
      136. Должностные обязанности: </w:t>
      </w:r>
    </w:p>
    <w:bookmarkEnd w:id="1487"/>
    <w:bookmarkStart w:name="z1552" w:id="1488"/>
    <w:p>
      <w:pPr>
        <w:spacing w:after="0"/>
        <w:ind w:left="0"/>
        <w:jc w:val="both"/>
      </w:pPr>
      <w:r>
        <w:rPr>
          <w:rFonts w:ascii="Times New Roman"/>
          <w:b w:val="false"/>
          <w:i w:val="false"/>
          <w:color w:val="000000"/>
          <w:sz w:val="28"/>
        </w:rPr>
        <w:t>
      Осуществляет контроль за выполнением требований радиационной безопасности, созданием безопасных условий труда, обеспечением защиты окружающей среды от радиоактивных загрязнений.</w:t>
      </w:r>
    </w:p>
    <w:bookmarkEnd w:id="1488"/>
    <w:bookmarkStart w:name="z1553" w:id="1489"/>
    <w:p>
      <w:pPr>
        <w:spacing w:after="0"/>
        <w:ind w:left="0"/>
        <w:jc w:val="both"/>
      </w:pPr>
      <w:r>
        <w:rPr>
          <w:rFonts w:ascii="Times New Roman"/>
          <w:b w:val="false"/>
          <w:i w:val="false"/>
          <w:color w:val="000000"/>
          <w:sz w:val="28"/>
        </w:rPr>
        <w:t>
      Осуществляет организацию технологических процессов в подразделениях организации с целью обеспечения радиационной безопасности.</w:t>
      </w:r>
    </w:p>
    <w:bookmarkEnd w:id="1489"/>
    <w:bookmarkStart w:name="z1554" w:id="1490"/>
    <w:p>
      <w:pPr>
        <w:spacing w:after="0"/>
        <w:ind w:left="0"/>
        <w:jc w:val="both"/>
      </w:pPr>
      <w:r>
        <w:rPr>
          <w:rFonts w:ascii="Times New Roman"/>
          <w:b w:val="false"/>
          <w:i w:val="false"/>
          <w:color w:val="000000"/>
          <w:sz w:val="28"/>
        </w:rPr>
        <w:t>
      Контролирует соблюдение графиков замеров воздушной среды, плановых замеров вибрации, шума, освещенности, дозиметрического контроля.</w:t>
      </w:r>
    </w:p>
    <w:bookmarkEnd w:id="1490"/>
    <w:bookmarkStart w:name="z1555" w:id="1491"/>
    <w:p>
      <w:pPr>
        <w:spacing w:after="0"/>
        <w:ind w:left="0"/>
        <w:jc w:val="both"/>
      </w:pPr>
      <w:r>
        <w:rPr>
          <w:rFonts w:ascii="Times New Roman"/>
          <w:b w:val="false"/>
          <w:i w:val="false"/>
          <w:color w:val="000000"/>
          <w:sz w:val="28"/>
        </w:rPr>
        <w:t xml:space="preserve">
      Разрабатывает техническую документацию по радиационной безопасности, по безопасности и охране труда. </w:t>
      </w:r>
    </w:p>
    <w:bookmarkEnd w:id="1491"/>
    <w:bookmarkStart w:name="z1556" w:id="1492"/>
    <w:p>
      <w:pPr>
        <w:spacing w:after="0"/>
        <w:ind w:left="0"/>
        <w:jc w:val="both"/>
      </w:pPr>
      <w:r>
        <w:rPr>
          <w:rFonts w:ascii="Times New Roman"/>
          <w:b w:val="false"/>
          <w:i w:val="false"/>
          <w:color w:val="000000"/>
          <w:sz w:val="28"/>
        </w:rPr>
        <w:t>
      Принимает участие в разработке отраслевой нормативной документации по радиационной безопасности.</w:t>
      </w:r>
    </w:p>
    <w:bookmarkEnd w:id="1492"/>
    <w:bookmarkStart w:name="z1557" w:id="1493"/>
    <w:p>
      <w:pPr>
        <w:spacing w:after="0"/>
        <w:ind w:left="0"/>
        <w:jc w:val="both"/>
      </w:pPr>
      <w:r>
        <w:rPr>
          <w:rFonts w:ascii="Times New Roman"/>
          <w:b w:val="false"/>
          <w:i w:val="false"/>
          <w:color w:val="000000"/>
          <w:sz w:val="28"/>
        </w:rPr>
        <w:t>
      Проводит консультативную и методическую работу по вопросам радиационной безопасности с технологическими службами организации.</w:t>
      </w:r>
    </w:p>
    <w:bookmarkEnd w:id="1493"/>
    <w:bookmarkStart w:name="z1558" w:id="1494"/>
    <w:p>
      <w:pPr>
        <w:spacing w:after="0"/>
        <w:ind w:left="0"/>
        <w:jc w:val="both"/>
      </w:pPr>
      <w:r>
        <w:rPr>
          <w:rFonts w:ascii="Times New Roman"/>
          <w:b w:val="false"/>
          <w:i w:val="false"/>
          <w:color w:val="000000"/>
          <w:sz w:val="28"/>
        </w:rPr>
        <w:t>
      Принимает участие в рассмотрении проектной, конструкторской и иной технической документации на соответствие требованиям радиационной безопасности.</w:t>
      </w:r>
    </w:p>
    <w:bookmarkEnd w:id="1494"/>
    <w:bookmarkStart w:name="z1559" w:id="1495"/>
    <w:p>
      <w:pPr>
        <w:spacing w:after="0"/>
        <w:ind w:left="0"/>
        <w:jc w:val="both"/>
      </w:pPr>
      <w:r>
        <w:rPr>
          <w:rFonts w:ascii="Times New Roman"/>
          <w:b w:val="false"/>
          <w:i w:val="false"/>
          <w:color w:val="000000"/>
          <w:sz w:val="28"/>
        </w:rPr>
        <w:t>
      Участвует в работе комиссий по вводу в эксплуатацию новых и реконструированных сооружений и оборудования для переработки, хранения и транспортирования радиационно-опасных материалов.</w:t>
      </w:r>
    </w:p>
    <w:bookmarkEnd w:id="1495"/>
    <w:bookmarkStart w:name="z1560" w:id="1496"/>
    <w:p>
      <w:pPr>
        <w:spacing w:after="0"/>
        <w:ind w:left="0"/>
        <w:jc w:val="both"/>
      </w:pPr>
      <w:r>
        <w:rPr>
          <w:rFonts w:ascii="Times New Roman"/>
          <w:b w:val="false"/>
          <w:i w:val="false"/>
          <w:color w:val="000000"/>
          <w:sz w:val="28"/>
        </w:rPr>
        <w:t>
      Контролирует состояние радиационной безопасности при получении, выдаче, передаче, вывозе, транспортировании радиоактивных веществ, материалов, радиоактивных отходов.</w:t>
      </w:r>
    </w:p>
    <w:bookmarkEnd w:id="1496"/>
    <w:bookmarkStart w:name="z1561" w:id="1497"/>
    <w:p>
      <w:pPr>
        <w:spacing w:after="0"/>
        <w:ind w:left="0"/>
        <w:jc w:val="both"/>
      </w:pPr>
      <w:r>
        <w:rPr>
          <w:rFonts w:ascii="Times New Roman"/>
          <w:b w:val="false"/>
          <w:i w:val="false"/>
          <w:color w:val="000000"/>
          <w:sz w:val="28"/>
        </w:rPr>
        <w:t>
      Контролирует эффективность радиационно-защитной техники, биологической защиты зданий, сооружений, помещений, технологического оборудования, исправность систем сигнализации, блокировок, задействованных в системе обеспечения радиационной безопасности.</w:t>
      </w:r>
    </w:p>
    <w:bookmarkEnd w:id="1497"/>
    <w:bookmarkStart w:name="z1562" w:id="1498"/>
    <w:p>
      <w:pPr>
        <w:spacing w:after="0"/>
        <w:ind w:left="0"/>
        <w:jc w:val="both"/>
      </w:pPr>
      <w:r>
        <w:rPr>
          <w:rFonts w:ascii="Times New Roman"/>
          <w:b w:val="false"/>
          <w:i w:val="false"/>
          <w:color w:val="000000"/>
          <w:sz w:val="28"/>
        </w:rPr>
        <w:t>
      Принимает участие в работе комиссий по обследованию состояния радиационной безопасности, расследованию нарушений радиационной безопасности, радиационных инцидентов, случаев переоблучения и превышения иных норм радиационной безопасности, расследованию случаев производственного травматизма.</w:t>
      </w:r>
    </w:p>
    <w:bookmarkEnd w:id="1498"/>
    <w:bookmarkStart w:name="z1563" w:id="1499"/>
    <w:p>
      <w:pPr>
        <w:spacing w:after="0"/>
        <w:ind w:left="0"/>
        <w:jc w:val="both"/>
      </w:pPr>
      <w:r>
        <w:rPr>
          <w:rFonts w:ascii="Times New Roman"/>
          <w:b w:val="false"/>
          <w:i w:val="false"/>
          <w:color w:val="000000"/>
          <w:sz w:val="28"/>
        </w:rPr>
        <w:t>
      Контролирует состояние технических средств обеспечения радиационной безопасности.</w:t>
      </w:r>
    </w:p>
    <w:bookmarkEnd w:id="1499"/>
    <w:bookmarkStart w:name="z1564" w:id="1500"/>
    <w:p>
      <w:pPr>
        <w:spacing w:after="0"/>
        <w:ind w:left="0"/>
        <w:jc w:val="both"/>
      </w:pPr>
      <w:r>
        <w:rPr>
          <w:rFonts w:ascii="Times New Roman"/>
          <w:b w:val="false"/>
          <w:i w:val="false"/>
          <w:color w:val="000000"/>
          <w:sz w:val="28"/>
        </w:rPr>
        <w:t>
      Контролирует применение средств индивидуальной защиты и предохранительных приспособлений.</w:t>
      </w:r>
    </w:p>
    <w:bookmarkEnd w:id="1500"/>
    <w:bookmarkStart w:name="z1565" w:id="1501"/>
    <w:p>
      <w:pPr>
        <w:spacing w:after="0"/>
        <w:ind w:left="0"/>
        <w:jc w:val="both"/>
      </w:pPr>
      <w:r>
        <w:rPr>
          <w:rFonts w:ascii="Times New Roman"/>
          <w:b w:val="false"/>
          <w:i w:val="false"/>
          <w:color w:val="000000"/>
          <w:sz w:val="28"/>
        </w:rPr>
        <w:t>
      Контролирует правильность допуска к работам с источниками ионизирующих излучений и радиоактивными веществами.</w:t>
      </w:r>
    </w:p>
    <w:bookmarkEnd w:id="1501"/>
    <w:bookmarkStart w:name="z1566" w:id="1502"/>
    <w:p>
      <w:pPr>
        <w:spacing w:after="0"/>
        <w:ind w:left="0"/>
        <w:jc w:val="both"/>
      </w:pPr>
      <w:r>
        <w:rPr>
          <w:rFonts w:ascii="Times New Roman"/>
          <w:b w:val="false"/>
          <w:i w:val="false"/>
          <w:color w:val="000000"/>
          <w:sz w:val="28"/>
        </w:rPr>
        <w:t>
      Принимает участие в разработке планов мероприятий по предотвращению радиационной аварии, контролирует готовность подразделений организации к выполнению этих мероприятий.</w:t>
      </w:r>
    </w:p>
    <w:bookmarkEnd w:id="1502"/>
    <w:bookmarkStart w:name="z1567" w:id="1503"/>
    <w:p>
      <w:pPr>
        <w:spacing w:after="0"/>
        <w:ind w:left="0"/>
        <w:jc w:val="both"/>
      </w:pPr>
      <w:r>
        <w:rPr>
          <w:rFonts w:ascii="Times New Roman"/>
          <w:b w:val="false"/>
          <w:i w:val="false"/>
          <w:color w:val="000000"/>
          <w:sz w:val="28"/>
        </w:rPr>
        <w:t>
      Участвует в разработке, организации и проведении профилактических мероприятий по снижению радиационного воздействия, контролирует их выполнение.</w:t>
      </w:r>
    </w:p>
    <w:bookmarkEnd w:id="1503"/>
    <w:bookmarkStart w:name="z1568" w:id="1504"/>
    <w:p>
      <w:pPr>
        <w:spacing w:after="0"/>
        <w:ind w:left="0"/>
        <w:jc w:val="both"/>
      </w:pPr>
      <w:r>
        <w:rPr>
          <w:rFonts w:ascii="Times New Roman"/>
          <w:b w:val="false"/>
          <w:i w:val="false"/>
          <w:color w:val="000000"/>
          <w:sz w:val="28"/>
        </w:rPr>
        <w:t>
      Принимает участие в работах по внедрению более совершенных средств и методов измерений, новых средств индивидуальной защиты.</w:t>
      </w:r>
    </w:p>
    <w:bookmarkEnd w:id="1504"/>
    <w:bookmarkStart w:name="z1569" w:id="1505"/>
    <w:p>
      <w:pPr>
        <w:spacing w:after="0"/>
        <w:ind w:left="0"/>
        <w:jc w:val="both"/>
      </w:pPr>
      <w:r>
        <w:rPr>
          <w:rFonts w:ascii="Times New Roman"/>
          <w:b w:val="false"/>
          <w:i w:val="false"/>
          <w:color w:val="000000"/>
          <w:sz w:val="28"/>
        </w:rPr>
        <w:t>
      Обеспечивает достоверность представляемой информации о состоянии радиационной безопасности в подразделениях организации.</w:t>
      </w:r>
    </w:p>
    <w:bookmarkEnd w:id="1505"/>
    <w:bookmarkStart w:name="z1570" w:id="1506"/>
    <w:p>
      <w:pPr>
        <w:spacing w:after="0"/>
        <w:ind w:left="0"/>
        <w:jc w:val="both"/>
      </w:pPr>
      <w:r>
        <w:rPr>
          <w:rFonts w:ascii="Times New Roman"/>
          <w:b w:val="false"/>
          <w:i w:val="false"/>
          <w:color w:val="000000"/>
          <w:sz w:val="28"/>
        </w:rPr>
        <w:t xml:space="preserve">
      Готовит проекты приказов, указаний, распоряжений, решений, мероприятий по вопросам радиационной безопасности. </w:t>
      </w:r>
    </w:p>
    <w:bookmarkEnd w:id="1506"/>
    <w:bookmarkStart w:name="z1571" w:id="1507"/>
    <w:p>
      <w:pPr>
        <w:spacing w:after="0"/>
        <w:ind w:left="0"/>
        <w:jc w:val="both"/>
      </w:pPr>
      <w:r>
        <w:rPr>
          <w:rFonts w:ascii="Times New Roman"/>
          <w:b w:val="false"/>
          <w:i w:val="false"/>
          <w:color w:val="000000"/>
          <w:sz w:val="28"/>
        </w:rPr>
        <w:t>
      Ведет контроль выполнения условий действия лицензий, выданных подразделениям организации.</w:t>
      </w:r>
    </w:p>
    <w:bookmarkEnd w:id="1507"/>
    <w:bookmarkStart w:name="z1572" w:id="1508"/>
    <w:p>
      <w:pPr>
        <w:spacing w:after="0"/>
        <w:ind w:left="0"/>
        <w:jc w:val="both"/>
      </w:pPr>
      <w:r>
        <w:rPr>
          <w:rFonts w:ascii="Times New Roman"/>
          <w:b w:val="false"/>
          <w:i w:val="false"/>
          <w:color w:val="000000"/>
          <w:sz w:val="28"/>
        </w:rPr>
        <w:t>
      Обеспечивает подразделения организации правилами, нормами, инструкциями, плакатами и иными наглядными пособиями по радиационной безопасности.</w:t>
      </w:r>
    </w:p>
    <w:bookmarkEnd w:id="1508"/>
    <w:bookmarkStart w:name="z1573" w:id="1509"/>
    <w:p>
      <w:pPr>
        <w:spacing w:after="0"/>
        <w:ind w:left="0"/>
        <w:jc w:val="both"/>
      </w:pPr>
      <w:r>
        <w:rPr>
          <w:rFonts w:ascii="Times New Roman"/>
          <w:b w:val="false"/>
          <w:i w:val="false"/>
          <w:color w:val="000000"/>
          <w:sz w:val="28"/>
        </w:rPr>
        <w:t>
      Контролирует проведение вводного, очередного и внеочередного инструктажей и проверку знаний персонала в области радиационной безопасности.</w:t>
      </w:r>
    </w:p>
    <w:bookmarkEnd w:id="1509"/>
    <w:bookmarkStart w:name="z1574" w:id="1510"/>
    <w:p>
      <w:pPr>
        <w:spacing w:after="0"/>
        <w:ind w:left="0"/>
        <w:jc w:val="both"/>
      </w:pPr>
      <w:r>
        <w:rPr>
          <w:rFonts w:ascii="Times New Roman"/>
          <w:b w:val="false"/>
          <w:i w:val="false"/>
          <w:color w:val="000000"/>
          <w:sz w:val="28"/>
        </w:rPr>
        <w:t>
      Участвует в организации периодических медицинских осмотров персонала, работающего радиационно-опасных участках.</w:t>
      </w:r>
    </w:p>
    <w:bookmarkEnd w:id="1510"/>
    <w:bookmarkStart w:name="z1575" w:id="1511"/>
    <w:p>
      <w:pPr>
        <w:spacing w:after="0"/>
        <w:ind w:left="0"/>
        <w:jc w:val="both"/>
      </w:pPr>
      <w:r>
        <w:rPr>
          <w:rFonts w:ascii="Times New Roman"/>
          <w:b w:val="false"/>
          <w:i w:val="false"/>
          <w:color w:val="000000"/>
          <w:sz w:val="28"/>
        </w:rPr>
        <w:t>
      Контролирует радиационный фон в помещениях, где проводятся радиационно-опасные работы и в смежных помещениях согласно инструкциям радиационной безопасности.</w:t>
      </w:r>
    </w:p>
    <w:bookmarkEnd w:id="1511"/>
    <w:bookmarkStart w:name="z1576" w:id="1512"/>
    <w:p>
      <w:pPr>
        <w:spacing w:after="0"/>
        <w:ind w:left="0"/>
        <w:jc w:val="both"/>
      </w:pPr>
      <w:r>
        <w:rPr>
          <w:rFonts w:ascii="Times New Roman"/>
          <w:b w:val="false"/>
          <w:i w:val="false"/>
          <w:color w:val="000000"/>
          <w:sz w:val="28"/>
        </w:rPr>
        <w:t>
      Ежедневно и ежеквартально контролирует индивидуальные дозы облучения персонала группы "А" согласно санитарным правилам "Санитарно-эпидемиологические требования к обеспечению радиационной безопасности".</w:t>
      </w:r>
    </w:p>
    <w:bookmarkEnd w:id="1512"/>
    <w:bookmarkStart w:name="z1577" w:id="1513"/>
    <w:p>
      <w:pPr>
        <w:spacing w:after="0"/>
        <w:ind w:left="0"/>
        <w:jc w:val="both"/>
      </w:pPr>
      <w:r>
        <w:rPr>
          <w:rFonts w:ascii="Times New Roman"/>
          <w:b w:val="false"/>
          <w:i w:val="false"/>
          <w:color w:val="000000"/>
          <w:sz w:val="28"/>
        </w:rPr>
        <w:t>
      Контролирует учет, хранение и утилизацию радиоактивных отходов.</w:t>
      </w:r>
    </w:p>
    <w:bookmarkEnd w:id="1513"/>
    <w:bookmarkStart w:name="z1578" w:id="1514"/>
    <w:p>
      <w:pPr>
        <w:spacing w:after="0"/>
        <w:ind w:left="0"/>
        <w:jc w:val="both"/>
      </w:pPr>
      <w:r>
        <w:rPr>
          <w:rFonts w:ascii="Times New Roman"/>
          <w:b w:val="false"/>
          <w:i w:val="false"/>
          <w:color w:val="000000"/>
          <w:sz w:val="28"/>
        </w:rPr>
        <w:t>
      Контролирует уровень загрязнения радиоактивными веществами помещений, рабочих поверхностей, оборудования, контейнеров, спецодежды и средств индивидуальной защиты, кожных покровов, качество их дезактивации.</w:t>
      </w:r>
    </w:p>
    <w:bookmarkEnd w:id="1514"/>
    <w:bookmarkStart w:name="z1579" w:id="1515"/>
    <w:p>
      <w:pPr>
        <w:spacing w:after="0"/>
        <w:ind w:left="0"/>
        <w:jc w:val="both"/>
      </w:pPr>
      <w:r>
        <w:rPr>
          <w:rFonts w:ascii="Times New Roman"/>
          <w:b w:val="false"/>
          <w:i w:val="false"/>
          <w:color w:val="000000"/>
          <w:sz w:val="28"/>
        </w:rPr>
        <w:t>
      Ведет отчетную документацию о проверке и использовании оборудования и их неисправностей.</w:t>
      </w:r>
    </w:p>
    <w:bookmarkEnd w:id="1515"/>
    <w:bookmarkStart w:name="z1580" w:id="1516"/>
    <w:p>
      <w:pPr>
        <w:spacing w:after="0"/>
        <w:ind w:left="0"/>
        <w:jc w:val="both"/>
      </w:pPr>
      <w:r>
        <w:rPr>
          <w:rFonts w:ascii="Times New Roman"/>
          <w:b w:val="false"/>
          <w:i w:val="false"/>
          <w:color w:val="000000"/>
          <w:sz w:val="28"/>
        </w:rPr>
        <w:t>
      Контролирует радиационно-гигиеническое состояние радиационной и защитной техники, оборудования, систем сигнализации и блокировок.</w:t>
      </w:r>
    </w:p>
    <w:bookmarkEnd w:id="1516"/>
    <w:bookmarkStart w:name="z1581" w:id="1517"/>
    <w:p>
      <w:pPr>
        <w:spacing w:after="0"/>
        <w:ind w:left="0"/>
        <w:jc w:val="both"/>
      </w:pPr>
      <w:r>
        <w:rPr>
          <w:rFonts w:ascii="Times New Roman"/>
          <w:b w:val="false"/>
          <w:i w:val="false"/>
          <w:color w:val="000000"/>
          <w:sz w:val="28"/>
        </w:rPr>
        <w:t>
      Обеспечивает сохранность оборудования и технический уход за ним.</w:t>
      </w:r>
    </w:p>
    <w:bookmarkEnd w:id="1517"/>
    <w:bookmarkStart w:name="z1582" w:id="1518"/>
    <w:p>
      <w:pPr>
        <w:spacing w:after="0"/>
        <w:ind w:left="0"/>
        <w:jc w:val="both"/>
      </w:pPr>
      <w:r>
        <w:rPr>
          <w:rFonts w:ascii="Times New Roman"/>
          <w:b w:val="false"/>
          <w:i w:val="false"/>
          <w:color w:val="000000"/>
          <w:sz w:val="28"/>
        </w:rPr>
        <w:t>
      Участвует в подготовке документации и инструкций по радиационной безопасности.</w:t>
      </w:r>
    </w:p>
    <w:bookmarkEnd w:id="1518"/>
    <w:bookmarkStart w:name="z1583" w:id="1519"/>
    <w:p>
      <w:pPr>
        <w:spacing w:after="0"/>
        <w:ind w:left="0"/>
        <w:jc w:val="both"/>
      </w:pPr>
      <w:r>
        <w:rPr>
          <w:rFonts w:ascii="Times New Roman"/>
          <w:b w:val="false"/>
          <w:i w:val="false"/>
          <w:color w:val="000000"/>
          <w:sz w:val="28"/>
        </w:rPr>
        <w:t xml:space="preserve">
      137. Должен знать: </w:t>
      </w:r>
    </w:p>
    <w:bookmarkEnd w:id="1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Кодекс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bookmarkStart w:name="z1588" w:id="1520"/>
    <w:p>
      <w:pPr>
        <w:spacing w:after="0"/>
        <w:ind w:left="0"/>
        <w:jc w:val="both"/>
      </w:pPr>
      <w:r>
        <w:rPr>
          <w:rFonts w:ascii="Times New Roman"/>
          <w:b w:val="false"/>
          <w:i w:val="false"/>
          <w:color w:val="000000"/>
          <w:sz w:val="28"/>
        </w:rPr>
        <w:t>
      технологический регламент ядерной и радиационной безопасности;</w:t>
      </w:r>
    </w:p>
    <w:bookmarkEnd w:id="1520"/>
    <w:bookmarkStart w:name="z1589" w:id="1521"/>
    <w:p>
      <w:pPr>
        <w:spacing w:after="0"/>
        <w:ind w:left="0"/>
        <w:jc w:val="both"/>
      </w:pPr>
      <w:r>
        <w:rPr>
          <w:rFonts w:ascii="Times New Roman"/>
          <w:b w:val="false"/>
          <w:i w:val="false"/>
          <w:color w:val="000000"/>
          <w:sz w:val="28"/>
        </w:rPr>
        <w:t>
      методы радиационного контроля измерений в объеме, необходимом для эффективного выполнения своих функций;</w:t>
      </w:r>
    </w:p>
    <w:bookmarkEnd w:id="1521"/>
    <w:bookmarkStart w:name="z1590" w:id="1522"/>
    <w:p>
      <w:pPr>
        <w:spacing w:after="0"/>
        <w:ind w:left="0"/>
        <w:jc w:val="both"/>
      </w:pPr>
      <w:r>
        <w:rPr>
          <w:rFonts w:ascii="Times New Roman"/>
          <w:b w:val="false"/>
          <w:i w:val="false"/>
          <w:color w:val="000000"/>
          <w:sz w:val="28"/>
        </w:rPr>
        <w:t>
      свойства ионизирующих излучений и методы их регистрации;</w:t>
      </w:r>
    </w:p>
    <w:bookmarkEnd w:id="1522"/>
    <w:bookmarkStart w:name="z1591" w:id="1523"/>
    <w:p>
      <w:pPr>
        <w:spacing w:after="0"/>
        <w:ind w:left="0"/>
        <w:jc w:val="both"/>
      </w:pPr>
      <w:r>
        <w:rPr>
          <w:rFonts w:ascii="Times New Roman"/>
          <w:b w:val="false"/>
          <w:i w:val="false"/>
          <w:color w:val="000000"/>
          <w:sz w:val="28"/>
        </w:rPr>
        <w:t>
      виды форм и паспортов, заполняемых для отчетности в территориальные и республиканские надзорные органы;</w:t>
      </w:r>
    </w:p>
    <w:bookmarkEnd w:id="1523"/>
    <w:bookmarkStart w:name="z1592" w:id="1524"/>
    <w:p>
      <w:pPr>
        <w:spacing w:after="0"/>
        <w:ind w:left="0"/>
        <w:jc w:val="both"/>
      </w:pPr>
      <w:r>
        <w:rPr>
          <w:rFonts w:ascii="Times New Roman"/>
          <w:b w:val="false"/>
          <w:i w:val="false"/>
          <w:color w:val="000000"/>
          <w:sz w:val="28"/>
        </w:rPr>
        <w:t>
      работу с дозиметрическими и радиометрическими приборами;</w:t>
      </w:r>
    </w:p>
    <w:bookmarkEnd w:id="1524"/>
    <w:bookmarkStart w:name="z1593" w:id="1525"/>
    <w:p>
      <w:pPr>
        <w:spacing w:after="0"/>
        <w:ind w:left="0"/>
        <w:jc w:val="both"/>
      </w:pPr>
      <w:r>
        <w:rPr>
          <w:rFonts w:ascii="Times New Roman"/>
          <w:b w:val="false"/>
          <w:i w:val="false"/>
          <w:color w:val="000000"/>
          <w:sz w:val="28"/>
        </w:rPr>
        <w:t>
      проведение контроля радиационного фона в помещениях, где проводятся радиационно-опасные работы;</w:t>
      </w:r>
    </w:p>
    <w:bookmarkEnd w:id="1525"/>
    <w:bookmarkStart w:name="z1594" w:id="1526"/>
    <w:p>
      <w:pPr>
        <w:spacing w:after="0"/>
        <w:ind w:left="0"/>
        <w:jc w:val="both"/>
      </w:pPr>
      <w:r>
        <w:rPr>
          <w:rFonts w:ascii="Times New Roman"/>
          <w:b w:val="false"/>
          <w:i w:val="false"/>
          <w:color w:val="000000"/>
          <w:sz w:val="28"/>
        </w:rPr>
        <w:t>
      принципы надлежащей производственной практики "GMP" (ДжиЭмПи);</w:t>
      </w:r>
    </w:p>
    <w:bookmarkEnd w:id="1526"/>
    <w:bookmarkStart w:name="z1595" w:id="1527"/>
    <w:p>
      <w:pPr>
        <w:spacing w:after="0"/>
        <w:ind w:left="0"/>
        <w:jc w:val="both"/>
      </w:pPr>
      <w:r>
        <w:rPr>
          <w:rFonts w:ascii="Times New Roman"/>
          <w:b w:val="false"/>
          <w:i w:val="false"/>
          <w:color w:val="000000"/>
          <w:sz w:val="28"/>
        </w:rPr>
        <w:t xml:space="preserve">
      методы радиационного контроля измерений; </w:t>
      </w:r>
    </w:p>
    <w:bookmarkEnd w:id="1527"/>
    <w:bookmarkStart w:name="z1596" w:id="1528"/>
    <w:p>
      <w:pPr>
        <w:spacing w:after="0"/>
        <w:ind w:left="0"/>
        <w:jc w:val="both"/>
      </w:pPr>
      <w:r>
        <w:rPr>
          <w:rFonts w:ascii="Times New Roman"/>
          <w:b w:val="false"/>
          <w:i w:val="false"/>
          <w:color w:val="000000"/>
          <w:sz w:val="28"/>
        </w:rPr>
        <w:t>
      формирование заявок;</w:t>
      </w:r>
    </w:p>
    <w:bookmarkEnd w:id="1528"/>
    <w:bookmarkStart w:name="z1597" w:id="1529"/>
    <w:p>
      <w:pPr>
        <w:spacing w:after="0"/>
        <w:ind w:left="0"/>
        <w:jc w:val="both"/>
      </w:pPr>
      <w:r>
        <w:rPr>
          <w:rFonts w:ascii="Times New Roman"/>
          <w:b w:val="false"/>
          <w:i w:val="false"/>
          <w:color w:val="000000"/>
          <w:sz w:val="28"/>
        </w:rPr>
        <w:t>
      порядок ведения отчетной документации по обеспечению радиационной безопасности.</w:t>
      </w:r>
    </w:p>
    <w:bookmarkEnd w:id="1529"/>
    <w:bookmarkStart w:name="z1598" w:id="1530"/>
    <w:p>
      <w:pPr>
        <w:spacing w:after="0"/>
        <w:ind w:left="0"/>
        <w:jc w:val="both"/>
      </w:pPr>
      <w:r>
        <w:rPr>
          <w:rFonts w:ascii="Times New Roman"/>
          <w:b w:val="false"/>
          <w:i w:val="false"/>
          <w:color w:val="000000"/>
          <w:sz w:val="28"/>
        </w:rPr>
        <w:t xml:space="preserve">
      138. Требование к квалификации: </w:t>
      </w:r>
    </w:p>
    <w:bookmarkEnd w:id="1530"/>
    <w:bookmarkStart w:name="z1599" w:id="1531"/>
    <w:p>
      <w:pPr>
        <w:spacing w:after="0"/>
        <w:ind w:left="0"/>
        <w:jc w:val="both"/>
      </w:pPr>
      <w:r>
        <w:rPr>
          <w:rFonts w:ascii="Times New Roman"/>
          <w:b w:val="false"/>
          <w:i w:val="false"/>
          <w:color w:val="000000"/>
          <w:sz w:val="28"/>
        </w:rPr>
        <w:t>
      высшее физико-техническое образование ("Ядерная физика", "Физика", "Техническая физика", "Радиационная физика"), сертификат по радиационной безопасности, стаж работы по радиационной безопасности или медицинской физики в области ядерной медицины или в сфере обращения с источниками ионизирующего излучения не менее 3 лет.</w:t>
      </w:r>
    </w:p>
    <w:bookmarkEnd w:id="1531"/>
    <w:bookmarkStart w:name="z1600" w:id="1532"/>
    <w:p>
      <w:pPr>
        <w:spacing w:after="0"/>
        <w:ind w:left="0"/>
        <w:jc w:val="left"/>
      </w:pPr>
      <w:r>
        <w:rPr>
          <w:rFonts w:ascii="Times New Roman"/>
          <w:b/>
          <w:i w:val="false"/>
          <w:color w:val="000000"/>
        </w:rPr>
        <w:t xml:space="preserve"> Параграф 17. Медицинский физик</w:t>
      </w:r>
    </w:p>
    <w:bookmarkEnd w:id="1532"/>
    <w:bookmarkStart w:name="z1601" w:id="1533"/>
    <w:p>
      <w:pPr>
        <w:spacing w:after="0"/>
        <w:ind w:left="0"/>
        <w:jc w:val="both"/>
      </w:pPr>
      <w:r>
        <w:rPr>
          <w:rFonts w:ascii="Times New Roman"/>
          <w:b w:val="false"/>
          <w:i w:val="false"/>
          <w:color w:val="000000"/>
          <w:sz w:val="28"/>
        </w:rPr>
        <w:t>
      139. Должностные обязанности:</w:t>
      </w:r>
    </w:p>
    <w:bookmarkEnd w:id="1533"/>
    <w:bookmarkStart w:name="z1602" w:id="1534"/>
    <w:p>
      <w:pPr>
        <w:spacing w:after="0"/>
        <w:ind w:left="0"/>
        <w:jc w:val="both"/>
      </w:pPr>
      <w:r>
        <w:rPr>
          <w:rFonts w:ascii="Times New Roman"/>
          <w:b w:val="false"/>
          <w:i w:val="false"/>
          <w:color w:val="000000"/>
          <w:sz w:val="28"/>
        </w:rPr>
        <w:t>
      Обеспечивает соблюдение принципов действия и условий эксплуатации диагностического и терапевтического оборудования ядерной медицины.</w:t>
      </w:r>
    </w:p>
    <w:bookmarkEnd w:id="1534"/>
    <w:bookmarkStart w:name="z1603" w:id="1535"/>
    <w:p>
      <w:pPr>
        <w:spacing w:after="0"/>
        <w:ind w:left="0"/>
        <w:jc w:val="both"/>
      </w:pPr>
      <w:r>
        <w:rPr>
          <w:rFonts w:ascii="Times New Roman"/>
          <w:b w:val="false"/>
          <w:i w:val="false"/>
          <w:color w:val="000000"/>
          <w:sz w:val="28"/>
        </w:rPr>
        <w:t>
      Проводит ежедневно и периодический контроль качества диагностического и терапевтического оборудования ядерной медицины.</w:t>
      </w:r>
    </w:p>
    <w:bookmarkEnd w:id="1535"/>
    <w:bookmarkStart w:name="z1604" w:id="1536"/>
    <w:p>
      <w:pPr>
        <w:spacing w:after="0"/>
        <w:ind w:left="0"/>
        <w:jc w:val="both"/>
      </w:pPr>
      <w:r>
        <w:rPr>
          <w:rFonts w:ascii="Times New Roman"/>
          <w:b w:val="false"/>
          <w:i w:val="false"/>
          <w:color w:val="000000"/>
          <w:sz w:val="28"/>
        </w:rPr>
        <w:t>
      Проводит ежедневно технический контроль диагностического и терапевтического оборудования ядерной медицины.</w:t>
      </w:r>
    </w:p>
    <w:bookmarkEnd w:id="1536"/>
    <w:bookmarkStart w:name="z1605" w:id="1537"/>
    <w:p>
      <w:pPr>
        <w:spacing w:after="0"/>
        <w:ind w:left="0"/>
        <w:jc w:val="both"/>
      </w:pPr>
      <w:r>
        <w:rPr>
          <w:rFonts w:ascii="Times New Roman"/>
          <w:b w:val="false"/>
          <w:i w:val="false"/>
          <w:color w:val="000000"/>
          <w:sz w:val="28"/>
        </w:rPr>
        <w:t>
      Проводит калибровку диагностического и терапевтического оборудования ядерной медицины.</w:t>
      </w:r>
    </w:p>
    <w:bookmarkEnd w:id="1537"/>
    <w:bookmarkStart w:name="z1606" w:id="1538"/>
    <w:p>
      <w:pPr>
        <w:spacing w:after="0"/>
        <w:ind w:left="0"/>
        <w:jc w:val="both"/>
      </w:pPr>
      <w:r>
        <w:rPr>
          <w:rFonts w:ascii="Times New Roman"/>
          <w:b w:val="false"/>
          <w:i w:val="false"/>
          <w:color w:val="000000"/>
          <w:sz w:val="28"/>
        </w:rPr>
        <w:t>
      Проводит профилактическое обслуживание диагностического и терапевтического оборудования ядерной медицины.</w:t>
      </w:r>
    </w:p>
    <w:bookmarkEnd w:id="1538"/>
    <w:bookmarkStart w:name="z1607" w:id="1539"/>
    <w:p>
      <w:pPr>
        <w:spacing w:after="0"/>
        <w:ind w:left="0"/>
        <w:jc w:val="both"/>
      </w:pPr>
      <w:r>
        <w:rPr>
          <w:rFonts w:ascii="Times New Roman"/>
          <w:b w:val="false"/>
          <w:i w:val="false"/>
          <w:color w:val="000000"/>
          <w:sz w:val="28"/>
        </w:rPr>
        <w:t>
      Контролирует проведение ремонта диагностического и терапевтического оборудования ядерной медицины.</w:t>
      </w:r>
    </w:p>
    <w:bookmarkEnd w:id="1539"/>
    <w:bookmarkStart w:name="z1608" w:id="1540"/>
    <w:p>
      <w:pPr>
        <w:spacing w:after="0"/>
        <w:ind w:left="0"/>
        <w:jc w:val="both"/>
      </w:pPr>
      <w:r>
        <w:rPr>
          <w:rFonts w:ascii="Times New Roman"/>
          <w:b w:val="false"/>
          <w:i w:val="false"/>
          <w:color w:val="000000"/>
          <w:sz w:val="28"/>
        </w:rPr>
        <w:t>
      Определяет дозы от диагностических, терапевтических и технологических процедур ядерной медицины.</w:t>
      </w:r>
    </w:p>
    <w:bookmarkEnd w:id="1540"/>
    <w:bookmarkStart w:name="z1609" w:id="1541"/>
    <w:p>
      <w:pPr>
        <w:spacing w:after="0"/>
        <w:ind w:left="0"/>
        <w:jc w:val="both"/>
      </w:pPr>
      <w:r>
        <w:rPr>
          <w:rFonts w:ascii="Times New Roman"/>
          <w:b w:val="false"/>
          <w:i w:val="false"/>
          <w:color w:val="000000"/>
          <w:sz w:val="28"/>
        </w:rPr>
        <w:t>
      Разрабатывает и утверждает необходимую медико-физическую и техническую документацию.</w:t>
      </w:r>
    </w:p>
    <w:bookmarkEnd w:id="1541"/>
    <w:bookmarkStart w:name="z1610" w:id="1542"/>
    <w:p>
      <w:pPr>
        <w:spacing w:after="0"/>
        <w:ind w:left="0"/>
        <w:jc w:val="both"/>
      </w:pPr>
      <w:r>
        <w:rPr>
          <w:rFonts w:ascii="Times New Roman"/>
          <w:b w:val="false"/>
          <w:i w:val="false"/>
          <w:color w:val="000000"/>
          <w:sz w:val="28"/>
        </w:rPr>
        <w:t>
      Участвует в определении потребностей в новом оборудовании и аппаратов.</w:t>
      </w:r>
    </w:p>
    <w:bookmarkEnd w:id="1542"/>
    <w:bookmarkStart w:name="z1611" w:id="1543"/>
    <w:p>
      <w:pPr>
        <w:spacing w:after="0"/>
        <w:ind w:left="0"/>
        <w:jc w:val="both"/>
      </w:pPr>
      <w:r>
        <w:rPr>
          <w:rFonts w:ascii="Times New Roman"/>
          <w:b w:val="false"/>
          <w:i w:val="false"/>
          <w:color w:val="000000"/>
          <w:sz w:val="28"/>
        </w:rPr>
        <w:t>
      Участвует в приемочных испытаниях нового оборудования и аппаратов.</w:t>
      </w:r>
    </w:p>
    <w:bookmarkEnd w:id="1543"/>
    <w:bookmarkStart w:name="z1612" w:id="1544"/>
    <w:p>
      <w:pPr>
        <w:spacing w:after="0"/>
        <w:ind w:left="0"/>
        <w:jc w:val="both"/>
      </w:pPr>
      <w:r>
        <w:rPr>
          <w:rFonts w:ascii="Times New Roman"/>
          <w:b w:val="false"/>
          <w:i w:val="false"/>
          <w:color w:val="000000"/>
          <w:sz w:val="28"/>
        </w:rPr>
        <w:t>
      Подготавливает новое оборудование и аппараты к клинической эксплуатации.</w:t>
      </w:r>
    </w:p>
    <w:bookmarkEnd w:id="1544"/>
    <w:bookmarkStart w:name="z1613" w:id="1545"/>
    <w:p>
      <w:pPr>
        <w:spacing w:after="0"/>
        <w:ind w:left="0"/>
        <w:jc w:val="both"/>
      </w:pPr>
      <w:r>
        <w:rPr>
          <w:rFonts w:ascii="Times New Roman"/>
          <w:b w:val="false"/>
          <w:i w:val="false"/>
          <w:color w:val="000000"/>
          <w:sz w:val="28"/>
        </w:rPr>
        <w:t>
      Ведет надзор за техническим обслуживанием оборудования и аппаратов.</w:t>
      </w:r>
    </w:p>
    <w:bookmarkEnd w:id="1545"/>
    <w:bookmarkStart w:name="z1614" w:id="1546"/>
    <w:p>
      <w:pPr>
        <w:spacing w:after="0"/>
        <w:ind w:left="0"/>
        <w:jc w:val="both"/>
      </w:pPr>
      <w:r>
        <w:rPr>
          <w:rFonts w:ascii="Times New Roman"/>
          <w:b w:val="false"/>
          <w:i w:val="false"/>
          <w:color w:val="000000"/>
          <w:sz w:val="28"/>
        </w:rPr>
        <w:t xml:space="preserve">
      140. Должен знать: </w:t>
      </w:r>
    </w:p>
    <w:bookmarkEnd w:id="1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№26867);</w:t>
      </w:r>
    </w:p>
    <w:bookmarkStart w:name="z1616" w:id="1547"/>
    <w:p>
      <w:pPr>
        <w:spacing w:after="0"/>
        <w:ind w:left="0"/>
        <w:jc w:val="both"/>
      </w:pPr>
      <w:r>
        <w:rPr>
          <w:rFonts w:ascii="Times New Roman"/>
          <w:b w:val="false"/>
          <w:i w:val="false"/>
          <w:color w:val="000000"/>
          <w:sz w:val="28"/>
        </w:rPr>
        <w:t>
      методики и инструкции, определяющие порядок разработки и оформления отчетной документации по результатам выполненных исследований и разработок;</w:t>
      </w:r>
    </w:p>
    <w:bookmarkEnd w:id="1547"/>
    <w:bookmarkStart w:name="z1617" w:id="1548"/>
    <w:p>
      <w:pPr>
        <w:spacing w:after="0"/>
        <w:ind w:left="0"/>
        <w:jc w:val="both"/>
      </w:pPr>
      <w:r>
        <w:rPr>
          <w:rFonts w:ascii="Times New Roman"/>
          <w:b w:val="false"/>
          <w:i w:val="false"/>
          <w:color w:val="000000"/>
          <w:sz w:val="28"/>
        </w:rPr>
        <w:t>
      организационную структуру организации;</w:t>
      </w:r>
    </w:p>
    <w:bookmarkEnd w:id="1548"/>
    <w:bookmarkStart w:name="z1618" w:id="1549"/>
    <w:p>
      <w:pPr>
        <w:spacing w:after="0"/>
        <w:ind w:left="0"/>
        <w:jc w:val="both"/>
      </w:pPr>
      <w:r>
        <w:rPr>
          <w:rFonts w:ascii="Times New Roman"/>
          <w:b w:val="false"/>
          <w:i w:val="false"/>
          <w:color w:val="000000"/>
          <w:sz w:val="28"/>
        </w:rPr>
        <w:t>
      порядок и нормы радиационной безопасности, безопасности и охраны труда и противопожарной безопасности.</w:t>
      </w:r>
    </w:p>
    <w:bookmarkEnd w:id="1549"/>
    <w:bookmarkStart w:name="z1619" w:id="1550"/>
    <w:p>
      <w:pPr>
        <w:spacing w:after="0"/>
        <w:ind w:left="0"/>
        <w:jc w:val="both"/>
      </w:pPr>
      <w:r>
        <w:rPr>
          <w:rFonts w:ascii="Times New Roman"/>
          <w:b w:val="false"/>
          <w:i w:val="false"/>
          <w:color w:val="000000"/>
          <w:sz w:val="28"/>
        </w:rPr>
        <w:t xml:space="preserve">
      141. Требование к квалификации: </w:t>
      </w:r>
    </w:p>
    <w:bookmarkEnd w:id="1550"/>
    <w:bookmarkStart w:name="z1620" w:id="1551"/>
    <w:p>
      <w:pPr>
        <w:spacing w:after="0"/>
        <w:ind w:left="0"/>
        <w:jc w:val="both"/>
      </w:pPr>
      <w:r>
        <w:rPr>
          <w:rFonts w:ascii="Times New Roman"/>
          <w:b w:val="false"/>
          <w:i w:val="false"/>
          <w:color w:val="000000"/>
          <w:sz w:val="28"/>
        </w:rPr>
        <w:t>
      высшие физико-техническое образование (специальность "Ядерная физика", "Физика", "Техническая физика"), сертификат по радиационной безопасности без предъявления требований к стажу работы.</w:t>
      </w:r>
    </w:p>
    <w:bookmarkEnd w:id="1551"/>
    <w:bookmarkStart w:name="z1621" w:id="1552"/>
    <w:p>
      <w:pPr>
        <w:spacing w:after="0"/>
        <w:ind w:left="0"/>
        <w:jc w:val="left"/>
      </w:pPr>
      <w:r>
        <w:rPr>
          <w:rFonts w:ascii="Times New Roman"/>
          <w:b/>
          <w:i w:val="false"/>
          <w:color w:val="000000"/>
        </w:rPr>
        <w:t xml:space="preserve"> Параграф 18. Инженер по обслуживанию технологических и медицинских газов в ядерной медицине</w:t>
      </w:r>
    </w:p>
    <w:bookmarkEnd w:id="1552"/>
    <w:bookmarkStart w:name="z1622" w:id="1553"/>
    <w:p>
      <w:pPr>
        <w:spacing w:after="0"/>
        <w:ind w:left="0"/>
        <w:jc w:val="both"/>
      </w:pPr>
      <w:r>
        <w:rPr>
          <w:rFonts w:ascii="Times New Roman"/>
          <w:b w:val="false"/>
          <w:i w:val="false"/>
          <w:color w:val="000000"/>
          <w:sz w:val="28"/>
        </w:rPr>
        <w:t>
      142. Должностные обязанности:</w:t>
      </w:r>
    </w:p>
    <w:bookmarkEnd w:id="1553"/>
    <w:bookmarkStart w:name="z1623" w:id="1554"/>
    <w:p>
      <w:pPr>
        <w:spacing w:after="0"/>
        <w:ind w:left="0"/>
        <w:jc w:val="both"/>
      </w:pPr>
      <w:r>
        <w:rPr>
          <w:rFonts w:ascii="Times New Roman"/>
          <w:b w:val="false"/>
          <w:i w:val="false"/>
          <w:color w:val="000000"/>
          <w:sz w:val="28"/>
        </w:rPr>
        <w:t>
      Организует технически правильную эксплуатацию и своевременный ремонт оборудования системы газоснабжения.</w:t>
      </w:r>
    </w:p>
    <w:bookmarkEnd w:id="1554"/>
    <w:bookmarkStart w:name="z1624" w:id="1555"/>
    <w:p>
      <w:pPr>
        <w:spacing w:after="0"/>
        <w:ind w:left="0"/>
        <w:jc w:val="both"/>
      </w:pPr>
      <w:r>
        <w:rPr>
          <w:rFonts w:ascii="Times New Roman"/>
          <w:b w:val="false"/>
          <w:i w:val="false"/>
          <w:color w:val="000000"/>
          <w:sz w:val="28"/>
        </w:rPr>
        <w:t>
      Осуществляет разработку перспективных и текущих планов различных видов ремонта оборудования на участке технологических и медицинских газов и генераторно-компрессорного оборудования.</w:t>
      </w:r>
    </w:p>
    <w:bookmarkEnd w:id="1555"/>
    <w:bookmarkStart w:name="z1625" w:id="1556"/>
    <w:p>
      <w:pPr>
        <w:spacing w:after="0"/>
        <w:ind w:left="0"/>
        <w:jc w:val="both"/>
      </w:pPr>
      <w:r>
        <w:rPr>
          <w:rFonts w:ascii="Times New Roman"/>
          <w:b w:val="false"/>
          <w:i w:val="false"/>
          <w:color w:val="000000"/>
          <w:sz w:val="28"/>
        </w:rPr>
        <w:t>
      Осуществляет контроль за деятельностью подрядных организаций, участвующих в проведении ремонтных работ и испытаний оборудования.</w:t>
      </w:r>
    </w:p>
    <w:bookmarkEnd w:id="1556"/>
    <w:bookmarkStart w:name="z1626" w:id="1557"/>
    <w:p>
      <w:pPr>
        <w:spacing w:after="0"/>
        <w:ind w:left="0"/>
        <w:jc w:val="both"/>
      </w:pPr>
      <w:r>
        <w:rPr>
          <w:rFonts w:ascii="Times New Roman"/>
          <w:b w:val="false"/>
          <w:i w:val="false"/>
          <w:color w:val="000000"/>
          <w:sz w:val="28"/>
        </w:rPr>
        <w:t>
      Анализирует причины повышенного износа, аварий и простоев оборудования, участвует в расследовании их причин.</w:t>
      </w:r>
    </w:p>
    <w:bookmarkEnd w:id="1557"/>
    <w:bookmarkStart w:name="z1627" w:id="1558"/>
    <w:p>
      <w:pPr>
        <w:spacing w:after="0"/>
        <w:ind w:left="0"/>
        <w:jc w:val="both"/>
      </w:pPr>
      <w:r>
        <w:rPr>
          <w:rFonts w:ascii="Times New Roman"/>
          <w:b w:val="false"/>
          <w:i w:val="false"/>
          <w:color w:val="000000"/>
          <w:sz w:val="28"/>
        </w:rPr>
        <w:t>
      Ведет учет и паспортизацию оборудования, составляет необходимую техническую документацию и ведет установленную отчетность.</w:t>
      </w:r>
    </w:p>
    <w:bookmarkEnd w:id="1558"/>
    <w:bookmarkStart w:name="z1628" w:id="1559"/>
    <w:p>
      <w:pPr>
        <w:spacing w:after="0"/>
        <w:ind w:left="0"/>
        <w:jc w:val="both"/>
      </w:pPr>
      <w:r>
        <w:rPr>
          <w:rFonts w:ascii="Times New Roman"/>
          <w:b w:val="false"/>
          <w:i w:val="false"/>
          <w:color w:val="000000"/>
          <w:sz w:val="28"/>
        </w:rPr>
        <w:t>
      Составляет заявки и спецификации на запасные части, материалы, инструмент, контролирует правильность их расхода.</w:t>
      </w:r>
    </w:p>
    <w:bookmarkEnd w:id="1559"/>
    <w:bookmarkStart w:name="z1629" w:id="1560"/>
    <w:p>
      <w:pPr>
        <w:spacing w:after="0"/>
        <w:ind w:left="0"/>
        <w:jc w:val="both"/>
      </w:pPr>
      <w:r>
        <w:rPr>
          <w:rFonts w:ascii="Times New Roman"/>
          <w:b w:val="false"/>
          <w:i w:val="false"/>
          <w:color w:val="000000"/>
          <w:sz w:val="28"/>
        </w:rPr>
        <w:t xml:space="preserve">
      Принимает участие в организации и контроле монтажа и наладки сосудов под давлением в линию системы газоснабжение технологических газов (для циклотрона, горячих камер и оборудовании лаборатории контроля качества), ведет учет технологических и медицинских газов и генераторно-компрессорного оборудования, проверяет его техническое состояние, качество ремонта. </w:t>
      </w:r>
    </w:p>
    <w:bookmarkEnd w:id="1560"/>
    <w:bookmarkStart w:name="z1630" w:id="1561"/>
    <w:p>
      <w:pPr>
        <w:spacing w:after="0"/>
        <w:ind w:left="0"/>
        <w:jc w:val="both"/>
      </w:pPr>
      <w:r>
        <w:rPr>
          <w:rFonts w:ascii="Times New Roman"/>
          <w:b w:val="false"/>
          <w:i w:val="false"/>
          <w:color w:val="000000"/>
          <w:sz w:val="28"/>
        </w:rPr>
        <w:t>
      Составляет инструкции по эксплуатации и ремонту оборудования системы газоснабжения.</w:t>
      </w:r>
    </w:p>
    <w:bookmarkEnd w:id="1561"/>
    <w:bookmarkStart w:name="z1631" w:id="1562"/>
    <w:p>
      <w:pPr>
        <w:spacing w:after="0"/>
        <w:ind w:left="0"/>
        <w:jc w:val="both"/>
      </w:pPr>
      <w:r>
        <w:rPr>
          <w:rFonts w:ascii="Times New Roman"/>
          <w:b w:val="false"/>
          <w:i w:val="false"/>
          <w:color w:val="000000"/>
          <w:sz w:val="28"/>
        </w:rPr>
        <w:t>
      Участвует в разработке мероприятий для повышения надежности работы оборудования, по предотвращению аварий, созданию безопасных и благоприятных условий труда при их эксплуатации систем газоснабжения.</w:t>
      </w:r>
    </w:p>
    <w:bookmarkEnd w:id="1562"/>
    <w:bookmarkStart w:name="z1632" w:id="1563"/>
    <w:p>
      <w:pPr>
        <w:spacing w:after="0"/>
        <w:ind w:left="0"/>
        <w:jc w:val="both"/>
      </w:pPr>
      <w:r>
        <w:rPr>
          <w:rFonts w:ascii="Times New Roman"/>
          <w:b w:val="false"/>
          <w:i w:val="false"/>
          <w:color w:val="000000"/>
          <w:sz w:val="28"/>
        </w:rPr>
        <w:t>
      Осуществляет контроль за соблюдением работниками службы правил безопасности и охраны труда, радиационной безопасности, инструкций и схем по эксплуатации оборудования систем газоснабжения.</w:t>
      </w:r>
    </w:p>
    <w:bookmarkEnd w:id="1563"/>
    <w:bookmarkStart w:name="z1633" w:id="1564"/>
    <w:p>
      <w:pPr>
        <w:spacing w:after="0"/>
        <w:ind w:left="0"/>
        <w:jc w:val="both"/>
      </w:pPr>
      <w:r>
        <w:rPr>
          <w:rFonts w:ascii="Times New Roman"/>
          <w:b w:val="false"/>
          <w:i w:val="false"/>
          <w:color w:val="000000"/>
          <w:sz w:val="28"/>
        </w:rPr>
        <w:t>
      Составляет инструкции по эксплуатации и ремонту оборудования системы газоснабжения предприятия.</w:t>
      </w:r>
    </w:p>
    <w:bookmarkEnd w:id="1564"/>
    <w:bookmarkStart w:name="z1634" w:id="1565"/>
    <w:p>
      <w:pPr>
        <w:spacing w:after="0"/>
        <w:ind w:left="0"/>
        <w:jc w:val="both"/>
      </w:pPr>
      <w:r>
        <w:rPr>
          <w:rFonts w:ascii="Times New Roman"/>
          <w:b w:val="false"/>
          <w:i w:val="false"/>
          <w:color w:val="000000"/>
          <w:sz w:val="28"/>
        </w:rPr>
        <w:t>
      Следит за установкой сжатого воздуха для горячих камер.</w:t>
      </w:r>
    </w:p>
    <w:bookmarkEnd w:id="1565"/>
    <w:bookmarkStart w:name="z1635" w:id="1566"/>
    <w:p>
      <w:pPr>
        <w:spacing w:after="0"/>
        <w:ind w:left="0"/>
        <w:jc w:val="both"/>
      </w:pPr>
      <w:r>
        <w:rPr>
          <w:rFonts w:ascii="Times New Roman"/>
          <w:b w:val="false"/>
          <w:i w:val="false"/>
          <w:color w:val="000000"/>
          <w:sz w:val="28"/>
        </w:rPr>
        <w:t>
      Проверяет на наличие утечек в газовых линия.</w:t>
      </w:r>
    </w:p>
    <w:bookmarkEnd w:id="1566"/>
    <w:bookmarkStart w:name="z1636" w:id="1567"/>
    <w:p>
      <w:pPr>
        <w:spacing w:after="0"/>
        <w:ind w:left="0"/>
        <w:jc w:val="both"/>
      </w:pPr>
      <w:r>
        <w:rPr>
          <w:rFonts w:ascii="Times New Roman"/>
          <w:b w:val="false"/>
          <w:i w:val="false"/>
          <w:color w:val="000000"/>
          <w:sz w:val="28"/>
        </w:rPr>
        <w:t>
      Проверяет системы подачи газов.</w:t>
      </w:r>
    </w:p>
    <w:bookmarkEnd w:id="1567"/>
    <w:bookmarkStart w:name="z1637" w:id="1568"/>
    <w:p>
      <w:pPr>
        <w:spacing w:after="0"/>
        <w:ind w:left="0"/>
        <w:jc w:val="both"/>
      </w:pPr>
      <w:r>
        <w:rPr>
          <w:rFonts w:ascii="Times New Roman"/>
          <w:b w:val="false"/>
          <w:i w:val="false"/>
          <w:color w:val="000000"/>
          <w:sz w:val="28"/>
        </w:rPr>
        <w:t>
      Проверяет устранение неполадок подачи газов и сжатого воздуха в модули синтеза.</w:t>
      </w:r>
    </w:p>
    <w:bookmarkEnd w:id="1568"/>
    <w:bookmarkStart w:name="z1638" w:id="1569"/>
    <w:p>
      <w:pPr>
        <w:spacing w:after="0"/>
        <w:ind w:left="0"/>
        <w:jc w:val="both"/>
      </w:pPr>
      <w:r>
        <w:rPr>
          <w:rFonts w:ascii="Times New Roman"/>
          <w:b w:val="false"/>
          <w:i w:val="false"/>
          <w:color w:val="000000"/>
          <w:sz w:val="28"/>
        </w:rPr>
        <w:t>
      Участвует в обходах по оборудованию систем газоснабжения на предприятии.</w:t>
      </w:r>
    </w:p>
    <w:bookmarkEnd w:id="1569"/>
    <w:bookmarkStart w:name="z1639" w:id="1570"/>
    <w:p>
      <w:pPr>
        <w:spacing w:after="0"/>
        <w:ind w:left="0"/>
        <w:jc w:val="both"/>
      </w:pPr>
      <w:r>
        <w:rPr>
          <w:rFonts w:ascii="Times New Roman"/>
          <w:b w:val="false"/>
          <w:i w:val="false"/>
          <w:color w:val="000000"/>
          <w:sz w:val="28"/>
        </w:rPr>
        <w:t>
      143. Должен знать:</w:t>
      </w:r>
    </w:p>
    <w:bookmarkEnd w:id="1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№26867);</w:t>
      </w:r>
    </w:p>
    <w:bookmarkStart w:name="z1641" w:id="1571"/>
    <w:p>
      <w:pPr>
        <w:spacing w:after="0"/>
        <w:ind w:left="0"/>
        <w:jc w:val="both"/>
      </w:pPr>
      <w:r>
        <w:rPr>
          <w:rFonts w:ascii="Times New Roman"/>
          <w:b w:val="false"/>
          <w:i w:val="false"/>
          <w:color w:val="000000"/>
          <w:sz w:val="28"/>
        </w:rPr>
        <w:t>
      технические характеристики и конструктивные особенности оборудования системы газоснабжения;</w:t>
      </w:r>
    </w:p>
    <w:bookmarkEnd w:id="1571"/>
    <w:bookmarkStart w:name="z1642" w:id="1572"/>
    <w:p>
      <w:pPr>
        <w:spacing w:after="0"/>
        <w:ind w:left="0"/>
        <w:jc w:val="both"/>
      </w:pPr>
      <w:r>
        <w:rPr>
          <w:rFonts w:ascii="Times New Roman"/>
          <w:b w:val="false"/>
          <w:i w:val="false"/>
          <w:color w:val="000000"/>
          <w:sz w:val="28"/>
        </w:rPr>
        <w:t>
      нормативные и методические материалы по технической эксплуатации оборудования системы газоснабжения;</w:t>
      </w:r>
    </w:p>
    <w:bookmarkEnd w:id="1572"/>
    <w:bookmarkStart w:name="z1643" w:id="1573"/>
    <w:p>
      <w:pPr>
        <w:spacing w:after="0"/>
        <w:ind w:left="0"/>
        <w:jc w:val="both"/>
      </w:pPr>
      <w:r>
        <w:rPr>
          <w:rFonts w:ascii="Times New Roman"/>
          <w:b w:val="false"/>
          <w:i w:val="false"/>
          <w:color w:val="000000"/>
          <w:sz w:val="28"/>
        </w:rPr>
        <w:t>
      планирование и организацию ремонтных работ оборудования системы газоснабжения;</w:t>
      </w:r>
    </w:p>
    <w:bookmarkEnd w:id="1573"/>
    <w:bookmarkStart w:name="z1644" w:id="1574"/>
    <w:p>
      <w:pPr>
        <w:spacing w:after="0"/>
        <w:ind w:left="0"/>
        <w:jc w:val="both"/>
      </w:pPr>
      <w:r>
        <w:rPr>
          <w:rFonts w:ascii="Times New Roman"/>
          <w:b w:val="false"/>
          <w:i w:val="false"/>
          <w:color w:val="000000"/>
          <w:sz w:val="28"/>
        </w:rPr>
        <w:t xml:space="preserve">
      принципы надлежащей технической эксплуатации зданий и инженерных систем в соответствии с действующей нормативной документацией; </w:t>
      </w:r>
    </w:p>
    <w:bookmarkEnd w:id="1574"/>
    <w:bookmarkStart w:name="z1645" w:id="1575"/>
    <w:p>
      <w:pPr>
        <w:spacing w:after="0"/>
        <w:ind w:left="0"/>
        <w:jc w:val="both"/>
      </w:pPr>
      <w:r>
        <w:rPr>
          <w:rFonts w:ascii="Times New Roman"/>
          <w:b w:val="false"/>
          <w:i w:val="false"/>
          <w:color w:val="000000"/>
          <w:sz w:val="28"/>
        </w:rPr>
        <w:t>
      порядок и нормы по безопасности и охране труда, радиационной и пожарной безопасности, промышленной безопасности (сосуды, работающие под давлением).</w:t>
      </w:r>
    </w:p>
    <w:bookmarkEnd w:id="1575"/>
    <w:bookmarkStart w:name="z1646" w:id="1576"/>
    <w:p>
      <w:pPr>
        <w:spacing w:after="0"/>
        <w:ind w:left="0"/>
        <w:jc w:val="both"/>
      </w:pPr>
      <w:r>
        <w:rPr>
          <w:rFonts w:ascii="Times New Roman"/>
          <w:b w:val="false"/>
          <w:i w:val="false"/>
          <w:color w:val="000000"/>
          <w:sz w:val="28"/>
        </w:rPr>
        <w:t xml:space="preserve">
      144. Требование к квалификации: </w:t>
      </w:r>
    </w:p>
    <w:bookmarkEnd w:id="1576"/>
    <w:bookmarkStart w:name="z1647" w:id="1577"/>
    <w:p>
      <w:pPr>
        <w:spacing w:after="0"/>
        <w:ind w:left="0"/>
        <w:jc w:val="both"/>
      </w:pPr>
      <w:r>
        <w:rPr>
          <w:rFonts w:ascii="Times New Roman"/>
          <w:b w:val="false"/>
          <w:i w:val="false"/>
          <w:color w:val="000000"/>
          <w:sz w:val="28"/>
        </w:rPr>
        <w:t>
      высшее физико-техническое образование, сертификат по радиационной безопасности, допуск к обслуживанию сосудов под давлением, стаж работы на производстве не менее 3 лет.</w:t>
      </w:r>
    </w:p>
    <w:bookmarkEnd w:id="1577"/>
    <w:bookmarkStart w:name="z1648" w:id="1578"/>
    <w:p>
      <w:pPr>
        <w:spacing w:after="0"/>
        <w:ind w:left="0"/>
        <w:jc w:val="left"/>
      </w:pPr>
      <w:r>
        <w:rPr>
          <w:rFonts w:ascii="Times New Roman"/>
          <w:b/>
          <w:i w:val="false"/>
          <w:color w:val="000000"/>
        </w:rPr>
        <w:t xml:space="preserve"> Параграф 19. Инженер по системам теплоснабжения, вентиляции и кондиционированию в ядерной медицине</w:t>
      </w:r>
    </w:p>
    <w:bookmarkEnd w:id="1578"/>
    <w:bookmarkStart w:name="z1649" w:id="1579"/>
    <w:p>
      <w:pPr>
        <w:spacing w:after="0"/>
        <w:ind w:left="0"/>
        <w:jc w:val="both"/>
      </w:pPr>
      <w:r>
        <w:rPr>
          <w:rFonts w:ascii="Times New Roman"/>
          <w:b w:val="false"/>
          <w:i w:val="false"/>
          <w:color w:val="000000"/>
          <w:sz w:val="28"/>
        </w:rPr>
        <w:t>
      145. Должностные обязанности:</w:t>
      </w:r>
    </w:p>
    <w:bookmarkEnd w:id="1579"/>
    <w:bookmarkStart w:name="z1650" w:id="1580"/>
    <w:p>
      <w:pPr>
        <w:spacing w:after="0"/>
        <w:ind w:left="0"/>
        <w:jc w:val="both"/>
      </w:pPr>
      <w:r>
        <w:rPr>
          <w:rFonts w:ascii="Times New Roman"/>
          <w:b w:val="false"/>
          <w:i w:val="false"/>
          <w:color w:val="000000"/>
          <w:sz w:val="28"/>
        </w:rPr>
        <w:t>
      Организует технически правильную эксплуатацию и своевременный ремонт оборудования системы теплоснабжения и вентиляции.</w:t>
      </w:r>
    </w:p>
    <w:bookmarkEnd w:id="1580"/>
    <w:bookmarkStart w:name="z1651" w:id="1581"/>
    <w:p>
      <w:pPr>
        <w:spacing w:after="0"/>
        <w:ind w:left="0"/>
        <w:jc w:val="both"/>
      </w:pPr>
      <w:r>
        <w:rPr>
          <w:rFonts w:ascii="Times New Roman"/>
          <w:b w:val="false"/>
          <w:i w:val="false"/>
          <w:color w:val="000000"/>
          <w:sz w:val="28"/>
        </w:rPr>
        <w:t>
      Обеспечивает составление и ведение документации систем теплоснабжения и вентиляции, осуществляет контроль за выполнением графиков ремонта оборудования.</w:t>
      </w:r>
    </w:p>
    <w:bookmarkEnd w:id="1581"/>
    <w:bookmarkStart w:name="z1652" w:id="1582"/>
    <w:p>
      <w:pPr>
        <w:spacing w:after="0"/>
        <w:ind w:left="0"/>
        <w:jc w:val="both"/>
      </w:pPr>
      <w:r>
        <w:rPr>
          <w:rFonts w:ascii="Times New Roman"/>
          <w:b w:val="false"/>
          <w:i w:val="false"/>
          <w:color w:val="000000"/>
          <w:sz w:val="28"/>
        </w:rPr>
        <w:t>
      Принимает участие в организации и контроле монтажа и наладки оборудования теплоснабжения и вентиляции, ведет учет, проверяет его техническое состояние, качество ремонта.</w:t>
      </w:r>
    </w:p>
    <w:bookmarkEnd w:id="1582"/>
    <w:bookmarkStart w:name="z1653" w:id="1583"/>
    <w:p>
      <w:pPr>
        <w:spacing w:after="0"/>
        <w:ind w:left="0"/>
        <w:jc w:val="both"/>
      </w:pPr>
      <w:r>
        <w:rPr>
          <w:rFonts w:ascii="Times New Roman"/>
          <w:b w:val="false"/>
          <w:i w:val="false"/>
          <w:color w:val="000000"/>
          <w:sz w:val="28"/>
        </w:rPr>
        <w:t>
      Обеспечивает подготовку ремонтных работ, принимает меры по реализации выделенных фондов на запчасти для ремонта оборудования.</w:t>
      </w:r>
    </w:p>
    <w:bookmarkEnd w:id="1583"/>
    <w:bookmarkStart w:name="z1654" w:id="1584"/>
    <w:p>
      <w:pPr>
        <w:spacing w:after="0"/>
        <w:ind w:left="0"/>
        <w:jc w:val="both"/>
      </w:pPr>
      <w:r>
        <w:rPr>
          <w:rFonts w:ascii="Times New Roman"/>
          <w:b w:val="false"/>
          <w:i w:val="false"/>
          <w:color w:val="000000"/>
          <w:sz w:val="28"/>
        </w:rPr>
        <w:t>
      Принимает участие в подготовке и внедрении мероприятий по совершенствованию систем теплоснабжения и вентиляции на основе передового отечественного и зарубежного опыта.</w:t>
      </w:r>
    </w:p>
    <w:bookmarkEnd w:id="1584"/>
    <w:bookmarkStart w:name="z1655" w:id="1585"/>
    <w:p>
      <w:pPr>
        <w:spacing w:after="0"/>
        <w:ind w:left="0"/>
        <w:jc w:val="both"/>
      </w:pPr>
      <w:r>
        <w:rPr>
          <w:rFonts w:ascii="Times New Roman"/>
          <w:b w:val="false"/>
          <w:i w:val="false"/>
          <w:color w:val="000000"/>
          <w:sz w:val="28"/>
        </w:rPr>
        <w:t>
      Участвует в планировании работ по отбору и анализу проб запыленности и загазованности воздуха, организует контрольные замеры количества и скорости движения воздуха.</w:t>
      </w:r>
    </w:p>
    <w:bookmarkEnd w:id="1585"/>
    <w:bookmarkStart w:name="z1656" w:id="1586"/>
    <w:p>
      <w:pPr>
        <w:spacing w:after="0"/>
        <w:ind w:left="0"/>
        <w:jc w:val="both"/>
      </w:pPr>
      <w:r>
        <w:rPr>
          <w:rFonts w:ascii="Times New Roman"/>
          <w:b w:val="false"/>
          <w:i w:val="false"/>
          <w:color w:val="000000"/>
          <w:sz w:val="28"/>
        </w:rPr>
        <w:t xml:space="preserve">
      Разрабатывает нормативные документы по эксплуатации, техническому обслуживанию и ремонту оборудования, по защите от коррозии. </w:t>
      </w:r>
    </w:p>
    <w:bookmarkEnd w:id="1586"/>
    <w:bookmarkStart w:name="z1657" w:id="1587"/>
    <w:p>
      <w:pPr>
        <w:spacing w:after="0"/>
        <w:ind w:left="0"/>
        <w:jc w:val="both"/>
      </w:pPr>
      <w:r>
        <w:rPr>
          <w:rFonts w:ascii="Times New Roman"/>
          <w:b w:val="false"/>
          <w:i w:val="false"/>
          <w:color w:val="000000"/>
          <w:sz w:val="28"/>
        </w:rPr>
        <w:t>
      Участвует в расследовании причин аварий оборудования, производственного травматизма, в разработке и внедрении мероприятий по их предупреждению.</w:t>
      </w:r>
    </w:p>
    <w:bookmarkEnd w:id="1587"/>
    <w:bookmarkStart w:name="z1658" w:id="1588"/>
    <w:p>
      <w:pPr>
        <w:spacing w:after="0"/>
        <w:ind w:left="0"/>
        <w:jc w:val="both"/>
      </w:pPr>
      <w:r>
        <w:rPr>
          <w:rFonts w:ascii="Times New Roman"/>
          <w:b w:val="false"/>
          <w:i w:val="false"/>
          <w:color w:val="000000"/>
          <w:sz w:val="28"/>
        </w:rPr>
        <w:t xml:space="preserve">
      Составляет заявки и спецификации на запасные части, материалы, инструмент, контролирует правильность их расхода. </w:t>
      </w:r>
    </w:p>
    <w:bookmarkEnd w:id="1588"/>
    <w:bookmarkStart w:name="z1659" w:id="1589"/>
    <w:p>
      <w:pPr>
        <w:spacing w:after="0"/>
        <w:ind w:left="0"/>
        <w:jc w:val="both"/>
      </w:pPr>
      <w:r>
        <w:rPr>
          <w:rFonts w:ascii="Times New Roman"/>
          <w:b w:val="false"/>
          <w:i w:val="false"/>
          <w:color w:val="000000"/>
          <w:sz w:val="28"/>
        </w:rPr>
        <w:t>
      Дает заключения по рационализаторским предложениям и изобретениям, касающимся совершенствования конструкций теплоснабжения и вентиляционного оборудования, организации ремонтных работ, технического обслуживания, организует внедрение принятых предложений.</w:t>
      </w:r>
    </w:p>
    <w:bookmarkEnd w:id="1589"/>
    <w:bookmarkStart w:name="z1660" w:id="1590"/>
    <w:p>
      <w:pPr>
        <w:spacing w:after="0"/>
        <w:ind w:left="0"/>
        <w:jc w:val="both"/>
      </w:pPr>
      <w:r>
        <w:rPr>
          <w:rFonts w:ascii="Times New Roman"/>
          <w:b w:val="false"/>
          <w:i w:val="false"/>
          <w:color w:val="000000"/>
          <w:sz w:val="28"/>
        </w:rPr>
        <w:t>
      Участвует в разработке и контролирует выполнение мероприятий по охране окружающей среды.</w:t>
      </w:r>
    </w:p>
    <w:bookmarkEnd w:id="1590"/>
    <w:bookmarkStart w:name="z1661" w:id="1591"/>
    <w:p>
      <w:pPr>
        <w:spacing w:after="0"/>
        <w:ind w:left="0"/>
        <w:jc w:val="both"/>
      </w:pPr>
      <w:r>
        <w:rPr>
          <w:rFonts w:ascii="Times New Roman"/>
          <w:b w:val="false"/>
          <w:i w:val="false"/>
          <w:color w:val="000000"/>
          <w:sz w:val="28"/>
        </w:rPr>
        <w:t>
      Определяет потребность в подготовке подчиненного персонала, оценивает результативность его обучения.</w:t>
      </w:r>
    </w:p>
    <w:bookmarkEnd w:id="1591"/>
    <w:bookmarkStart w:name="z1662" w:id="1592"/>
    <w:p>
      <w:pPr>
        <w:spacing w:after="0"/>
        <w:ind w:left="0"/>
        <w:jc w:val="both"/>
      </w:pPr>
      <w:r>
        <w:rPr>
          <w:rFonts w:ascii="Times New Roman"/>
          <w:b w:val="false"/>
          <w:i w:val="false"/>
          <w:color w:val="000000"/>
          <w:sz w:val="28"/>
        </w:rPr>
        <w:t>
      146. Должен знать:</w:t>
      </w:r>
    </w:p>
    <w:bookmarkEnd w:id="1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энергосбережении и повышении энергоэффективности",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664" w:id="1593"/>
    <w:p>
      <w:pPr>
        <w:spacing w:after="0"/>
        <w:ind w:left="0"/>
        <w:jc w:val="both"/>
      </w:pPr>
      <w:r>
        <w:rPr>
          <w:rFonts w:ascii="Times New Roman"/>
          <w:b w:val="false"/>
          <w:i w:val="false"/>
          <w:color w:val="000000"/>
          <w:sz w:val="28"/>
        </w:rPr>
        <w:t>
      законодательные и нормативные правовые акты, регламентирующие производственную-хозяйственную деятельность, постановления государственных и местных органов власти и управления, определяющие приоритетные направления развития отрасли;</w:t>
      </w:r>
    </w:p>
    <w:bookmarkEnd w:id="1593"/>
    <w:bookmarkStart w:name="z1665" w:id="1594"/>
    <w:p>
      <w:pPr>
        <w:spacing w:after="0"/>
        <w:ind w:left="0"/>
        <w:jc w:val="both"/>
      </w:pPr>
      <w:r>
        <w:rPr>
          <w:rFonts w:ascii="Times New Roman"/>
          <w:b w:val="false"/>
          <w:i w:val="false"/>
          <w:color w:val="000000"/>
          <w:sz w:val="28"/>
        </w:rPr>
        <w:t>
      технические характеристики и конструктивные особенности оборудования системы теплоснабжения и вентиляции;</w:t>
      </w:r>
    </w:p>
    <w:bookmarkEnd w:id="1594"/>
    <w:bookmarkStart w:name="z1666" w:id="1595"/>
    <w:p>
      <w:pPr>
        <w:spacing w:after="0"/>
        <w:ind w:left="0"/>
        <w:jc w:val="both"/>
      </w:pPr>
      <w:r>
        <w:rPr>
          <w:rFonts w:ascii="Times New Roman"/>
          <w:b w:val="false"/>
          <w:i w:val="false"/>
          <w:color w:val="000000"/>
          <w:sz w:val="28"/>
        </w:rPr>
        <w:t xml:space="preserve">
      нормативные и методические материалы по технической эксплуатации оборудования системы теплоснабжения и вентиляции; </w:t>
      </w:r>
    </w:p>
    <w:bookmarkEnd w:id="1595"/>
    <w:bookmarkStart w:name="z1667" w:id="1596"/>
    <w:p>
      <w:pPr>
        <w:spacing w:after="0"/>
        <w:ind w:left="0"/>
        <w:jc w:val="both"/>
      </w:pPr>
      <w:r>
        <w:rPr>
          <w:rFonts w:ascii="Times New Roman"/>
          <w:b w:val="false"/>
          <w:i w:val="false"/>
          <w:color w:val="000000"/>
          <w:sz w:val="28"/>
        </w:rPr>
        <w:t xml:space="preserve">
      принципы надлежащей производственной практики "GMP" (ДжиЭмПи); </w:t>
      </w:r>
    </w:p>
    <w:bookmarkEnd w:id="1596"/>
    <w:bookmarkStart w:name="z1668" w:id="1597"/>
    <w:p>
      <w:pPr>
        <w:spacing w:after="0"/>
        <w:ind w:left="0"/>
        <w:jc w:val="both"/>
      </w:pPr>
      <w:r>
        <w:rPr>
          <w:rFonts w:ascii="Times New Roman"/>
          <w:b w:val="false"/>
          <w:i w:val="false"/>
          <w:color w:val="000000"/>
          <w:sz w:val="28"/>
        </w:rPr>
        <w:t xml:space="preserve">
      правила внутреннего трудового распорядка, </w:t>
      </w:r>
    </w:p>
    <w:bookmarkEnd w:id="1597"/>
    <w:bookmarkStart w:name="z1669" w:id="1598"/>
    <w:p>
      <w:pPr>
        <w:spacing w:after="0"/>
        <w:ind w:left="0"/>
        <w:jc w:val="both"/>
      </w:pPr>
      <w:r>
        <w:rPr>
          <w:rFonts w:ascii="Times New Roman"/>
          <w:b w:val="false"/>
          <w:i w:val="false"/>
          <w:color w:val="000000"/>
          <w:sz w:val="28"/>
        </w:rPr>
        <w:t>
      порядок и нормы радиационной безопасности, безопасности и охраны труда и противопожарной безопасности.</w:t>
      </w:r>
    </w:p>
    <w:bookmarkEnd w:id="1598"/>
    <w:bookmarkStart w:name="z1670" w:id="1599"/>
    <w:p>
      <w:pPr>
        <w:spacing w:after="0"/>
        <w:ind w:left="0"/>
        <w:jc w:val="both"/>
      </w:pPr>
      <w:r>
        <w:rPr>
          <w:rFonts w:ascii="Times New Roman"/>
          <w:b w:val="false"/>
          <w:i w:val="false"/>
          <w:color w:val="000000"/>
          <w:sz w:val="28"/>
        </w:rPr>
        <w:t xml:space="preserve">
      147. Требование к квалификации: </w:t>
      </w:r>
    </w:p>
    <w:bookmarkEnd w:id="1599"/>
    <w:bookmarkStart w:name="z1671" w:id="1600"/>
    <w:p>
      <w:pPr>
        <w:spacing w:after="0"/>
        <w:ind w:left="0"/>
        <w:jc w:val="both"/>
      </w:pPr>
      <w:r>
        <w:rPr>
          <w:rFonts w:ascii="Times New Roman"/>
          <w:b w:val="false"/>
          <w:i w:val="false"/>
          <w:color w:val="000000"/>
          <w:sz w:val="28"/>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bookmarkEnd w:id="1600"/>
    <w:bookmarkStart w:name="z1672" w:id="1601"/>
    <w:p>
      <w:pPr>
        <w:spacing w:after="0"/>
        <w:ind w:left="0"/>
        <w:jc w:val="left"/>
      </w:pPr>
      <w:r>
        <w:rPr>
          <w:rFonts w:ascii="Times New Roman"/>
          <w:b/>
          <w:i w:val="false"/>
          <w:color w:val="000000"/>
        </w:rPr>
        <w:t xml:space="preserve"> Параграф 20. Инженер по водоснабжению и водоотведению в ядерной медицине</w:t>
      </w:r>
    </w:p>
    <w:bookmarkEnd w:id="1601"/>
    <w:bookmarkStart w:name="z1673" w:id="1602"/>
    <w:p>
      <w:pPr>
        <w:spacing w:after="0"/>
        <w:ind w:left="0"/>
        <w:jc w:val="both"/>
      </w:pPr>
      <w:r>
        <w:rPr>
          <w:rFonts w:ascii="Times New Roman"/>
          <w:b w:val="false"/>
          <w:i w:val="false"/>
          <w:color w:val="000000"/>
          <w:sz w:val="28"/>
        </w:rPr>
        <w:t>
      148. Должностные обязанности:</w:t>
      </w:r>
    </w:p>
    <w:bookmarkEnd w:id="1602"/>
    <w:bookmarkStart w:name="z1674" w:id="1603"/>
    <w:p>
      <w:pPr>
        <w:spacing w:after="0"/>
        <w:ind w:left="0"/>
        <w:jc w:val="both"/>
      </w:pPr>
      <w:r>
        <w:rPr>
          <w:rFonts w:ascii="Times New Roman"/>
          <w:b w:val="false"/>
          <w:i w:val="false"/>
          <w:color w:val="000000"/>
          <w:sz w:val="28"/>
        </w:rPr>
        <w:t>
      Обеспечивает техническую эксплуатацию бесперебойной работы водопроводных сетей и сооружений.</w:t>
      </w:r>
    </w:p>
    <w:bookmarkEnd w:id="1603"/>
    <w:bookmarkStart w:name="z1675" w:id="1604"/>
    <w:p>
      <w:pPr>
        <w:spacing w:after="0"/>
        <w:ind w:left="0"/>
        <w:jc w:val="both"/>
      </w:pPr>
      <w:r>
        <w:rPr>
          <w:rFonts w:ascii="Times New Roman"/>
          <w:b w:val="false"/>
          <w:i w:val="false"/>
          <w:color w:val="000000"/>
          <w:sz w:val="28"/>
        </w:rPr>
        <w:t>
      Осуществляет работу по локализации и ликвидации повреждений на сетях, сооружениях и оборудовании.</w:t>
      </w:r>
    </w:p>
    <w:bookmarkEnd w:id="1604"/>
    <w:bookmarkStart w:name="z1676" w:id="1605"/>
    <w:p>
      <w:pPr>
        <w:spacing w:after="0"/>
        <w:ind w:left="0"/>
        <w:jc w:val="both"/>
      </w:pPr>
      <w:r>
        <w:rPr>
          <w:rFonts w:ascii="Times New Roman"/>
          <w:b w:val="false"/>
          <w:i w:val="false"/>
          <w:color w:val="000000"/>
          <w:sz w:val="28"/>
        </w:rPr>
        <w:t>
      Составляет схему включений и отклонений сетей для производства аварийно-восстановительных работ.</w:t>
      </w:r>
    </w:p>
    <w:bookmarkEnd w:id="1605"/>
    <w:bookmarkStart w:name="z1677" w:id="1606"/>
    <w:p>
      <w:pPr>
        <w:spacing w:after="0"/>
        <w:ind w:left="0"/>
        <w:jc w:val="both"/>
      </w:pPr>
      <w:r>
        <w:rPr>
          <w:rFonts w:ascii="Times New Roman"/>
          <w:b w:val="false"/>
          <w:i w:val="false"/>
          <w:color w:val="000000"/>
          <w:sz w:val="28"/>
        </w:rPr>
        <w:t>
      Разрабатывает годовые, квартальные, месячные планы ремонта сетей, сооружений, оборудования на них.</w:t>
      </w:r>
    </w:p>
    <w:bookmarkEnd w:id="1606"/>
    <w:bookmarkStart w:name="z1678" w:id="1607"/>
    <w:p>
      <w:pPr>
        <w:spacing w:after="0"/>
        <w:ind w:left="0"/>
        <w:jc w:val="both"/>
      </w:pPr>
      <w:r>
        <w:rPr>
          <w:rFonts w:ascii="Times New Roman"/>
          <w:b w:val="false"/>
          <w:i w:val="false"/>
          <w:color w:val="000000"/>
          <w:sz w:val="28"/>
        </w:rPr>
        <w:t>
      Обеспечивает своевременное выполнение планово-предупредительного ремонта, утвержденного графиком профилактических работ.</w:t>
      </w:r>
    </w:p>
    <w:bookmarkEnd w:id="1607"/>
    <w:bookmarkStart w:name="z1679" w:id="1608"/>
    <w:p>
      <w:pPr>
        <w:spacing w:after="0"/>
        <w:ind w:left="0"/>
        <w:jc w:val="both"/>
      </w:pPr>
      <w:r>
        <w:rPr>
          <w:rFonts w:ascii="Times New Roman"/>
          <w:b w:val="false"/>
          <w:i w:val="false"/>
          <w:color w:val="000000"/>
          <w:sz w:val="28"/>
        </w:rPr>
        <w:t>
      Составляет необходимые документации по капитальному и текущему ремонту основных средств и осуществляет контроль по списанию материалов.</w:t>
      </w:r>
    </w:p>
    <w:bookmarkEnd w:id="1608"/>
    <w:bookmarkStart w:name="z1680" w:id="1609"/>
    <w:p>
      <w:pPr>
        <w:spacing w:after="0"/>
        <w:ind w:left="0"/>
        <w:jc w:val="both"/>
      </w:pPr>
      <w:r>
        <w:rPr>
          <w:rFonts w:ascii="Times New Roman"/>
          <w:b w:val="false"/>
          <w:i w:val="false"/>
          <w:color w:val="000000"/>
          <w:sz w:val="28"/>
        </w:rPr>
        <w:t>
      Составляет заявки и спецификации на материалы, инструменты, запасные части для оборудования, осуществляет контроль за правильностью их использования.</w:t>
      </w:r>
    </w:p>
    <w:bookmarkEnd w:id="1609"/>
    <w:bookmarkStart w:name="z1681" w:id="1610"/>
    <w:p>
      <w:pPr>
        <w:spacing w:after="0"/>
        <w:ind w:left="0"/>
        <w:jc w:val="both"/>
      </w:pPr>
      <w:r>
        <w:rPr>
          <w:rFonts w:ascii="Times New Roman"/>
          <w:b w:val="false"/>
          <w:i w:val="false"/>
          <w:color w:val="000000"/>
          <w:sz w:val="28"/>
        </w:rPr>
        <w:t>
      Участвует в проверке технического состояния водопроводных сетей, сооружений, качества ремонтных работ.</w:t>
      </w:r>
    </w:p>
    <w:bookmarkEnd w:id="1610"/>
    <w:bookmarkStart w:name="z1682" w:id="1611"/>
    <w:p>
      <w:pPr>
        <w:spacing w:after="0"/>
        <w:ind w:left="0"/>
        <w:jc w:val="both"/>
      </w:pPr>
      <w:r>
        <w:rPr>
          <w:rFonts w:ascii="Times New Roman"/>
          <w:b w:val="false"/>
          <w:i w:val="false"/>
          <w:color w:val="000000"/>
          <w:sz w:val="28"/>
        </w:rPr>
        <w:t>
      Анализирует причины аварий и повреждений на объектах водопроводно-канализационного хозяйства, разрабатывает меры по их предупреждению.</w:t>
      </w:r>
    </w:p>
    <w:bookmarkEnd w:id="1611"/>
    <w:bookmarkStart w:name="z1683" w:id="1612"/>
    <w:p>
      <w:pPr>
        <w:spacing w:after="0"/>
        <w:ind w:left="0"/>
        <w:jc w:val="both"/>
      </w:pPr>
      <w:r>
        <w:rPr>
          <w:rFonts w:ascii="Times New Roman"/>
          <w:b w:val="false"/>
          <w:i w:val="false"/>
          <w:color w:val="000000"/>
          <w:sz w:val="28"/>
        </w:rPr>
        <w:t>
      Осуществляет учет и паспортизацию объектов водопроводно-канализационного хозяйства, вносит изменения в документацию после их ремонта.</w:t>
      </w:r>
    </w:p>
    <w:bookmarkEnd w:id="1612"/>
    <w:bookmarkStart w:name="z1684" w:id="1613"/>
    <w:p>
      <w:pPr>
        <w:spacing w:after="0"/>
        <w:ind w:left="0"/>
        <w:jc w:val="both"/>
      </w:pPr>
      <w:r>
        <w:rPr>
          <w:rFonts w:ascii="Times New Roman"/>
          <w:b w:val="false"/>
          <w:i w:val="false"/>
          <w:color w:val="000000"/>
          <w:sz w:val="28"/>
        </w:rPr>
        <w:t>
      Осуществляет контроль за соблюдением правил и норм по безопасности и охраны труда, пожарной и радиационной безопасности.</w:t>
      </w:r>
    </w:p>
    <w:bookmarkEnd w:id="1613"/>
    <w:bookmarkStart w:name="z1685" w:id="1614"/>
    <w:p>
      <w:pPr>
        <w:spacing w:after="0"/>
        <w:ind w:left="0"/>
        <w:jc w:val="both"/>
      </w:pPr>
      <w:r>
        <w:rPr>
          <w:rFonts w:ascii="Times New Roman"/>
          <w:b w:val="false"/>
          <w:i w:val="false"/>
          <w:color w:val="000000"/>
          <w:sz w:val="28"/>
        </w:rPr>
        <w:t>
      Участвует в расследовании причин травматизма и разработке мер по его предупреждению.</w:t>
      </w:r>
    </w:p>
    <w:bookmarkEnd w:id="1614"/>
    <w:bookmarkStart w:name="z1686" w:id="1615"/>
    <w:p>
      <w:pPr>
        <w:spacing w:after="0"/>
        <w:ind w:left="0"/>
        <w:jc w:val="both"/>
      </w:pPr>
      <w:r>
        <w:rPr>
          <w:rFonts w:ascii="Times New Roman"/>
          <w:b w:val="false"/>
          <w:i w:val="false"/>
          <w:color w:val="000000"/>
          <w:sz w:val="28"/>
        </w:rPr>
        <w:t>
      Осуществляет контроль за своевременной аттестацией работников, обслуживающих объекты повышенной опасности.</w:t>
      </w:r>
    </w:p>
    <w:bookmarkEnd w:id="1615"/>
    <w:bookmarkStart w:name="z1687" w:id="1616"/>
    <w:p>
      <w:pPr>
        <w:spacing w:after="0"/>
        <w:ind w:left="0"/>
        <w:jc w:val="both"/>
      </w:pPr>
      <w:r>
        <w:rPr>
          <w:rFonts w:ascii="Times New Roman"/>
          <w:b w:val="false"/>
          <w:i w:val="false"/>
          <w:color w:val="000000"/>
          <w:sz w:val="28"/>
        </w:rPr>
        <w:t>
      Ведет соответствующую документацию по инвентаризации основных средств.</w:t>
      </w:r>
    </w:p>
    <w:bookmarkEnd w:id="1616"/>
    <w:bookmarkStart w:name="z1688" w:id="1617"/>
    <w:p>
      <w:pPr>
        <w:spacing w:after="0"/>
        <w:ind w:left="0"/>
        <w:jc w:val="both"/>
      </w:pPr>
      <w:r>
        <w:rPr>
          <w:rFonts w:ascii="Times New Roman"/>
          <w:b w:val="false"/>
          <w:i w:val="false"/>
          <w:color w:val="000000"/>
          <w:sz w:val="28"/>
        </w:rPr>
        <w:t>
      Осуществляет контроль за правильной эксплуатацией групповых приборов учета.</w:t>
      </w:r>
    </w:p>
    <w:bookmarkEnd w:id="1617"/>
    <w:bookmarkStart w:name="z1689" w:id="1618"/>
    <w:p>
      <w:pPr>
        <w:spacing w:after="0"/>
        <w:ind w:left="0"/>
        <w:jc w:val="both"/>
      </w:pPr>
      <w:r>
        <w:rPr>
          <w:rFonts w:ascii="Times New Roman"/>
          <w:b w:val="false"/>
          <w:i w:val="false"/>
          <w:color w:val="000000"/>
          <w:sz w:val="28"/>
        </w:rPr>
        <w:t>
      149. Должен знать:</w:t>
      </w:r>
    </w:p>
    <w:bookmarkEnd w:id="1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691" w:id="1619"/>
    <w:p>
      <w:pPr>
        <w:spacing w:after="0"/>
        <w:ind w:left="0"/>
        <w:jc w:val="both"/>
      </w:pPr>
      <w:r>
        <w:rPr>
          <w:rFonts w:ascii="Times New Roman"/>
          <w:b w:val="false"/>
          <w:i w:val="false"/>
          <w:color w:val="000000"/>
          <w:sz w:val="28"/>
        </w:rPr>
        <w:t>
      директивные и распорядительные документы, методические и нормативные материалы по вопросам выполняемой работы;</w:t>
      </w:r>
    </w:p>
    <w:bookmarkEnd w:id="1619"/>
    <w:bookmarkStart w:name="z1692" w:id="1620"/>
    <w:p>
      <w:pPr>
        <w:spacing w:after="0"/>
        <w:ind w:left="0"/>
        <w:jc w:val="both"/>
      </w:pPr>
      <w:r>
        <w:rPr>
          <w:rFonts w:ascii="Times New Roman"/>
          <w:b w:val="false"/>
          <w:i w:val="false"/>
          <w:color w:val="000000"/>
          <w:sz w:val="28"/>
        </w:rPr>
        <w:t>
      перспективы технического развития и особенности деятельности предприятия (подразделений предприятия);</w:t>
      </w:r>
    </w:p>
    <w:bookmarkEnd w:id="1620"/>
    <w:bookmarkStart w:name="z1693" w:id="1621"/>
    <w:p>
      <w:pPr>
        <w:spacing w:after="0"/>
        <w:ind w:left="0"/>
        <w:jc w:val="both"/>
      </w:pPr>
      <w:r>
        <w:rPr>
          <w:rFonts w:ascii="Times New Roman"/>
          <w:b w:val="false"/>
          <w:i w:val="false"/>
          <w:color w:val="000000"/>
          <w:sz w:val="28"/>
        </w:rPr>
        <w:t>
      структуру водопроводно-канализационного хозяйства;</w:t>
      </w:r>
    </w:p>
    <w:bookmarkEnd w:id="1621"/>
    <w:bookmarkStart w:name="z1694" w:id="1622"/>
    <w:p>
      <w:pPr>
        <w:spacing w:after="0"/>
        <w:ind w:left="0"/>
        <w:jc w:val="both"/>
      </w:pPr>
      <w:r>
        <w:rPr>
          <w:rFonts w:ascii="Times New Roman"/>
          <w:b w:val="false"/>
          <w:i w:val="false"/>
          <w:color w:val="000000"/>
          <w:sz w:val="28"/>
        </w:rPr>
        <w:t>
      схемы водоснабжения и канализации, места расположения колодцев, зоны работы насосных станций;</w:t>
      </w:r>
    </w:p>
    <w:bookmarkEnd w:id="1622"/>
    <w:bookmarkStart w:name="z1695" w:id="1623"/>
    <w:p>
      <w:pPr>
        <w:spacing w:after="0"/>
        <w:ind w:left="0"/>
        <w:jc w:val="both"/>
      </w:pPr>
      <w:r>
        <w:rPr>
          <w:rFonts w:ascii="Times New Roman"/>
          <w:b w:val="false"/>
          <w:i w:val="false"/>
          <w:color w:val="000000"/>
          <w:sz w:val="28"/>
        </w:rPr>
        <w:t>
      порядок технической эксплуатации систем водоснабжения и водоотведения населенных мест;</w:t>
      </w:r>
    </w:p>
    <w:bookmarkEnd w:id="1623"/>
    <w:bookmarkStart w:name="z1696" w:id="1624"/>
    <w:p>
      <w:pPr>
        <w:spacing w:after="0"/>
        <w:ind w:left="0"/>
        <w:jc w:val="both"/>
      </w:pPr>
      <w:r>
        <w:rPr>
          <w:rFonts w:ascii="Times New Roman"/>
          <w:b w:val="false"/>
          <w:i w:val="false"/>
          <w:color w:val="000000"/>
          <w:sz w:val="28"/>
        </w:rPr>
        <w:t>
      порядок безопасности и охраны труда при эксплуатации систем водоснабжения и водоотведения населенных мест;</w:t>
      </w:r>
    </w:p>
    <w:bookmarkEnd w:id="1624"/>
    <w:bookmarkStart w:name="z1697" w:id="1625"/>
    <w:p>
      <w:pPr>
        <w:spacing w:after="0"/>
        <w:ind w:left="0"/>
        <w:jc w:val="both"/>
      </w:pPr>
      <w:r>
        <w:rPr>
          <w:rFonts w:ascii="Times New Roman"/>
          <w:b w:val="false"/>
          <w:i w:val="false"/>
          <w:color w:val="000000"/>
          <w:sz w:val="28"/>
        </w:rPr>
        <w:t>
      порядок пользования коммунальным водопроводом и канализацией;</w:t>
      </w:r>
    </w:p>
    <w:bookmarkEnd w:id="1625"/>
    <w:bookmarkStart w:name="z1698" w:id="1626"/>
    <w:p>
      <w:pPr>
        <w:spacing w:after="0"/>
        <w:ind w:left="0"/>
        <w:jc w:val="both"/>
      </w:pPr>
      <w:r>
        <w:rPr>
          <w:rFonts w:ascii="Times New Roman"/>
          <w:b w:val="false"/>
          <w:i w:val="false"/>
          <w:color w:val="000000"/>
          <w:sz w:val="28"/>
        </w:rPr>
        <w:t>
      санитарные нормы и правила и стандарты на наружные сети водоснабжения и водоотведения, требования к качеству питьевой воды и очистке бытовых стояков;</w:t>
      </w:r>
    </w:p>
    <w:bookmarkEnd w:id="1626"/>
    <w:bookmarkStart w:name="z1699" w:id="1627"/>
    <w:p>
      <w:pPr>
        <w:spacing w:after="0"/>
        <w:ind w:left="0"/>
        <w:jc w:val="both"/>
      </w:pPr>
      <w:r>
        <w:rPr>
          <w:rFonts w:ascii="Times New Roman"/>
          <w:b w:val="false"/>
          <w:i w:val="false"/>
          <w:color w:val="000000"/>
          <w:sz w:val="28"/>
        </w:rPr>
        <w:t>
      принципы работы, технические характеристики, конструктивные особенности разрабатываемых и используемых технических средств, материалов и их свойства.</w:t>
      </w:r>
    </w:p>
    <w:bookmarkEnd w:id="1627"/>
    <w:bookmarkStart w:name="z1700" w:id="1628"/>
    <w:p>
      <w:pPr>
        <w:spacing w:after="0"/>
        <w:ind w:left="0"/>
        <w:jc w:val="both"/>
      </w:pPr>
      <w:r>
        <w:rPr>
          <w:rFonts w:ascii="Times New Roman"/>
          <w:b w:val="false"/>
          <w:i w:val="false"/>
          <w:color w:val="000000"/>
          <w:sz w:val="28"/>
        </w:rPr>
        <w:t xml:space="preserve">
      150. Требование к квалификации: </w:t>
      </w:r>
    </w:p>
    <w:bookmarkEnd w:id="1628"/>
    <w:bookmarkStart w:name="z1701" w:id="1629"/>
    <w:p>
      <w:pPr>
        <w:spacing w:after="0"/>
        <w:ind w:left="0"/>
        <w:jc w:val="both"/>
      </w:pPr>
      <w:r>
        <w:rPr>
          <w:rFonts w:ascii="Times New Roman"/>
          <w:b w:val="false"/>
          <w:i w:val="false"/>
          <w:color w:val="000000"/>
          <w:sz w:val="28"/>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bookmarkEnd w:id="1629"/>
    <w:bookmarkStart w:name="z1702" w:id="1630"/>
    <w:p>
      <w:pPr>
        <w:spacing w:after="0"/>
        <w:ind w:left="0"/>
        <w:jc w:val="left"/>
      </w:pPr>
      <w:r>
        <w:rPr>
          <w:rFonts w:ascii="Times New Roman"/>
          <w:b/>
          <w:i w:val="false"/>
          <w:color w:val="000000"/>
        </w:rPr>
        <w:t xml:space="preserve"> Параграф 21. Инженер контрольно-измерительных приборов и автоматики в ядерной медицине</w:t>
      </w:r>
    </w:p>
    <w:bookmarkEnd w:id="1630"/>
    <w:bookmarkStart w:name="z1703" w:id="1631"/>
    <w:p>
      <w:pPr>
        <w:spacing w:after="0"/>
        <w:ind w:left="0"/>
        <w:jc w:val="both"/>
      </w:pPr>
      <w:r>
        <w:rPr>
          <w:rFonts w:ascii="Times New Roman"/>
          <w:b w:val="false"/>
          <w:i w:val="false"/>
          <w:color w:val="000000"/>
          <w:sz w:val="28"/>
        </w:rPr>
        <w:t>
      151. Должностные обязанности:</w:t>
      </w:r>
    </w:p>
    <w:bookmarkEnd w:id="1631"/>
    <w:bookmarkStart w:name="z1704" w:id="1632"/>
    <w:p>
      <w:pPr>
        <w:spacing w:after="0"/>
        <w:ind w:left="0"/>
        <w:jc w:val="both"/>
      </w:pPr>
      <w:r>
        <w:rPr>
          <w:rFonts w:ascii="Times New Roman"/>
          <w:b w:val="false"/>
          <w:i w:val="false"/>
          <w:color w:val="000000"/>
          <w:sz w:val="28"/>
        </w:rPr>
        <w:t>
      Организовывает проведение ремонта и обслуживание средств контрольно-измерительных приборов и автоматики.</w:t>
      </w:r>
    </w:p>
    <w:bookmarkEnd w:id="1632"/>
    <w:bookmarkStart w:name="z1705" w:id="1633"/>
    <w:p>
      <w:pPr>
        <w:spacing w:after="0"/>
        <w:ind w:left="0"/>
        <w:jc w:val="both"/>
      </w:pPr>
      <w:r>
        <w:rPr>
          <w:rFonts w:ascii="Times New Roman"/>
          <w:b w:val="false"/>
          <w:i w:val="false"/>
          <w:color w:val="000000"/>
          <w:sz w:val="28"/>
        </w:rPr>
        <w:t>
      На действующих объектах предприятия и лаборатории изучает новые типы и средства контрольно-измерительных приборов и автоматики.</w:t>
      </w:r>
    </w:p>
    <w:bookmarkEnd w:id="1633"/>
    <w:bookmarkStart w:name="z1706" w:id="1634"/>
    <w:p>
      <w:pPr>
        <w:spacing w:after="0"/>
        <w:ind w:left="0"/>
        <w:jc w:val="both"/>
      </w:pPr>
      <w:r>
        <w:rPr>
          <w:rFonts w:ascii="Times New Roman"/>
          <w:b w:val="false"/>
          <w:i w:val="false"/>
          <w:color w:val="000000"/>
          <w:sz w:val="28"/>
        </w:rPr>
        <w:t>
      Обеспечивает безотказную работу обслуживаемого участком оборудования контрольно- измерительных приборов и автоматики на объектах предприятия.</w:t>
      </w:r>
    </w:p>
    <w:bookmarkEnd w:id="1634"/>
    <w:bookmarkStart w:name="z1707" w:id="1635"/>
    <w:p>
      <w:pPr>
        <w:spacing w:after="0"/>
        <w:ind w:left="0"/>
        <w:jc w:val="both"/>
      </w:pPr>
      <w:r>
        <w:rPr>
          <w:rFonts w:ascii="Times New Roman"/>
          <w:b w:val="false"/>
          <w:i w:val="false"/>
          <w:color w:val="000000"/>
          <w:sz w:val="28"/>
        </w:rPr>
        <w:t>
      Обеспечивает рациональное использование материалов, запасных частей, оборудования и иных ресурсов работниками участка.</w:t>
      </w:r>
    </w:p>
    <w:bookmarkEnd w:id="1635"/>
    <w:bookmarkStart w:name="z1708" w:id="1636"/>
    <w:p>
      <w:pPr>
        <w:spacing w:after="0"/>
        <w:ind w:left="0"/>
        <w:jc w:val="both"/>
      </w:pPr>
      <w:r>
        <w:rPr>
          <w:rFonts w:ascii="Times New Roman"/>
          <w:b w:val="false"/>
          <w:i w:val="false"/>
          <w:color w:val="000000"/>
          <w:sz w:val="28"/>
        </w:rPr>
        <w:t xml:space="preserve">
      Контролирует сохранность и исправное состояние оборудования, инструмента, материалов, хозяйственного и пожарного инвентаря, средств индивидуальной защиты. </w:t>
      </w:r>
    </w:p>
    <w:bookmarkEnd w:id="1636"/>
    <w:bookmarkStart w:name="z1709" w:id="1637"/>
    <w:p>
      <w:pPr>
        <w:spacing w:after="0"/>
        <w:ind w:left="0"/>
        <w:jc w:val="both"/>
      </w:pPr>
      <w:r>
        <w:rPr>
          <w:rFonts w:ascii="Times New Roman"/>
          <w:b w:val="false"/>
          <w:i w:val="false"/>
          <w:color w:val="000000"/>
          <w:sz w:val="28"/>
        </w:rPr>
        <w:t>
      Обеспечивает высокое качество выполняемых работ.</w:t>
      </w:r>
    </w:p>
    <w:bookmarkEnd w:id="1637"/>
    <w:bookmarkStart w:name="z1710" w:id="1638"/>
    <w:p>
      <w:pPr>
        <w:spacing w:after="0"/>
        <w:ind w:left="0"/>
        <w:jc w:val="both"/>
      </w:pPr>
      <w:r>
        <w:rPr>
          <w:rFonts w:ascii="Times New Roman"/>
          <w:b w:val="false"/>
          <w:i w:val="false"/>
          <w:color w:val="000000"/>
          <w:sz w:val="28"/>
        </w:rPr>
        <w:t xml:space="preserve">
      Контролирует соблюдение технологии ремонтных работ. </w:t>
      </w:r>
    </w:p>
    <w:bookmarkEnd w:id="1638"/>
    <w:bookmarkStart w:name="z1711" w:id="1639"/>
    <w:p>
      <w:pPr>
        <w:spacing w:after="0"/>
        <w:ind w:left="0"/>
        <w:jc w:val="both"/>
      </w:pPr>
      <w:r>
        <w:rPr>
          <w:rFonts w:ascii="Times New Roman"/>
          <w:b w:val="false"/>
          <w:i w:val="false"/>
          <w:color w:val="000000"/>
          <w:sz w:val="28"/>
        </w:rPr>
        <w:t xml:space="preserve">
      Контролирует правильную эксплуатацию оборудование и коммуникации участка в соответствии с установленным порядком. </w:t>
      </w:r>
    </w:p>
    <w:bookmarkEnd w:id="1639"/>
    <w:bookmarkStart w:name="z1712" w:id="1640"/>
    <w:p>
      <w:pPr>
        <w:spacing w:after="0"/>
        <w:ind w:left="0"/>
        <w:jc w:val="both"/>
      </w:pPr>
      <w:r>
        <w:rPr>
          <w:rFonts w:ascii="Times New Roman"/>
          <w:b w:val="false"/>
          <w:i w:val="false"/>
          <w:color w:val="000000"/>
          <w:sz w:val="28"/>
        </w:rPr>
        <w:t>
      Разрабатывает инструкции по использованию и обслуживанию средств контрольно-измерительных приборов и автоматики для персонала подразделений предприятия.</w:t>
      </w:r>
    </w:p>
    <w:bookmarkEnd w:id="1640"/>
    <w:bookmarkStart w:name="z1713" w:id="1641"/>
    <w:p>
      <w:pPr>
        <w:spacing w:after="0"/>
        <w:ind w:left="0"/>
        <w:jc w:val="both"/>
      </w:pPr>
      <w:r>
        <w:rPr>
          <w:rFonts w:ascii="Times New Roman"/>
          <w:b w:val="false"/>
          <w:i w:val="false"/>
          <w:color w:val="000000"/>
          <w:sz w:val="28"/>
        </w:rPr>
        <w:t>
      Определяет объем ремонтных работ, составляет графики планово-предупредительных ремонтов и технической документации.</w:t>
      </w:r>
    </w:p>
    <w:bookmarkEnd w:id="1641"/>
    <w:bookmarkStart w:name="z1714" w:id="1642"/>
    <w:p>
      <w:pPr>
        <w:spacing w:after="0"/>
        <w:ind w:left="0"/>
        <w:jc w:val="both"/>
      </w:pPr>
      <w:r>
        <w:rPr>
          <w:rFonts w:ascii="Times New Roman"/>
          <w:b w:val="false"/>
          <w:i w:val="false"/>
          <w:color w:val="000000"/>
          <w:sz w:val="28"/>
        </w:rPr>
        <w:t xml:space="preserve">
      Анализирует причины неисправностей и нарушений в работе средств контрольно-измерительных приборов и автоматики. </w:t>
      </w:r>
    </w:p>
    <w:bookmarkEnd w:id="1642"/>
    <w:bookmarkStart w:name="z1715" w:id="1643"/>
    <w:p>
      <w:pPr>
        <w:spacing w:after="0"/>
        <w:ind w:left="0"/>
        <w:jc w:val="both"/>
      </w:pPr>
      <w:r>
        <w:rPr>
          <w:rFonts w:ascii="Times New Roman"/>
          <w:b w:val="false"/>
          <w:i w:val="false"/>
          <w:color w:val="000000"/>
          <w:sz w:val="28"/>
        </w:rPr>
        <w:t xml:space="preserve">
      Обеспечивает улучшение качества измерения и повышение надежности работы оборудования. </w:t>
      </w:r>
    </w:p>
    <w:bookmarkEnd w:id="1643"/>
    <w:bookmarkStart w:name="z1716" w:id="1644"/>
    <w:p>
      <w:pPr>
        <w:spacing w:after="0"/>
        <w:ind w:left="0"/>
        <w:jc w:val="both"/>
      </w:pPr>
      <w:r>
        <w:rPr>
          <w:rFonts w:ascii="Times New Roman"/>
          <w:b w:val="false"/>
          <w:i w:val="false"/>
          <w:color w:val="000000"/>
          <w:sz w:val="28"/>
        </w:rPr>
        <w:t xml:space="preserve">
      Составляет текущий план работы (наименование участка, цеха, отдела). </w:t>
      </w:r>
    </w:p>
    <w:bookmarkEnd w:id="1644"/>
    <w:bookmarkStart w:name="z1717" w:id="1645"/>
    <w:p>
      <w:pPr>
        <w:spacing w:after="0"/>
        <w:ind w:left="0"/>
        <w:jc w:val="both"/>
      </w:pPr>
      <w:r>
        <w:rPr>
          <w:rFonts w:ascii="Times New Roman"/>
          <w:b w:val="false"/>
          <w:i w:val="false"/>
          <w:color w:val="000000"/>
          <w:sz w:val="28"/>
        </w:rPr>
        <w:t xml:space="preserve">
      152. Должен знать: </w:t>
      </w:r>
    </w:p>
    <w:bookmarkEnd w:id="1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719" w:id="164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646"/>
    <w:bookmarkStart w:name="z1720" w:id="1647"/>
    <w:p>
      <w:pPr>
        <w:spacing w:after="0"/>
        <w:ind w:left="0"/>
        <w:jc w:val="both"/>
      </w:pPr>
      <w:r>
        <w:rPr>
          <w:rFonts w:ascii="Times New Roman"/>
          <w:b w:val="false"/>
          <w:i w:val="false"/>
          <w:color w:val="000000"/>
          <w:sz w:val="28"/>
        </w:rPr>
        <w:t>
      методические, нормативные, руководящие материалы, касающиеся производственно-хозяйственной деятельности (участка, цеха, отдела);</w:t>
      </w:r>
    </w:p>
    <w:bookmarkEnd w:id="1647"/>
    <w:bookmarkStart w:name="z1721" w:id="1648"/>
    <w:p>
      <w:pPr>
        <w:spacing w:after="0"/>
        <w:ind w:left="0"/>
        <w:jc w:val="both"/>
      </w:pPr>
      <w:r>
        <w:rPr>
          <w:rFonts w:ascii="Times New Roman"/>
          <w:b w:val="false"/>
          <w:i w:val="false"/>
          <w:color w:val="000000"/>
          <w:sz w:val="28"/>
        </w:rPr>
        <w:t>
      оборудование и коммуникации (участка, цеха, отдела), порядок его эксплуатации и ремонта, конструктивные особенности;</w:t>
      </w:r>
    </w:p>
    <w:bookmarkEnd w:id="1648"/>
    <w:bookmarkStart w:name="z1722" w:id="1649"/>
    <w:p>
      <w:pPr>
        <w:spacing w:after="0"/>
        <w:ind w:left="0"/>
        <w:jc w:val="both"/>
      </w:pPr>
      <w:r>
        <w:rPr>
          <w:rFonts w:ascii="Times New Roman"/>
          <w:b w:val="false"/>
          <w:i w:val="false"/>
          <w:color w:val="000000"/>
          <w:sz w:val="28"/>
        </w:rPr>
        <w:t>
      порядок приема оборудования в ремонт и сдачи его после ремонта;</w:t>
      </w:r>
    </w:p>
    <w:bookmarkEnd w:id="1649"/>
    <w:bookmarkStart w:name="z1723" w:id="1650"/>
    <w:p>
      <w:pPr>
        <w:spacing w:after="0"/>
        <w:ind w:left="0"/>
        <w:jc w:val="both"/>
      </w:pPr>
      <w:r>
        <w:rPr>
          <w:rFonts w:ascii="Times New Roman"/>
          <w:b w:val="false"/>
          <w:i w:val="false"/>
          <w:color w:val="000000"/>
          <w:sz w:val="28"/>
        </w:rPr>
        <w:t xml:space="preserve">
      организацию и технологию выполняемых ремонтных работ; </w:t>
      </w:r>
    </w:p>
    <w:bookmarkEnd w:id="1650"/>
    <w:bookmarkStart w:name="z1724" w:id="1651"/>
    <w:p>
      <w:pPr>
        <w:spacing w:after="0"/>
        <w:ind w:left="0"/>
        <w:jc w:val="both"/>
      </w:pPr>
      <w:r>
        <w:rPr>
          <w:rFonts w:ascii="Times New Roman"/>
          <w:b w:val="false"/>
          <w:i w:val="false"/>
          <w:color w:val="000000"/>
          <w:sz w:val="28"/>
        </w:rPr>
        <w:t>
      порядок проведения планово-предупредительного ремонта;</w:t>
      </w:r>
    </w:p>
    <w:bookmarkEnd w:id="1651"/>
    <w:bookmarkStart w:name="z1725" w:id="1652"/>
    <w:p>
      <w:pPr>
        <w:spacing w:after="0"/>
        <w:ind w:left="0"/>
        <w:jc w:val="both"/>
      </w:pPr>
      <w:r>
        <w:rPr>
          <w:rFonts w:ascii="Times New Roman"/>
          <w:b w:val="false"/>
          <w:i w:val="false"/>
          <w:color w:val="000000"/>
          <w:sz w:val="28"/>
        </w:rPr>
        <w:t xml:space="preserve">
      порядок составления дефектных ведомостей и заявок на оборудование, материалы, запасные части, инструменты; </w:t>
      </w:r>
    </w:p>
    <w:bookmarkEnd w:id="1652"/>
    <w:bookmarkStart w:name="z1726" w:id="1653"/>
    <w:p>
      <w:pPr>
        <w:spacing w:after="0"/>
        <w:ind w:left="0"/>
        <w:jc w:val="both"/>
      </w:pPr>
      <w:r>
        <w:rPr>
          <w:rFonts w:ascii="Times New Roman"/>
          <w:b w:val="false"/>
          <w:i w:val="false"/>
          <w:color w:val="000000"/>
          <w:sz w:val="28"/>
        </w:rPr>
        <w:t>
      положения, порядок и инструкции по промышленной безопасности и охране окружающей среды, промышленной санитарии;</w:t>
      </w:r>
    </w:p>
    <w:bookmarkEnd w:id="1653"/>
    <w:bookmarkStart w:name="z1727" w:id="1654"/>
    <w:p>
      <w:pPr>
        <w:spacing w:after="0"/>
        <w:ind w:left="0"/>
        <w:jc w:val="both"/>
      </w:pPr>
      <w:r>
        <w:rPr>
          <w:rFonts w:ascii="Times New Roman"/>
          <w:b w:val="false"/>
          <w:i w:val="false"/>
          <w:color w:val="000000"/>
          <w:sz w:val="28"/>
        </w:rPr>
        <w:t xml:space="preserve">
      порядок устройства и эксплуатации электроустановок; </w:t>
      </w:r>
    </w:p>
    <w:bookmarkEnd w:id="1654"/>
    <w:bookmarkStart w:name="z1728" w:id="165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655"/>
    <w:bookmarkStart w:name="z1729" w:id="1656"/>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1656"/>
    <w:bookmarkStart w:name="z1730" w:id="1657"/>
    <w:p>
      <w:pPr>
        <w:spacing w:after="0"/>
        <w:ind w:left="0"/>
        <w:jc w:val="both"/>
      </w:pPr>
      <w:r>
        <w:rPr>
          <w:rFonts w:ascii="Times New Roman"/>
          <w:b w:val="false"/>
          <w:i w:val="false"/>
          <w:color w:val="000000"/>
          <w:sz w:val="28"/>
        </w:rPr>
        <w:t xml:space="preserve">
      153. Требования к квалификации: </w:t>
      </w:r>
    </w:p>
    <w:bookmarkEnd w:id="1657"/>
    <w:bookmarkStart w:name="z1731" w:id="1658"/>
    <w:p>
      <w:pPr>
        <w:spacing w:after="0"/>
        <w:ind w:left="0"/>
        <w:jc w:val="both"/>
      </w:pPr>
      <w:r>
        <w:rPr>
          <w:rFonts w:ascii="Times New Roman"/>
          <w:b w:val="false"/>
          <w:i w:val="false"/>
          <w:color w:val="000000"/>
          <w:sz w:val="28"/>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bookmarkEnd w:id="1658"/>
    <w:bookmarkStart w:name="z1732" w:id="1659"/>
    <w:p>
      <w:pPr>
        <w:spacing w:after="0"/>
        <w:ind w:left="0"/>
        <w:jc w:val="left"/>
      </w:pPr>
      <w:r>
        <w:rPr>
          <w:rFonts w:ascii="Times New Roman"/>
          <w:b/>
          <w:i w:val="false"/>
          <w:color w:val="000000"/>
        </w:rPr>
        <w:t xml:space="preserve"> Параграф 22. Инженер - технолог в ядерной медицине</w:t>
      </w:r>
    </w:p>
    <w:bookmarkEnd w:id="1659"/>
    <w:bookmarkStart w:name="z1733" w:id="1660"/>
    <w:p>
      <w:pPr>
        <w:spacing w:after="0"/>
        <w:ind w:left="0"/>
        <w:jc w:val="both"/>
      </w:pPr>
      <w:r>
        <w:rPr>
          <w:rFonts w:ascii="Times New Roman"/>
          <w:b w:val="false"/>
          <w:i w:val="false"/>
          <w:color w:val="000000"/>
          <w:sz w:val="28"/>
        </w:rPr>
        <w:t>
      154. Должностные обязанности:</w:t>
      </w:r>
    </w:p>
    <w:bookmarkEnd w:id="1660"/>
    <w:bookmarkStart w:name="z1734" w:id="1661"/>
    <w:p>
      <w:pPr>
        <w:spacing w:after="0"/>
        <w:ind w:left="0"/>
        <w:jc w:val="both"/>
      </w:pPr>
      <w:r>
        <w:rPr>
          <w:rFonts w:ascii="Times New Roman"/>
          <w:b w:val="false"/>
          <w:i w:val="false"/>
          <w:color w:val="000000"/>
          <w:sz w:val="28"/>
        </w:rPr>
        <w:t>
      Поддерживает техническую политику и направления технического развития инженерных систем, эксплуатации систем жизнеобеспечения здания ядерной медицины, пути реконструкции и технического перевооружения на перспективу.</w:t>
      </w:r>
    </w:p>
    <w:bookmarkEnd w:id="1661"/>
    <w:bookmarkStart w:name="z1735" w:id="1662"/>
    <w:p>
      <w:pPr>
        <w:spacing w:after="0"/>
        <w:ind w:left="0"/>
        <w:jc w:val="both"/>
      </w:pPr>
      <w:r>
        <w:rPr>
          <w:rFonts w:ascii="Times New Roman"/>
          <w:b w:val="false"/>
          <w:i w:val="false"/>
          <w:color w:val="000000"/>
          <w:sz w:val="28"/>
        </w:rPr>
        <w:t xml:space="preserve">
      Организует технически правильную эксплуатацию и своевременный ремонт оборудования производства, контроля качества и фасовки радиофармацевтических лекарственных препаратов с соблюдением требований радиационной безопасности с источниками ионизирующих излучений. </w:t>
      </w:r>
    </w:p>
    <w:bookmarkEnd w:id="1662"/>
    <w:bookmarkStart w:name="z1736" w:id="1663"/>
    <w:p>
      <w:pPr>
        <w:spacing w:after="0"/>
        <w:ind w:left="0"/>
        <w:jc w:val="both"/>
      </w:pPr>
      <w:r>
        <w:rPr>
          <w:rFonts w:ascii="Times New Roman"/>
          <w:b w:val="false"/>
          <w:i w:val="false"/>
          <w:color w:val="000000"/>
          <w:sz w:val="28"/>
        </w:rPr>
        <w:t xml:space="preserve">
      Составляет графики испытания и ремонта оборудования циклотрона, оборудования лаборатории синтеза, горячих шкафов согласно требований надлежащей производственной практики "GMP" (ДжиЭмПи). </w:t>
      </w:r>
    </w:p>
    <w:bookmarkEnd w:id="1663"/>
    <w:bookmarkStart w:name="z1737" w:id="1664"/>
    <w:p>
      <w:pPr>
        <w:spacing w:after="0"/>
        <w:ind w:left="0"/>
        <w:jc w:val="both"/>
      </w:pPr>
      <w:r>
        <w:rPr>
          <w:rFonts w:ascii="Times New Roman"/>
          <w:b w:val="false"/>
          <w:i w:val="false"/>
          <w:color w:val="000000"/>
          <w:sz w:val="28"/>
        </w:rPr>
        <w:t>
      Участвует в разработке мероприятий по повышению надежности работы оборудования производства, контроля качества и фасовки радиофармацевтических лекарственных препаратов, предотвращению аварий, созданию безопасных и благоприятных условий труда при их эксплуатации в зоне радиационного излучения.</w:t>
      </w:r>
    </w:p>
    <w:bookmarkEnd w:id="1664"/>
    <w:bookmarkStart w:name="z1738" w:id="1665"/>
    <w:p>
      <w:pPr>
        <w:spacing w:after="0"/>
        <w:ind w:left="0"/>
        <w:jc w:val="both"/>
      </w:pPr>
      <w:r>
        <w:rPr>
          <w:rFonts w:ascii="Times New Roman"/>
          <w:b w:val="false"/>
          <w:i w:val="false"/>
          <w:color w:val="000000"/>
          <w:sz w:val="28"/>
        </w:rPr>
        <w:t>
      Контролирует своевременную проверку защитных средств, проведение профилактических испытаний и измерений оборудования циклотрона, оборудования лаборатории синтеза согласно требований "GMP" (ДжиЭмПи).</w:t>
      </w:r>
    </w:p>
    <w:bookmarkEnd w:id="1665"/>
    <w:bookmarkStart w:name="z1739" w:id="1666"/>
    <w:p>
      <w:pPr>
        <w:spacing w:after="0"/>
        <w:ind w:left="0"/>
        <w:jc w:val="both"/>
      </w:pPr>
      <w:r>
        <w:rPr>
          <w:rFonts w:ascii="Times New Roman"/>
          <w:b w:val="false"/>
          <w:i w:val="false"/>
          <w:color w:val="000000"/>
          <w:sz w:val="28"/>
        </w:rPr>
        <w:t>
      Разрабатывает и внедряет совместно со структурными подразделениями планы организационно-технических мероприятий по повышению эффективности использования и экономии энергоресурсов здания центра ядерной медицины.</w:t>
      </w:r>
    </w:p>
    <w:bookmarkEnd w:id="1666"/>
    <w:bookmarkStart w:name="z1740" w:id="1667"/>
    <w:p>
      <w:pPr>
        <w:spacing w:after="0"/>
        <w:ind w:left="0"/>
        <w:jc w:val="both"/>
      </w:pPr>
      <w:r>
        <w:rPr>
          <w:rFonts w:ascii="Times New Roman"/>
          <w:b w:val="false"/>
          <w:i w:val="false"/>
          <w:color w:val="000000"/>
          <w:sz w:val="28"/>
        </w:rPr>
        <w:t>
      Выполняет требования по защите информации, в соответствии с политикой и технической документацией по информационной безопасности.</w:t>
      </w:r>
    </w:p>
    <w:bookmarkEnd w:id="1667"/>
    <w:bookmarkStart w:name="z1741" w:id="1668"/>
    <w:p>
      <w:pPr>
        <w:spacing w:after="0"/>
        <w:ind w:left="0"/>
        <w:jc w:val="both"/>
      </w:pPr>
      <w:r>
        <w:rPr>
          <w:rFonts w:ascii="Times New Roman"/>
          <w:b w:val="false"/>
          <w:i w:val="false"/>
          <w:color w:val="000000"/>
          <w:sz w:val="28"/>
        </w:rPr>
        <w:t>
      Использует соответствующую документацию системы менеджмента качества "ISO" (ИСО), документацию и требования "JCI" (ДжиСиАй) необходимую для работы инженерно-технических служб и соблюдать ее требования.</w:t>
      </w:r>
    </w:p>
    <w:bookmarkEnd w:id="1668"/>
    <w:bookmarkStart w:name="z1742" w:id="1669"/>
    <w:p>
      <w:pPr>
        <w:spacing w:after="0"/>
        <w:ind w:left="0"/>
        <w:jc w:val="both"/>
      </w:pPr>
      <w:r>
        <w:rPr>
          <w:rFonts w:ascii="Times New Roman"/>
          <w:b w:val="false"/>
          <w:i w:val="false"/>
          <w:color w:val="000000"/>
          <w:sz w:val="28"/>
        </w:rPr>
        <w:t>
      Использует принципы надлежащей инженерной практики "GEP" (ДжЭП), соблюдает требования надлежащей производственной практики "GMP" (ДжиЭмПи).</w:t>
      </w:r>
    </w:p>
    <w:bookmarkEnd w:id="1669"/>
    <w:bookmarkStart w:name="z1743" w:id="1670"/>
    <w:p>
      <w:pPr>
        <w:spacing w:after="0"/>
        <w:ind w:left="0"/>
        <w:jc w:val="both"/>
      </w:pPr>
      <w:r>
        <w:rPr>
          <w:rFonts w:ascii="Times New Roman"/>
          <w:b w:val="false"/>
          <w:i w:val="false"/>
          <w:color w:val="000000"/>
          <w:sz w:val="28"/>
        </w:rPr>
        <w:t>
      Запрашивает и принимает информацию о состоянии работоспособности оборудования производства, контроля качества и фасовки радиофармацевтических лекарственных препаратов, анализирует и, при необходимости, принимает меры по устранению выявленных недостатков в установленные сроки.</w:t>
      </w:r>
    </w:p>
    <w:bookmarkEnd w:id="1670"/>
    <w:bookmarkStart w:name="z1744" w:id="1671"/>
    <w:p>
      <w:pPr>
        <w:spacing w:after="0"/>
        <w:ind w:left="0"/>
        <w:jc w:val="both"/>
      </w:pPr>
      <w:r>
        <w:rPr>
          <w:rFonts w:ascii="Times New Roman"/>
          <w:b w:val="false"/>
          <w:i w:val="false"/>
          <w:color w:val="000000"/>
          <w:sz w:val="28"/>
        </w:rPr>
        <w:t>
      Планирует заявки на приобретение запасных частей и расходных материалов, организует их получение (приобретение), учет и хранение с соблюдением требований радиационной безопасности.</w:t>
      </w:r>
    </w:p>
    <w:bookmarkEnd w:id="1671"/>
    <w:bookmarkStart w:name="z1745" w:id="1672"/>
    <w:p>
      <w:pPr>
        <w:spacing w:after="0"/>
        <w:ind w:left="0"/>
        <w:jc w:val="both"/>
      </w:pPr>
      <w:r>
        <w:rPr>
          <w:rFonts w:ascii="Times New Roman"/>
          <w:b w:val="false"/>
          <w:i w:val="false"/>
          <w:color w:val="000000"/>
          <w:sz w:val="28"/>
        </w:rPr>
        <w:t>
      Реагирует и принимает меры при отказе пневматики, блокировки движущихся частей и механизмов оборудования производства, контроля качества и фасовки радиофармацевтических лекарственных препаратов при высоком ионизирующем излучении.</w:t>
      </w:r>
    </w:p>
    <w:bookmarkEnd w:id="1672"/>
    <w:bookmarkStart w:name="z1746" w:id="1673"/>
    <w:p>
      <w:pPr>
        <w:spacing w:after="0"/>
        <w:ind w:left="0"/>
        <w:jc w:val="both"/>
      </w:pPr>
      <w:r>
        <w:rPr>
          <w:rFonts w:ascii="Times New Roman"/>
          <w:b w:val="false"/>
          <w:i w:val="false"/>
          <w:color w:val="000000"/>
          <w:sz w:val="28"/>
        </w:rPr>
        <w:t>
      Проверяет корректность работы приводов, работоспособности механизмов и оборудований в радиационной зоне.</w:t>
      </w:r>
    </w:p>
    <w:bookmarkEnd w:id="1673"/>
    <w:bookmarkStart w:name="z1747" w:id="1674"/>
    <w:p>
      <w:pPr>
        <w:spacing w:after="0"/>
        <w:ind w:left="0"/>
        <w:jc w:val="both"/>
      </w:pPr>
      <w:r>
        <w:rPr>
          <w:rFonts w:ascii="Times New Roman"/>
          <w:b w:val="false"/>
          <w:i w:val="false"/>
          <w:color w:val="000000"/>
          <w:sz w:val="28"/>
        </w:rPr>
        <w:t>
      Следит за состоянием форвакуумных насосов, аварийных насосов откачки воды в циклотроне и лаборатории синтеза при высоком ионизирующем излучении.</w:t>
      </w:r>
    </w:p>
    <w:bookmarkEnd w:id="1674"/>
    <w:bookmarkStart w:name="z1748" w:id="1675"/>
    <w:p>
      <w:pPr>
        <w:spacing w:after="0"/>
        <w:ind w:left="0"/>
        <w:jc w:val="both"/>
      </w:pPr>
      <w:r>
        <w:rPr>
          <w:rFonts w:ascii="Times New Roman"/>
          <w:b w:val="false"/>
          <w:i w:val="false"/>
          <w:color w:val="000000"/>
          <w:sz w:val="28"/>
        </w:rPr>
        <w:t>
      155. Должен знать:</w:t>
      </w:r>
    </w:p>
    <w:bookmarkEnd w:id="1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энергосбережении и повышении энергоэффективности",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750" w:id="167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676"/>
    <w:bookmarkStart w:name="z1751" w:id="1677"/>
    <w:p>
      <w:pPr>
        <w:spacing w:after="0"/>
        <w:ind w:left="0"/>
        <w:jc w:val="both"/>
      </w:pPr>
      <w:r>
        <w:rPr>
          <w:rFonts w:ascii="Times New Roman"/>
          <w:b w:val="false"/>
          <w:i w:val="false"/>
          <w:color w:val="000000"/>
          <w:sz w:val="28"/>
        </w:rPr>
        <w:t>
      энергетическую политику, цели и задачи предприятия в области энергосбережения и повышения энергоэффективности и участвовать в их реализации в пределах осуществления своих функций;</w:t>
      </w:r>
    </w:p>
    <w:bookmarkEnd w:id="1677"/>
    <w:bookmarkStart w:name="z1752" w:id="1678"/>
    <w:p>
      <w:pPr>
        <w:spacing w:after="0"/>
        <w:ind w:left="0"/>
        <w:jc w:val="both"/>
      </w:pPr>
      <w:r>
        <w:rPr>
          <w:rFonts w:ascii="Times New Roman"/>
          <w:b w:val="false"/>
          <w:i w:val="false"/>
          <w:color w:val="000000"/>
          <w:sz w:val="28"/>
        </w:rPr>
        <w:t>
      технические характеристики и конструктивные особенности оборудования;</w:t>
      </w:r>
    </w:p>
    <w:bookmarkEnd w:id="1678"/>
    <w:bookmarkStart w:name="z1753" w:id="1679"/>
    <w:p>
      <w:pPr>
        <w:spacing w:after="0"/>
        <w:ind w:left="0"/>
        <w:jc w:val="both"/>
      </w:pPr>
      <w:r>
        <w:rPr>
          <w:rFonts w:ascii="Times New Roman"/>
          <w:b w:val="false"/>
          <w:i w:val="false"/>
          <w:color w:val="000000"/>
          <w:sz w:val="28"/>
        </w:rPr>
        <w:t>
      нормативные и методические материалы по технической эксплуатации оборудования;</w:t>
      </w:r>
    </w:p>
    <w:bookmarkEnd w:id="1679"/>
    <w:bookmarkStart w:name="z1754" w:id="1680"/>
    <w:p>
      <w:pPr>
        <w:spacing w:after="0"/>
        <w:ind w:left="0"/>
        <w:jc w:val="both"/>
      </w:pPr>
      <w:r>
        <w:rPr>
          <w:rFonts w:ascii="Times New Roman"/>
          <w:b w:val="false"/>
          <w:i w:val="false"/>
          <w:color w:val="000000"/>
          <w:sz w:val="28"/>
        </w:rPr>
        <w:t>
      современные формы технического обслуживания и ремонта оборудования;</w:t>
      </w:r>
    </w:p>
    <w:bookmarkEnd w:id="1680"/>
    <w:bookmarkStart w:name="z1755" w:id="1681"/>
    <w:p>
      <w:pPr>
        <w:spacing w:after="0"/>
        <w:ind w:left="0"/>
        <w:jc w:val="both"/>
      </w:pPr>
      <w:r>
        <w:rPr>
          <w:rFonts w:ascii="Times New Roman"/>
          <w:b w:val="false"/>
          <w:i w:val="false"/>
          <w:color w:val="000000"/>
          <w:sz w:val="28"/>
        </w:rPr>
        <w:t>
      порядок приема оборудования;</w:t>
      </w:r>
    </w:p>
    <w:bookmarkEnd w:id="1681"/>
    <w:bookmarkStart w:name="z1756" w:id="1682"/>
    <w:p>
      <w:pPr>
        <w:spacing w:after="0"/>
        <w:ind w:left="0"/>
        <w:jc w:val="both"/>
      </w:pPr>
      <w:r>
        <w:rPr>
          <w:rFonts w:ascii="Times New Roman"/>
          <w:b w:val="false"/>
          <w:i w:val="false"/>
          <w:color w:val="000000"/>
          <w:sz w:val="28"/>
        </w:rPr>
        <w:t>
      правила трудового распорядка предприятия;</w:t>
      </w:r>
    </w:p>
    <w:bookmarkEnd w:id="1682"/>
    <w:bookmarkStart w:name="z1757" w:id="1683"/>
    <w:p>
      <w:pPr>
        <w:spacing w:after="0"/>
        <w:ind w:left="0"/>
        <w:jc w:val="both"/>
      </w:pPr>
      <w:r>
        <w:rPr>
          <w:rFonts w:ascii="Times New Roman"/>
          <w:b w:val="false"/>
          <w:i w:val="false"/>
          <w:color w:val="000000"/>
          <w:sz w:val="28"/>
        </w:rPr>
        <w:t>
      правила и нормы по безопасности и охране труда, радиационной и пожарной безопасности.</w:t>
      </w:r>
    </w:p>
    <w:bookmarkEnd w:id="1683"/>
    <w:bookmarkStart w:name="z1758" w:id="1684"/>
    <w:p>
      <w:pPr>
        <w:spacing w:after="0"/>
        <w:ind w:left="0"/>
        <w:jc w:val="both"/>
      </w:pPr>
      <w:r>
        <w:rPr>
          <w:rFonts w:ascii="Times New Roman"/>
          <w:b w:val="false"/>
          <w:i w:val="false"/>
          <w:color w:val="000000"/>
          <w:sz w:val="28"/>
        </w:rPr>
        <w:t xml:space="preserve">
      156. Требование к квалификации: </w:t>
      </w:r>
    </w:p>
    <w:bookmarkEnd w:id="1684"/>
    <w:bookmarkStart w:name="z1759" w:id="1685"/>
    <w:p>
      <w:pPr>
        <w:spacing w:after="0"/>
        <w:ind w:left="0"/>
        <w:jc w:val="both"/>
      </w:pPr>
      <w:r>
        <w:rPr>
          <w:rFonts w:ascii="Times New Roman"/>
          <w:b w:val="false"/>
          <w:i w:val="false"/>
          <w:color w:val="000000"/>
          <w:sz w:val="28"/>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bookmarkEnd w:id="1685"/>
    <w:bookmarkStart w:name="z1760" w:id="1686"/>
    <w:p>
      <w:pPr>
        <w:spacing w:after="0"/>
        <w:ind w:left="0"/>
        <w:jc w:val="left"/>
      </w:pPr>
      <w:r>
        <w:rPr>
          <w:rFonts w:ascii="Times New Roman"/>
          <w:b/>
          <w:i w:val="false"/>
          <w:color w:val="000000"/>
        </w:rPr>
        <w:t xml:space="preserve"> Параграф 23. Инженер-медицинский физик</w:t>
      </w:r>
    </w:p>
    <w:bookmarkEnd w:id="1686"/>
    <w:bookmarkStart w:name="z1761" w:id="1687"/>
    <w:p>
      <w:pPr>
        <w:spacing w:after="0"/>
        <w:ind w:left="0"/>
        <w:jc w:val="both"/>
      </w:pPr>
      <w:r>
        <w:rPr>
          <w:rFonts w:ascii="Times New Roman"/>
          <w:b w:val="false"/>
          <w:i w:val="false"/>
          <w:color w:val="000000"/>
          <w:sz w:val="28"/>
        </w:rPr>
        <w:t>
      157. Должностные обязанности:</w:t>
      </w:r>
    </w:p>
    <w:bookmarkEnd w:id="1687"/>
    <w:bookmarkStart w:name="z1762" w:id="1688"/>
    <w:p>
      <w:pPr>
        <w:spacing w:after="0"/>
        <w:ind w:left="0"/>
        <w:jc w:val="both"/>
      </w:pPr>
      <w:r>
        <w:rPr>
          <w:rFonts w:ascii="Times New Roman"/>
          <w:b w:val="false"/>
          <w:i w:val="false"/>
          <w:color w:val="000000"/>
          <w:sz w:val="28"/>
        </w:rPr>
        <w:t>
      Планирует и участвует в осуществлении программы лучевой терапии совместно с врачом лучевым терапевтом с расчетом дозного распределения и времени облучения, оценку и оптимизацию планов.</w:t>
      </w:r>
    </w:p>
    <w:bookmarkEnd w:id="1688"/>
    <w:bookmarkStart w:name="z1763" w:id="1689"/>
    <w:p>
      <w:pPr>
        <w:spacing w:after="0"/>
        <w:ind w:left="0"/>
        <w:jc w:val="both"/>
      </w:pPr>
      <w:r>
        <w:rPr>
          <w:rFonts w:ascii="Times New Roman"/>
          <w:b w:val="false"/>
          <w:i w:val="false"/>
          <w:color w:val="000000"/>
          <w:sz w:val="28"/>
        </w:rPr>
        <w:t>
      Разрабатывает и участвует в осуществлении программы контроля качества оборудования лучевой терапии.</w:t>
      </w:r>
    </w:p>
    <w:bookmarkEnd w:id="1689"/>
    <w:bookmarkStart w:name="z1764" w:id="1690"/>
    <w:p>
      <w:pPr>
        <w:spacing w:after="0"/>
        <w:ind w:left="0"/>
        <w:jc w:val="both"/>
      </w:pPr>
      <w:r>
        <w:rPr>
          <w:rFonts w:ascii="Times New Roman"/>
          <w:b w:val="false"/>
          <w:i w:val="false"/>
          <w:color w:val="000000"/>
          <w:sz w:val="28"/>
        </w:rPr>
        <w:t>
      Измеряет характеристики радиационных пучков, в том числе калибровку пучка и подготовку нового аппарата к клинической эксплуатации, с периодичностью согласно требованиям обеспечения качества лучевой терапии.</w:t>
      </w:r>
    </w:p>
    <w:bookmarkEnd w:id="1690"/>
    <w:bookmarkStart w:name="z1765" w:id="1691"/>
    <w:p>
      <w:pPr>
        <w:spacing w:after="0"/>
        <w:ind w:left="0"/>
        <w:jc w:val="both"/>
      </w:pPr>
      <w:r>
        <w:rPr>
          <w:rFonts w:ascii="Times New Roman"/>
          <w:b w:val="false"/>
          <w:i w:val="false"/>
          <w:color w:val="000000"/>
          <w:sz w:val="28"/>
        </w:rPr>
        <w:t>
      Обрабатывает дозиметрические данные и введение их в компьютерные планирующие системы.</w:t>
      </w:r>
    </w:p>
    <w:bookmarkEnd w:id="1691"/>
    <w:bookmarkStart w:name="z1766" w:id="1692"/>
    <w:p>
      <w:pPr>
        <w:spacing w:after="0"/>
        <w:ind w:left="0"/>
        <w:jc w:val="both"/>
      </w:pPr>
      <w:r>
        <w:rPr>
          <w:rFonts w:ascii="Times New Roman"/>
          <w:b w:val="false"/>
          <w:i w:val="false"/>
          <w:color w:val="000000"/>
          <w:sz w:val="28"/>
        </w:rPr>
        <w:t>
      Верифицирует планы излучения с помощью фантомных измерений, при проведении сложных методик лучевой терапии.</w:t>
      </w:r>
    </w:p>
    <w:bookmarkEnd w:id="1692"/>
    <w:bookmarkStart w:name="z1767" w:id="1693"/>
    <w:p>
      <w:pPr>
        <w:spacing w:after="0"/>
        <w:ind w:left="0"/>
        <w:jc w:val="both"/>
      </w:pPr>
      <w:r>
        <w:rPr>
          <w:rFonts w:ascii="Times New Roman"/>
          <w:b w:val="false"/>
          <w:i w:val="false"/>
          <w:color w:val="000000"/>
          <w:sz w:val="28"/>
        </w:rPr>
        <w:t>
      Участвует в предлучевой подготовке (КТ-симуляция) и совместно с врачом радиологом согласовывает план лечения.</w:t>
      </w:r>
    </w:p>
    <w:bookmarkEnd w:id="1693"/>
    <w:bookmarkStart w:name="z1768" w:id="1694"/>
    <w:p>
      <w:pPr>
        <w:spacing w:after="0"/>
        <w:ind w:left="0"/>
        <w:jc w:val="both"/>
      </w:pPr>
      <w:r>
        <w:rPr>
          <w:rFonts w:ascii="Times New Roman"/>
          <w:b w:val="false"/>
          <w:i w:val="false"/>
          <w:color w:val="000000"/>
          <w:sz w:val="28"/>
        </w:rPr>
        <w:t>
      Участвует вместе с радиационным онкологом и медицинской сестрой лучевого оборудования в первой укладке пациента и ведет периодический контроль за правильностью осуществления плана лучевого лечения.</w:t>
      </w:r>
    </w:p>
    <w:bookmarkEnd w:id="1694"/>
    <w:bookmarkStart w:name="z1769" w:id="1695"/>
    <w:p>
      <w:pPr>
        <w:spacing w:after="0"/>
        <w:ind w:left="0"/>
        <w:jc w:val="both"/>
      </w:pPr>
      <w:r>
        <w:rPr>
          <w:rFonts w:ascii="Times New Roman"/>
          <w:b w:val="false"/>
          <w:i w:val="false"/>
          <w:color w:val="000000"/>
          <w:sz w:val="28"/>
        </w:rPr>
        <w:t>
      Организует и выполняет мероприятия по обеспечению радиационной безопасности пациента, в том числе с помощью коллективных и индивидуальных средств радиационной защиты, дозиметрический контроль исследований.</w:t>
      </w:r>
    </w:p>
    <w:bookmarkEnd w:id="1695"/>
    <w:bookmarkStart w:name="z1770" w:id="1696"/>
    <w:p>
      <w:pPr>
        <w:spacing w:after="0"/>
        <w:ind w:left="0"/>
        <w:jc w:val="both"/>
      </w:pPr>
      <w:r>
        <w:rPr>
          <w:rFonts w:ascii="Times New Roman"/>
          <w:b w:val="false"/>
          <w:i w:val="false"/>
          <w:color w:val="000000"/>
          <w:sz w:val="28"/>
        </w:rPr>
        <w:t>
      Участвует в определении потребностей в новом оборудовании для лучевой терапии и подготовке спецификаций.</w:t>
      </w:r>
    </w:p>
    <w:bookmarkEnd w:id="1696"/>
    <w:bookmarkStart w:name="z1771" w:id="1697"/>
    <w:p>
      <w:pPr>
        <w:spacing w:after="0"/>
        <w:ind w:left="0"/>
        <w:jc w:val="both"/>
      </w:pPr>
      <w:r>
        <w:rPr>
          <w:rFonts w:ascii="Times New Roman"/>
          <w:b w:val="false"/>
          <w:i w:val="false"/>
          <w:color w:val="000000"/>
          <w:sz w:val="28"/>
        </w:rPr>
        <w:t>
      Участвует в приемочных испытаниях нового оборудования.</w:t>
      </w:r>
    </w:p>
    <w:bookmarkEnd w:id="1697"/>
    <w:bookmarkStart w:name="z1772" w:id="1698"/>
    <w:p>
      <w:pPr>
        <w:spacing w:after="0"/>
        <w:ind w:left="0"/>
        <w:jc w:val="both"/>
      </w:pPr>
      <w:r>
        <w:rPr>
          <w:rFonts w:ascii="Times New Roman"/>
          <w:b w:val="false"/>
          <w:i w:val="false"/>
          <w:color w:val="000000"/>
          <w:sz w:val="28"/>
        </w:rPr>
        <w:t>
      Подготавливает новые аппараты к клинической эксплуатации.</w:t>
      </w:r>
    </w:p>
    <w:bookmarkEnd w:id="1698"/>
    <w:bookmarkStart w:name="z1773" w:id="1699"/>
    <w:p>
      <w:pPr>
        <w:spacing w:after="0"/>
        <w:ind w:left="0"/>
        <w:jc w:val="both"/>
      </w:pPr>
      <w:r>
        <w:rPr>
          <w:rFonts w:ascii="Times New Roman"/>
          <w:b w:val="false"/>
          <w:i w:val="false"/>
          <w:color w:val="000000"/>
          <w:sz w:val="28"/>
        </w:rPr>
        <w:t>
      Вносит планы облучения в радиологическую карту пациента, в которой указываются паспортные данные, подпись разработчика и лица, проверившего и утвердившего план.</w:t>
      </w:r>
    </w:p>
    <w:bookmarkEnd w:id="1699"/>
    <w:bookmarkStart w:name="z1774" w:id="1700"/>
    <w:p>
      <w:pPr>
        <w:spacing w:after="0"/>
        <w:ind w:left="0"/>
        <w:jc w:val="both"/>
      </w:pPr>
      <w:r>
        <w:rPr>
          <w:rFonts w:ascii="Times New Roman"/>
          <w:b w:val="false"/>
          <w:i w:val="false"/>
          <w:color w:val="000000"/>
          <w:sz w:val="28"/>
        </w:rPr>
        <w:t>
      Второй инженер-медицинский физик или заведующий отделением проверяет планы облучения.</w:t>
      </w:r>
    </w:p>
    <w:bookmarkEnd w:id="1700"/>
    <w:bookmarkStart w:name="z1775" w:id="1701"/>
    <w:p>
      <w:pPr>
        <w:spacing w:after="0"/>
        <w:ind w:left="0"/>
        <w:jc w:val="both"/>
      </w:pPr>
      <w:r>
        <w:rPr>
          <w:rFonts w:ascii="Times New Roman"/>
          <w:b w:val="false"/>
          <w:i w:val="false"/>
          <w:color w:val="000000"/>
          <w:sz w:val="28"/>
        </w:rPr>
        <w:t xml:space="preserve">
      Изучает и внедряет в практику передовые разработки физики лучевой терапии, разрабатывает программы контроля качеств. </w:t>
      </w:r>
    </w:p>
    <w:bookmarkEnd w:id="1701"/>
    <w:bookmarkStart w:name="z1776" w:id="1702"/>
    <w:p>
      <w:pPr>
        <w:spacing w:after="0"/>
        <w:ind w:left="0"/>
        <w:jc w:val="both"/>
      </w:pPr>
      <w:r>
        <w:rPr>
          <w:rFonts w:ascii="Times New Roman"/>
          <w:b w:val="false"/>
          <w:i w:val="false"/>
          <w:color w:val="000000"/>
          <w:sz w:val="28"/>
        </w:rPr>
        <w:t>
      Ведет надзор за техническим обслуживанием оборудования лучевой терапии.</w:t>
      </w:r>
    </w:p>
    <w:bookmarkEnd w:id="1702"/>
    <w:bookmarkStart w:name="z1777" w:id="1703"/>
    <w:p>
      <w:pPr>
        <w:spacing w:after="0"/>
        <w:ind w:left="0"/>
        <w:jc w:val="both"/>
      </w:pPr>
      <w:r>
        <w:rPr>
          <w:rFonts w:ascii="Times New Roman"/>
          <w:b w:val="false"/>
          <w:i w:val="false"/>
          <w:color w:val="000000"/>
          <w:sz w:val="28"/>
        </w:rPr>
        <w:t>
      158. Должен знать:</w:t>
      </w:r>
    </w:p>
    <w:bookmarkEnd w:id="1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779" w:id="1704"/>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704"/>
    <w:bookmarkStart w:name="z1780" w:id="1705"/>
    <w:p>
      <w:pPr>
        <w:spacing w:after="0"/>
        <w:ind w:left="0"/>
        <w:jc w:val="both"/>
      </w:pPr>
      <w:r>
        <w:rPr>
          <w:rFonts w:ascii="Times New Roman"/>
          <w:b w:val="false"/>
          <w:i w:val="false"/>
          <w:color w:val="000000"/>
          <w:sz w:val="28"/>
        </w:rPr>
        <w:t>
      методики и инструкции, определяющие порядок разработки и оформления отчетной документации по результатам выполненных исследований и разработок;</w:t>
      </w:r>
    </w:p>
    <w:bookmarkEnd w:id="1705"/>
    <w:bookmarkStart w:name="z1781" w:id="1706"/>
    <w:p>
      <w:pPr>
        <w:spacing w:after="0"/>
        <w:ind w:left="0"/>
        <w:jc w:val="both"/>
      </w:pPr>
      <w:r>
        <w:rPr>
          <w:rFonts w:ascii="Times New Roman"/>
          <w:b w:val="false"/>
          <w:i w:val="false"/>
          <w:color w:val="000000"/>
          <w:sz w:val="28"/>
        </w:rPr>
        <w:t>
      организационную структуру организации;</w:t>
      </w:r>
    </w:p>
    <w:bookmarkEnd w:id="1706"/>
    <w:bookmarkStart w:name="z1782" w:id="1707"/>
    <w:p>
      <w:pPr>
        <w:spacing w:after="0"/>
        <w:ind w:left="0"/>
        <w:jc w:val="both"/>
      </w:pPr>
      <w:r>
        <w:rPr>
          <w:rFonts w:ascii="Times New Roman"/>
          <w:b w:val="false"/>
          <w:i w:val="false"/>
          <w:color w:val="000000"/>
          <w:sz w:val="28"/>
        </w:rPr>
        <w:t>
      порядок и нормы радиационной безопасности, безопасности и охраны труда и противопожарной безопасности.</w:t>
      </w:r>
    </w:p>
    <w:bookmarkEnd w:id="1707"/>
    <w:bookmarkStart w:name="z1783" w:id="1708"/>
    <w:p>
      <w:pPr>
        <w:spacing w:after="0"/>
        <w:ind w:left="0"/>
        <w:jc w:val="both"/>
      </w:pPr>
      <w:r>
        <w:rPr>
          <w:rFonts w:ascii="Times New Roman"/>
          <w:b w:val="false"/>
          <w:i w:val="false"/>
          <w:color w:val="000000"/>
          <w:sz w:val="28"/>
        </w:rPr>
        <w:t xml:space="preserve">
      159. Требование к квалификации: </w:t>
      </w:r>
    </w:p>
    <w:bookmarkEnd w:id="1708"/>
    <w:bookmarkStart w:name="z1784" w:id="1709"/>
    <w:p>
      <w:pPr>
        <w:spacing w:after="0"/>
        <w:ind w:left="0"/>
        <w:jc w:val="both"/>
      </w:pPr>
      <w:r>
        <w:rPr>
          <w:rFonts w:ascii="Times New Roman"/>
          <w:b w:val="false"/>
          <w:i w:val="false"/>
          <w:color w:val="000000"/>
          <w:sz w:val="28"/>
        </w:rPr>
        <w:t>
      высшие физико-техническое образование (специальность "Медицинская физика", "Физика", "Техническая физика"), сертификат по радиационной безопасности без предъявления требований к стажу работы.</w:t>
      </w:r>
    </w:p>
    <w:bookmarkEnd w:id="1709"/>
    <w:bookmarkStart w:name="z1785" w:id="1710"/>
    <w:p>
      <w:pPr>
        <w:spacing w:after="0"/>
        <w:ind w:left="0"/>
        <w:jc w:val="left"/>
      </w:pPr>
      <w:r>
        <w:rPr>
          <w:rFonts w:ascii="Times New Roman"/>
          <w:b/>
          <w:i w:val="false"/>
          <w:color w:val="000000"/>
        </w:rPr>
        <w:t xml:space="preserve"> Параграф 24. Инженер по обслуживанию лучевого оборудования</w:t>
      </w:r>
    </w:p>
    <w:bookmarkEnd w:id="1710"/>
    <w:bookmarkStart w:name="z1786" w:id="1711"/>
    <w:p>
      <w:pPr>
        <w:spacing w:after="0"/>
        <w:ind w:left="0"/>
        <w:jc w:val="both"/>
      </w:pPr>
      <w:r>
        <w:rPr>
          <w:rFonts w:ascii="Times New Roman"/>
          <w:b w:val="false"/>
          <w:i w:val="false"/>
          <w:color w:val="000000"/>
          <w:sz w:val="28"/>
        </w:rPr>
        <w:t>
      160. Должностные обязанности:</w:t>
      </w:r>
    </w:p>
    <w:bookmarkEnd w:id="1711"/>
    <w:bookmarkStart w:name="z1787" w:id="1712"/>
    <w:p>
      <w:pPr>
        <w:spacing w:after="0"/>
        <w:ind w:left="0"/>
        <w:jc w:val="both"/>
      </w:pPr>
      <w:r>
        <w:rPr>
          <w:rFonts w:ascii="Times New Roman"/>
          <w:b w:val="false"/>
          <w:i w:val="false"/>
          <w:color w:val="000000"/>
          <w:sz w:val="28"/>
        </w:rPr>
        <w:t>
      Проводит ежедневный внешний осмотр лучевого оборудования и вспомогательного оборудования.</w:t>
      </w:r>
    </w:p>
    <w:bookmarkEnd w:id="1712"/>
    <w:bookmarkStart w:name="z1788" w:id="1713"/>
    <w:p>
      <w:pPr>
        <w:spacing w:after="0"/>
        <w:ind w:left="0"/>
        <w:jc w:val="both"/>
      </w:pPr>
      <w:r>
        <w:rPr>
          <w:rFonts w:ascii="Times New Roman"/>
          <w:b w:val="false"/>
          <w:i w:val="false"/>
          <w:color w:val="000000"/>
          <w:sz w:val="28"/>
        </w:rPr>
        <w:t>
      Включает лучевого оборудования в начале работы с проведением тестов согласно техническим требованиям и программе контроля качества, выключает лучевого оборудования по окончании работы.</w:t>
      </w:r>
    </w:p>
    <w:bookmarkEnd w:id="1713"/>
    <w:bookmarkStart w:name="z1789" w:id="1714"/>
    <w:p>
      <w:pPr>
        <w:spacing w:after="0"/>
        <w:ind w:left="0"/>
        <w:jc w:val="both"/>
      </w:pPr>
      <w:r>
        <w:rPr>
          <w:rFonts w:ascii="Times New Roman"/>
          <w:b w:val="false"/>
          <w:i w:val="false"/>
          <w:color w:val="000000"/>
          <w:sz w:val="28"/>
        </w:rPr>
        <w:t>
      Выполняет процедуры контроля качества на лучевом оборудовании в соответствии с утвержденным регламентом, настройку, профилактические работы, текущий ремонт лучевого оборудования в соответствии с техническими требованиями к оборудованию.</w:t>
      </w:r>
    </w:p>
    <w:bookmarkEnd w:id="1714"/>
    <w:bookmarkStart w:name="z1790" w:id="1715"/>
    <w:p>
      <w:pPr>
        <w:spacing w:after="0"/>
        <w:ind w:left="0"/>
        <w:jc w:val="both"/>
      </w:pPr>
      <w:r>
        <w:rPr>
          <w:rFonts w:ascii="Times New Roman"/>
          <w:b w:val="false"/>
          <w:i w:val="false"/>
          <w:color w:val="000000"/>
          <w:sz w:val="28"/>
        </w:rPr>
        <w:t>
      Участвует в приемке нового оборудования.</w:t>
      </w:r>
    </w:p>
    <w:bookmarkEnd w:id="1715"/>
    <w:bookmarkStart w:name="z1791" w:id="1716"/>
    <w:p>
      <w:pPr>
        <w:spacing w:after="0"/>
        <w:ind w:left="0"/>
        <w:jc w:val="both"/>
      </w:pPr>
      <w:r>
        <w:rPr>
          <w:rFonts w:ascii="Times New Roman"/>
          <w:b w:val="false"/>
          <w:i w:val="false"/>
          <w:color w:val="000000"/>
          <w:sz w:val="28"/>
        </w:rPr>
        <w:t>
      Ведет отчетную документацию (журналы технического обслуживания аппаратов, протоколы контроля качества).</w:t>
      </w:r>
    </w:p>
    <w:bookmarkEnd w:id="1716"/>
    <w:bookmarkStart w:name="z1792" w:id="1717"/>
    <w:p>
      <w:pPr>
        <w:spacing w:after="0"/>
        <w:ind w:left="0"/>
        <w:jc w:val="both"/>
      </w:pPr>
      <w:r>
        <w:rPr>
          <w:rFonts w:ascii="Times New Roman"/>
          <w:b w:val="false"/>
          <w:i w:val="false"/>
          <w:color w:val="000000"/>
          <w:sz w:val="28"/>
        </w:rPr>
        <w:t>
      Ведет надзор за техническим обслуживанием оборудования лучевой терапии.</w:t>
      </w:r>
    </w:p>
    <w:bookmarkEnd w:id="1717"/>
    <w:bookmarkStart w:name="z1793" w:id="1718"/>
    <w:p>
      <w:pPr>
        <w:spacing w:after="0"/>
        <w:ind w:left="0"/>
        <w:jc w:val="both"/>
      </w:pPr>
      <w:r>
        <w:rPr>
          <w:rFonts w:ascii="Times New Roman"/>
          <w:b w:val="false"/>
          <w:i w:val="false"/>
          <w:color w:val="000000"/>
          <w:sz w:val="28"/>
        </w:rPr>
        <w:t>
      161. Должен знать:</w:t>
      </w:r>
    </w:p>
    <w:bookmarkEnd w:id="1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795" w:id="1719"/>
    <w:p>
      <w:pPr>
        <w:spacing w:after="0"/>
        <w:ind w:left="0"/>
        <w:jc w:val="both"/>
      </w:pPr>
      <w:r>
        <w:rPr>
          <w:rFonts w:ascii="Times New Roman"/>
          <w:b w:val="false"/>
          <w:i w:val="false"/>
          <w:color w:val="000000"/>
          <w:sz w:val="28"/>
        </w:rPr>
        <w:t>
      основы конституции Республики Казахстан, гражданского и трудового законодательства;</w:t>
      </w:r>
    </w:p>
    <w:bookmarkEnd w:id="1719"/>
    <w:bookmarkStart w:name="z1796" w:id="1720"/>
    <w:p>
      <w:pPr>
        <w:spacing w:after="0"/>
        <w:ind w:left="0"/>
        <w:jc w:val="both"/>
      </w:pPr>
      <w:r>
        <w:rPr>
          <w:rFonts w:ascii="Times New Roman"/>
          <w:b w:val="false"/>
          <w:i w:val="false"/>
          <w:color w:val="000000"/>
          <w:sz w:val="28"/>
        </w:rPr>
        <w:t>
      методики и инструкции, определяющие порядок разработки и оформления отчетной документации по результатам выполненных работ;</w:t>
      </w:r>
    </w:p>
    <w:bookmarkEnd w:id="1720"/>
    <w:bookmarkStart w:name="z1797" w:id="1721"/>
    <w:p>
      <w:pPr>
        <w:spacing w:after="0"/>
        <w:ind w:left="0"/>
        <w:jc w:val="both"/>
      </w:pPr>
      <w:r>
        <w:rPr>
          <w:rFonts w:ascii="Times New Roman"/>
          <w:b w:val="false"/>
          <w:i w:val="false"/>
          <w:color w:val="000000"/>
          <w:sz w:val="28"/>
        </w:rPr>
        <w:t>
      организационную структуру организации;</w:t>
      </w:r>
    </w:p>
    <w:bookmarkEnd w:id="1721"/>
    <w:bookmarkStart w:name="z1798" w:id="1722"/>
    <w:p>
      <w:pPr>
        <w:spacing w:after="0"/>
        <w:ind w:left="0"/>
        <w:jc w:val="both"/>
      </w:pPr>
      <w:r>
        <w:rPr>
          <w:rFonts w:ascii="Times New Roman"/>
          <w:b w:val="false"/>
          <w:i w:val="false"/>
          <w:color w:val="000000"/>
          <w:sz w:val="28"/>
        </w:rPr>
        <w:t>
      порядок и нормы радиационной безопасности, безопасности и охраны труда и противопожарной безопасности.</w:t>
      </w:r>
    </w:p>
    <w:bookmarkEnd w:id="1722"/>
    <w:bookmarkStart w:name="z1799" w:id="1723"/>
    <w:p>
      <w:pPr>
        <w:spacing w:after="0"/>
        <w:ind w:left="0"/>
        <w:jc w:val="both"/>
      </w:pPr>
      <w:r>
        <w:rPr>
          <w:rFonts w:ascii="Times New Roman"/>
          <w:b w:val="false"/>
          <w:i w:val="false"/>
          <w:color w:val="000000"/>
          <w:sz w:val="28"/>
        </w:rPr>
        <w:t xml:space="preserve">
      162. Требование к квалификации: </w:t>
      </w:r>
    </w:p>
    <w:bookmarkEnd w:id="1723"/>
    <w:bookmarkStart w:name="z1800" w:id="1724"/>
    <w:p>
      <w:pPr>
        <w:spacing w:after="0"/>
        <w:ind w:left="0"/>
        <w:jc w:val="both"/>
      </w:pPr>
      <w:r>
        <w:rPr>
          <w:rFonts w:ascii="Times New Roman"/>
          <w:b w:val="false"/>
          <w:i w:val="false"/>
          <w:color w:val="000000"/>
          <w:sz w:val="28"/>
        </w:rPr>
        <w:t>
      высшее техническое образование, сертификат по радиационной безопасности по радиационной безопасности без предъявления требований к стажу работы.</w:t>
      </w:r>
    </w:p>
    <w:bookmarkEnd w:id="1724"/>
    <w:bookmarkStart w:name="z1801" w:id="1725"/>
    <w:p>
      <w:pPr>
        <w:spacing w:after="0"/>
        <w:ind w:left="0"/>
        <w:jc w:val="left"/>
      </w:pPr>
      <w:r>
        <w:rPr>
          <w:rFonts w:ascii="Times New Roman"/>
          <w:b/>
          <w:i w:val="false"/>
          <w:color w:val="000000"/>
        </w:rPr>
        <w:t xml:space="preserve"> Параграф 25. Клинический эмбриолог</w:t>
      </w:r>
    </w:p>
    <w:bookmarkEnd w:id="1725"/>
    <w:bookmarkStart w:name="z1802" w:id="1726"/>
    <w:p>
      <w:pPr>
        <w:spacing w:after="0"/>
        <w:ind w:left="0"/>
        <w:jc w:val="both"/>
      </w:pPr>
      <w:r>
        <w:rPr>
          <w:rFonts w:ascii="Times New Roman"/>
          <w:b w:val="false"/>
          <w:i w:val="false"/>
          <w:color w:val="000000"/>
          <w:sz w:val="28"/>
        </w:rPr>
        <w:t>
      163. Должностные обязанности:</w:t>
      </w:r>
    </w:p>
    <w:bookmarkEnd w:id="1726"/>
    <w:bookmarkStart w:name="z1803" w:id="1727"/>
    <w:p>
      <w:pPr>
        <w:spacing w:after="0"/>
        <w:ind w:left="0"/>
        <w:jc w:val="both"/>
      </w:pPr>
      <w:r>
        <w:rPr>
          <w:rFonts w:ascii="Times New Roman"/>
          <w:b w:val="false"/>
          <w:i w:val="false"/>
          <w:color w:val="000000"/>
          <w:sz w:val="28"/>
        </w:rPr>
        <w:t>
      Проводит эмбриологическую часть программ вспомогательных репродуктивных технологий.</w:t>
      </w:r>
    </w:p>
    <w:bookmarkEnd w:id="1727"/>
    <w:bookmarkStart w:name="z1804" w:id="1728"/>
    <w:p>
      <w:pPr>
        <w:spacing w:after="0"/>
        <w:ind w:left="0"/>
        <w:jc w:val="both"/>
      </w:pPr>
      <w:r>
        <w:rPr>
          <w:rFonts w:ascii="Times New Roman"/>
          <w:b w:val="false"/>
          <w:i w:val="false"/>
          <w:color w:val="000000"/>
          <w:sz w:val="28"/>
        </w:rPr>
        <w:t>
      Совместно с врачом проводит работу с донорами гамет.</w:t>
      </w:r>
    </w:p>
    <w:bookmarkEnd w:id="1728"/>
    <w:bookmarkStart w:name="z1805" w:id="1729"/>
    <w:p>
      <w:pPr>
        <w:spacing w:after="0"/>
        <w:ind w:left="0"/>
        <w:jc w:val="both"/>
      </w:pPr>
      <w:r>
        <w:rPr>
          <w:rFonts w:ascii="Times New Roman"/>
          <w:b w:val="false"/>
          <w:i w:val="false"/>
          <w:color w:val="000000"/>
          <w:sz w:val="28"/>
        </w:rPr>
        <w:t>
      Участвует в освоении и внедрении новых эффективных методов селекции и оплодотворения клеток, культивирования эмбрионов, обеспечивает использование методов с доказанной эффективностью и безопасностью.</w:t>
      </w:r>
    </w:p>
    <w:bookmarkEnd w:id="1729"/>
    <w:bookmarkStart w:name="z1806" w:id="1730"/>
    <w:p>
      <w:pPr>
        <w:spacing w:after="0"/>
        <w:ind w:left="0"/>
        <w:jc w:val="both"/>
      </w:pPr>
      <w:r>
        <w:rPr>
          <w:rFonts w:ascii="Times New Roman"/>
          <w:b w:val="false"/>
          <w:i w:val="false"/>
          <w:color w:val="000000"/>
          <w:sz w:val="28"/>
        </w:rPr>
        <w:t>
      Участвует в анализе результатов вспомогательной репродуктивной технологии, участвует в проведении внутри лабораторного и внешнего контроля качества.</w:t>
      </w:r>
    </w:p>
    <w:bookmarkEnd w:id="1730"/>
    <w:bookmarkStart w:name="z1807" w:id="1731"/>
    <w:p>
      <w:pPr>
        <w:spacing w:after="0"/>
        <w:ind w:left="0"/>
        <w:jc w:val="both"/>
      </w:pPr>
      <w:r>
        <w:rPr>
          <w:rFonts w:ascii="Times New Roman"/>
          <w:b w:val="false"/>
          <w:i w:val="false"/>
          <w:color w:val="000000"/>
          <w:sz w:val="28"/>
        </w:rPr>
        <w:t>
      Производит замораживание и размораживание спермы, ооцитов, эмбрионов и репродуктивных тканей, обеспечивает необходимый режим хранения биоматериалов, ведет учет материала.</w:t>
      </w:r>
    </w:p>
    <w:bookmarkEnd w:id="1731"/>
    <w:bookmarkStart w:name="z1808" w:id="1732"/>
    <w:p>
      <w:pPr>
        <w:spacing w:after="0"/>
        <w:ind w:left="0"/>
        <w:jc w:val="both"/>
      </w:pPr>
      <w:r>
        <w:rPr>
          <w:rFonts w:ascii="Times New Roman"/>
          <w:b w:val="false"/>
          <w:i w:val="false"/>
          <w:color w:val="000000"/>
          <w:sz w:val="28"/>
        </w:rPr>
        <w:t>
      Осуществляет мониторинг за состоянием оборудования и пополнением запаса культуральных сред и расходных материалов, используемых на эмбриологическом этапе программ вспомогательной репродуктивной технологии.</w:t>
      </w:r>
    </w:p>
    <w:bookmarkEnd w:id="1732"/>
    <w:bookmarkStart w:name="z1809" w:id="1733"/>
    <w:p>
      <w:pPr>
        <w:spacing w:after="0"/>
        <w:ind w:left="0"/>
        <w:jc w:val="both"/>
      </w:pPr>
      <w:r>
        <w:rPr>
          <w:rFonts w:ascii="Times New Roman"/>
          <w:b w:val="false"/>
          <w:i w:val="false"/>
          <w:color w:val="000000"/>
          <w:sz w:val="28"/>
        </w:rPr>
        <w:t>
      Проводит эмбриологическую часть методов предимплантационного генетического тестирования.</w:t>
      </w:r>
    </w:p>
    <w:bookmarkEnd w:id="1733"/>
    <w:bookmarkStart w:name="z1810" w:id="1734"/>
    <w:p>
      <w:pPr>
        <w:spacing w:after="0"/>
        <w:ind w:left="0"/>
        <w:jc w:val="both"/>
      </w:pPr>
      <w:r>
        <w:rPr>
          <w:rFonts w:ascii="Times New Roman"/>
          <w:b w:val="false"/>
          <w:i w:val="false"/>
          <w:color w:val="000000"/>
          <w:sz w:val="28"/>
        </w:rPr>
        <w:t>
      164. Должен знать:</w:t>
      </w:r>
    </w:p>
    <w:bookmarkEnd w:id="1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812" w:id="1735"/>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735"/>
    <w:bookmarkStart w:name="z1813" w:id="1736"/>
    <w:p>
      <w:pPr>
        <w:spacing w:after="0"/>
        <w:ind w:left="0"/>
        <w:jc w:val="both"/>
      </w:pPr>
      <w:r>
        <w:rPr>
          <w:rFonts w:ascii="Times New Roman"/>
          <w:b w:val="false"/>
          <w:i w:val="false"/>
          <w:color w:val="000000"/>
          <w:sz w:val="28"/>
        </w:rPr>
        <w:t>
      законы и иные нормативные правовые акты Республики Казахстан в сфере здравоохранения, организации лабораторной службы, правовых и этических вопросов вспомогательной репродуктивной технологии;</w:t>
      </w:r>
    </w:p>
    <w:bookmarkEnd w:id="1736"/>
    <w:bookmarkStart w:name="z1814" w:id="1737"/>
    <w:p>
      <w:pPr>
        <w:spacing w:after="0"/>
        <w:ind w:left="0"/>
        <w:jc w:val="both"/>
      </w:pPr>
      <w:r>
        <w:rPr>
          <w:rFonts w:ascii="Times New Roman"/>
          <w:b w:val="false"/>
          <w:i w:val="false"/>
          <w:color w:val="000000"/>
          <w:sz w:val="28"/>
        </w:rPr>
        <w:t>
      основные методы вспомогательной репродуктивной технологии, современные направления развития репродуктивной медицины, порядок и способы получения биологического материала, методы проведения эмбриологических и клинических исследований;</w:t>
      </w:r>
    </w:p>
    <w:bookmarkEnd w:id="1737"/>
    <w:bookmarkStart w:name="z1815" w:id="1738"/>
    <w:p>
      <w:pPr>
        <w:spacing w:after="0"/>
        <w:ind w:left="0"/>
        <w:jc w:val="both"/>
      </w:pPr>
      <w:r>
        <w:rPr>
          <w:rFonts w:ascii="Times New Roman"/>
          <w:b w:val="false"/>
          <w:i w:val="false"/>
          <w:color w:val="000000"/>
          <w:sz w:val="28"/>
        </w:rPr>
        <w:t>
      современные методы криобиологии, основы замораживания, размораживания и хранения биоматериала в эмбриологических лабораториях центров вспомогательной репродуктивной технологии;</w:t>
      </w:r>
    </w:p>
    <w:bookmarkEnd w:id="1738"/>
    <w:bookmarkStart w:name="z1816" w:id="1739"/>
    <w:p>
      <w:pPr>
        <w:spacing w:after="0"/>
        <w:ind w:left="0"/>
        <w:jc w:val="both"/>
      </w:pPr>
      <w:r>
        <w:rPr>
          <w:rFonts w:ascii="Times New Roman"/>
          <w:b w:val="false"/>
          <w:i w:val="false"/>
          <w:color w:val="000000"/>
          <w:sz w:val="28"/>
        </w:rPr>
        <w:t>
      порядок безопасности и охраны труда и пожарной безопасности при работе в лабораториях (отделениях) вспомогательной репродуктивной технологии и порядок использования и утилизации биоматериалов, культуральных сред и расходных материалов в эмбриологической лаборатории (отделении);</w:t>
      </w:r>
    </w:p>
    <w:bookmarkEnd w:id="1739"/>
    <w:bookmarkStart w:name="z1817" w:id="1740"/>
    <w:p>
      <w:pPr>
        <w:spacing w:after="0"/>
        <w:ind w:left="0"/>
        <w:jc w:val="both"/>
      </w:pPr>
      <w:r>
        <w:rPr>
          <w:rFonts w:ascii="Times New Roman"/>
          <w:b w:val="false"/>
          <w:i w:val="false"/>
          <w:color w:val="000000"/>
          <w:sz w:val="28"/>
        </w:rPr>
        <w:t xml:space="preserve">
      методы проведения эмбриологических исследований и порядок организации контроля качества эмбриологических работ; </w:t>
      </w:r>
    </w:p>
    <w:bookmarkEnd w:id="1740"/>
    <w:bookmarkStart w:name="z1818" w:id="1741"/>
    <w:p>
      <w:pPr>
        <w:spacing w:after="0"/>
        <w:ind w:left="0"/>
        <w:jc w:val="both"/>
      </w:pPr>
      <w:r>
        <w:rPr>
          <w:rFonts w:ascii="Times New Roman"/>
          <w:b w:val="false"/>
          <w:i w:val="false"/>
          <w:color w:val="000000"/>
          <w:sz w:val="28"/>
        </w:rPr>
        <w:t>
      порядок проведения донорства спермы, ооцитов и эмбрионов, требования, предъявляемые к работе с донорским материалом;</w:t>
      </w:r>
    </w:p>
    <w:bookmarkEnd w:id="1741"/>
    <w:bookmarkStart w:name="z1819" w:id="1742"/>
    <w:p>
      <w:pPr>
        <w:spacing w:after="0"/>
        <w:ind w:left="0"/>
        <w:jc w:val="both"/>
      </w:pPr>
      <w:r>
        <w:rPr>
          <w:rFonts w:ascii="Times New Roman"/>
          <w:b w:val="false"/>
          <w:i w:val="false"/>
          <w:color w:val="000000"/>
          <w:sz w:val="28"/>
        </w:rPr>
        <w:t>
      порядок эксплуатации медицинского оборудования и оргтехники;</w:t>
      </w:r>
    </w:p>
    <w:bookmarkEnd w:id="1742"/>
    <w:bookmarkStart w:name="z1820" w:id="1743"/>
    <w:p>
      <w:pPr>
        <w:spacing w:after="0"/>
        <w:ind w:left="0"/>
        <w:jc w:val="both"/>
      </w:pPr>
      <w:r>
        <w:rPr>
          <w:rFonts w:ascii="Times New Roman"/>
          <w:b w:val="false"/>
          <w:i w:val="false"/>
          <w:color w:val="000000"/>
          <w:sz w:val="28"/>
        </w:rPr>
        <w:t xml:space="preserve">
      165. Требование к квалификации: </w:t>
      </w:r>
    </w:p>
    <w:bookmarkEnd w:id="1743"/>
    <w:bookmarkStart w:name="z1821" w:id="1744"/>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"Естественные науки, математика и статистика" (биологическое, химическое, химико-биологическое, физико-математическое), технические науки и технологии (биотехнология, биоинженерия);</w:t>
      </w:r>
    </w:p>
    <w:bookmarkEnd w:id="1744"/>
    <w:bookmarkStart w:name="z1822" w:id="1745"/>
    <w:p>
      <w:pPr>
        <w:spacing w:after="0"/>
        <w:ind w:left="0"/>
        <w:jc w:val="both"/>
      </w:pPr>
      <w:r>
        <w:rPr>
          <w:rFonts w:ascii="Times New Roman"/>
          <w:b w:val="false"/>
          <w:i w:val="false"/>
          <w:color w:val="000000"/>
          <w:sz w:val="28"/>
        </w:rPr>
        <w:t>
      свидетельство о повышении квалификации по соответствующей специальности.</w:t>
      </w:r>
    </w:p>
    <w:bookmarkEnd w:id="1745"/>
    <w:bookmarkStart w:name="z1823" w:id="1746"/>
    <w:p>
      <w:pPr>
        <w:spacing w:after="0"/>
        <w:ind w:left="0"/>
        <w:jc w:val="left"/>
      </w:pPr>
      <w:r>
        <w:rPr>
          <w:rFonts w:ascii="Times New Roman"/>
          <w:b/>
          <w:i w:val="false"/>
          <w:color w:val="000000"/>
        </w:rPr>
        <w:t xml:space="preserve"> Глава 6. Квалификационные характеристики должностей работников с послесредним медицинским образованием</w:t>
      </w:r>
    </w:p>
    <w:bookmarkEnd w:id="1746"/>
    <w:bookmarkStart w:name="z1824" w:id="1747"/>
    <w:p>
      <w:pPr>
        <w:spacing w:after="0"/>
        <w:ind w:left="0"/>
        <w:jc w:val="left"/>
      </w:pPr>
      <w:r>
        <w:rPr>
          <w:rFonts w:ascii="Times New Roman"/>
          <w:b/>
          <w:i w:val="false"/>
          <w:color w:val="000000"/>
        </w:rPr>
        <w:t xml:space="preserve"> Параграф 1. Сестра (брат) медицинская (медицинский) расширенной практики</w:t>
      </w:r>
    </w:p>
    <w:bookmarkEnd w:id="1747"/>
    <w:bookmarkStart w:name="z1825" w:id="1748"/>
    <w:p>
      <w:pPr>
        <w:spacing w:after="0"/>
        <w:ind w:left="0"/>
        <w:jc w:val="both"/>
      </w:pPr>
      <w:r>
        <w:rPr>
          <w:rFonts w:ascii="Times New Roman"/>
          <w:b w:val="false"/>
          <w:i w:val="false"/>
          <w:color w:val="000000"/>
          <w:sz w:val="28"/>
        </w:rPr>
        <w:t>
      166. Должностные обязанности:</w:t>
      </w:r>
    </w:p>
    <w:bookmarkEnd w:id="1748"/>
    <w:bookmarkStart w:name="z1826" w:id="1749"/>
    <w:p>
      <w:pPr>
        <w:spacing w:after="0"/>
        <w:ind w:left="0"/>
        <w:jc w:val="both"/>
      </w:pPr>
      <w:r>
        <w:rPr>
          <w:rFonts w:ascii="Times New Roman"/>
          <w:b w:val="false"/>
          <w:i w:val="false"/>
          <w:color w:val="000000"/>
          <w:sz w:val="28"/>
        </w:rPr>
        <w:t xml:space="preserve">
      Осуществляет сестринское обследование. </w:t>
      </w:r>
    </w:p>
    <w:bookmarkEnd w:id="1749"/>
    <w:bookmarkStart w:name="z1827" w:id="1750"/>
    <w:p>
      <w:pPr>
        <w:spacing w:after="0"/>
        <w:ind w:left="0"/>
        <w:jc w:val="both"/>
      </w:pPr>
      <w:r>
        <w:rPr>
          <w:rFonts w:ascii="Times New Roman"/>
          <w:b w:val="false"/>
          <w:i w:val="false"/>
          <w:color w:val="000000"/>
          <w:sz w:val="28"/>
        </w:rPr>
        <w:t xml:space="preserve">
      Ставит сестринский диагноз. </w:t>
      </w:r>
    </w:p>
    <w:bookmarkEnd w:id="1750"/>
    <w:bookmarkStart w:name="z1828" w:id="1751"/>
    <w:p>
      <w:pPr>
        <w:spacing w:after="0"/>
        <w:ind w:left="0"/>
        <w:jc w:val="both"/>
      </w:pPr>
      <w:r>
        <w:rPr>
          <w:rFonts w:ascii="Times New Roman"/>
          <w:b w:val="false"/>
          <w:i w:val="false"/>
          <w:color w:val="000000"/>
          <w:sz w:val="28"/>
        </w:rPr>
        <w:t xml:space="preserve">
      Составляет план сестринских вмешательств для пациента. </w:t>
      </w:r>
    </w:p>
    <w:bookmarkEnd w:id="1751"/>
    <w:bookmarkStart w:name="z1829" w:id="1752"/>
    <w:p>
      <w:pPr>
        <w:spacing w:after="0"/>
        <w:ind w:left="0"/>
        <w:jc w:val="both"/>
      </w:pPr>
      <w:r>
        <w:rPr>
          <w:rFonts w:ascii="Times New Roman"/>
          <w:b w:val="false"/>
          <w:i w:val="false"/>
          <w:color w:val="000000"/>
          <w:sz w:val="28"/>
        </w:rPr>
        <w:t xml:space="preserve">
      Контролирует реализацию сестринских мероприятий медицинскими сестрами уровня технического и профессионального образования. </w:t>
      </w:r>
    </w:p>
    <w:bookmarkEnd w:id="1752"/>
    <w:bookmarkStart w:name="z1830" w:id="1753"/>
    <w:p>
      <w:pPr>
        <w:spacing w:after="0"/>
        <w:ind w:left="0"/>
        <w:jc w:val="both"/>
      </w:pPr>
      <w:r>
        <w:rPr>
          <w:rFonts w:ascii="Times New Roman"/>
          <w:b w:val="false"/>
          <w:i w:val="false"/>
          <w:color w:val="000000"/>
          <w:sz w:val="28"/>
        </w:rPr>
        <w:t>
      Оценивает эффективность назначенного плана сестринских вмешательств в общей практике, терапии, хирургии, акушерстве и гинекологии, психиатрии, гериатрии, реабилитации, паллиативном уходе и специализированных областях сферы здравоохранения на первично-медико-санитарном и стационарном уровнях.</w:t>
      </w:r>
    </w:p>
    <w:bookmarkEnd w:id="1753"/>
    <w:bookmarkStart w:name="z1831" w:id="1754"/>
    <w:p>
      <w:pPr>
        <w:spacing w:after="0"/>
        <w:ind w:left="0"/>
        <w:jc w:val="both"/>
      </w:pPr>
      <w:r>
        <w:rPr>
          <w:rFonts w:ascii="Times New Roman"/>
          <w:b w:val="false"/>
          <w:i w:val="false"/>
          <w:color w:val="000000"/>
          <w:sz w:val="28"/>
        </w:rPr>
        <w:t>
      Осуществляет индивидуальный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w:t>
      </w:r>
    </w:p>
    <w:bookmarkEnd w:id="1754"/>
    <w:bookmarkStart w:name="z1832" w:id="1755"/>
    <w:p>
      <w:pPr>
        <w:spacing w:after="0"/>
        <w:ind w:left="0"/>
        <w:jc w:val="both"/>
      </w:pPr>
      <w:r>
        <w:rPr>
          <w:rFonts w:ascii="Times New Roman"/>
          <w:b w:val="false"/>
          <w:i w:val="false"/>
          <w:color w:val="000000"/>
          <w:sz w:val="28"/>
        </w:rPr>
        <w:t xml:space="preserve">
      Организует, мониторирует эффективность и контролирует обучение пациента и членов семьи процедурам общего ухода и управлению заболеванием. </w:t>
      </w:r>
    </w:p>
    <w:bookmarkEnd w:id="1755"/>
    <w:bookmarkStart w:name="z1833" w:id="1756"/>
    <w:p>
      <w:pPr>
        <w:spacing w:after="0"/>
        <w:ind w:left="0"/>
        <w:jc w:val="both"/>
      </w:pPr>
      <w:r>
        <w:rPr>
          <w:rFonts w:ascii="Times New Roman"/>
          <w:b w:val="false"/>
          <w:i w:val="false"/>
          <w:color w:val="000000"/>
          <w:sz w:val="28"/>
        </w:rPr>
        <w:t xml:space="preserve">
      Осуществляет патронаж беременных, женщин после родов, детей до года, диспансерных больных и престарелых. </w:t>
      </w:r>
    </w:p>
    <w:bookmarkEnd w:id="1756"/>
    <w:bookmarkStart w:name="z1834" w:id="1757"/>
    <w:p>
      <w:pPr>
        <w:spacing w:after="0"/>
        <w:ind w:left="0"/>
        <w:jc w:val="both"/>
      </w:pPr>
      <w:r>
        <w:rPr>
          <w:rFonts w:ascii="Times New Roman"/>
          <w:b w:val="false"/>
          <w:i w:val="false"/>
          <w:color w:val="000000"/>
          <w:sz w:val="28"/>
        </w:rPr>
        <w:t xml:space="preserve">
      Организует деятельность по укреплению здоровья и профилактике заболеваний, надлежащее выполнение врачебных назначений медицинскими сестрами,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 </w:t>
      </w:r>
    </w:p>
    <w:bookmarkEnd w:id="1757"/>
    <w:bookmarkStart w:name="z1835" w:id="1758"/>
    <w:p>
      <w:pPr>
        <w:spacing w:after="0"/>
        <w:ind w:left="0"/>
        <w:jc w:val="both"/>
      </w:pPr>
      <w:r>
        <w:rPr>
          <w:rFonts w:ascii="Times New Roman"/>
          <w:b w:val="false"/>
          <w:i w:val="false"/>
          <w:color w:val="000000"/>
          <w:sz w:val="28"/>
        </w:rPr>
        <w:t>
      Обеспечивает учет и хранение лекарственных средств, препаратов крови и кровезаменителей, ведение учетно-отчетной сестринской документации в лечебно-профилактическом учреждении.</w:t>
      </w:r>
    </w:p>
    <w:bookmarkEnd w:id="1758"/>
    <w:bookmarkStart w:name="z1836" w:id="1759"/>
    <w:p>
      <w:pPr>
        <w:spacing w:after="0"/>
        <w:ind w:left="0"/>
        <w:jc w:val="both"/>
      </w:pPr>
      <w:r>
        <w:rPr>
          <w:rFonts w:ascii="Times New Roman"/>
          <w:b w:val="false"/>
          <w:i w:val="false"/>
          <w:color w:val="000000"/>
          <w:sz w:val="28"/>
        </w:rPr>
        <w:t>
      Оказывает гражданам первую медицинскую помощь, в том числе в экстремальных условиях, доврачебную и паллиативную медицинскую помощь.</w:t>
      </w:r>
    </w:p>
    <w:bookmarkEnd w:id="1759"/>
    <w:bookmarkStart w:name="z1837" w:id="1760"/>
    <w:p>
      <w:pPr>
        <w:spacing w:after="0"/>
        <w:ind w:left="0"/>
        <w:jc w:val="both"/>
      </w:pPr>
      <w:r>
        <w:rPr>
          <w:rFonts w:ascii="Times New Roman"/>
          <w:b w:val="false"/>
          <w:i w:val="false"/>
          <w:color w:val="000000"/>
          <w:sz w:val="28"/>
        </w:rPr>
        <w:t>
      Обеспечивает контроль за организацией безопасной больничной среды и инфекционным контролем.</w:t>
      </w:r>
    </w:p>
    <w:bookmarkEnd w:id="1760"/>
    <w:bookmarkStart w:name="z1838" w:id="1761"/>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1761"/>
    <w:bookmarkStart w:name="z1839" w:id="1762"/>
    <w:p>
      <w:pPr>
        <w:spacing w:after="0"/>
        <w:ind w:left="0"/>
        <w:jc w:val="both"/>
      </w:pPr>
      <w:r>
        <w:rPr>
          <w:rFonts w:ascii="Times New Roman"/>
          <w:b w:val="false"/>
          <w:i w:val="false"/>
          <w:color w:val="000000"/>
          <w:sz w:val="28"/>
        </w:rPr>
        <w:t xml:space="preserve">
      Принимает участие в организации межпрофессиональной работы медицинских сестер, врачей и других работников здравоохранения. </w:t>
      </w:r>
    </w:p>
    <w:bookmarkEnd w:id="1762"/>
    <w:bookmarkStart w:name="z1840" w:id="1763"/>
    <w:p>
      <w:pPr>
        <w:spacing w:after="0"/>
        <w:ind w:left="0"/>
        <w:jc w:val="both"/>
      </w:pPr>
      <w:r>
        <w:rPr>
          <w:rFonts w:ascii="Times New Roman"/>
          <w:b w:val="false"/>
          <w:i w:val="false"/>
          <w:color w:val="000000"/>
          <w:sz w:val="28"/>
        </w:rPr>
        <w:t xml:space="preserve">
      Организует надлежащее выполнение врачебных назначений медицинскими сестрами. </w:t>
      </w:r>
    </w:p>
    <w:bookmarkEnd w:id="1763"/>
    <w:bookmarkStart w:name="z1841" w:id="1764"/>
    <w:p>
      <w:pPr>
        <w:spacing w:after="0"/>
        <w:ind w:left="0"/>
        <w:jc w:val="both"/>
      </w:pPr>
      <w:r>
        <w:rPr>
          <w:rFonts w:ascii="Times New Roman"/>
          <w:b w:val="false"/>
          <w:i w:val="false"/>
          <w:color w:val="000000"/>
          <w:sz w:val="28"/>
        </w:rPr>
        <w:t>
      Участвует в разработке доказательных сестринских руководств и протоколов.</w:t>
      </w:r>
    </w:p>
    <w:bookmarkEnd w:id="1764"/>
    <w:bookmarkStart w:name="z1842" w:id="1765"/>
    <w:p>
      <w:pPr>
        <w:spacing w:after="0"/>
        <w:ind w:left="0"/>
        <w:jc w:val="both"/>
      </w:pPr>
      <w:r>
        <w:rPr>
          <w:rFonts w:ascii="Times New Roman"/>
          <w:b w:val="false"/>
          <w:i w:val="false"/>
          <w:color w:val="000000"/>
          <w:sz w:val="28"/>
        </w:rPr>
        <w:t>
      Участвует в разработке организационных политик и деятельности по улучшению качества в сестринском деле.</w:t>
      </w:r>
    </w:p>
    <w:bookmarkEnd w:id="1765"/>
    <w:bookmarkStart w:name="z1843" w:id="1766"/>
    <w:p>
      <w:pPr>
        <w:spacing w:after="0"/>
        <w:ind w:left="0"/>
        <w:jc w:val="both"/>
      </w:pPr>
      <w:r>
        <w:rPr>
          <w:rFonts w:ascii="Times New Roman"/>
          <w:b w:val="false"/>
          <w:i w:val="false"/>
          <w:color w:val="000000"/>
          <w:sz w:val="28"/>
        </w:rPr>
        <w:t>
      Контролирует организацию сестринской документации в условиях электронного здравоохранения.</w:t>
      </w:r>
    </w:p>
    <w:bookmarkEnd w:id="1766"/>
    <w:bookmarkStart w:name="z1844" w:id="1767"/>
    <w:p>
      <w:pPr>
        <w:spacing w:after="0"/>
        <w:ind w:left="0"/>
        <w:jc w:val="both"/>
      </w:pPr>
      <w:r>
        <w:rPr>
          <w:rFonts w:ascii="Times New Roman"/>
          <w:b w:val="false"/>
          <w:i w:val="false"/>
          <w:color w:val="000000"/>
          <w:sz w:val="28"/>
        </w:rPr>
        <w:t>
      167. Должен знать:</w:t>
      </w:r>
    </w:p>
    <w:bookmarkEnd w:id="1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846" w:id="1768"/>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768"/>
    <w:bookmarkStart w:name="z1847" w:id="1769"/>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1769"/>
    <w:bookmarkStart w:name="z1848" w:id="1770"/>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1770"/>
    <w:bookmarkStart w:name="z1849" w:id="1771"/>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771"/>
    <w:bookmarkStart w:name="z1850" w:id="1772"/>
    <w:p>
      <w:pPr>
        <w:spacing w:after="0"/>
        <w:ind w:left="0"/>
        <w:jc w:val="both"/>
      </w:pPr>
      <w:r>
        <w:rPr>
          <w:rFonts w:ascii="Times New Roman"/>
          <w:b w:val="false"/>
          <w:i w:val="false"/>
          <w:color w:val="000000"/>
          <w:sz w:val="28"/>
        </w:rPr>
        <w:t xml:space="preserve">
      168. Требования к квалификации: </w:t>
      </w:r>
    </w:p>
    <w:bookmarkEnd w:id="1772"/>
    <w:bookmarkStart w:name="z1851" w:id="1773"/>
    <w:p>
      <w:pPr>
        <w:spacing w:after="0"/>
        <w:ind w:left="0"/>
        <w:jc w:val="both"/>
      </w:pPr>
      <w:r>
        <w:rPr>
          <w:rFonts w:ascii="Times New Roman"/>
          <w:b w:val="false"/>
          <w:i w:val="false"/>
          <w:color w:val="000000"/>
          <w:sz w:val="28"/>
        </w:rPr>
        <w:t>
      послесреднее образование по специальности "Сестринское дело" (прикладной бакалавриат), без предъявления требований к стажу работы, наличие сертификата "Сестра (брат) медицинская (медицинский) расширенной практики".</w:t>
      </w:r>
    </w:p>
    <w:bookmarkEnd w:id="1773"/>
    <w:bookmarkStart w:name="z1852" w:id="1774"/>
    <w:p>
      <w:pPr>
        <w:spacing w:after="0"/>
        <w:ind w:left="0"/>
        <w:jc w:val="left"/>
      </w:pPr>
      <w:r>
        <w:rPr>
          <w:rFonts w:ascii="Times New Roman"/>
          <w:b/>
          <w:i w:val="false"/>
          <w:color w:val="000000"/>
        </w:rPr>
        <w:t xml:space="preserve"> Глава 7. Квалификационные характеристики должностей работников с техническим и профессиональным медицинским образованием, образованием санитарно-эпидемиологического профиля</w:t>
      </w:r>
    </w:p>
    <w:bookmarkEnd w:id="1774"/>
    <w:bookmarkStart w:name="z1853" w:id="1775"/>
    <w:p>
      <w:pPr>
        <w:spacing w:after="0"/>
        <w:ind w:left="0"/>
        <w:jc w:val="left"/>
      </w:pPr>
      <w:r>
        <w:rPr>
          <w:rFonts w:ascii="Times New Roman"/>
          <w:b/>
          <w:i w:val="false"/>
          <w:color w:val="000000"/>
        </w:rPr>
        <w:t xml:space="preserve"> Параграф 1. Фельдшер</w:t>
      </w:r>
    </w:p>
    <w:bookmarkEnd w:id="1775"/>
    <w:bookmarkStart w:name="z1854" w:id="1776"/>
    <w:p>
      <w:pPr>
        <w:spacing w:after="0"/>
        <w:ind w:left="0"/>
        <w:jc w:val="both"/>
      </w:pPr>
      <w:r>
        <w:rPr>
          <w:rFonts w:ascii="Times New Roman"/>
          <w:b w:val="false"/>
          <w:i w:val="false"/>
          <w:color w:val="000000"/>
          <w:sz w:val="28"/>
        </w:rPr>
        <w:t>
      169. Должностные обязанности:</w:t>
      </w:r>
    </w:p>
    <w:bookmarkEnd w:id="1776"/>
    <w:bookmarkStart w:name="z1855" w:id="1777"/>
    <w:p>
      <w:pPr>
        <w:spacing w:after="0"/>
        <w:ind w:left="0"/>
        <w:jc w:val="both"/>
      </w:pPr>
      <w:r>
        <w:rPr>
          <w:rFonts w:ascii="Times New Roman"/>
          <w:b w:val="false"/>
          <w:i w:val="false"/>
          <w:color w:val="000000"/>
          <w:sz w:val="28"/>
        </w:rPr>
        <w:t>
      Осуществляет оказание лечебно-профилактической и санитарно-профилактической, скорой медицинской помощи при острых заболеваниях и несчастных случаях.</w:t>
      </w:r>
    </w:p>
    <w:bookmarkEnd w:id="1777"/>
    <w:bookmarkStart w:name="z1856" w:id="1778"/>
    <w:p>
      <w:pPr>
        <w:spacing w:after="0"/>
        <w:ind w:left="0"/>
        <w:jc w:val="both"/>
      </w:pPr>
      <w:r>
        <w:rPr>
          <w:rFonts w:ascii="Times New Roman"/>
          <w:b w:val="false"/>
          <w:i w:val="false"/>
          <w:color w:val="000000"/>
          <w:sz w:val="28"/>
        </w:rPr>
        <w:t>
      Ведет персональный учет населения участка, планирует свою деятельность на участке.</w:t>
      </w:r>
    </w:p>
    <w:bookmarkEnd w:id="1778"/>
    <w:bookmarkStart w:name="z1857" w:id="1779"/>
    <w:p>
      <w:pPr>
        <w:spacing w:after="0"/>
        <w:ind w:left="0"/>
        <w:jc w:val="both"/>
      </w:pPr>
      <w:r>
        <w:rPr>
          <w:rFonts w:ascii="Times New Roman"/>
          <w:b w:val="false"/>
          <w:i w:val="false"/>
          <w:color w:val="000000"/>
          <w:sz w:val="28"/>
        </w:rPr>
        <w:t xml:space="preserve">
      Ведет амбулаторный прием и обслуживает больных на дому. </w:t>
      </w:r>
    </w:p>
    <w:bookmarkEnd w:id="1779"/>
    <w:bookmarkStart w:name="z1858" w:id="1780"/>
    <w:p>
      <w:pPr>
        <w:spacing w:after="0"/>
        <w:ind w:left="0"/>
        <w:jc w:val="both"/>
      </w:pPr>
      <w:r>
        <w:rPr>
          <w:rFonts w:ascii="Times New Roman"/>
          <w:b w:val="false"/>
          <w:i w:val="false"/>
          <w:color w:val="000000"/>
          <w:sz w:val="28"/>
        </w:rPr>
        <w:t xml:space="preserve">
      Проводит диагностику, лечение, профилактику заболеваний. </w:t>
      </w:r>
    </w:p>
    <w:bookmarkEnd w:id="1780"/>
    <w:bookmarkStart w:name="z1859" w:id="1781"/>
    <w:p>
      <w:pPr>
        <w:spacing w:after="0"/>
        <w:ind w:left="0"/>
        <w:jc w:val="both"/>
      </w:pPr>
      <w:r>
        <w:rPr>
          <w:rFonts w:ascii="Times New Roman"/>
          <w:b w:val="false"/>
          <w:i w:val="false"/>
          <w:color w:val="000000"/>
          <w:sz w:val="28"/>
        </w:rPr>
        <w:t>
      Оказывает доврачебную помощь, готовит пациентов к обследованию и консультациям у врачей, ассистирует врачу при хирургических манипуляциях, принимает физиологические роды.</w:t>
      </w:r>
    </w:p>
    <w:bookmarkEnd w:id="1781"/>
    <w:bookmarkStart w:name="z1860" w:id="1782"/>
    <w:p>
      <w:pPr>
        <w:spacing w:after="0"/>
        <w:ind w:left="0"/>
        <w:jc w:val="both"/>
      </w:pPr>
      <w:r>
        <w:rPr>
          <w:rFonts w:ascii="Times New Roman"/>
          <w:b w:val="false"/>
          <w:i w:val="false"/>
          <w:color w:val="000000"/>
          <w:sz w:val="28"/>
        </w:rPr>
        <w:t>
      Осуществляет текущий санитарный надзор, организует и проводит противоэпидемические мероприятия, проводит санитарно-просветительную работу среди населения.</w:t>
      </w:r>
    </w:p>
    <w:bookmarkEnd w:id="1782"/>
    <w:bookmarkStart w:name="z1861" w:id="1783"/>
    <w:p>
      <w:pPr>
        <w:spacing w:after="0"/>
        <w:ind w:left="0"/>
        <w:jc w:val="both"/>
      </w:pPr>
      <w:r>
        <w:rPr>
          <w:rFonts w:ascii="Times New Roman"/>
          <w:b w:val="false"/>
          <w:i w:val="false"/>
          <w:color w:val="000000"/>
          <w:sz w:val="28"/>
        </w:rPr>
        <w:t>
      Проводит забор и химические макро- и микроскопические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w:t>
      </w:r>
    </w:p>
    <w:bookmarkEnd w:id="1783"/>
    <w:bookmarkStart w:name="z1862" w:id="1784"/>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w:t>
      </w:r>
    </w:p>
    <w:bookmarkEnd w:id="1784"/>
    <w:bookmarkStart w:name="z1863" w:id="1785"/>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785"/>
    <w:bookmarkStart w:name="z1864" w:id="1786"/>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786"/>
    <w:bookmarkStart w:name="z1865" w:id="1787"/>
    <w:p>
      <w:pPr>
        <w:spacing w:after="0"/>
        <w:ind w:left="0"/>
        <w:jc w:val="both"/>
      </w:pPr>
      <w:r>
        <w:rPr>
          <w:rFonts w:ascii="Times New Roman"/>
          <w:b w:val="false"/>
          <w:i w:val="false"/>
          <w:color w:val="000000"/>
          <w:sz w:val="28"/>
        </w:rPr>
        <w:t>
      170. Должен знать:</w:t>
      </w:r>
    </w:p>
    <w:bookmarkEnd w:id="1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867" w:id="1788"/>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788"/>
    <w:bookmarkStart w:name="z1868" w:id="1789"/>
    <w:p>
      <w:pPr>
        <w:spacing w:after="0"/>
        <w:ind w:left="0"/>
        <w:jc w:val="both"/>
      </w:pPr>
      <w:r>
        <w:rPr>
          <w:rFonts w:ascii="Times New Roman"/>
          <w:b w:val="false"/>
          <w:i w:val="false"/>
          <w:color w:val="000000"/>
          <w:sz w:val="28"/>
        </w:rPr>
        <w:t xml:space="preserve">
      порядок дезинфекции отработанного материала; </w:t>
      </w:r>
    </w:p>
    <w:bookmarkEnd w:id="1789"/>
    <w:bookmarkStart w:name="z1869" w:id="1790"/>
    <w:p>
      <w:pPr>
        <w:spacing w:after="0"/>
        <w:ind w:left="0"/>
        <w:jc w:val="both"/>
      </w:pPr>
      <w:r>
        <w:rPr>
          <w:rFonts w:ascii="Times New Roman"/>
          <w:b w:val="false"/>
          <w:i w:val="false"/>
          <w:color w:val="000000"/>
          <w:sz w:val="28"/>
        </w:rPr>
        <w:t xml:space="preserve">
      основы экспертизы нетрудоспособности; </w:t>
      </w:r>
    </w:p>
    <w:bookmarkEnd w:id="1790"/>
    <w:bookmarkStart w:name="z1870" w:id="1791"/>
    <w:p>
      <w:pPr>
        <w:spacing w:after="0"/>
        <w:ind w:left="0"/>
        <w:jc w:val="both"/>
      </w:pPr>
      <w:r>
        <w:rPr>
          <w:rFonts w:ascii="Times New Roman"/>
          <w:b w:val="false"/>
          <w:i w:val="false"/>
          <w:color w:val="000000"/>
          <w:sz w:val="28"/>
        </w:rPr>
        <w:t xml:space="preserve">
      основы санитарно-противоэпидемического режима; </w:t>
      </w:r>
    </w:p>
    <w:bookmarkEnd w:id="1791"/>
    <w:bookmarkStart w:name="z1871" w:id="1792"/>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1792"/>
    <w:bookmarkStart w:name="z1872" w:id="1793"/>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793"/>
    <w:bookmarkStart w:name="z1873" w:id="1794"/>
    <w:p>
      <w:pPr>
        <w:spacing w:after="0"/>
        <w:ind w:left="0"/>
        <w:jc w:val="both"/>
      </w:pPr>
      <w:r>
        <w:rPr>
          <w:rFonts w:ascii="Times New Roman"/>
          <w:b w:val="false"/>
          <w:i w:val="false"/>
          <w:color w:val="000000"/>
          <w:sz w:val="28"/>
        </w:rPr>
        <w:t>
      171. Требования к квалификации:</w:t>
      </w:r>
    </w:p>
    <w:bookmarkEnd w:id="1794"/>
    <w:bookmarkStart w:name="z1874" w:id="1795"/>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"Лечебное дело" или "Акушерское дело", повышение квалификации по специальности "Лечебное дело" и (или) "Лабораторная диагностика" или "Фельдшер-лаборант" или "Гигиена санитария и эпидемиология" или "Санитарный фельдшер" или "Стоматология" или "Зубной врач" или "Сестринское дело".</w:t>
      </w:r>
    </w:p>
    <w:bookmarkEnd w:id="1795"/>
    <w:bookmarkStart w:name="z1875" w:id="1796"/>
    <w:p>
      <w:pPr>
        <w:spacing w:after="0"/>
        <w:ind w:left="0"/>
        <w:jc w:val="both"/>
      </w:pPr>
      <w:r>
        <w:rPr>
          <w:rFonts w:ascii="Times New Roman"/>
          <w:b w:val="false"/>
          <w:i w:val="false"/>
          <w:color w:val="000000"/>
          <w:sz w:val="28"/>
        </w:rPr>
        <w:t>
      Для лиц, приступивших к данной должности до 1 января 2005 года переподготовка по специальности "Лечебное дело", сертификат специалиста в области здравоохранения или высшее медицинское образование по специальности "Лечебное дело", "Педиатрия", бакалавриат по специальности "Общая медицина" и повышение квалификации по специальности "Лечебное дело", сертификат специалиста с техническим и профессиональным, послесредним медицинским образованием.</w:t>
      </w:r>
    </w:p>
    <w:bookmarkEnd w:id="1796"/>
    <w:bookmarkStart w:name="z1876" w:id="1797"/>
    <w:p>
      <w:pPr>
        <w:spacing w:after="0"/>
        <w:ind w:left="0"/>
        <w:jc w:val="left"/>
      </w:pPr>
      <w:r>
        <w:rPr>
          <w:rFonts w:ascii="Times New Roman"/>
          <w:b/>
          <w:i w:val="false"/>
          <w:color w:val="000000"/>
        </w:rPr>
        <w:t xml:space="preserve"> Параграф 2. Акушер (акушерка)</w:t>
      </w:r>
    </w:p>
    <w:bookmarkEnd w:id="1797"/>
    <w:bookmarkStart w:name="z1877" w:id="1798"/>
    <w:p>
      <w:pPr>
        <w:spacing w:after="0"/>
        <w:ind w:left="0"/>
        <w:jc w:val="both"/>
      </w:pPr>
      <w:r>
        <w:rPr>
          <w:rFonts w:ascii="Times New Roman"/>
          <w:b w:val="false"/>
          <w:i w:val="false"/>
          <w:color w:val="000000"/>
          <w:sz w:val="28"/>
        </w:rPr>
        <w:t>
      172. Должностные обязанности:</w:t>
      </w:r>
    </w:p>
    <w:bookmarkEnd w:id="1798"/>
    <w:bookmarkStart w:name="z1878" w:id="1799"/>
    <w:p>
      <w:pPr>
        <w:spacing w:after="0"/>
        <w:ind w:left="0"/>
        <w:jc w:val="both"/>
      </w:pPr>
      <w:r>
        <w:rPr>
          <w:rFonts w:ascii="Times New Roman"/>
          <w:b w:val="false"/>
          <w:i w:val="false"/>
          <w:color w:val="000000"/>
          <w:sz w:val="28"/>
        </w:rPr>
        <w:t xml:space="preserve">
      Ведет амбулаторный прием, заполняет и оформляет медицинскую документацию. </w:t>
      </w:r>
    </w:p>
    <w:bookmarkEnd w:id="1799"/>
    <w:bookmarkStart w:name="z1879" w:id="1800"/>
    <w:p>
      <w:pPr>
        <w:spacing w:after="0"/>
        <w:ind w:left="0"/>
        <w:jc w:val="both"/>
      </w:pPr>
      <w:r>
        <w:rPr>
          <w:rFonts w:ascii="Times New Roman"/>
          <w:b w:val="false"/>
          <w:i w:val="false"/>
          <w:color w:val="000000"/>
          <w:sz w:val="28"/>
        </w:rPr>
        <w:t>
      Проводит обследование, устанавливает сроки беременности, выявляет беременных, дифференцирует их по группе риска. Проводит диспансеризацию и патронаж беременных и родильниц на дому, профилактический осмотр женщин и санитарно-просветительную работу по охране здоровья женщин и детей.</w:t>
      </w:r>
    </w:p>
    <w:bookmarkEnd w:id="1800"/>
    <w:bookmarkStart w:name="z1880" w:id="1801"/>
    <w:p>
      <w:pPr>
        <w:spacing w:after="0"/>
        <w:ind w:left="0"/>
        <w:jc w:val="both"/>
      </w:pPr>
      <w:r>
        <w:rPr>
          <w:rFonts w:ascii="Times New Roman"/>
          <w:b w:val="false"/>
          <w:i w:val="false"/>
          <w:color w:val="000000"/>
          <w:sz w:val="28"/>
        </w:rPr>
        <w:t>
      Оказывает доврачебную медицинскую помощь беременным женщинам и гинекологическим больным; экстренную акушерскую и гинекологическую помощь, неотложную доврачебную помощь новорожденным.</w:t>
      </w:r>
    </w:p>
    <w:bookmarkEnd w:id="1801"/>
    <w:bookmarkStart w:name="z1881" w:id="1802"/>
    <w:p>
      <w:pPr>
        <w:spacing w:after="0"/>
        <w:ind w:left="0"/>
        <w:jc w:val="both"/>
      </w:pPr>
      <w:r>
        <w:rPr>
          <w:rFonts w:ascii="Times New Roman"/>
          <w:b w:val="false"/>
          <w:i w:val="false"/>
          <w:color w:val="000000"/>
          <w:sz w:val="28"/>
        </w:rPr>
        <w:t>
      Принимает роды, проводит обработку новорожденного. Наблюдает за состоянием здоровья и развития детей первого года жизни.</w:t>
      </w:r>
    </w:p>
    <w:bookmarkEnd w:id="1802"/>
    <w:bookmarkStart w:name="z1882" w:id="1803"/>
    <w:p>
      <w:pPr>
        <w:spacing w:after="0"/>
        <w:ind w:left="0"/>
        <w:jc w:val="both"/>
      </w:pPr>
      <w:r>
        <w:rPr>
          <w:rFonts w:ascii="Times New Roman"/>
          <w:b w:val="false"/>
          <w:i w:val="false"/>
          <w:color w:val="000000"/>
          <w:sz w:val="28"/>
        </w:rPr>
        <w:t xml:space="preserve">
      Ассистирует при малых акушерских и гинекологических операциях. Проводит работу по охране репродуктивного здоровья женщин, профилактику грудного вскармливания. Оценивает тяжесть состояния при патологическом течении родов и послеродового периода. </w:t>
      </w:r>
    </w:p>
    <w:bookmarkEnd w:id="1803"/>
    <w:bookmarkStart w:name="z1883" w:id="1804"/>
    <w:p>
      <w:pPr>
        <w:spacing w:after="0"/>
        <w:ind w:left="0"/>
        <w:jc w:val="both"/>
      </w:pPr>
      <w:r>
        <w:rPr>
          <w:rFonts w:ascii="Times New Roman"/>
          <w:b w:val="false"/>
          <w:i w:val="false"/>
          <w:color w:val="000000"/>
          <w:sz w:val="28"/>
        </w:rPr>
        <w:t xml:space="preserve">
      Выполняет медицинские манипуляции. Оказывает неотложную медицинскую помощь при острых заболеваниях и несчастных случаях. </w:t>
      </w:r>
    </w:p>
    <w:bookmarkEnd w:id="1804"/>
    <w:bookmarkStart w:name="z1884" w:id="1805"/>
    <w:p>
      <w:pPr>
        <w:spacing w:after="0"/>
        <w:ind w:left="0"/>
        <w:jc w:val="both"/>
      </w:pPr>
      <w:r>
        <w:rPr>
          <w:rFonts w:ascii="Times New Roman"/>
          <w:b w:val="false"/>
          <w:i w:val="false"/>
          <w:color w:val="000000"/>
          <w:sz w:val="28"/>
        </w:rPr>
        <w:t xml:space="preserve">
      Проводит исследование анализа мочи на белок, определение группы крови, резус-фактора, гемоглобина, скорость оседания эритроцитов, профилактическую и санитарно-просветительскую работу по пропаганде здорового образа жизни, дает советы по планированию семьи. </w:t>
      </w:r>
    </w:p>
    <w:bookmarkEnd w:id="1805"/>
    <w:bookmarkStart w:name="z1885" w:id="1806"/>
    <w:p>
      <w:pPr>
        <w:spacing w:after="0"/>
        <w:ind w:left="0"/>
        <w:jc w:val="both"/>
      </w:pPr>
      <w:r>
        <w:rPr>
          <w:rFonts w:ascii="Times New Roman"/>
          <w:b w:val="false"/>
          <w:i w:val="false"/>
          <w:color w:val="000000"/>
          <w:sz w:val="28"/>
        </w:rPr>
        <w:t>
      Обеспечивает диспансерное наблюдение за женщинами с внутриматочными контрацептивами.</w:t>
      </w:r>
    </w:p>
    <w:bookmarkEnd w:id="1806"/>
    <w:bookmarkStart w:name="z1886" w:id="1807"/>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807"/>
    <w:bookmarkStart w:name="z1887" w:id="1808"/>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808"/>
    <w:bookmarkStart w:name="z1888" w:id="1809"/>
    <w:p>
      <w:pPr>
        <w:spacing w:after="0"/>
        <w:ind w:left="0"/>
        <w:jc w:val="both"/>
      </w:pPr>
      <w:r>
        <w:rPr>
          <w:rFonts w:ascii="Times New Roman"/>
          <w:b w:val="false"/>
          <w:i w:val="false"/>
          <w:color w:val="000000"/>
          <w:sz w:val="28"/>
        </w:rPr>
        <w:t>
      173. Должен знать:</w:t>
      </w:r>
    </w:p>
    <w:bookmarkEnd w:id="1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890" w:id="1810"/>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1810"/>
    <w:bookmarkStart w:name="z1891" w:id="1811"/>
    <w:p>
      <w:pPr>
        <w:spacing w:after="0"/>
        <w:ind w:left="0"/>
        <w:jc w:val="both"/>
      </w:pPr>
      <w:r>
        <w:rPr>
          <w:rFonts w:ascii="Times New Roman"/>
          <w:b w:val="false"/>
          <w:i w:val="false"/>
          <w:color w:val="000000"/>
          <w:sz w:val="28"/>
        </w:rPr>
        <w:t>
      течение родов и их варианты, ведение беременности при осложнениях;</w:t>
      </w:r>
    </w:p>
    <w:bookmarkEnd w:id="1811"/>
    <w:bookmarkStart w:name="z1892" w:id="1812"/>
    <w:p>
      <w:pPr>
        <w:spacing w:after="0"/>
        <w:ind w:left="0"/>
        <w:jc w:val="both"/>
      </w:pPr>
      <w:r>
        <w:rPr>
          <w:rFonts w:ascii="Times New Roman"/>
          <w:b w:val="false"/>
          <w:i w:val="false"/>
          <w:color w:val="000000"/>
          <w:sz w:val="28"/>
        </w:rPr>
        <w:t xml:space="preserve">
      порядок асептики и антисептики; </w:t>
      </w:r>
    </w:p>
    <w:bookmarkEnd w:id="1812"/>
    <w:bookmarkStart w:name="z1893" w:id="1813"/>
    <w:p>
      <w:pPr>
        <w:spacing w:after="0"/>
        <w:ind w:left="0"/>
        <w:jc w:val="both"/>
      </w:pPr>
      <w:r>
        <w:rPr>
          <w:rFonts w:ascii="Times New Roman"/>
          <w:b w:val="false"/>
          <w:i w:val="false"/>
          <w:color w:val="000000"/>
          <w:sz w:val="28"/>
        </w:rPr>
        <w:t xml:space="preserve">
      санитарно-противоэпидемический режим родовспомогательных учреждений; </w:t>
      </w:r>
    </w:p>
    <w:bookmarkEnd w:id="1813"/>
    <w:bookmarkStart w:name="z1894" w:id="1814"/>
    <w:p>
      <w:pPr>
        <w:spacing w:after="0"/>
        <w:ind w:left="0"/>
        <w:jc w:val="both"/>
      </w:pPr>
      <w:r>
        <w:rPr>
          <w:rFonts w:ascii="Times New Roman"/>
          <w:b w:val="false"/>
          <w:i w:val="false"/>
          <w:color w:val="000000"/>
          <w:sz w:val="28"/>
        </w:rPr>
        <w:t>
      основные принципы охраны здоровья матери и ребенка;</w:t>
      </w:r>
    </w:p>
    <w:bookmarkEnd w:id="1814"/>
    <w:bookmarkStart w:name="z1895" w:id="1815"/>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815"/>
    <w:bookmarkStart w:name="z1896" w:id="1816"/>
    <w:p>
      <w:pPr>
        <w:spacing w:after="0"/>
        <w:ind w:left="0"/>
        <w:jc w:val="both"/>
      </w:pPr>
      <w:r>
        <w:rPr>
          <w:rFonts w:ascii="Times New Roman"/>
          <w:b w:val="false"/>
          <w:i w:val="false"/>
          <w:color w:val="000000"/>
          <w:sz w:val="28"/>
        </w:rPr>
        <w:t>
      174. Требования к квалификации:</w:t>
      </w:r>
    </w:p>
    <w:bookmarkEnd w:id="1816"/>
    <w:bookmarkStart w:name="z1897" w:id="1817"/>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"Акушерское дело" или по специальности "Лечебное дело" и свидетельство о повышении квалификации по специальности "Акушерское дело", сертификат специалиста в области здравоохранения по специальности "Акушерское дело";</w:t>
      </w:r>
    </w:p>
    <w:bookmarkEnd w:id="1817"/>
    <w:bookmarkStart w:name="z1898" w:id="1818"/>
    <w:p>
      <w:pPr>
        <w:spacing w:after="0"/>
        <w:ind w:left="0"/>
        <w:jc w:val="both"/>
      </w:pPr>
      <w:r>
        <w:rPr>
          <w:rFonts w:ascii="Times New Roman"/>
          <w:b w:val="false"/>
          <w:i w:val="false"/>
          <w:color w:val="000000"/>
          <w:sz w:val="28"/>
        </w:rPr>
        <w:t>
      либо высшее медицинское образование по специальности "Лечебное дело", "Педиатрия" или бакалавриат по специальности "Общая медицина", повышение квалификации по специальности "Акушерское дело" и сертификат специалиста по специальности "Акушерское дело".</w:t>
      </w:r>
    </w:p>
    <w:bookmarkEnd w:id="1818"/>
    <w:bookmarkStart w:name="z1899" w:id="1819"/>
    <w:p>
      <w:pPr>
        <w:spacing w:after="0"/>
        <w:ind w:left="0"/>
        <w:jc w:val="left"/>
      </w:pPr>
      <w:r>
        <w:rPr>
          <w:rFonts w:ascii="Times New Roman"/>
          <w:b/>
          <w:i w:val="false"/>
          <w:color w:val="000000"/>
        </w:rPr>
        <w:t xml:space="preserve"> Параграф 3. Сестра (брат) медицинская (медицинский) участковая (участковый) и (или) сестра (брат) медицинская(медицинский) общей практики</w:t>
      </w:r>
    </w:p>
    <w:bookmarkEnd w:id="1819"/>
    <w:bookmarkStart w:name="z1900" w:id="1820"/>
    <w:p>
      <w:pPr>
        <w:spacing w:after="0"/>
        <w:ind w:left="0"/>
        <w:jc w:val="both"/>
      </w:pPr>
      <w:r>
        <w:rPr>
          <w:rFonts w:ascii="Times New Roman"/>
          <w:b w:val="false"/>
          <w:i w:val="false"/>
          <w:color w:val="000000"/>
          <w:sz w:val="28"/>
        </w:rPr>
        <w:t>
      175. Должностные обязанности:</w:t>
      </w:r>
    </w:p>
    <w:bookmarkEnd w:id="1820"/>
    <w:bookmarkStart w:name="z1901" w:id="1821"/>
    <w:p>
      <w:pPr>
        <w:spacing w:after="0"/>
        <w:ind w:left="0"/>
        <w:jc w:val="both"/>
      </w:pPr>
      <w:r>
        <w:rPr>
          <w:rFonts w:ascii="Times New Roman"/>
          <w:b w:val="false"/>
          <w:i w:val="false"/>
          <w:color w:val="000000"/>
          <w:sz w:val="28"/>
        </w:rPr>
        <w:t xml:space="preserve">
      Под супервизией медицинской сестры расширенной пракики или врача ведет амбулаторный прием и осуществляет сестринский уход. </w:t>
      </w:r>
    </w:p>
    <w:bookmarkEnd w:id="1821"/>
    <w:bookmarkStart w:name="z1902" w:id="1822"/>
    <w:p>
      <w:pPr>
        <w:spacing w:after="0"/>
        <w:ind w:left="0"/>
        <w:jc w:val="both"/>
      </w:pPr>
      <w:r>
        <w:rPr>
          <w:rFonts w:ascii="Times New Roman"/>
          <w:b w:val="false"/>
          <w:i w:val="false"/>
          <w:color w:val="000000"/>
          <w:sz w:val="28"/>
        </w:rPr>
        <w:t xml:space="preserve">
      Оценивает потребность пациента в сестринской помощи (сестринский диагноз). </w:t>
      </w:r>
    </w:p>
    <w:bookmarkEnd w:id="1822"/>
    <w:bookmarkStart w:name="z1903" w:id="1823"/>
    <w:p>
      <w:pPr>
        <w:spacing w:after="0"/>
        <w:ind w:left="0"/>
        <w:jc w:val="both"/>
      </w:pPr>
      <w:r>
        <w:rPr>
          <w:rFonts w:ascii="Times New Roman"/>
          <w:b w:val="false"/>
          <w:i w:val="false"/>
          <w:color w:val="000000"/>
          <w:sz w:val="28"/>
        </w:rPr>
        <w:t>
      Составляет план обследования, лечения, ухода за пациентами, оценивает динамику состояния, эффективности лечения.</w:t>
      </w:r>
    </w:p>
    <w:bookmarkEnd w:id="1823"/>
    <w:bookmarkStart w:name="z1904" w:id="1824"/>
    <w:p>
      <w:pPr>
        <w:spacing w:after="0"/>
        <w:ind w:left="0"/>
        <w:jc w:val="both"/>
      </w:pPr>
      <w:r>
        <w:rPr>
          <w:rFonts w:ascii="Times New Roman"/>
          <w:b w:val="false"/>
          <w:i w:val="false"/>
          <w:color w:val="000000"/>
          <w:sz w:val="28"/>
        </w:rPr>
        <w:t xml:space="preserve">
      Регистрирует данные динамики в истории болезни. </w:t>
      </w:r>
    </w:p>
    <w:bookmarkEnd w:id="1824"/>
    <w:bookmarkStart w:name="z1905" w:id="1825"/>
    <w:p>
      <w:pPr>
        <w:spacing w:after="0"/>
        <w:ind w:left="0"/>
        <w:jc w:val="both"/>
      </w:pPr>
      <w:r>
        <w:rPr>
          <w:rFonts w:ascii="Times New Roman"/>
          <w:b w:val="false"/>
          <w:i w:val="false"/>
          <w:color w:val="000000"/>
          <w:sz w:val="28"/>
        </w:rPr>
        <w:t xml:space="preserve">
      Проводит ежедневный обход пациентов, мониторит состояние пациентов и предоставляет данные медицинской сестре расширенной практики и (или) врачу. </w:t>
      </w:r>
    </w:p>
    <w:bookmarkEnd w:id="1825"/>
    <w:bookmarkStart w:name="z1906" w:id="1826"/>
    <w:p>
      <w:pPr>
        <w:spacing w:after="0"/>
        <w:ind w:left="0"/>
        <w:jc w:val="both"/>
      </w:pPr>
      <w:r>
        <w:rPr>
          <w:rFonts w:ascii="Times New Roman"/>
          <w:b w:val="false"/>
          <w:i w:val="false"/>
          <w:color w:val="000000"/>
          <w:sz w:val="28"/>
        </w:rPr>
        <w:t>
      Ассистирует врачу общей практики и медицинской сестре расширенной практики в вопросах организации диспансеризации и патронажа больных, осуществляет уход за больными в лечебно-профилактической организации и на дому (патронаж) в пределах своей компетенции.</w:t>
      </w:r>
    </w:p>
    <w:bookmarkEnd w:id="1826"/>
    <w:bookmarkStart w:name="z1907" w:id="1827"/>
    <w:p>
      <w:pPr>
        <w:spacing w:after="0"/>
        <w:ind w:left="0"/>
        <w:jc w:val="both"/>
      </w:pPr>
      <w:r>
        <w:rPr>
          <w:rFonts w:ascii="Times New Roman"/>
          <w:b w:val="false"/>
          <w:i w:val="false"/>
          <w:color w:val="000000"/>
          <w:sz w:val="28"/>
        </w:rPr>
        <w:t>
      Оказывает гражданам первую медицинскую помощь, в том числе в экстремальных условиях, доврачебную и паллиативную медицинскую помощь.</w:t>
      </w:r>
    </w:p>
    <w:bookmarkEnd w:id="1827"/>
    <w:bookmarkStart w:name="z1908" w:id="1828"/>
    <w:p>
      <w:pPr>
        <w:spacing w:after="0"/>
        <w:ind w:left="0"/>
        <w:jc w:val="both"/>
      </w:pPr>
      <w:r>
        <w:rPr>
          <w:rFonts w:ascii="Times New Roman"/>
          <w:b w:val="false"/>
          <w:i w:val="false"/>
          <w:color w:val="000000"/>
          <w:sz w:val="28"/>
        </w:rPr>
        <w:t>
      Проводит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средств.</w:t>
      </w:r>
    </w:p>
    <w:bookmarkEnd w:id="1828"/>
    <w:bookmarkStart w:name="z1909" w:id="1829"/>
    <w:p>
      <w:pPr>
        <w:spacing w:after="0"/>
        <w:ind w:left="0"/>
        <w:jc w:val="both"/>
      </w:pPr>
      <w:r>
        <w:rPr>
          <w:rFonts w:ascii="Times New Roman"/>
          <w:b w:val="false"/>
          <w:i w:val="false"/>
          <w:color w:val="000000"/>
          <w:sz w:val="28"/>
        </w:rPr>
        <w:t xml:space="preserve">
      Обеспечивает выполнение врачебных назначений. </w:t>
      </w:r>
    </w:p>
    <w:bookmarkEnd w:id="1829"/>
    <w:bookmarkStart w:name="z1910" w:id="1830"/>
    <w:p>
      <w:pPr>
        <w:spacing w:after="0"/>
        <w:ind w:left="0"/>
        <w:jc w:val="both"/>
      </w:pPr>
      <w:r>
        <w:rPr>
          <w:rFonts w:ascii="Times New Roman"/>
          <w:b w:val="false"/>
          <w:i w:val="false"/>
          <w:color w:val="000000"/>
          <w:sz w:val="28"/>
        </w:rPr>
        <w:t>
      Ассистирует врачу в осуществлении диагностических и лечебных манипуляций.</w:t>
      </w:r>
    </w:p>
    <w:bookmarkEnd w:id="1830"/>
    <w:bookmarkStart w:name="z1911" w:id="1831"/>
    <w:p>
      <w:pPr>
        <w:spacing w:after="0"/>
        <w:ind w:left="0"/>
        <w:jc w:val="both"/>
      </w:pPr>
      <w:r>
        <w:rPr>
          <w:rFonts w:ascii="Times New Roman"/>
          <w:b w:val="false"/>
          <w:i w:val="false"/>
          <w:color w:val="000000"/>
          <w:sz w:val="28"/>
        </w:rPr>
        <w:t>
      Осуществляет уход за больными, введение лекарственных средств в организм, готовит больных к диагностическим исследованиям, снимает электрокардиографию.</w:t>
      </w:r>
    </w:p>
    <w:bookmarkEnd w:id="1831"/>
    <w:bookmarkStart w:name="z1912" w:id="1832"/>
    <w:p>
      <w:pPr>
        <w:spacing w:after="0"/>
        <w:ind w:left="0"/>
        <w:jc w:val="both"/>
      </w:pPr>
      <w:r>
        <w:rPr>
          <w:rFonts w:ascii="Times New Roman"/>
          <w:b w:val="false"/>
          <w:i w:val="false"/>
          <w:color w:val="000000"/>
          <w:sz w:val="28"/>
        </w:rPr>
        <w:t xml:space="preserve">
      Выполняет простейшие физиотерапевтические процедуры. </w:t>
      </w:r>
    </w:p>
    <w:bookmarkEnd w:id="1832"/>
    <w:bookmarkStart w:name="z1913" w:id="183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833"/>
    <w:bookmarkStart w:name="z1914" w:id="1834"/>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834"/>
    <w:bookmarkStart w:name="z1915" w:id="1835"/>
    <w:p>
      <w:pPr>
        <w:spacing w:after="0"/>
        <w:ind w:left="0"/>
        <w:jc w:val="both"/>
      </w:pPr>
      <w:r>
        <w:rPr>
          <w:rFonts w:ascii="Times New Roman"/>
          <w:b w:val="false"/>
          <w:i w:val="false"/>
          <w:color w:val="000000"/>
          <w:sz w:val="28"/>
        </w:rPr>
        <w:t>
      176. Должен знать:</w:t>
      </w:r>
    </w:p>
    <w:bookmarkEnd w:id="1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917" w:id="1836"/>
    <w:p>
      <w:pPr>
        <w:spacing w:after="0"/>
        <w:ind w:left="0"/>
        <w:jc w:val="both"/>
      </w:pPr>
      <w:r>
        <w:rPr>
          <w:rFonts w:ascii="Times New Roman"/>
          <w:b w:val="false"/>
          <w:i w:val="false"/>
          <w:color w:val="000000"/>
          <w:sz w:val="28"/>
        </w:rPr>
        <w:t>
      основы конституции Республики Казахстан, гражданского и трудового законодательства;</w:t>
      </w:r>
    </w:p>
    <w:bookmarkEnd w:id="1836"/>
    <w:bookmarkStart w:name="z1918" w:id="1837"/>
    <w:p>
      <w:pPr>
        <w:spacing w:after="0"/>
        <w:ind w:left="0"/>
        <w:jc w:val="both"/>
      </w:pPr>
      <w:r>
        <w:rPr>
          <w:rFonts w:ascii="Times New Roman"/>
          <w:b w:val="false"/>
          <w:i w:val="false"/>
          <w:color w:val="000000"/>
          <w:sz w:val="28"/>
        </w:rPr>
        <w:t xml:space="preserve">
      правила дезинфекции отработанного материала; </w:t>
      </w:r>
    </w:p>
    <w:bookmarkEnd w:id="1837"/>
    <w:bookmarkStart w:name="z1919" w:id="1838"/>
    <w:p>
      <w:pPr>
        <w:spacing w:after="0"/>
        <w:ind w:left="0"/>
        <w:jc w:val="both"/>
      </w:pPr>
      <w:r>
        <w:rPr>
          <w:rFonts w:ascii="Times New Roman"/>
          <w:b w:val="false"/>
          <w:i w:val="false"/>
          <w:color w:val="000000"/>
          <w:sz w:val="28"/>
        </w:rPr>
        <w:t xml:space="preserve">
      основы экспертизы нетрудоспособности; </w:t>
      </w:r>
    </w:p>
    <w:bookmarkEnd w:id="1838"/>
    <w:bookmarkStart w:name="z1920" w:id="1839"/>
    <w:p>
      <w:pPr>
        <w:spacing w:after="0"/>
        <w:ind w:left="0"/>
        <w:jc w:val="both"/>
      </w:pPr>
      <w:r>
        <w:rPr>
          <w:rFonts w:ascii="Times New Roman"/>
          <w:b w:val="false"/>
          <w:i w:val="false"/>
          <w:color w:val="000000"/>
          <w:sz w:val="28"/>
        </w:rPr>
        <w:t>
      вопросы организации деятельности среднего медицинского персонала;</w:t>
      </w:r>
    </w:p>
    <w:bookmarkEnd w:id="1839"/>
    <w:bookmarkStart w:name="z1921" w:id="1840"/>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1840"/>
    <w:bookmarkStart w:name="z1922" w:id="1841"/>
    <w:p>
      <w:pPr>
        <w:spacing w:after="0"/>
        <w:ind w:left="0"/>
        <w:jc w:val="both"/>
      </w:pPr>
      <w:r>
        <w:rPr>
          <w:rFonts w:ascii="Times New Roman"/>
          <w:b w:val="false"/>
          <w:i w:val="false"/>
          <w:color w:val="000000"/>
          <w:sz w:val="28"/>
        </w:rPr>
        <w:t xml:space="preserve">
      177. Требования к квалификации: </w:t>
      </w:r>
    </w:p>
    <w:bookmarkEnd w:id="1841"/>
    <w:bookmarkStart w:name="z1923" w:id="1842"/>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"Акушерское дело", свидетельство о сертификационном курсе по специальности "Сестринское дело" и сертификат специалиста в области здравоохранения по специальности "Сестринское дело" или "Лечебное дело" или по специальности "Лабораторная диагностика", "Фельдшер-лаборант", "Гигиена, санитария и эпидемиология", "Санитарный фельдшер", "Стоматология", "Зубной врач", для лиц, приступивших к данной должности до 01 января 2005 года, свидетельство о сертификационном курсе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по специальности "Сестринское дело".</w:t>
      </w:r>
    </w:p>
    <w:bookmarkEnd w:id="1842"/>
    <w:bookmarkStart w:name="z1924" w:id="1843"/>
    <w:p>
      <w:pPr>
        <w:spacing w:after="0"/>
        <w:ind w:left="0"/>
        <w:jc w:val="left"/>
      </w:pPr>
      <w:r>
        <w:rPr>
          <w:rFonts w:ascii="Times New Roman"/>
          <w:b/>
          <w:i w:val="false"/>
          <w:color w:val="000000"/>
        </w:rPr>
        <w:t xml:space="preserve"> Параграф 4. Сестра (брат) медицинская (медицинский) (специализированная (специализированный)</w:t>
      </w:r>
    </w:p>
    <w:bookmarkEnd w:id="1843"/>
    <w:bookmarkStart w:name="z1925" w:id="1844"/>
    <w:p>
      <w:pPr>
        <w:spacing w:after="0"/>
        <w:ind w:left="0"/>
        <w:jc w:val="both"/>
      </w:pPr>
      <w:r>
        <w:rPr>
          <w:rFonts w:ascii="Times New Roman"/>
          <w:b w:val="false"/>
          <w:i w:val="false"/>
          <w:color w:val="000000"/>
          <w:sz w:val="28"/>
        </w:rPr>
        <w:t>
      178. Должностные обязанности:</w:t>
      </w:r>
    </w:p>
    <w:bookmarkEnd w:id="1844"/>
    <w:bookmarkStart w:name="z1926" w:id="1845"/>
    <w:p>
      <w:pPr>
        <w:spacing w:after="0"/>
        <w:ind w:left="0"/>
        <w:jc w:val="both"/>
      </w:pPr>
      <w:r>
        <w:rPr>
          <w:rFonts w:ascii="Times New Roman"/>
          <w:b w:val="false"/>
          <w:i w:val="false"/>
          <w:color w:val="000000"/>
          <w:sz w:val="28"/>
        </w:rPr>
        <w:t>
      Под супервизией медицинской сестры расширенной практики или врача осуществляет сестринский уход, оценивает потребность пациента в сестринской помощи, оценивает динамику состояния, эффективности лечения, мониторит состояние пациентов и предоставляет данные медицинской сестре расширенной практики и (или) врачу.</w:t>
      </w:r>
    </w:p>
    <w:bookmarkEnd w:id="1845"/>
    <w:bookmarkStart w:name="z1927" w:id="1846"/>
    <w:p>
      <w:pPr>
        <w:spacing w:after="0"/>
        <w:ind w:left="0"/>
        <w:jc w:val="both"/>
      </w:pPr>
      <w:r>
        <w:rPr>
          <w:rFonts w:ascii="Times New Roman"/>
          <w:b w:val="false"/>
          <w:i w:val="false"/>
          <w:color w:val="000000"/>
          <w:sz w:val="28"/>
        </w:rPr>
        <w:t>
      Оказывает первую медицинскую помощь, в том числе в экстремальных условиях, доврачебную специализированную, паллиативную медицинскую помощь, осуществляет забор материалов для лабораторных исследований, стерилизацию медицинского инструментария, перевязочных средств и предметов ухода за больными.</w:t>
      </w:r>
    </w:p>
    <w:bookmarkEnd w:id="1846"/>
    <w:bookmarkStart w:name="z1928" w:id="1847"/>
    <w:p>
      <w:pPr>
        <w:spacing w:after="0"/>
        <w:ind w:left="0"/>
        <w:jc w:val="both"/>
      </w:pPr>
      <w:r>
        <w:rPr>
          <w:rFonts w:ascii="Times New Roman"/>
          <w:b w:val="false"/>
          <w:i w:val="false"/>
          <w:color w:val="000000"/>
          <w:sz w:val="28"/>
        </w:rPr>
        <w:t xml:space="preserve">
      Обеспечивает правильное выполнение врачебных назначений, ассистирует врачу в осуществлении диагностических и лечебных манипуляций. </w:t>
      </w:r>
    </w:p>
    <w:bookmarkEnd w:id="1847"/>
    <w:bookmarkStart w:name="z1929" w:id="1848"/>
    <w:p>
      <w:pPr>
        <w:spacing w:after="0"/>
        <w:ind w:left="0"/>
        <w:jc w:val="both"/>
      </w:pPr>
      <w:r>
        <w:rPr>
          <w:rFonts w:ascii="Times New Roman"/>
          <w:b w:val="false"/>
          <w:i w:val="false"/>
          <w:color w:val="000000"/>
          <w:sz w:val="28"/>
        </w:rPr>
        <w:t xml:space="preserve">
      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 </w:t>
      </w:r>
    </w:p>
    <w:bookmarkEnd w:id="1848"/>
    <w:bookmarkStart w:name="z1930" w:id="1849"/>
    <w:p>
      <w:pPr>
        <w:spacing w:after="0"/>
        <w:ind w:left="0"/>
        <w:jc w:val="both"/>
      </w:pPr>
      <w:r>
        <w:rPr>
          <w:rFonts w:ascii="Times New Roman"/>
          <w:b w:val="false"/>
          <w:i w:val="false"/>
          <w:color w:val="000000"/>
          <w:sz w:val="28"/>
        </w:rPr>
        <w:t xml:space="preserve">
      Выполняет физиотерапевтические процедуры. </w:t>
      </w:r>
    </w:p>
    <w:bookmarkEnd w:id="1849"/>
    <w:bookmarkStart w:name="z1931" w:id="1850"/>
    <w:p>
      <w:pPr>
        <w:spacing w:after="0"/>
        <w:ind w:left="0"/>
        <w:jc w:val="both"/>
      </w:pPr>
      <w:r>
        <w:rPr>
          <w:rFonts w:ascii="Times New Roman"/>
          <w:b w:val="false"/>
          <w:i w:val="false"/>
          <w:color w:val="000000"/>
          <w:sz w:val="28"/>
        </w:rPr>
        <w:t>
      Оформляет требования на получение лекарственных средств и изделий медицинского назначения, контролирует их использование, хранение.</w:t>
      </w:r>
    </w:p>
    <w:bookmarkEnd w:id="1850"/>
    <w:bookmarkStart w:name="z1932" w:id="1851"/>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851"/>
    <w:bookmarkStart w:name="z1933" w:id="1852"/>
    <w:p>
      <w:pPr>
        <w:spacing w:after="0"/>
        <w:ind w:left="0"/>
        <w:jc w:val="both"/>
      </w:pPr>
      <w:r>
        <w:rPr>
          <w:rFonts w:ascii="Times New Roman"/>
          <w:b w:val="false"/>
          <w:i w:val="false"/>
          <w:color w:val="000000"/>
          <w:sz w:val="28"/>
        </w:rPr>
        <w:t>
      Осуществляет специальный уход в послеоперационном периоде. Выполняет перевязки и уход за ранами.</w:t>
      </w:r>
    </w:p>
    <w:bookmarkEnd w:id="1852"/>
    <w:bookmarkStart w:name="z1934" w:id="1853"/>
    <w:p>
      <w:pPr>
        <w:spacing w:after="0"/>
        <w:ind w:left="0"/>
        <w:jc w:val="both"/>
      </w:pPr>
      <w:r>
        <w:rPr>
          <w:rFonts w:ascii="Times New Roman"/>
          <w:b w:val="false"/>
          <w:i w:val="false"/>
          <w:color w:val="000000"/>
          <w:sz w:val="28"/>
        </w:rPr>
        <w:t>
      Ассистирует врачу и медицинской сестре расширенной практики в вопросах профилактики заболеваний и здорового образа жизни, проводит пропаганду здорового образа жизни и санитарно-гигиеническое воспитание населения.</w:t>
      </w:r>
    </w:p>
    <w:bookmarkEnd w:id="1853"/>
    <w:bookmarkStart w:name="z1935" w:id="1854"/>
    <w:p>
      <w:pPr>
        <w:spacing w:after="0"/>
        <w:ind w:left="0"/>
        <w:jc w:val="both"/>
      </w:pPr>
      <w:r>
        <w:rPr>
          <w:rFonts w:ascii="Times New Roman"/>
          <w:b w:val="false"/>
          <w:i w:val="false"/>
          <w:color w:val="000000"/>
          <w:sz w:val="28"/>
        </w:rPr>
        <w:t>
      Соблюдает медицинскую этику, утвержденный график работы,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854"/>
    <w:bookmarkStart w:name="z1936" w:id="1855"/>
    <w:p>
      <w:pPr>
        <w:spacing w:after="0"/>
        <w:ind w:left="0"/>
        <w:jc w:val="both"/>
      </w:pPr>
      <w:r>
        <w:rPr>
          <w:rFonts w:ascii="Times New Roman"/>
          <w:b w:val="false"/>
          <w:i w:val="false"/>
          <w:color w:val="000000"/>
          <w:sz w:val="28"/>
        </w:rPr>
        <w:t>
      179. Должен знать:</w:t>
      </w:r>
    </w:p>
    <w:bookmarkEnd w:id="1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938" w:id="185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856"/>
    <w:bookmarkStart w:name="z1939" w:id="1857"/>
    <w:p>
      <w:pPr>
        <w:spacing w:after="0"/>
        <w:ind w:left="0"/>
        <w:jc w:val="both"/>
      </w:pPr>
      <w:r>
        <w:rPr>
          <w:rFonts w:ascii="Times New Roman"/>
          <w:b w:val="false"/>
          <w:i w:val="false"/>
          <w:color w:val="000000"/>
          <w:sz w:val="28"/>
        </w:rPr>
        <w:t>
      организационную структуру лечебно-профилактической организации;</w:t>
      </w:r>
    </w:p>
    <w:bookmarkEnd w:id="1857"/>
    <w:bookmarkStart w:name="z1940" w:id="1858"/>
    <w:p>
      <w:pPr>
        <w:spacing w:after="0"/>
        <w:ind w:left="0"/>
        <w:jc w:val="both"/>
      </w:pPr>
      <w:r>
        <w:rPr>
          <w:rFonts w:ascii="Times New Roman"/>
          <w:b w:val="false"/>
          <w:i w:val="false"/>
          <w:color w:val="000000"/>
          <w:sz w:val="28"/>
        </w:rPr>
        <w:t xml:space="preserve">
      порядок дезинфекции отработанного материала; </w:t>
      </w:r>
    </w:p>
    <w:bookmarkEnd w:id="1858"/>
    <w:bookmarkStart w:name="z1941" w:id="1859"/>
    <w:p>
      <w:pPr>
        <w:spacing w:after="0"/>
        <w:ind w:left="0"/>
        <w:jc w:val="both"/>
      </w:pPr>
      <w:r>
        <w:rPr>
          <w:rFonts w:ascii="Times New Roman"/>
          <w:b w:val="false"/>
          <w:i w:val="false"/>
          <w:color w:val="000000"/>
          <w:sz w:val="28"/>
        </w:rPr>
        <w:t>
      вопросы организации сестринской деятельности;</w:t>
      </w:r>
    </w:p>
    <w:bookmarkEnd w:id="1859"/>
    <w:bookmarkStart w:name="z1942" w:id="1860"/>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860"/>
    <w:bookmarkStart w:name="z1943" w:id="1861"/>
    <w:p>
      <w:pPr>
        <w:spacing w:after="0"/>
        <w:ind w:left="0"/>
        <w:jc w:val="both"/>
      </w:pPr>
      <w:r>
        <w:rPr>
          <w:rFonts w:ascii="Times New Roman"/>
          <w:b w:val="false"/>
          <w:i w:val="false"/>
          <w:color w:val="000000"/>
          <w:sz w:val="28"/>
        </w:rPr>
        <w:t>
      180. Требования к квалификации:</w:t>
      </w:r>
    </w:p>
    <w:bookmarkEnd w:id="1861"/>
    <w:bookmarkStart w:name="z1944" w:id="1862"/>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"Акушерское дело") свидетельство о сертификационном курсе по специальности "Сестринское дело" и сертификат специалиста в области здравоохранения по специальности "Лабораторная диагностика" или "Фельдшер-лаборант" или "Гигиена, санитария и эпидемиология" или "Санитарный фельдшер" или "Стоматология" или "Зубной врач".</w:t>
      </w:r>
    </w:p>
    <w:bookmarkEnd w:id="1862"/>
    <w:bookmarkStart w:name="z1945" w:id="1863"/>
    <w:p>
      <w:pPr>
        <w:spacing w:after="0"/>
        <w:ind w:left="0"/>
        <w:jc w:val="both"/>
      </w:pPr>
      <w:r>
        <w:rPr>
          <w:rFonts w:ascii="Times New Roman"/>
          <w:b w:val="false"/>
          <w:i w:val="false"/>
          <w:color w:val="000000"/>
          <w:sz w:val="28"/>
        </w:rPr>
        <w:t>
      Для лиц, приступивших к данной должности до 1 января 2005 года свидетельство о сертификационном курсе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или "Педиатрия", бакалавриат по специальности "Общая медицина" или "Сестринское дело" и сертификат специалиста с техническим и профессиональным, послесредним медицинским образованием.</w:t>
      </w:r>
    </w:p>
    <w:bookmarkEnd w:id="1863"/>
    <w:bookmarkStart w:name="z1946" w:id="1864"/>
    <w:p>
      <w:pPr>
        <w:spacing w:after="0"/>
        <w:ind w:left="0"/>
        <w:jc w:val="left"/>
      </w:pPr>
      <w:r>
        <w:rPr>
          <w:rFonts w:ascii="Times New Roman"/>
          <w:b/>
          <w:i w:val="false"/>
          <w:color w:val="000000"/>
        </w:rPr>
        <w:t xml:space="preserve"> Параграф 5. Сестра (брат) медицинская (медицинский) медицинского пункта в организациях образования</w:t>
      </w:r>
    </w:p>
    <w:bookmarkEnd w:id="1864"/>
    <w:bookmarkStart w:name="z1947" w:id="1865"/>
    <w:p>
      <w:pPr>
        <w:spacing w:after="0"/>
        <w:ind w:left="0"/>
        <w:jc w:val="both"/>
      </w:pPr>
      <w:r>
        <w:rPr>
          <w:rFonts w:ascii="Times New Roman"/>
          <w:b w:val="false"/>
          <w:i w:val="false"/>
          <w:color w:val="000000"/>
          <w:sz w:val="28"/>
        </w:rPr>
        <w:t>
      181. Должностные обязанности:</w:t>
      </w:r>
    </w:p>
    <w:bookmarkEnd w:id="1865"/>
    <w:bookmarkStart w:name="z1948" w:id="1866"/>
    <w:p>
      <w:pPr>
        <w:spacing w:after="0"/>
        <w:ind w:left="0"/>
        <w:jc w:val="both"/>
      </w:pPr>
      <w:r>
        <w:rPr>
          <w:rFonts w:ascii="Times New Roman"/>
          <w:b w:val="false"/>
          <w:i w:val="false"/>
          <w:color w:val="000000"/>
          <w:sz w:val="28"/>
        </w:rPr>
        <w:t>
      Деятельность медицинской сестры направлена на охрану здоровья и динамическое наблюдение за состоянием здоровья школьников.</w:t>
      </w:r>
    </w:p>
    <w:bookmarkEnd w:id="1866"/>
    <w:bookmarkStart w:name="z1949" w:id="1867"/>
    <w:p>
      <w:pPr>
        <w:spacing w:after="0"/>
        <w:ind w:left="0"/>
        <w:jc w:val="both"/>
      </w:pPr>
      <w:r>
        <w:rPr>
          <w:rFonts w:ascii="Times New Roman"/>
          <w:b w:val="false"/>
          <w:i w:val="false"/>
          <w:color w:val="000000"/>
          <w:sz w:val="28"/>
        </w:rPr>
        <w:t>
      Организовывает оздоровительные мероприятия в учебный период и во время каникул, проведение профилактических медицинских осмотров в учебных заведениях, в том числе с привлечением выездных бригад специалистов.</w:t>
      </w:r>
    </w:p>
    <w:bookmarkEnd w:id="1867"/>
    <w:bookmarkStart w:name="z1950" w:id="1868"/>
    <w:p>
      <w:pPr>
        <w:spacing w:after="0"/>
        <w:ind w:left="0"/>
        <w:jc w:val="both"/>
      </w:pPr>
      <w:r>
        <w:rPr>
          <w:rFonts w:ascii="Times New Roman"/>
          <w:b w:val="false"/>
          <w:i w:val="false"/>
          <w:color w:val="000000"/>
          <w:sz w:val="28"/>
        </w:rPr>
        <w:t xml:space="preserve">
      Внедряет в организациях среднего образования здоровьесберегающие технологии, направленные на профилактику заболеваний, осуществляет внедрение и соблюдение принципов рационального питания, охраны репродуктивного здоровья. </w:t>
      </w:r>
    </w:p>
    <w:bookmarkEnd w:id="1868"/>
    <w:bookmarkStart w:name="z1951" w:id="1869"/>
    <w:p>
      <w:pPr>
        <w:spacing w:after="0"/>
        <w:ind w:left="0"/>
        <w:jc w:val="both"/>
      </w:pPr>
      <w:r>
        <w:rPr>
          <w:rFonts w:ascii="Times New Roman"/>
          <w:b w:val="false"/>
          <w:i w:val="false"/>
          <w:color w:val="000000"/>
          <w:sz w:val="28"/>
        </w:rPr>
        <w:t xml:space="preserve">
      Проводит работу по охране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патологическому влечению к азартным играм. </w:t>
      </w:r>
    </w:p>
    <w:bookmarkEnd w:id="1869"/>
    <w:bookmarkStart w:name="z1952" w:id="1870"/>
    <w:p>
      <w:pPr>
        <w:spacing w:after="0"/>
        <w:ind w:left="0"/>
        <w:jc w:val="both"/>
      </w:pPr>
      <w:r>
        <w:rPr>
          <w:rFonts w:ascii="Times New Roman"/>
          <w:b w:val="false"/>
          <w:i w:val="false"/>
          <w:color w:val="000000"/>
          <w:sz w:val="28"/>
        </w:rPr>
        <w:t>
      Направляет школьников на углубленное медицинское обследование по результатам профилактических осмотров.</w:t>
      </w:r>
    </w:p>
    <w:bookmarkEnd w:id="1870"/>
    <w:bookmarkStart w:name="z1953" w:id="1871"/>
    <w:p>
      <w:pPr>
        <w:spacing w:after="0"/>
        <w:ind w:left="0"/>
        <w:jc w:val="both"/>
      </w:pPr>
      <w:r>
        <w:rPr>
          <w:rFonts w:ascii="Times New Roman"/>
          <w:b w:val="false"/>
          <w:i w:val="false"/>
          <w:color w:val="000000"/>
          <w:sz w:val="28"/>
        </w:rPr>
        <w:t>
      Обеспечивает плановое, сезонное или по эпидемиологическим показаниям проведение вакцинации подлежащего контингента обучающихся и последующим их наблюдением.</w:t>
      </w:r>
    </w:p>
    <w:bookmarkEnd w:id="1871"/>
    <w:bookmarkStart w:name="z1954" w:id="1872"/>
    <w:p>
      <w:pPr>
        <w:spacing w:after="0"/>
        <w:ind w:left="0"/>
        <w:jc w:val="both"/>
      </w:pPr>
      <w:r>
        <w:rPr>
          <w:rFonts w:ascii="Times New Roman"/>
          <w:b w:val="false"/>
          <w:i w:val="false"/>
          <w:color w:val="000000"/>
          <w:sz w:val="28"/>
        </w:rPr>
        <w:t xml:space="preserve">
      Проводит обучающие семинары, тренинги и лекции по профилактике заболеваний, пропаганде и формированию здорового образа жизни среди школьников, оказанию первой помощи. </w:t>
      </w:r>
    </w:p>
    <w:bookmarkEnd w:id="1872"/>
    <w:bookmarkStart w:name="z1955" w:id="1873"/>
    <w:p>
      <w:pPr>
        <w:spacing w:after="0"/>
        <w:ind w:left="0"/>
        <w:jc w:val="both"/>
      </w:pPr>
      <w:r>
        <w:rPr>
          <w:rFonts w:ascii="Times New Roman"/>
          <w:b w:val="false"/>
          <w:i w:val="false"/>
          <w:color w:val="000000"/>
          <w:sz w:val="28"/>
        </w:rPr>
        <w:t>
      Вовлекает родителей и педагогов в охрану здоровья школьников с проведением образовательных и разъяснительных мероприятий.</w:t>
      </w:r>
    </w:p>
    <w:bookmarkEnd w:id="1873"/>
    <w:bookmarkStart w:name="z1956" w:id="1874"/>
    <w:p>
      <w:pPr>
        <w:spacing w:after="0"/>
        <w:ind w:left="0"/>
        <w:jc w:val="both"/>
      </w:pPr>
      <w:r>
        <w:rPr>
          <w:rFonts w:ascii="Times New Roman"/>
          <w:b w:val="false"/>
          <w:i w:val="false"/>
          <w:color w:val="000000"/>
          <w:sz w:val="28"/>
        </w:rPr>
        <w:t>
      Оказывает первую помощь обучающимся, педагогическому и техническому персоналу в случаях острых и обострении хронических заболеваний, травм (неотложная помощь, направление в территориальную поликлинику, вызов бригады "скорой помощи").</w:t>
      </w:r>
    </w:p>
    <w:bookmarkEnd w:id="1874"/>
    <w:bookmarkStart w:name="z1957" w:id="1875"/>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875"/>
    <w:bookmarkStart w:name="z1958" w:id="1876"/>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благополучия.</w:t>
      </w:r>
    </w:p>
    <w:bookmarkEnd w:id="1876"/>
    <w:bookmarkStart w:name="z1959" w:id="1877"/>
    <w:p>
      <w:pPr>
        <w:spacing w:after="0"/>
        <w:ind w:left="0"/>
        <w:jc w:val="both"/>
      </w:pPr>
      <w:r>
        <w:rPr>
          <w:rFonts w:ascii="Times New Roman"/>
          <w:b w:val="false"/>
          <w:i w:val="false"/>
          <w:color w:val="000000"/>
          <w:sz w:val="28"/>
        </w:rPr>
        <w:t>
      182. Должен знать:</w:t>
      </w:r>
    </w:p>
    <w:bookmarkEnd w:id="1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приказ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961" w:id="1878"/>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878"/>
    <w:bookmarkStart w:name="z1962" w:id="1879"/>
    <w:p>
      <w:pPr>
        <w:spacing w:after="0"/>
        <w:ind w:left="0"/>
        <w:jc w:val="both"/>
      </w:pPr>
      <w:r>
        <w:rPr>
          <w:rFonts w:ascii="Times New Roman"/>
          <w:b w:val="false"/>
          <w:i w:val="false"/>
          <w:color w:val="000000"/>
          <w:sz w:val="28"/>
        </w:rPr>
        <w:t xml:space="preserve">
      порядок дезинфекции отработанного материала; </w:t>
      </w:r>
    </w:p>
    <w:bookmarkEnd w:id="1879"/>
    <w:bookmarkStart w:name="z1963" w:id="1880"/>
    <w:p>
      <w:pPr>
        <w:spacing w:after="0"/>
        <w:ind w:left="0"/>
        <w:jc w:val="both"/>
      </w:pPr>
      <w:r>
        <w:rPr>
          <w:rFonts w:ascii="Times New Roman"/>
          <w:b w:val="false"/>
          <w:i w:val="false"/>
          <w:color w:val="000000"/>
          <w:sz w:val="28"/>
        </w:rPr>
        <w:t>
      вопросы организации деятельности среднего медицинского персонала;</w:t>
      </w:r>
    </w:p>
    <w:bookmarkEnd w:id="1880"/>
    <w:bookmarkStart w:name="z1964" w:id="1881"/>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881"/>
    <w:bookmarkStart w:name="z1965" w:id="1882"/>
    <w:p>
      <w:pPr>
        <w:spacing w:after="0"/>
        <w:ind w:left="0"/>
        <w:jc w:val="both"/>
      </w:pPr>
      <w:r>
        <w:rPr>
          <w:rFonts w:ascii="Times New Roman"/>
          <w:b w:val="false"/>
          <w:i w:val="false"/>
          <w:color w:val="000000"/>
          <w:sz w:val="28"/>
        </w:rPr>
        <w:t xml:space="preserve">
      183. Требования к квалификации: </w:t>
      </w:r>
    </w:p>
    <w:bookmarkEnd w:id="1882"/>
    <w:bookmarkStart w:name="z1966" w:id="1883"/>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или "Акушерское дело", сертификат специалиста в области здравоохранения по соответствующей специальности для лиц, приступивших к данной должности до 1 января 2005 года сертификат или свидетельство о сертификационном цикле "Сестринское дело в школьной медицине"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или "Педиатрия" или бакалавриат по специальности "Общая медицина" или "Сестринское дело", свидетельство о сертификационном цикле "сестринское дело в школьной медицине" и сертификат специалиста со средним уровнем квалификации.</w:t>
      </w:r>
    </w:p>
    <w:bookmarkEnd w:id="1883"/>
    <w:bookmarkStart w:name="z1967" w:id="1884"/>
    <w:p>
      <w:pPr>
        <w:spacing w:after="0"/>
        <w:ind w:left="0"/>
        <w:jc w:val="left"/>
      </w:pPr>
      <w:r>
        <w:rPr>
          <w:rFonts w:ascii="Times New Roman"/>
          <w:b/>
          <w:i w:val="false"/>
          <w:color w:val="000000"/>
        </w:rPr>
        <w:t xml:space="preserve"> Параграф 6. Сестра диетическая</w:t>
      </w:r>
    </w:p>
    <w:bookmarkEnd w:id="1884"/>
    <w:bookmarkStart w:name="z1968" w:id="1885"/>
    <w:p>
      <w:pPr>
        <w:spacing w:after="0"/>
        <w:ind w:left="0"/>
        <w:jc w:val="both"/>
      </w:pPr>
      <w:r>
        <w:rPr>
          <w:rFonts w:ascii="Times New Roman"/>
          <w:b w:val="false"/>
          <w:i w:val="false"/>
          <w:color w:val="000000"/>
          <w:sz w:val="28"/>
        </w:rPr>
        <w:t>
      184. Должностные обязанности:</w:t>
      </w:r>
    </w:p>
    <w:bookmarkEnd w:id="1885"/>
    <w:bookmarkStart w:name="z1969" w:id="1886"/>
    <w:p>
      <w:pPr>
        <w:spacing w:after="0"/>
        <w:ind w:left="0"/>
        <w:jc w:val="both"/>
      </w:pPr>
      <w:r>
        <w:rPr>
          <w:rFonts w:ascii="Times New Roman"/>
          <w:b w:val="false"/>
          <w:i w:val="false"/>
          <w:color w:val="000000"/>
          <w:sz w:val="28"/>
        </w:rPr>
        <w:t>
      Обеспечивает организацию рационального лечебного питания в организациях здравоохранения.</w:t>
      </w:r>
    </w:p>
    <w:bookmarkEnd w:id="1886"/>
    <w:bookmarkStart w:name="z1970" w:id="1887"/>
    <w:p>
      <w:pPr>
        <w:spacing w:after="0"/>
        <w:ind w:left="0"/>
        <w:jc w:val="both"/>
      </w:pPr>
      <w:r>
        <w:rPr>
          <w:rFonts w:ascii="Times New Roman"/>
          <w:b w:val="false"/>
          <w:i w:val="false"/>
          <w:color w:val="000000"/>
          <w:sz w:val="28"/>
        </w:rPr>
        <w:t xml:space="preserve">
      Составляет ежедневные меню, картотеку блюд, меню-раскладок. </w:t>
      </w:r>
    </w:p>
    <w:bookmarkEnd w:id="1887"/>
    <w:bookmarkStart w:name="z1971" w:id="1888"/>
    <w:p>
      <w:pPr>
        <w:spacing w:after="0"/>
        <w:ind w:left="0"/>
        <w:jc w:val="both"/>
      </w:pPr>
      <w:r>
        <w:rPr>
          <w:rFonts w:ascii="Times New Roman"/>
          <w:b w:val="false"/>
          <w:i w:val="false"/>
          <w:color w:val="000000"/>
          <w:sz w:val="28"/>
        </w:rPr>
        <w:t>
      Осуществляет контроль за соблюдением инструкции по приготовлению лечебного питания, порядком выписки питания больным, приемом продуктовых передач.</w:t>
      </w:r>
    </w:p>
    <w:bookmarkEnd w:id="1888"/>
    <w:bookmarkStart w:name="z1972" w:id="1889"/>
    <w:p>
      <w:pPr>
        <w:spacing w:after="0"/>
        <w:ind w:left="0"/>
        <w:jc w:val="both"/>
      </w:pPr>
      <w:r>
        <w:rPr>
          <w:rFonts w:ascii="Times New Roman"/>
          <w:b w:val="false"/>
          <w:i w:val="false"/>
          <w:color w:val="000000"/>
          <w:sz w:val="28"/>
        </w:rPr>
        <w:t xml:space="preserve">
      Систематически контролирует химический состав и калорийность рациона, направляет блюда на лабораторное исследование, несет ответственность за качество приготовляемой пищи. </w:t>
      </w:r>
    </w:p>
    <w:bookmarkEnd w:id="1889"/>
    <w:bookmarkStart w:name="z1973" w:id="1890"/>
    <w:p>
      <w:pPr>
        <w:spacing w:after="0"/>
        <w:ind w:left="0"/>
        <w:jc w:val="both"/>
      </w:pPr>
      <w:r>
        <w:rPr>
          <w:rFonts w:ascii="Times New Roman"/>
          <w:b w:val="false"/>
          <w:i w:val="false"/>
          <w:color w:val="000000"/>
          <w:sz w:val="28"/>
        </w:rPr>
        <w:t xml:space="preserve">
      Обеспечивает соблюдение санитарных норм в пищеблоке. </w:t>
      </w:r>
    </w:p>
    <w:bookmarkEnd w:id="1890"/>
    <w:bookmarkStart w:name="z1974" w:id="1891"/>
    <w:p>
      <w:pPr>
        <w:spacing w:after="0"/>
        <w:ind w:left="0"/>
        <w:jc w:val="both"/>
      </w:pPr>
      <w:r>
        <w:rPr>
          <w:rFonts w:ascii="Times New Roman"/>
          <w:b w:val="false"/>
          <w:i w:val="false"/>
          <w:color w:val="000000"/>
          <w:sz w:val="28"/>
        </w:rPr>
        <w:t>
      Контролирует регулярность прохождения сотрудниками медицинских осмотров, организует проведение технического минимума среди технического и обслуживающего персонала пищеблока.</w:t>
      </w:r>
    </w:p>
    <w:bookmarkEnd w:id="1891"/>
    <w:bookmarkStart w:name="z1975" w:id="1892"/>
    <w:p>
      <w:pPr>
        <w:spacing w:after="0"/>
        <w:ind w:left="0"/>
        <w:jc w:val="both"/>
      </w:pPr>
      <w:r>
        <w:rPr>
          <w:rFonts w:ascii="Times New Roman"/>
          <w:b w:val="false"/>
          <w:i w:val="false"/>
          <w:color w:val="000000"/>
          <w:sz w:val="28"/>
        </w:rPr>
        <w:t xml:space="preserve">
      Ведет учетно-отчетную документацию. </w:t>
      </w:r>
    </w:p>
    <w:bookmarkEnd w:id="1892"/>
    <w:bookmarkStart w:name="z1976" w:id="1893"/>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893"/>
    <w:bookmarkStart w:name="z1977" w:id="1894"/>
    <w:p>
      <w:pPr>
        <w:spacing w:after="0"/>
        <w:ind w:left="0"/>
        <w:jc w:val="both"/>
      </w:pPr>
      <w:r>
        <w:rPr>
          <w:rFonts w:ascii="Times New Roman"/>
          <w:b w:val="false"/>
          <w:i w:val="false"/>
          <w:color w:val="000000"/>
          <w:sz w:val="28"/>
        </w:rPr>
        <w:t>
      185. Должен знать:</w:t>
      </w:r>
    </w:p>
    <w:bookmarkEnd w:id="18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979" w:id="1895"/>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895"/>
    <w:bookmarkStart w:name="z1980" w:id="1896"/>
    <w:p>
      <w:pPr>
        <w:spacing w:after="0"/>
        <w:ind w:left="0"/>
        <w:jc w:val="both"/>
      </w:pPr>
      <w:r>
        <w:rPr>
          <w:rFonts w:ascii="Times New Roman"/>
          <w:b w:val="false"/>
          <w:i w:val="false"/>
          <w:color w:val="000000"/>
          <w:sz w:val="28"/>
        </w:rPr>
        <w:t xml:space="preserve">
      общие вопросы организации и основные принципы лечебного питания, основы диетологии, технологию приготовления блюд; </w:t>
      </w:r>
    </w:p>
    <w:bookmarkEnd w:id="1896"/>
    <w:bookmarkStart w:name="z1981" w:id="189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897"/>
    <w:bookmarkStart w:name="z1982" w:id="1898"/>
    <w:p>
      <w:pPr>
        <w:spacing w:after="0"/>
        <w:ind w:left="0"/>
        <w:jc w:val="both"/>
      </w:pPr>
      <w:r>
        <w:rPr>
          <w:rFonts w:ascii="Times New Roman"/>
          <w:b w:val="false"/>
          <w:i w:val="false"/>
          <w:color w:val="000000"/>
          <w:sz w:val="28"/>
        </w:rPr>
        <w:t>
      186. Требования к квалификации:</w:t>
      </w:r>
    </w:p>
    <w:bookmarkEnd w:id="1898"/>
    <w:bookmarkStart w:name="z1983" w:id="189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или "Акушерское дело" или "Гигиена и эпидемиология", свидетельство о прохождении повышения квалификации по диетологии;</w:t>
      </w:r>
    </w:p>
    <w:bookmarkEnd w:id="1899"/>
    <w:bookmarkStart w:name="z1984" w:id="1900"/>
    <w:p>
      <w:pPr>
        <w:spacing w:after="0"/>
        <w:ind w:left="0"/>
        <w:jc w:val="both"/>
      </w:pPr>
      <w:r>
        <w:rPr>
          <w:rFonts w:ascii="Times New Roman"/>
          <w:b w:val="false"/>
          <w:i w:val="false"/>
          <w:color w:val="000000"/>
          <w:sz w:val="28"/>
        </w:rPr>
        <w:t>
      при наличии высшего (сестринского) медицинского образования и послесреднего (бакалавриат), свидетельство о прохождении повышения квалификации по диетологии, сертификат специалиста в области здравоохранения со средним уровнем квалификации.</w:t>
      </w:r>
    </w:p>
    <w:bookmarkEnd w:id="1900"/>
    <w:bookmarkStart w:name="z1985" w:id="1901"/>
    <w:p>
      <w:pPr>
        <w:spacing w:after="0"/>
        <w:ind w:left="0"/>
        <w:jc w:val="left"/>
      </w:pPr>
      <w:r>
        <w:rPr>
          <w:rFonts w:ascii="Times New Roman"/>
          <w:b/>
          <w:i w:val="false"/>
          <w:color w:val="000000"/>
        </w:rPr>
        <w:t xml:space="preserve"> Параграф 7. Гигиенист стоматологический</w:t>
      </w:r>
    </w:p>
    <w:bookmarkEnd w:id="1901"/>
    <w:bookmarkStart w:name="z1986" w:id="1902"/>
    <w:p>
      <w:pPr>
        <w:spacing w:after="0"/>
        <w:ind w:left="0"/>
        <w:jc w:val="both"/>
      </w:pPr>
      <w:r>
        <w:rPr>
          <w:rFonts w:ascii="Times New Roman"/>
          <w:b w:val="false"/>
          <w:i w:val="false"/>
          <w:color w:val="000000"/>
          <w:sz w:val="28"/>
        </w:rPr>
        <w:t>
      187. Должностные обязанности:</w:t>
      </w:r>
    </w:p>
    <w:bookmarkEnd w:id="1902"/>
    <w:bookmarkStart w:name="z1987" w:id="1903"/>
    <w:p>
      <w:pPr>
        <w:spacing w:after="0"/>
        <w:ind w:left="0"/>
        <w:jc w:val="both"/>
      </w:pPr>
      <w:r>
        <w:rPr>
          <w:rFonts w:ascii="Times New Roman"/>
          <w:b w:val="false"/>
          <w:i w:val="false"/>
          <w:color w:val="000000"/>
          <w:sz w:val="28"/>
        </w:rPr>
        <w:t xml:space="preserve">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w:t>
      </w:r>
    </w:p>
    <w:bookmarkEnd w:id="1903"/>
    <w:bookmarkStart w:name="z1988" w:id="1904"/>
    <w:p>
      <w:pPr>
        <w:spacing w:after="0"/>
        <w:ind w:left="0"/>
        <w:jc w:val="both"/>
      </w:pPr>
      <w:r>
        <w:rPr>
          <w:rFonts w:ascii="Times New Roman"/>
          <w:b w:val="false"/>
          <w:i w:val="false"/>
          <w:color w:val="000000"/>
          <w:sz w:val="28"/>
        </w:rPr>
        <w:t>
      Определяет гигиеническое состояние полости рта и обучает пациента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bookmarkEnd w:id="1904"/>
    <w:bookmarkStart w:name="z1989" w:id="1905"/>
    <w:p>
      <w:pPr>
        <w:spacing w:after="0"/>
        <w:ind w:left="0"/>
        <w:jc w:val="both"/>
      </w:pPr>
      <w:r>
        <w:rPr>
          <w:rFonts w:ascii="Times New Roman"/>
          <w:b w:val="false"/>
          <w:i w:val="false"/>
          <w:color w:val="000000"/>
          <w:sz w:val="28"/>
        </w:rPr>
        <w:t xml:space="preserve">
      Осуществляет профилактические процедуры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w:t>
      </w:r>
    </w:p>
    <w:bookmarkEnd w:id="1905"/>
    <w:bookmarkStart w:name="z1990" w:id="1906"/>
    <w:p>
      <w:pPr>
        <w:spacing w:after="0"/>
        <w:ind w:left="0"/>
        <w:jc w:val="both"/>
      </w:pPr>
      <w:r>
        <w:rPr>
          <w:rFonts w:ascii="Times New Roman"/>
          <w:b w:val="false"/>
          <w:i w:val="false"/>
          <w:color w:val="000000"/>
          <w:sz w:val="28"/>
        </w:rPr>
        <w:t xml:space="preserve">
      Составляет и реализует программу индивидуальной профилактики стоматологических заболеваний. </w:t>
      </w:r>
    </w:p>
    <w:bookmarkEnd w:id="1906"/>
    <w:bookmarkStart w:name="z1991" w:id="1907"/>
    <w:p>
      <w:pPr>
        <w:spacing w:after="0"/>
        <w:ind w:left="0"/>
        <w:jc w:val="both"/>
      </w:pPr>
      <w:r>
        <w:rPr>
          <w:rFonts w:ascii="Times New Roman"/>
          <w:b w:val="false"/>
          <w:i w:val="false"/>
          <w:color w:val="000000"/>
          <w:sz w:val="28"/>
        </w:rPr>
        <w:t xml:space="preserve">
      Проводит профилактику основных стоматологических заболеваний детей организованных детских коллективов, стоматологическое просвещение среди населения разных возрастных групп, медицинского персонала, воспитателей детских дошкольных учреждений, учителей, родителей, анкетирование населения по вопросам профилактики стоматологических заболеваний. </w:t>
      </w:r>
    </w:p>
    <w:bookmarkEnd w:id="1907"/>
    <w:bookmarkStart w:name="z1992" w:id="1908"/>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908"/>
    <w:bookmarkStart w:name="z1993" w:id="1909"/>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909"/>
    <w:bookmarkStart w:name="z1994" w:id="1910"/>
    <w:p>
      <w:pPr>
        <w:spacing w:after="0"/>
        <w:ind w:left="0"/>
        <w:jc w:val="both"/>
      </w:pPr>
      <w:r>
        <w:rPr>
          <w:rFonts w:ascii="Times New Roman"/>
          <w:b w:val="false"/>
          <w:i w:val="false"/>
          <w:color w:val="000000"/>
          <w:sz w:val="28"/>
        </w:rPr>
        <w:t>
      188. Должен знать:</w:t>
      </w:r>
    </w:p>
    <w:bookmarkEnd w:id="19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996" w:id="1911"/>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11"/>
    <w:bookmarkStart w:name="z1997" w:id="1912"/>
    <w:p>
      <w:pPr>
        <w:spacing w:after="0"/>
        <w:ind w:left="0"/>
        <w:jc w:val="both"/>
      </w:pPr>
      <w:r>
        <w:rPr>
          <w:rFonts w:ascii="Times New Roman"/>
          <w:b w:val="false"/>
          <w:i w:val="false"/>
          <w:color w:val="000000"/>
          <w:sz w:val="28"/>
        </w:rPr>
        <w:t xml:space="preserve">
      принципы диспансеризации населения; </w:t>
      </w:r>
    </w:p>
    <w:bookmarkEnd w:id="1912"/>
    <w:bookmarkStart w:name="z1998" w:id="1913"/>
    <w:p>
      <w:pPr>
        <w:spacing w:after="0"/>
        <w:ind w:left="0"/>
        <w:jc w:val="both"/>
      </w:pPr>
      <w:r>
        <w:rPr>
          <w:rFonts w:ascii="Times New Roman"/>
          <w:b w:val="false"/>
          <w:i w:val="false"/>
          <w:color w:val="000000"/>
          <w:sz w:val="28"/>
        </w:rPr>
        <w:t>
      индексы регистрации интенсивности кариеса и болезней пародонта,</w:t>
      </w:r>
    </w:p>
    <w:bookmarkEnd w:id="1913"/>
    <w:bookmarkStart w:name="z1999" w:id="1914"/>
    <w:p>
      <w:pPr>
        <w:spacing w:after="0"/>
        <w:ind w:left="0"/>
        <w:jc w:val="both"/>
      </w:pPr>
      <w:r>
        <w:rPr>
          <w:rFonts w:ascii="Times New Roman"/>
          <w:b w:val="false"/>
          <w:i w:val="false"/>
          <w:color w:val="000000"/>
          <w:sz w:val="28"/>
        </w:rPr>
        <w:t>
      гигиенического состояния полости рта;</w:t>
      </w:r>
    </w:p>
    <w:bookmarkEnd w:id="1914"/>
    <w:bookmarkStart w:name="z2000" w:id="1915"/>
    <w:p>
      <w:pPr>
        <w:spacing w:after="0"/>
        <w:ind w:left="0"/>
        <w:jc w:val="both"/>
      </w:pPr>
      <w:r>
        <w:rPr>
          <w:rFonts w:ascii="Times New Roman"/>
          <w:b w:val="false"/>
          <w:i w:val="false"/>
          <w:color w:val="000000"/>
          <w:sz w:val="28"/>
        </w:rPr>
        <w:t xml:space="preserve">
      методы и средства индивидуальной и профессиональной гигиены полости рта; </w:t>
      </w:r>
    </w:p>
    <w:bookmarkEnd w:id="1915"/>
    <w:bookmarkStart w:name="z2001" w:id="1916"/>
    <w:p>
      <w:pPr>
        <w:spacing w:after="0"/>
        <w:ind w:left="0"/>
        <w:jc w:val="both"/>
      </w:pPr>
      <w:r>
        <w:rPr>
          <w:rFonts w:ascii="Times New Roman"/>
          <w:b w:val="false"/>
          <w:i w:val="false"/>
          <w:color w:val="000000"/>
          <w:sz w:val="28"/>
        </w:rPr>
        <w:t>
      методы стерилизации инструментария; основы организации стоматологической помощи;</w:t>
      </w:r>
    </w:p>
    <w:bookmarkEnd w:id="1916"/>
    <w:bookmarkStart w:name="z2002" w:id="191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917"/>
    <w:bookmarkStart w:name="z2003" w:id="1918"/>
    <w:p>
      <w:pPr>
        <w:spacing w:after="0"/>
        <w:ind w:left="0"/>
        <w:jc w:val="both"/>
      </w:pPr>
      <w:r>
        <w:rPr>
          <w:rFonts w:ascii="Times New Roman"/>
          <w:b w:val="false"/>
          <w:i w:val="false"/>
          <w:color w:val="000000"/>
          <w:sz w:val="28"/>
        </w:rPr>
        <w:t xml:space="preserve">
      189. Требования к квалификации: </w:t>
      </w:r>
    </w:p>
    <w:bookmarkEnd w:id="1918"/>
    <w:bookmarkStart w:name="z2004" w:id="191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"Стоматология" (квалификации "помощник врача-стоматолога" или "гигиенист стоматологический" или "дантист"), сертификат специалиста по профилю специальности</w:t>
      </w:r>
    </w:p>
    <w:bookmarkEnd w:id="1919"/>
    <w:bookmarkStart w:name="z2005" w:id="1920"/>
    <w:p>
      <w:pPr>
        <w:spacing w:after="0"/>
        <w:ind w:left="0"/>
        <w:jc w:val="left"/>
      </w:pPr>
      <w:r>
        <w:rPr>
          <w:rFonts w:ascii="Times New Roman"/>
          <w:b/>
          <w:i w:val="false"/>
          <w:color w:val="000000"/>
        </w:rPr>
        <w:t xml:space="preserve"> Параграф 8. Дантист</w:t>
      </w:r>
    </w:p>
    <w:bookmarkEnd w:id="1920"/>
    <w:bookmarkStart w:name="z2006" w:id="1921"/>
    <w:p>
      <w:pPr>
        <w:spacing w:after="0"/>
        <w:ind w:left="0"/>
        <w:jc w:val="both"/>
      </w:pPr>
      <w:r>
        <w:rPr>
          <w:rFonts w:ascii="Times New Roman"/>
          <w:b w:val="false"/>
          <w:i w:val="false"/>
          <w:color w:val="000000"/>
          <w:sz w:val="28"/>
        </w:rPr>
        <w:t>
      190. Должностные обязанности:</w:t>
      </w:r>
    </w:p>
    <w:bookmarkEnd w:id="1921"/>
    <w:bookmarkStart w:name="z2007" w:id="1922"/>
    <w:p>
      <w:pPr>
        <w:spacing w:after="0"/>
        <w:ind w:left="0"/>
        <w:jc w:val="both"/>
      </w:pPr>
      <w:r>
        <w:rPr>
          <w:rFonts w:ascii="Times New Roman"/>
          <w:b w:val="false"/>
          <w:i w:val="false"/>
          <w:color w:val="000000"/>
          <w:sz w:val="28"/>
        </w:rPr>
        <w:t>
      Проводит работу по профилактике заболеваний и поражений зубов, лечение кариеса, лечение временных зубов и простое удаление зубов у детей и взрослых.</w:t>
      </w:r>
    </w:p>
    <w:bookmarkEnd w:id="1922"/>
    <w:bookmarkStart w:name="z2008" w:id="192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923"/>
    <w:bookmarkStart w:name="z2009" w:id="1924"/>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924"/>
    <w:bookmarkStart w:name="z2010" w:id="1925"/>
    <w:p>
      <w:pPr>
        <w:spacing w:after="0"/>
        <w:ind w:left="0"/>
        <w:jc w:val="both"/>
      </w:pPr>
      <w:r>
        <w:rPr>
          <w:rFonts w:ascii="Times New Roman"/>
          <w:b w:val="false"/>
          <w:i w:val="false"/>
          <w:color w:val="000000"/>
          <w:sz w:val="28"/>
        </w:rPr>
        <w:t>
      191. Должен знать:</w:t>
      </w:r>
    </w:p>
    <w:bookmarkEnd w:id="19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012" w:id="192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26"/>
    <w:bookmarkStart w:name="z2013" w:id="1927"/>
    <w:p>
      <w:pPr>
        <w:spacing w:after="0"/>
        <w:ind w:left="0"/>
        <w:jc w:val="both"/>
      </w:pPr>
      <w:r>
        <w:rPr>
          <w:rFonts w:ascii="Times New Roman"/>
          <w:b w:val="false"/>
          <w:i w:val="false"/>
          <w:color w:val="000000"/>
          <w:sz w:val="28"/>
        </w:rPr>
        <w:t>
      методы оказания первой медицинской помощи при неотложных состояниях;</w:t>
      </w:r>
    </w:p>
    <w:bookmarkEnd w:id="1927"/>
    <w:bookmarkStart w:name="z2014" w:id="1928"/>
    <w:p>
      <w:pPr>
        <w:spacing w:after="0"/>
        <w:ind w:left="0"/>
        <w:jc w:val="both"/>
      </w:pPr>
      <w:r>
        <w:rPr>
          <w:rFonts w:ascii="Times New Roman"/>
          <w:b w:val="false"/>
          <w:i w:val="false"/>
          <w:color w:val="000000"/>
          <w:sz w:val="28"/>
        </w:rPr>
        <w:t xml:space="preserve">
      порядок хранения лекарственных средств и изделий медицинского назначения; </w:t>
      </w:r>
    </w:p>
    <w:bookmarkEnd w:id="1928"/>
    <w:bookmarkStart w:name="z2015" w:id="1929"/>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929"/>
    <w:bookmarkStart w:name="z2016" w:id="1930"/>
    <w:p>
      <w:pPr>
        <w:spacing w:after="0"/>
        <w:ind w:left="0"/>
        <w:jc w:val="both"/>
      </w:pPr>
      <w:r>
        <w:rPr>
          <w:rFonts w:ascii="Times New Roman"/>
          <w:b w:val="false"/>
          <w:i w:val="false"/>
          <w:color w:val="000000"/>
          <w:sz w:val="28"/>
        </w:rPr>
        <w:t xml:space="preserve">
      192. Требования к квалификации: </w:t>
      </w:r>
    </w:p>
    <w:bookmarkEnd w:id="1930"/>
    <w:bookmarkStart w:name="z2017" w:id="1931"/>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"Стоматология" (квалификация "дантист" или "зубной врач"), сертификат специалиста в области здравоохранения по профилю специальности или высшее медицинское образование по специальности "Стоматология".</w:t>
      </w:r>
    </w:p>
    <w:bookmarkEnd w:id="1931"/>
    <w:bookmarkStart w:name="z2018" w:id="1932"/>
    <w:p>
      <w:pPr>
        <w:spacing w:after="0"/>
        <w:ind w:left="0"/>
        <w:jc w:val="left"/>
      </w:pPr>
      <w:r>
        <w:rPr>
          <w:rFonts w:ascii="Times New Roman"/>
          <w:b/>
          <w:i w:val="false"/>
          <w:color w:val="000000"/>
        </w:rPr>
        <w:t xml:space="preserve"> Параграф 9. Помощник врача-стоматолога (ассистент стоматолога)</w:t>
      </w:r>
    </w:p>
    <w:bookmarkEnd w:id="1932"/>
    <w:bookmarkStart w:name="z2019" w:id="1933"/>
    <w:p>
      <w:pPr>
        <w:spacing w:after="0"/>
        <w:ind w:left="0"/>
        <w:jc w:val="both"/>
      </w:pPr>
      <w:r>
        <w:rPr>
          <w:rFonts w:ascii="Times New Roman"/>
          <w:b w:val="false"/>
          <w:i w:val="false"/>
          <w:color w:val="000000"/>
          <w:sz w:val="28"/>
        </w:rPr>
        <w:t>
      193. Должностные обязанности:</w:t>
      </w:r>
    </w:p>
    <w:bookmarkEnd w:id="1933"/>
    <w:bookmarkStart w:name="z2020" w:id="1934"/>
    <w:p>
      <w:pPr>
        <w:spacing w:after="0"/>
        <w:ind w:left="0"/>
        <w:jc w:val="both"/>
      </w:pPr>
      <w:r>
        <w:rPr>
          <w:rFonts w:ascii="Times New Roman"/>
          <w:b w:val="false"/>
          <w:i w:val="false"/>
          <w:color w:val="000000"/>
          <w:sz w:val="28"/>
        </w:rPr>
        <w:t>
      Осуществляет регистрацию стоматологического статуса пациента, неотложную доврачебную помощь при острых заболеваниях в челюстно-лицевой области, соблюдение санитарно-эпидемиологического режима в стоматологических учреждениях.</w:t>
      </w:r>
    </w:p>
    <w:bookmarkEnd w:id="1934"/>
    <w:bookmarkStart w:name="z2021" w:id="1935"/>
    <w:p>
      <w:pPr>
        <w:spacing w:after="0"/>
        <w:ind w:left="0"/>
        <w:jc w:val="both"/>
      </w:pPr>
      <w:r>
        <w:rPr>
          <w:rFonts w:ascii="Times New Roman"/>
          <w:b w:val="false"/>
          <w:i w:val="false"/>
          <w:color w:val="000000"/>
          <w:sz w:val="28"/>
        </w:rPr>
        <w:t>
      Определяет гигиеническое состояние полости рта пациентов и обучает их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bookmarkEnd w:id="1935"/>
    <w:bookmarkStart w:name="z2022" w:id="1936"/>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936"/>
    <w:bookmarkStart w:name="z2023" w:id="1937"/>
    <w:p>
      <w:pPr>
        <w:spacing w:after="0"/>
        <w:ind w:left="0"/>
        <w:jc w:val="both"/>
      </w:pPr>
      <w:r>
        <w:rPr>
          <w:rFonts w:ascii="Times New Roman"/>
          <w:b w:val="false"/>
          <w:i w:val="false"/>
          <w:color w:val="000000"/>
          <w:sz w:val="28"/>
        </w:rPr>
        <w:t>
      Осуществляет помощь врачу-стоматологу при лечении заболеваний и поражений зубов, органов полости рта и челюстно-лицевой области.</w:t>
      </w:r>
    </w:p>
    <w:bookmarkEnd w:id="1937"/>
    <w:bookmarkStart w:name="z2024" w:id="1938"/>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938"/>
    <w:bookmarkStart w:name="z2025" w:id="1939"/>
    <w:p>
      <w:pPr>
        <w:spacing w:after="0"/>
        <w:ind w:left="0"/>
        <w:jc w:val="both"/>
      </w:pPr>
      <w:r>
        <w:rPr>
          <w:rFonts w:ascii="Times New Roman"/>
          <w:b w:val="false"/>
          <w:i w:val="false"/>
          <w:color w:val="000000"/>
          <w:sz w:val="28"/>
        </w:rPr>
        <w:t>
      194. Должен знать:</w:t>
      </w:r>
    </w:p>
    <w:bookmarkEnd w:id="19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027" w:id="1940"/>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40"/>
    <w:bookmarkStart w:name="z2028" w:id="1941"/>
    <w:p>
      <w:pPr>
        <w:spacing w:after="0"/>
        <w:ind w:left="0"/>
        <w:jc w:val="both"/>
      </w:pPr>
      <w:r>
        <w:rPr>
          <w:rFonts w:ascii="Times New Roman"/>
          <w:b w:val="false"/>
          <w:i w:val="false"/>
          <w:color w:val="000000"/>
          <w:sz w:val="28"/>
        </w:rPr>
        <w:t xml:space="preserve">
      методы оказания первой медицинской помощи при неотложных состояниях; </w:t>
      </w:r>
    </w:p>
    <w:bookmarkEnd w:id="1941"/>
    <w:bookmarkStart w:name="z2029" w:id="1942"/>
    <w:p>
      <w:pPr>
        <w:spacing w:after="0"/>
        <w:ind w:left="0"/>
        <w:jc w:val="both"/>
      </w:pPr>
      <w:r>
        <w:rPr>
          <w:rFonts w:ascii="Times New Roman"/>
          <w:b w:val="false"/>
          <w:i w:val="false"/>
          <w:color w:val="000000"/>
          <w:sz w:val="28"/>
        </w:rPr>
        <w:t xml:space="preserve">
      принципы диспансеризации населения; </w:t>
      </w:r>
    </w:p>
    <w:bookmarkEnd w:id="1942"/>
    <w:bookmarkStart w:name="z2030" w:id="1943"/>
    <w:p>
      <w:pPr>
        <w:spacing w:after="0"/>
        <w:ind w:left="0"/>
        <w:jc w:val="both"/>
      </w:pPr>
      <w:r>
        <w:rPr>
          <w:rFonts w:ascii="Times New Roman"/>
          <w:b w:val="false"/>
          <w:i w:val="false"/>
          <w:color w:val="000000"/>
          <w:sz w:val="28"/>
        </w:rPr>
        <w:t>
      индексы регистрации интенсивности кариеса и болезней пародонта, гигиенического состояния полости рта;</w:t>
      </w:r>
    </w:p>
    <w:bookmarkEnd w:id="1943"/>
    <w:bookmarkStart w:name="z2031" w:id="1944"/>
    <w:p>
      <w:pPr>
        <w:spacing w:after="0"/>
        <w:ind w:left="0"/>
        <w:jc w:val="both"/>
      </w:pPr>
      <w:r>
        <w:rPr>
          <w:rFonts w:ascii="Times New Roman"/>
          <w:b w:val="false"/>
          <w:i w:val="false"/>
          <w:color w:val="000000"/>
          <w:sz w:val="28"/>
        </w:rPr>
        <w:t xml:space="preserve">
      методы и средства индивидуальной и профессиональной гигиены полости рта; </w:t>
      </w:r>
    </w:p>
    <w:bookmarkEnd w:id="1944"/>
    <w:bookmarkStart w:name="z2032" w:id="1945"/>
    <w:p>
      <w:pPr>
        <w:spacing w:after="0"/>
        <w:ind w:left="0"/>
        <w:jc w:val="both"/>
      </w:pPr>
      <w:r>
        <w:rPr>
          <w:rFonts w:ascii="Times New Roman"/>
          <w:b w:val="false"/>
          <w:i w:val="false"/>
          <w:color w:val="000000"/>
          <w:sz w:val="28"/>
        </w:rPr>
        <w:t xml:space="preserve">
      методы стерилизации инструментария; </w:t>
      </w:r>
    </w:p>
    <w:bookmarkEnd w:id="1945"/>
    <w:bookmarkStart w:name="z2033" w:id="1946"/>
    <w:p>
      <w:pPr>
        <w:spacing w:after="0"/>
        <w:ind w:left="0"/>
        <w:jc w:val="both"/>
      </w:pPr>
      <w:r>
        <w:rPr>
          <w:rFonts w:ascii="Times New Roman"/>
          <w:b w:val="false"/>
          <w:i w:val="false"/>
          <w:color w:val="000000"/>
          <w:sz w:val="28"/>
        </w:rPr>
        <w:t>
      виды и методы зубного протезирования и особенности при работе с протезным материалом;</w:t>
      </w:r>
    </w:p>
    <w:bookmarkEnd w:id="1946"/>
    <w:bookmarkStart w:name="z2034" w:id="194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947"/>
    <w:bookmarkStart w:name="z2035" w:id="1948"/>
    <w:p>
      <w:pPr>
        <w:spacing w:after="0"/>
        <w:ind w:left="0"/>
        <w:jc w:val="both"/>
      </w:pPr>
      <w:r>
        <w:rPr>
          <w:rFonts w:ascii="Times New Roman"/>
          <w:b w:val="false"/>
          <w:i w:val="false"/>
          <w:color w:val="000000"/>
          <w:sz w:val="28"/>
        </w:rPr>
        <w:t xml:space="preserve">
      195. Требования к квалификации: </w:t>
      </w:r>
    </w:p>
    <w:bookmarkEnd w:id="1948"/>
    <w:bookmarkStart w:name="z2036" w:id="194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"Стоматология" (квалификации "помощник врача-стоматолога" или "гигиенист стоматологический" или "дантист"), сертификат специалиста в области здравоохранения по специальности.</w:t>
      </w:r>
    </w:p>
    <w:bookmarkEnd w:id="1949"/>
    <w:bookmarkStart w:name="z2037" w:id="1950"/>
    <w:p>
      <w:pPr>
        <w:spacing w:after="0"/>
        <w:ind w:left="0"/>
        <w:jc w:val="left"/>
      </w:pPr>
      <w:r>
        <w:rPr>
          <w:rFonts w:ascii="Times New Roman"/>
          <w:b/>
          <w:i w:val="false"/>
          <w:color w:val="000000"/>
        </w:rPr>
        <w:t xml:space="preserve"> Параграф 10. Техник зубной (лаборант зубопротезного отделения, кабинета)</w:t>
      </w:r>
    </w:p>
    <w:bookmarkEnd w:id="1950"/>
    <w:bookmarkStart w:name="z2038" w:id="1951"/>
    <w:p>
      <w:pPr>
        <w:spacing w:after="0"/>
        <w:ind w:left="0"/>
        <w:jc w:val="both"/>
      </w:pPr>
      <w:r>
        <w:rPr>
          <w:rFonts w:ascii="Times New Roman"/>
          <w:b w:val="false"/>
          <w:i w:val="false"/>
          <w:color w:val="000000"/>
          <w:sz w:val="28"/>
        </w:rPr>
        <w:t xml:space="preserve">
      196. Должностные обязанности: </w:t>
      </w:r>
    </w:p>
    <w:bookmarkEnd w:id="1951"/>
    <w:bookmarkStart w:name="z2039" w:id="1952"/>
    <w:p>
      <w:pPr>
        <w:spacing w:after="0"/>
        <w:ind w:left="0"/>
        <w:jc w:val="both"/>
      </w:pPr>
      <w:r>
        <w:rPr>
          <w:rFonts w:ascii="Times New Roman"/>
          <w:b w:val="false"/>
          <w:i w:val="false"/>
          <w:color w:val="000000"/>
          <w:sz w:val="28"/>
        </w:rPr>
        <w:t>
      Изготавливает зубные протезы, искусственные коронки, включая металлокерамику, простые конструкции штифтовых зубов, мостовидных, бюгельных и съемных пластинчатых протезов, ортодонтические и челюстно-лицевые конструкции.</w:t>
      </w:r>
    </w:p>
    <w:bookmarkEnd w:id="1952"/>
    <w:bookmarkStart w:name="z2040" w:id="1953"/>
    <w:p>
      <w:pPr>
        <w:spacing w:after="0"/>
        <w:ind w:left="0"/>
        <w:jc w:val="both"/>
      </w:pPr>
      <w:r>
        <w:rPr>
          <w:rFonts w:ascii="Times New Roman"/>
          <w:b w:val="false"/>
          <w:i w:val="false"/>
          <w:color w:val="000000"/>
          <w:sz w:val="28"/>
        </w:rPr>
        <w:t xml:space="preserve">
      Делает оттиски и изготавливает рабочие модели из различных материалов. </w:t>
      </w:r>
    </w:p>
    <w:bookmarkEnd w:id="1953"/>
    <w:bookmarkStart w:name="z2041" w:id="1954"/>
    <w:p>
      <w:pPr>
        <w:spacing w:after="0"/>
        <w:ind w:left="0"/>
        <w:jc w:val="both"/>
      </w:pPr>
      <w:r>
        <w:rPr>
          <w:rFonts w:ascii="Times New Roman"/>
          <w:b w:val="false"/>
          <w:i w:val="false"/>
          <w:color w:val="000000"/>
          <w:sz w:val="28"/>
        </w:rPr>
        <w:t xml:space="preserve">
      Проводит паяние, сплавки, обжиг, отбеливание, отделку, полировку деталей, протезов и аппаратов. </w:t>
      </w:r>
    </w:p>
    <w:bookmarkEnd w:id="1954"/>
    <w:bookmarkStart w:name="z2042" w:id="1955"/>
    <w:p>
      <w:pPr>
        <w:spacing w:after="0"/>
        <w:ind w:left="0"/>
        <w:jc w:val="both"/>
      </w:pPr>
      <w:r>
        <w:rPr>
          <w:rFonts w:ascii="Times New Roman"/>
          <w:b w:val="false"/>
          <w:i w:val="false"/>
          <w:color w:val="000000"/>
          <w:sz w:val="28"/>
        </w:rPr>
        <w:t xml:space="preserve">
      Систематически пополняет отделение (кабинет) медицинским инструментарием, медикаментами и материалами, обеспечивает сохранность имущества и медицинского инвентаря в отделении и своевременный ремонт оборудования, правильность учета и хранения сильнодействующих, ядовитых, наркотических и психотропных лекарственных средств. </w:t>
      </w:r>
    </w:p>
    <w:bookmarkEnd w:id="1955"/>
    <w:bookmarkStart w:name="z2043" w:id="1956"/>
    <w:p>
      <w:pPr>
        <w:spacing w:after="0"/>
        <w:ind w:left="0"/>
        <w:jc w:val="both"/>
      </w:pPr>
      <w:r>
        <w:rPr>
          <w:rFonts w:ascii="Times New Roman"/>
          <w:b w:val="false"/>
          <w:i w:val="false"/>
          <w:color w:val="000000"/>
          <w:sz w:val="28"/>
        </w:rPr>
        <w:t xml:space="preserve">
      Обеспечивает выполнение порядка по асептике и антисептике, своевременное и точное выполнение заданий врача-стоматолога, выполнение работ по зубопротезированию. </w:t>
      </w:r>
    </w:p>
    <w:bookmarkEnd w:id="1956"/>
    <w:bookmarkStart w:name="z2044" w:id="1957"/>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957"/>
    <w:bookmarkStart w:name="z2045" w:id="1958"/>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958"/>
    <w:bookmarkStart w:name="z2046" w:id="1959"/>
    <w:p>
      <w:pPr>
        <w:spacing w:after="0"/>
        <w:ind w:left="0"/>
        <w:jc w:val="both"/>
      </w:pPr>
      <w:r>
        <w:rPr>
          <w:rFonts w:ascii="Times New Roman"/>
          <w:b w:val="false"/>
          <w:i w:val="false"/>
          <w:color w:val="000000"/>
          <w:sz w:val="28"/>
        </w:rPr>
        <w:t>
      197. Должен знать:</w:t>
      </w:r>
    </w:p>
    <w:bookmarkEnd w:id="19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048" w:id="1960"/>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60"/>
    <w:bookmarkStart w:name="z2049" w:id="1961"/>
    <w:p>
      <w:pPr>
        <w:spacing w:after="0"/>
        <w:ind w:left="0"/>
        <w:jc w:val="both"/>
      </w:pPr>
      <w:r>
        <w:rPr>
          <w:rFonts w:ascii="Times New Roman"/>
          <w:b w:val="false"/>
          <w:i w:val="false"/>
          <w:color w:val="000000"/>
          <w:sz w:val="28"/>
        </w:rPr>
        <w:t>
      основы медицинской стоматологической помощи;</w:t>
      </w:r>
    </w:p>
    <w:bookmarkEnd w:id="1961"/>
    <w:bookmarkStart w:name="z2050" w:id="1962"/>
    <w:p>
      <w:pPr>
        <w:spacing w:after="0"/>
        <w:ind w:left="0"/>
        <w:jc w:val="both"/>
      </w:pPr>
      <w:r>
        <w:rPr>
          <w:rFonts w:ascii="Times New Roman"/>
          <w:b w:val="false"/>
          <w:i w:val="false"/>
          <w:color w:val="000000"/>
          <w:sz w:val="28"/>
        </w:rPr>
        <w:t>
      организацию производства зуботехнической лаборатории;</w:t>
      </w:r>
    </w:p>
    <w:bookmarkEnd w:id="1962"/>
    <w:bookmarkStart w:name="z2051" w:id="1963"/>
    <w:p>
      <w:pPr>
        <w:spacing w:after="0"/>
        <w:ind w:left="0"/>
        <w:jc w:val="both"/>
      </w:pPr>
      <w:r>
        <w:rPr>
          <w:rFonts w:ascii="Times New Roman"/>
          <w:b w:val="false"/>
          <w:i w:val="false"/>
          <w:color w:val="000000"/>
          <w:sz w:val="28"/>
        </w:rPr>
        <w:t>
      основные материалы, применяемые в зубопротезной технике;</w:t>
      </w:r>
    </w:p>
    <w:bookmarkEnd w:id="1963"/>
    <w:bookmarkStart w:name="z2052" w:id="196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964"/>
    <w:bookmarkStart w:name="z2053" w:id="1965"/>
    <w:p>
      <w:pPr>
        <w:spacing w:after="0"/>
        <w:ind w:left="0"/>
        <w:jc w:val="both"/>
      </w:pPr>
      <w:r>
        <w:rPr>
          <w:rFonts w:ascii="Times New Roman"/>
          <w:b w:val="false"/>
          <w:i w:val="false"/>
          <w:color w:val="000000"/>
          <w:sz w:val="28"/>
        </w:rPr>
        <w:t xml:space="preserve">
      198. Требования к квалификации: </w:t>
      </w:r>
    </w:p>
    <w:bookmarkEnd w:id="1965"/>
    <w:bookmarkStart w:name="z2054" w:id="1966"/>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"Стоматология ортопедическая" и "Стоматология", квалификация "дантист", свидетельство о повышении квалификации по специальности "Стоматология ортопедическая"</w:t>
      </w:r>
    </w:p>
    <w:bookmarkEnd w:id="1966"/>
    <w:bookmarkStart w:name="z2055" w:id="1967"/>
    <w:p>
      <w:pPr>
        <w:spacing w:after="0"/>
        <w:ind w:left="0"/>
        <w:jc w:val="left"/>
      </w:pPr>
      <w:r>
        <w:rPr>
          <w:rFonts w:ascii="Times New Roman"/>
          <w:b/>
          <w:i w:val="false"/>
          <w:color w:val="000000"/>
        </w:rPr>
        <w:t xml:space="preserve"> Параграф 11. Медицинский лаборант</w:t>
      </w:r>
    </w:p>
    <w:bookmarkEnd w:id="1967"/>
    <w:bookmarkStart w:name="z2056" w:id="1968"/>
    <w:p>
      <w:pPr>
        <w:spacing w:after="0"/>
        <w:ind w:left="0"/>
        <w:jc w:val="both"/>
      </w:pPr>
      <w:r>
        <w:rPr>
          <w:rFonts w:ascii="Times New Roman"/>
          <w:b w:val="false"/>
          <w:i w:val="false"/>
          <w:color w:val="000000"/>
          <w:sz w:val="28"/>
        </w:rPr>
        <w:t>
      199. Должностные обязанности:</w:t>
      </w:r>
    </w:p>
    <w:bookmarkEnd w:id="1968"/>
    <w:bookmarkStart w:name="z2057" w:id="1969"/>
    <w:p>
      <w:pPr>
        <w:spacing w:after="0"/>
        <w:ind w:left="0"/>
        <w:jc w:val="both"/>
      </w:pPr>
      <w:r>
        <w:rPr>
          <w:rFonts w:ascii="Times New Roman"/>
          <w:b w:val="false"/>
          <w:i w:val="false"/>
          <w:color w:val="000000"/>
          <w:sz w:val="28"/>
        </w:rPr>
        <w:t>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w:t>
      </w:r>
    </w:p>
    <w:bookmarkEnd w:id="1969"/>
    <w:bookmarkStart w:name="z2058" w:id="1970"/>
    <w:p>
      <w:pPr>
        <w:spacing w:after="0"/>
        <w:ind w:left="0"/>
        <w:jc w:val="both"/>
      </w:pPr>
      <w:r>
        <w:rPr>
          <w:rFonts w:ascii="Times New Roman"/>
          <w:b w:val="false"/>
          <w:i w:val="false"/>
          <w:color w:val="000000"/>
          <w:sz w:val="28"/>
        </w:rPr>
        <w:t>
      Принимает и регистрирует биологический материал, поступивший на исследование;</w:t>
      </w:r>
    </w:p>
    <w:bookmarkEnd w:id="1970"/>
    <w:bookmarkStart w:name="z2059" w:id="1971"/>
    <w:p>
      <w:pPr>
        <w:spacing w:after="0"/>
        <w:ind w:left="0"/>
        <w:jc w:val="both"/>
      </w:pPr>
      <w:r>
        <w:rPr>
          <w:rFonts w:ascii="Times New Roman"/>
          <w:b w:val="false"/>
          <w:i w:val="false"/>
          <w:color w:val="000000"/>
          <w:sz w:val="28"/>
        </w:rPr>
        <w:t xml:space="preserve">
      Проверяет соответствие его упаковки и времени доставки необходимым требованиям; </w:t>
      </w:r>
    </w:p>
    <w:bookmarkEnd w:id="1971"/>
    <w:bookmarkStart w:name="z2060" w:id="1972"/>
    <w:p>
      <w:pPr>
        <w:spacing w:after="0"/>
        <w:ind w:left="0"/>
        <w:jc w:val="both"/>
      </w:pPr>
      <w:r>
        <w:rPr>
          <w:rFonts w:ascii="Times New Roman"/>
          <w:b w:val="false"/>
          <w:i w:val="false"/>
          <w:color w:val="000000"/>
          <w:sz w:val="28"/>
        </w:rPr>
        <w:t xml:space="preserve">
      Осуществляет проверку пригодности поступившего для исследования материала, правильность оформления сопроводительной документации; </w:t>
      </w:r>
    </w:p>
    <w:bookmarkEnd w:id="1972"/>
    <w:bookmarkStart w:name="z2061" w:id="1973"/>
    <w:p>
      <w:pPr>
        <w:spacing w:after="0"/>
        <w:ind w:left="0"/>
        <w:jc w:val="both"/>
      </w:pPr>
      <w:r>
        <w:rPr>
          <w:rFonts w:ascii="Times New Roman"/>
          <w:b w:val="false"/>
          <w:i w:val="false"/>
          <w:color w:val="000000"/>
          <w:sz w:val="28"/>
        </w:rPr>
        <w:t xml:space="preserve">
      Приготавливает стандартные и рабочие растворы для градуировки приборов, питательных сред, реактивов, красок и дезинфицирующих растворов; </w:t>
      </w:r>
    </w:p>
    <w:bookmarkEnd w:id="1973"/>
    <w:bookmarkStart w:name="z2062" w:id="1974"/>
    <w:p>
      <w:pPr>
        <w:spacing w:after="0"/>
        <w:ind w:left="0"/>
        <w:jc w:val="both"/>
      </w:pPr>
      <w:r>
        <w:rPr>
          <w:rFonts w:ascii="Times New Roman"/>
          <w:b w:val="false"/>
          <w:i w:val="false"/>
          <w:color w:val="000000"/>
          <w:sz w:val="28"/>
        </w:rPr>
        <w:t xml:space="preserve">
      Проводит стерилизацию лабораторного инструмента, посуды; </w:t>
      </w:r>
    </w:p>
    <w:bookmarkEnd w:id="1974"/>
    <w:bookmarkStart w:name="z2063" w:id="1975"/>
    <w:p>
      <w:pPr>
        <w:spacing w:after="0"/>
        <w:ind w:left="0"/>
        <w:jc w:val="both"/>
      </w:pPr>
      <w:r>
        <w:rPr>
          <w:rFonts w:ascii="Times New Roman"/>
          <w:b w:val="false"/>
          <w:i w:val="false"/>
          <w:color w:val="000000"/>
          <w:sz w:val="28"/>
        </w:rPr>
        <w:t xml:space="preserve">
      Передает результаты исследований врачу. Ведет учетно-отчетную медицинскую документацию; </w:t>
      </w:r>
    </w:p>
    <w:bookmarkEnd w:id="1975"/>
    <w:bookmarkStart w:name="z2064" w:id="1976"/>
    <w:p>
      <w:pPr>
        <w:spacing w:after="0"/>
        <w:ind w:left="0"/>
        <w:jc w:val="both"/>
      </w:pPr>
      <w:r>
        <w:rPr>
          <w:rFonts w:ascii="Times New Roman"/>
          <w:b w:val="false"/>
          <w:i w:val="false"/>
          <w:color w:val="000000"/>
          <w:sz w:val="28"/>
        </w:rPr>
        <w:t xml:space="preserve">
      Выполняет различные вычислительные и графические работы, связанные с проводимыми исследованиями; </w:t>
      </w:r>
    </w:p>
    <w:bookmarkEnd w:id="1976"/>
    <w:bookmarkStart w:name="z2065" w:id="1977"/>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977"/>
    <w:bookmarkStart w:name="z2066" w:id="1978"/>
    <w:p>
      <w:pPr>
        <w:spacing w:after="0"/>
        <w:ind w:left="0"/>
        <w:jc w:val="both"/>
      </w:pPr>
      <w:r>
        <w:rPr>
          <w:rFonts w:ascii="Times New Roman"/>
          <w:b w:val="false"/>
          <w:i w:val="false"/>
          <w:color w:val="000000"/>
          <w:sz w:val="28"/>
        </w:rPr>
        <w:t>
      200. Должен знать:</w:t>
      </w:r>
    </w:p>
    <w:bookmarkEnd w:id="19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068" w:id="1979"/>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79"/>
    <w:bookmarkStart w:name="z2069" w:id="1980"/>
    <w:p>
      <w:pPr>
        <w:spacing w:after="0"/>
        <w:ind w:left="0"/>
        <w:jc w:val="both"/>
      </w:pPr>
      <w:r>
        <w:rPr>
          <w:rFonts w:ascii="Times New Roman"/>
          <w:b w:val="false"/>
          <w:i w:val="false"/>
          <w:color w:val="000000"/>
          <w:sz w:val="28"/>
        </w:rPr>
        <w:t xml:space="preserve">
      микробиологическую диагностику основных инфекционных заболеваний; </w:t>
      </w:r>
    </w:p>
    <w:bookmarkEnd w:id="1980"/>
    <w:bookmarkStart w:name="z2070" w:id="1981"/>
    <w:p>
      <w:pPr>
        <w:spacing w:after="0"/>
        <w:ind w:left="0"/>
        <w:jc w:val="both"/>
      </w:pPr>
      <w:r>
        <w:rPr>
          <w:rFonts w:ascii="Times New Roman"/>
          <w:b w:val="false"/>
          <w:i w:val="false"/>
          <w:color w:val="000000"/>
          <w:sz w:val="28"/>
        </w:rPr>
        <w:t xml:space="preserve">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w:t>
      </w:r>
    </w:p>
    <w:bookmarkEnd w:id="1981"/>
    <w:bookmarkStart w:name="z2071" w:id="1982"/>
    <w:p>
      <w:pPr>
        <w:spacing w:after="0"/>
        <w:ind w:left="0"/>
        <w:jc w:val="both"/>
      </w:pPr>
      <w:r>
        <w:rPr>
          <w:rFonts w:ascii="Times New Roman"/>
          <w:b w:val="false"/>
          <w:i w:val="false"/>
          <w:color w:val="000000"/>
          <w:sz w:val="28"/>
        </w:rPr>
        <w:t xml:space="preserve">
      технику проведения лабораторных исследований с использованием лабораторной аппаратуры; </w:t>
      </w:r>
    </w:p>
    <w:bookmarkEnd w:id="1982"/>
    <w:bookmarkStart w:name="z2072" w:id="1983"/>
    <w:p>
      <w:pPr>
        <w:spacing w:after="0"/>
        <w:ind w:left="0"/>
        <w:jc w:val="both"/>
      </w:pPr>
      <w:r>
        <w:rPr>
          <w:rFonts w:ascii="Times New Roman"/>
          <w:b w:val="false"/>
          <w:i w:val="false"/>
          <w:color w:val="000000"/>
          <w:sz w:val="28"/>
        </w:rPr>
        <w:t>
      порядок эксплуатации лабораторного оборудования, контрольно-измерительной аппаратуры;</w:t>
      </w:r>
    </w:p>
    <w:bookmarkEnd w:id="1983"/>
    <w:bookmarkStart w:name="z2073" w:id="198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984"/>
    <w:bookmarkStart w:name="z2074" w:id="1985"/>
    <w:p>
      <w:pPr>
        <w:spacing w:after="0"/>
        <w:ind w:left="0"/>
        <w:jc w:val="both"/>
      </w:pPr>
      <w:r>
        <w:rPr>
          <w:rFonts w:ascii="Times New Roman"/>
          <w:b w:val="false"/>
          <w:i w:val="false"/>
          <w:color w:val="000000"/>
          <w:sz w:val="28"/>
        </w:rPr>
        <w:t xml:space="preserve">
      201. Требования к квалификации: </w:t>
      </w:r>
    </w:p>
    <w:bookmarkEnd w:id="1985"/>
    <w:bookmarkStart w:name="z2075" w:id="1986"/>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"Медицинский лаборант", "Здравоохранение" и сертификат специалиста в области здравоохранения по соответствующей специальности.</w:t>
      </w:r>
    </w:p>
    <w:bookmarkEnd w:id="1986"/>
    <w:bookmarkStart w:name="z2076" w:id="1987"/>
    <w:p>
      <w:pPr>
        <w:spacing w:after="0"/>
        <w:ind w:left="0"/>
        <w:jc w:val="left"/>
      </w:pPr>
      <w:r>
        <w:rPr>
          <w:rFonts w:ascii="Times New Roman"/>
          <w:b/>
          <w:i w:val="false"/>
          <w:color w:val="000000"/>
        </w:rPr>
        <w:t xml:space="preserve"> Параграф 12. Рентгенолаборант</w:t>
      </w:r>
    </w:p>
    <w:bookmarkEnd w:id="1987"/>
    <w:bookmarkStart w:name="z2077" w:id="1988"/>
    <w:p>
      <w:pPr>
        <w:spacing w:after="0"/>
        <w:ind w:left="0"/>
        <w:jc w:val="both"/>
      </w:pPr>
      <w:r>
        <w:rPr>
          <w:rFonts w:ascii="Times New Roman"/>
          <w:b w:val="false"/>
          <w:i w:val="false"/>
          <w:color w:val="000000"/>
          <w:sz w:val="28"/>
        </w:rPr>
        <w:t>
      202. Должностные обязанности:</w:t>
      </w:r>
    </w:p>
    <w:bookmarkEnd w:id="1988"/>
    <w:bookmarkStart w:name="z2078" w:id="1989"/>
    <w:p>
      <w:pPr>
        <w:spacing w:after="0"/>
        <w:ind w:left="0"/>
        <w:jc w:val="both"/>
      </w:pPr>
      <w:r>
        <w:rPr>
          <w:rFonts w:ascii="Times New Roman"/>
          <w:b w:val="false"/>
          <w:i w:val="false"/>
          <w:color w:val="000000"/>
          <w:sz w:val="28"/>
        </w:rPr>
        <w:t>
      Проводит рентгенологические исследования под руководством врача, а также проводит рентгенологические исследования на дентальных рентген-аппаратах.</w:t>
      </w:r>
    </w:p>
    <w:bookmarkEnd w:id="1989"/>
    <w:bookmarkStart w:name="z2079" w:id="1990"/>
    <w:p>
      <w:pPr>
        <w:spacing w:after="0"/>
        <w:ind w:left="0"/>
        <w:jc w:val="both"/>
      </w:pPr>
      <w:r>
        <w:rPr>
          <w:rFonts w:ascii="Times New Roman"/>
          <w:b w:val="false"/>
          <w:i w:val="false"/>
          <w:color w:val="000000"/>
          <w:sz w:val="28"/>
        </w:rPr>
        <w:t xml:space="preserve">
      Самостоятельно готовит для их проведения рентгенологическую аппаратуру, реактивы, рентгеновские пленки. </w:t>
      </w:r>
    </w:p>
    <w:bookmarkEnd w:id="1990"/>
    <w:bookmarkStart w:name="z2080" w:id="1991"/>
    <w:p>
      <w:pPr>
        <w:spacing w:after="0"/>
        <w:ind w:left="0"/>
        <w:jc w:val="both"/>
      </w:pPr>
      <w:r>
        <w:rPr>
          <w:rFonts w:ascii="Times New Roman"/>
          <w:b w:val="false"/>
          <w:i w:val="false"/>
          <w:color w:val="000000"/>
          <w:sz w:val="28"/>
        </w:rPr>
        <w:t xml:space="preserve">
      Готовит пациентов к контрастным методам обследования. </w:t>
      </w:r>
    </w:p>
    <w:bookmarkEnd w:id="1991"/>
    <w:bookmarkStart w:name="z2081" w:id="1992"/>
    <w:p>
      <w:pPr>
        <w:spacing w:after="0"/>
        <w:ind w:left="0"/>
        <w:jc w:val="both"/>
      </w:pPr>
      <w:r>
        <w:rPr>
          <w:rFonts w:ascii="Times New Roman"/>
          <w:b w:val="false"/>
          <w:i w:val="false"/>
          <w:color w:val="000000"/>
          <w:sz w:val="28"/>
        </w:rPr>
        <w:t xml:space="preserve">
      Осуществляет правильность оформления сопроводительной документации. </w:t>
      </w:r>
    </w:p>
    <w:bookmarkEnd w:id="1992"/>
    <w:bookmarkStart w:name="z2082" w:id="1993"/>
    <w:p>
      <w:pPr>
        <w:spacing w:after="0"/>
        <w:ind w:left="0"/>
        <w:jc w:val="both"/>
      </w:pPr>
      <w:r>
        <w:rPr>
          <w:rFonts w:ascii="Times New Roman"/>
          <w:b w:val="false"/>
          <w:i w:val="false"/>
          <w:color w:val="000000"/>
          <w:sz w:val="28"/>
        </w:rPr>
        <w:t>
      Ведет учетно-отчетную медицинскую документацию.</w:t>
      </w:r>
    </w:p>
    <w:bookmarkEnd w:id="1993"/>
    <w:bookmarkStart w:name="z2083" w:id="1994"/>
    <w:p>
      <w:pPr>
        <w:spacing w:after="0"/>
        <w:ind w:left="0"/>
        <w:jc w:val="both"/>
      </w:pPr>
      <w:r>
        <w:rPr>
          <w:rFonts w:ascii="Times New Roman"/>
          <w:b w:val="false"/>
          <w:i w:val="false"/>
          <w:color w:val="000000"/>
          <w:sz w:val="28"/>
        </w:rPr>
        <w:t xml:space="preserve">
      Проводит укладки (обычные, сложные) при проведении рентген обследований. </w:t>
      </w:r>
    </w:p>
    <w:bookmarkEnd w:id="1994"/>
    <w:bookmarkStart w:name="z2084" w:id="1995"/>
    <w:p>
      <w:pPr>
        <w:spacing w:after="0"/>
        <w:ind w:left="0"/>
        <w:jc w:val="both"/>
      </w:pPr>
      <w:r>
        <w:rPr>
          <w:rFonts w:ascii="Times New Roman"/>
          <w:b w:val="false"/>
          <w:i w:val="false"/>
          <w:color w:val="000000"/>
          <w:sz w:val="28"/>
        </w:rPr>
        <w:t xml:space="preserve">
      Производит, проявляет, промывает, закрепляет, маркирует, высушивает рентгенограмму. </w:t>
      </w:r>
    </w:p>
    <w:bookmarkEnd w:id="1995"/>
    <w:bookmarkStart w:name="z2085" w:id="1996"/>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1996"/>
    <w:bookmarkStart w:name="z2086" w:id="1997"/>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радиационной безопасности, противопожарной безопасности, по безопасности и охране труда, санитарно-эпидемиологического режима.</w:t>
      </w:r>
    </w:p>
    <w:bookmarkEnd w:id="1997"/>
    <w:bookmarkStart w:name="z2087" w:id="1998"/>
    <w:p>
      <w:pPr>
        <w:spacing w:after="0"/>
        <w:ind w:left="0"/>
        <w:jc w:val="both"/>
      </w:pPr>
      <w:r>
        <w:rPr>
          <w:rFonts w:ascii="Times New Roman"/>
          <w:b w:val="false"/>
          <w:i w:val="false"/>
          <w:color w:val="000000"/>
          <w:sz w:val="28"/>
        </w:rPr>
        <w:t xml:space="preserve">
      203. Должен знать: </w:t>
      </w:r>
    </w:p>
    <w:bookmarkEnd w:id="1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089" w:id="1999"/>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99"/>
    <w:bookmarkStart w:name="z2090" w:id="2000"/>
    <w:p>
      <w:pPr>
        <w:spacing w:after="0"/>
        <w:ind w:left="0"/>
        <w:jc w:val="both"/>
      </w:pPr>
      <w:r>
        <w:rPr>
          <w:rFonts w:ascii="Times New Roman"/>
          <w:b w:val="false"/>
          <w:i w:val="false"/>
          <w:color w:val="000000"/>
          <w:sz w:val="28"/>
        </w:rPr>
        <w:t xml:space="preserve">
      биологическое действие рентгеновского излучения и методы дозиметрии; </w:t>
      </w:r>
    </w:p>
    <w:bookmarkEnd w:id="2000"/>
    <w:bookmarkStart w:name="z2091" w:id="2001"/>
    <w:p>
      <w:pPr>
        <w:spacing w:after="0"/>
        <w:ind w:left="0"/>
        <w:jc w:val="both"/>
      </w:pPr>
      <w:r>
        <w:rPr>
          <w:rFonts w:ascii="Times New Roman"/>
          <w:b w:val="false"/>
          <w:i w:val="false"/>
          <w:color w:val="000000"/>
          <w:sz w:val="28"/>
        </w:rPr>
        <w:t>
      принципы защиты медперсонала и пациентов;</w:t>
      </w:r>
    </w:p>
    <w:bookmarkEnd w:id="2001"/>
    <w:bookmarkStart w:name="z2092" w:id="2002"/>
    <w:p>
      <w:pPr>
        <w:spacing w:after="0"/>
        <w:ind w:left="0"/>
        <w:jc w:val="both"/>
      </w:pPr>
      <w:r>
        <w:rPr>
          <w:rFonts w:ascii="Times New Roman"/>
          <w:b w:val="false"/>
          <w:i w:val="false"/>
          <w:color w:val="000000"/>
          <w:sz w:val="28"/>
        </w:rPr>
        <w:t xml:space="preserve">
      фотолабораторный процесс, рентгенотехнику; </w:t>
      </w:r>
    </w:p>
    <w:bookmarkEnd w:id="2002"/>
    <w:bookmarkStart w:name="z2093" w:id="2003"/>
    <w:p>
      <w:pPr>
        <w:spacing w:after="0"/>
        <w:ind w:left="0"/>
        <w:jc w:val="both"/>
      </w:pPr>
      <w:r>
        <w:rPr>
          <w:rFonts w:ascii="Times New Roman"/>
          <w:b w:val="false"/>
          <w:i w:val="false"/>
          <w:color w:val="000000"/>
          <w:sz w:val="28"/>
        </w:rPr>
        <w:t>
      принципы работы рентгеновских аппаратов;</w:t>
      </w:r>
    </w:p>
    <w:bookmarkEnd w:id="2003"/>
    <w:bookmarkStart w:name="z2094" w:id="2004"/>
    <w:p>
      <w:pPr>
        <w:spacing w:after="0"/>
        <w:ind w:left="0"/>
        <w:jc w:val="both"/>
      </w:pPr>
      <w:r>
        <w:rPr>
          <w:rFonts w:ascii="Times New Roman"/>
          <w:b w:val="false"/>
          <w:i w:val="false"/>
          <w:color w:val="000000"/>
          <w:sz w:val="28"/>
        </w:rPr>
        <w:t xml:space="preserve">
      принципы, особенности, правила и методы рентген-исследований всех органов и систем, рентген-исследований в педиатрии, стоматологии; </w:t>
      </w:r>
    </w:p>
    <w:bookmarkEnd w:id="2004"/>
    <w:bookmarkStart w:name="z2095" w:id="2005"/>
    <w:p>
      <w:pPr>
        <w:spacing w:after="0"/>
        <w:ind w:left="0"/>
        <w:jc w:val="both"/>
      </w:pPr>
      <w:r>
        <w:rPr>
          <w:rFonts w:ascii="Times New Roman"/>
          <w:b w:val="false"/>
          <w:i w:val="false"/>
          <w:color w:val="000000"/>
          <w:sz w:val="28"/>
        </w:rPr>
        <w:t xml:space="preserve">
      принципы флюорографии и рентгенографии, компьютерной томографии и магнитно-ядерного резонанса, ангиографии; </w:t>
      </w:r>
    </w:p>
    <w:bookmarkEnd w:id="2005"/>
    <w:bookmarkStart w:name="z2096" w:id="2006"/>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06"/>
    <w:bookmarkStart w:name="z2097" w:id="2007"/>
    <w:p>
      <w:pPr>
        <w:spacing w:after="0"/>
        <w:ind w:left="0"/>
        <w:jc w:val="both"/>
      </w:pPr>
      <w:r>
        <w:rPr>
          <w:rFonts w:ascii="Times New Roman"/>
          <w:b w:val="false"/>
          <w:i w:val="false"/>
          <w:color w:val="000000"/>
          <w:sz w:val="28"/>
        </w:rPr>
        <w:t xml:space="preserve">
      204. Требования к квалификации: </w:t>
      </w:r>
    </w:p>
    <w:bookmarkEnd w:id="2007"/>
    <w:bookmarkStart w:name="z2098" w:id="2008"/>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или "Акушерское дело" или "Стоматология" или "Лабораторная диагностика") и сертификат о прохождении сертификационного курса "Сестринское дело в рентгенологии".</w:t>
      </w:r>
    </w:p>
    <w:bookmarkEnd w:id="2008"/>
    <w:bookmarkStart w:name="z2099" w:id="2009"/>
    <w:p>
      <w:pPr>
        <w:spacing w:after="0"/>
        <w:ind w:left="0"/>
        <w:jc w:val="left"/>
      </w:pPr>
      <w:r>
        <w:rPr>
          <w:rFonts w:ascii="Times New Roman"/>
          <w:b/>
          <w:i w:val="false"/>
          <w:color w:val="000000"/>
        </w:rPr>
        <w:t xml:space="preserve"> Параграф 13. Оптик и оптикометрист</w:t>
      </w:r>
    </w:p>
    <w:bookmarkEnd w:id="2009"/>
    <w:bookmarkStart w:name="z2100" w:id="2010"/>
    <w:p>
      <w:pPr>
        <w:spacing w:after="0"/>
        <w:ind w:left="0"/>
        <w:jc w:val="both"/>
      </w:pPr>
      <w:r>
        <w:rPr>
          <w:rFonts w:ascii="Times New Roman"/>
          <w:b w:val="false"/>
          <w:i w:val="false"/>
          <w:color w:val="000000"/>
          <w:sz w:val="28"/>
        </w:rPr>
        <w:t xml:space="preserve">
      205. Должностные обязанности: </w:t>
      </w:r>
    </w:p>
    <w:bookmarkEnd w:id="2010"/>
    <w:bookmarkStart w:name="z2101" w:id="2011"/>
    <w:p>
      <w:pPr>
        <w:spacing w:after="0"/>
        <w:ind w:left="0"/>
        <w:jc w:val="both"/>
      </w:pPr>
      <w:r>
        <w:rPr>
          <w:rFonts w:ascii="Times New Roman"/>
          <w:b w:val="false"/>
          <w:i w:val="false"/>
          <w:color w:val="000000"/>
          <w:sz w:val="28"/>
        </w:rPr>
        <w:t>
      Осуществляет исследование функций зрения пациентов с использованием современной офтальмо-диагностической аппаратуры.</w:t>
      </w:r>
    </w:p>
    <w:bookmarkEnd w:id="2011"/>
    <w:bookmarkStart w:name="z2102" w:id="2012"/>
    <w:p>
      <w:pPr>
        <w:spacing w:after="0"/>
        <w:ind w:left="0"/>
        <w:jc w:val="both"/>
      </w:pPr>
      <w:r>
        <w:rPr>
          <w:rFonts w:ascii="Times New Roman"/>
          <w:b w:val="false"/>
          <w:i w:val="false"/>
          <w:color w:val="000000"/>
          <w:sz w:val="28"/>
        </w:rPr>
        <w:t xml:space="preserve">
      Проводит проверку остроты зрения, периметрию, рефрактометрию, офтальмометрию, биомикроскопию, тонометрию. </w:t>
      </w:r>
    </w:p>
    <w:bookmarkEnd w:id="2012"/>
    <w:bookmarkStart w:name="z2103" w:id="2013"/>
    <w:p>
      <w:pPr>
        <w:spacing w:after="0"/>
        <w:ind w:left="0"/>
        <w:jc w:val="both"/>
      </w:pPr>
      <w:r>
        <w:rPr>
          <w:rFonts w:ascii="Times New Roman"/>
          <w:b w:val="false"/>
          <w:i w:val="false"/>
          <w:color w:val="000000"/>
          <w:sz w:val="28"/>
        </w:rPr>
        <w:t xml:space="preserve">
      Исследует бинокулярное зрение, определяет вид и степень аметропии, наличие астигматизма. </w:t>
      </w:r>
    </w:p>
    <w:bookmarkEnd w:id="2013"/>
    <w:bookmarkStart w:name="z2104" w:id="2014"/>
    <w:p>
      <w:pPr>
        <w:spacing w:after="0"/>
        <w:ind w:left="0"/>
        <w:jc w:val="both"/>
      </w:pPr>
      <w:r>
        <w:rPr>
          <w:rFonts w:ascii="Times New Roman"/>
          <w:b w:val="false"/>
          <w:i w:val="false"/>
          <w:color w:val="000000"/>
          <w:sz w:val="28"/>
        </w:rPr>
        <w:t xml:space="preserve">
      Диагностирует основные признаки заболеваний органа зрения. </w:t>
      </w:r>
    </w:p>
    <w:bookmarkEnd w:id="2014"/>
    <w:bookmarkStart w:name="z2105" w:id="2015"/>
    <w:p>
      <w:pPr>
        <w:spacing w:after="0"/>
        <w:ind w:left="0"/>
        <w:jc w:val="both"/>
      </w:pPr>
      <w:r>
        <w:rPr>
          <w:rFonts w:ascii="Times New Roman"/>
          <w:b w:val="false"/>
          <w:i w:val="false"/>
          <w:color w:val="000000"/>
          <w:sz w:val="28"/>
        </w:rPr>
        <w:t xml:space="preserve">
      Подбирает средства коррекции зрения. </w:t>
      </w:r>
    </w:p>
    <w:bookmarkEnd w:id="2015"/>
    <w:bookmarkStart w:name="z2106" w:id="2016"/>
    <w:p>
      <w:pPr>
        <w:spacing w:after="0"/>
        <w:ind w:left="0"/>
        <w:jc w:val="both"/>
      </w:pPr>
      <w:r>
        <w:rPr>
          <w:rFonts w:ascii="Times New Roman"/>
          <w:b w:val="false"/>
          <w:i w:val="false"/>
          <w:color w:val="000000"/>
          <w:sz w:val="28"/>
        </w:rPr>
        <w:t xml:space="preserve">
      Дает индивидуальные рекомендации по уходу за ними. </w:t>
      </w:r>
    </w:p>
    <w:bookmarkEnd w:id="2016"/>
    <w:bookmarkStart w:name="z2107" w:id="2017"/>
    <w:p>
      <w:pPr>
        <w:spacing w:after="0"/>
        <w:ind w:left="0"/>
        <w:jc w:val="both"/>
      </w:pPr>
      <w:r>
        <w:rPr>
          <w:rFonts w:ascii="Times New Roman"/>
          <w:b w:val="false"/>
          <w:i w:val="false"/>
          <w:color w:val="000000"/>
          <w:sz w:val="28"/>
        </w:rPr>
        <w:t>
      Участвует в определении заявок на изделия очковой оптики.</w:t>
      </w:r>
    </w:p>
    <w:bookmarkEnd w:id="2017"/>
    <w:bookmarkStart w:name="z2108" w:id="2018"/>
    <w:p>
      <w:pPr>
        <w:spacing w:after="0"/>
        <w:ind w:left="0"/>
        <w:jc w:val="both"/>
      </w:pPr>
      <w:r>
        <w:rPr>
          <w:rFonts w:ascii="Times New Roman"/>
          <w:b w:val="false"/>
          <w:i w:val="false"/>
          <w:color w:val="000000"/>
          <w:sz w:val="28"/>
        </w:rPr>
        <w:t>
      Оказывает неотложную медицинскую помощь при острых заболеваниях и повреждениях органа зрения (в том числе удаление инородных тел с поверхности конъюнктивы глаза).</w:t>
      </w:r>
    </w:p>
    <w:bookmarkEnd w:id="2018"/>
    <w:bookmarkStart w:name="z2109" w:id="2019"/>
    <w:p>
      <w:pPr>
        <w:spacing w:after="0"/>
        <w:ind w:left="0"/>
        <w:jc w:val="both"/>
      </w:pPr>
      <w:r>
        <w:rPr>
          <w:rFonts w:ascii="Times New Roman"/>
          <w:b w:val="false"/>
          <w:i w:val="false"/>
          <w:color w:val="000000"/>
          <w:sz w:val="28"/>
        </w:rPr>
        <w:t xml:space="preserve">
      Выявляет среди обращающихся лиц, нуждающихся в сложной коррекции зрения и лечения у врача-офтальмолога, направляет их к нему. </w:t>
      </w:r>
    </w:p>
    <w:bookmarkEnd w:id="2019"/>
    <w:bookmarkStart w:name="z2110" w:id="2020"/>
    <w:p>
      <w:pPr>
        <w:spacing w:after="0"/>
        <w:ind w:left="0"/>
        <w:jc w:val="both"/>
      </w:pPr>
      <w:r>
        <w:rPr>
          <w:rFonts w:ascii="Times New Roman"/>
          <w:b w:val="false"/>
          <w:i w:val="false"/>
          <w:color w:val="000000"/>
          <w:sz w:val="28"/>
        </w:rPr>
        <w:t xml:space="preserve">
      Принимает участие в гигиеническом воспитании и пропаганде здорового образа жизни среди населения. </w:t>
      </w:r>
    </w:p>
    <w:bookmarkEnd w:id="2020"/>
    <w:bookmarkStart w:name="z2111" w:id="2021"/>
    <w:p>
      <w:pPr>
        <w:spacing w:after="0"/>
        <w:ind w:left="0"/>
        <w:jc w:val="both"/>
      </w:pPr>
      <w:r>
        <w:rPr>
          <w:rFonts w:ascii="Times New Roman"/>
          <w:b w:val="false"/>
          <w:i w:val="false"/>
          <w:color w:val="000000"/>
          <w:sz w:val="28"/>
        </w:rPr>
        <w:t xml:space="preserve">
      Ведет учетно-отчетную документацию. </w:t>
      </w:r>
    </w:p>
    <w:bookmarkEnd w:id="2021"/>
    <w:bookmarkStart w:name="z2112" w:id="2022"/>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022"/>
    <w:bookmarkStart w:name="z2113" w:id="2023"/>
    <w:p>
      <w:pPr>
        <w:spacing w:after="0"/>
        <w:ind w:left="0"/>
        <w:jc w:val="both"/>
      </w:pPr>
      <w:r>
        <w:rPr>
          <w:rFonts w:ascii="Times New Roman"/>
          <w:b w:val="false"/>
          <w:i w:val="false"/>
          <w:color w:val="000000"/>
          <w:sz w:val="28"/>
        </w:rPr>
        <w:t xml:space="preserve">
      206. Должен знать: </w:t>
      </w:r>
    </w:p>
    <w:bookmarkEnd w:id="2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115" w:id="2024"/>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024"/>
    <w:bookmarkStart w:name="z2116" w:id="2025"/>
    <w:p>
      <w:pPr>
        <w:spacing w:after="0"/>
        <w:ind w:left="0"/>
        <w:jc w:val="both"/>
      </w:pPr>
      <w:r>
        <w:rPr>
          <w:rFonts w:ascii="Times New Roman"/>
          <w:b w:val="false"/>
          <w:i w:val="false"/>
          <w:color w:val="000000"/>
          <w:sz w:val="28"/>
        </w:rPr>
        <w:t xml:space="preserve">
      основные понятия и законы геометрической оптики; </w:t>
      </w:r>
    </w:p>
    <w:bookmarkEnd w:id="2025"/>
    <w:bookmarkStart w:name="z2117" w:id="2026"/>
    <w:p>
      <w:pPr>
        <w:spacing w:after="0"/>
        <w:ind w:left="0"/>
        <w:jc w:val="both"/>
      </w:pPr>
      <w:r>
        <w:rPr>
          <w:rFonts w:ascii="Times New Roman"/>
          <w:b w:val="false"/>
          <w:i w:val="false"/>
          <w:color w:val="000000"/>
          <w:sz w:val="28"/>
        </w:rPr>
        <w:t xml:space="preserve">
      основные методы оказания доврачебной помощи при неотложных состояниях, современные корректирующие зрение материалы; </w:t>
      </w:r>
    </w:p>
    <w:bookmarkEnd w:id="2026"/>
    <w:bookmarkStart w:name="z2118" w:id="202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27"/>
    <w:bookmarkStart w:name="z2119" w:id="2028"/>
    <w:p>
      <w:pPr>
        <w:spacing w:after="0"/>
        <w:ind w:left="0"/>
        <w:jc w:val="both"/>
      </w:pPr>
      <w:r>
        <w:rPr>
          <w:rFonts w:ascii="Times New Roman"/>
          <w:b w:val="false"/>
          <w:i w:val="false"/>
          <w:color w:val="000000"/>
          <w:sz w:val="28"/>
        </w:rPr>
        <w:t xml:space="preserve">
      207. Требования к квалификации: </w:t>
      </w:r>
    </w:p>
    <w:bookmarkEnd w:id="2028"/>
    <w:bookmarkStart w:name="z2120" w:id="202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"Медицинская оптика", сертификат специалиста по специальности "Медицинская оптика".</w:t>
      </w:r>
    </w:p>
    <w:bookmarkEnd w:id="2029"/>
    <w:bookmarkStart w:name="z2121" w:id="2030"/>
    <w:p>
      <w:pPr>
        <w:spacing w:after="0"/>
        <w:ind w:left="0"/>
        <w:jc w:val="left"/>
      </w:pPr>
      <w:r>
        <w:rPr>
          <w:rFonts w:ascii="Times New Roman"/>
          <w:b/>
          <w:i w:val="false"/>
          <w:color w:val="000000"/>
        </w:rPr>
        <w:t xml:space="preserve"> Параграф 14. Инструктор по лечебной физкультуре</w:t>
      </w:r>
    </w:p>
    <w:bookmarkEnd w:id="2030"/>
    <w:bookmarkStart w:name="z2122" w:id="2031"/>
    <w:p>
      <w:pPr>
        <w:spacing w:after="0"/>
        <w:ind w:left="0"/>
        <w:jc w:val="both"/>
      </w:pPr>
      <w:r>
        <w:rPr>
          <w:rFonts w:ascii="Times New Roman"/>
          <w:b w:val="false"/>
          <w:i w:val="false"/>
          <w:color w:val="000000"/>
          <w:sz w:val="28"/>
        </w:rPr>
        <w:t>
      208. Должностные обязанности:</w:t>
      </w:r>
    </w:p>
    <w:bookmarkEnd w:id="2031"/>
    <w:bookmarkStart w:name="z2123" w:id="2032"/>
    <w:p>
      <w:pPr>
        <w:spacing w:after="0"/>
        <w:ind w:left="0"/>
        <w:jc w:val="both"/>
      </w:pPr>
      <w:r>
        <w:rPr>
          <w:rFonts w:ascii="Times New Roman"/>
          <w:b w:val="false"/>
          <w:i w:val="false"/>
          <w:color w:val="000000"/>
          <w:sz w:val="28"/>
        </w:rPr>
        <w:t>
      Готовит помещение, гимнастические предметы и снаряды для проведения занятий по лечебной физкультуре.</w:t>
      </w:r>
    </w:p>
    <w:bookmarkEnd w:id="2032"/>
    <w:bookmarkStart w:name="z2124" w:id="2033"/>
    <w:p>
      <w:pPr>
        <w:spacing w:after="0"/>
        <w:ind w:left="0"/>
        <w:jc w:val="both"/>
      </w:pPr>
      <w:r>
        <w:rPr>
          <w:rFonts w:ascii="Times New Roman"/>
          <w:b w:val="false"/>
          <w:i w:val="false"/>
          <w:color w:val="000000"/>
          <w:sz w:val="28"/>
        </w:rPr>
        <w:t xml:space="preserve">
      Контролирует самочувствие больных до и после проведения занятий. </w:t>
      </w:r>
    </w:p>
    <w:bookmarkEnd w:id="2033"/>
    <w:bookmarkStart w:name="z2125" w:id="2034"/>
    <w:p>
      <w:pPr>
        <w:spacing w:after="0"/>
        <w:ind w:left="0"/>
        <w:jc w:val="both"/>
      </w:pPr>
      <w:r>
        <w:rPr>
          <w:rFonts w:ascii="Times New Roman"/>
          <w:b w:val="false"/>
          <w:i w:val="false"/>
          <w:color w:val="000000"/>
          <w:sz w:val="28"/>
        </w:rPr>
        <w:t>
      Проводит занятия с больными в бассейне и на механотерапевтических аппаратах.</w:t>
      </w:r>
    </w:p>
    <w:bookmarkEnd w:id="2034"/>
    <w:bookmarkStart w:name="z2126" w:id="2035"/>
    <w:p>
      <w:pPr>
        <w:spacing w:after="0"/>
        <w:ind w:left="0"/>
        <w:jc w:val="both"/>
      </w:pPr>
      <w:r>
        <w:rPr>
          <w:rFonts w:ascii="Times New Roman"/>
          <w:b w:val="false"/>
          <w:i w:val="false"/>
          <w:color w:val="000000"/>
          <w:sz w:val="28"/>
        </w:rPr>
        <w:t xml:space="preserve">
      По назначению врача проводит отдельные виды лечебного массажа. </w:t>
      </w:r>
    </w:p>
    <w:bookmarkEnd w:id="2035"/>
    <w:bookmarkStart w:name="z2127" w:id="2036"/>
    <w:p>
      <w:pPr>
        <w:spacing w:after="0"/>
        <w:ind w:left="0"/>
        <w:jc w:val="both"/>
      </w:pPr>
      <w:r>
        <w:rPr>
          <w:rFonts w:ascii="Times New Roman"/>
          <w:b w:val="false"/>
          <w:i w:val="false"/>
          <w:color w:val="000000"/>
          <w:sz w:val="28"/>
        </w:rPr>
        <w:t>
      Совместно с врачом по лечебной физкультуре разрабатывает схемы лечебной гимнастики и комплексы физических упражнений.</w:t>
      </w:r>
    </w:p>
    <w:bookmarkEnd w:id="2036"/>
    <w:bookmarkStart w:name="z2128" w:id="2037"/>
    <w:p>
      <w:pPr>
        <w:spacing w:after="0"/>
        <w:ind w:left="0"/>
        <w:jc w:val="both"/>
      </w:pPr>
      <w:r>
        <w:rPr>
          <w:rFonts w:ascii="Times New Roman"/>
          <w:b w:val="false"/>
          <w:i w:val="false"/>
          <w:color w:val="000000"/>
          <w:sz w:val="28"/>
        </w:rPr>
        <w:t>
      Осуществляет проведение индивидуальных и групповых занятий лечебной и гигиенической гимнастикой, проводит функциональные пробы с физической нагрузкой,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 занятиях лечебной физкультурой.</w:t>
      </w:r>
    </w:p>
    <w:bookmarkEnd w:id="2037"/>
    <w:bookmarkStart w:name="z2129" w:id="2038"/>
    <w:p>
      <w:pPr>
        <w:spacing w:after="0"/>
        <w:ind w:left="0"/>
        <w:jc w:val="both"/>
      </w:pPr>
      <w:r>
        <w:rPr>
          <w:rFonts w:ascii="Times New Roman"/>
          <w:b w:val="false"/>
          <w:i w:val="false"/>
          <w:color w:val="000000"/>
          <w:sz w:val="28"/>
        </w:rPr>
        <w:t>
      Обеспечивает соблюдение санитарно-гигиенических требований, предъявляемых к организации работы залов для групповых и индивидуальных занятий лечебной физкультурой.</w:t>
      </w:r>
    </w:p>
    <w:bookmarkEnd w:id="2038"/>
    <w:bookmarkStart w:name="z2130" w:id="2039"/>
    <w:p>
      <w:pPr>
        <w:spacing w:after="0"/>
        <w:ind w:left="0"/>
        <w:jc w:val="both"/>
      </w:pPr>
      <w:r>
        <w:rPr>
          <w:rFonts w:ascii="Times New Roman"/>
          <w:b w:val="false"/>
          <w:i w:val="false"/>
          <w:color w:val="000000"/>
          <w:sz w:val="28"/>
        </w:rPr>
        <w:t>
      Оказывает первую помощь при неотложных состояниях.</w:t>
      </w:r>
    </w:p>
    <w:bookmarkEnd w:id="2039"/>
    <w:bookmarkStart w:name="z2131" w:id="2040"/>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2040"/>
    <w:bookmarkStart w:name="z2132" w:id="2041"/>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041"/>
    <w:bookmarkStart w:name="z2133" w:id="2042"/>
    <w:p>
      <w:pPr>
        <w:spacing w:after="0"/>
        <w:ind w:left="0"/>
        <w:jc w:val="both"/>
      </w:pPr>
      <w:r>
        <w:rPr>
          <w:rFonts w:ascii="Times New Roman"/>
          <w:b w:val="false"/>
          <w:i w:val="false"/>
          <w:color w:val="000000"/>
          <w:sz w:val="28"/>
        </w:rPr>
        <w:t>
      209. Должен знать:</w:t>
      </w:r>
    </w:p>
    <w:bookmarkEnd w:id="20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135" w:id="2043"/>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043"/>
    <w:bookmarkStart w:name="z2136" w:id="2044"/>
    <w:p>
      <w:pPr>
        <w:spacing w:after="0"/>
        <w:ind w:left="0"/>
        <w:jc w:val="both"/>
      </w:pPr>
      <w:r>
        <w:rPr>
          <w:rFonts w:ascii="Times New Roman"/>
          <w:b w:val="false"/>
          <w:i w:val="false"/>
          <w:color w:val="000000"/>
          <w:sz w:val="28"/>
        </w:rPr>
        <w:t xml:space="preserve">
      основы анатомии, физиологии и патофизиологии организма, возрастную физиологию; </w:t>
      </w:r>
    </w:p>
    <w:bookmarkEnd w:id="2044"/>
    <w:bookmarkStart w:name="z2137" w:id="2045"/>
    <w:p>
      <w:pPr>
        <w:spacing w:after="0"/>
        <w:ind w:left="0"/>
        <w:jc w:val="both"/>
      </w:pPr>
      <w:r>
        <w:rPr>
          <w:rFonts w:ascii="Times New Roman"/>
          <w:b w:val="false"/>
          <w:i w:val="false"/>
          <w:color w:val="000000"/>
          <w:sz w:val="28"/>
        </w:rPr>
        <w:t>
      методики проведения занятий по лечебной физкультуре для больных с различными заболеваниями;</w:t>
      </w:r>
    </w:p>
    <w:bookmarkEnd w:id="2045"/>
    <w:bookmarkStart w:name="z2138" w:id="2046"/>
    <w:p>
      <w:pPr>
        <w:spacing w:after="0"/>
        <w:ind w:left="0"/>
        <w:jc w:val="both"/>
      </w:pPr>
      <w:r>
        <w:rPr>
          <w:rFonts w:ascii="Times New Roman"/>
          <w:b w:val="false"/>
          <w:i w:val="false"/>
          <w:color w:val="000000"/>
          <w:sz w:val="28"/>
        </w:rPr>
        <w:t xml:space="preserve">
      показания и противопоказания к проведению занятий по лечебной физкультуре; </w:t>
      </w:r>
    </w:p>
    <w:bookmarkEnd w:id="2046"/>
    <w:bookmarkStart w:name="z2139" w:id="2047"/>
    <w:p>
      <w:pPr>
        <w:spacing w:after="0"/>
        <w:ind w:left="0"/>
        <w:jc w:val="both"/>
      </w:pPr>
      <w:r>
        <w:rPr>
          <w:rFonts w:ascii="Times New Roman"/>
          <w:b w:val="false"/>
          <w:i w:val="false"/>
          <w:color w:val="000000"/>
          <w:sz w:val="28"/>
        </w:rPr>
        <w:t xml:space="preserve">
      основы проведения лечебного массажа, виды и типы массажа; </w:t>
      </w:r>
    </w:p>
    <w:bookmarkEnd w:id="2047"/>
    <w:bookmarkStart w:name="z2140" w:id="2048"/>
    <w:p>
      <w:pPr>
        <w:spacing w:after="0"/>
        <w:ind w:left="0"/>
        <w:jc w:val="both"/>
      </w:pPr>
      <w:r>
        <w:rPr>
          <w:rFonts w:ascii="Times New Roman"/>
          <w:b w:val="false"/>
          <w:i w:val="false"/>
          <w:color w:val="000000"/>
          <w:sz w:val="28"/>
        </w:rPr>
        <w:t>
      возможные осложнения при проведении лечебной физкультуры, меры по их предупреждению и устранению;</w:t>
      </w:r>
    </w:p>
    <w:bookmarkEnd w:id="2048"/>
    <w:bookmarkStart w:name="z2141" w:id="2049"/>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49"/>
    <w:bookmarkStart w:name="z2142" w:id="2050"/>
    <w:p>
      <w:pPr>
        <w:spacing w:after="0"/>
        <w:ind w:left="0"/>
        <w:jc w:val="both"/>
      </w:pPr>
      <w:r>
        <w:rPr>
          <w:rFonts w:ascii="Times New Roman"/>
          <w:b w:val="false"/>
          <w:i w:val="false"/>
          <w:color w:val="000000"/>
          <w:sz w:val="28"/>
        </w:rPr>
        <w:t xml:space="preserve">
      210. Требования к квалификации: </w:t>
      </w:r>
    </w:p>
    <w:bookmarkEnd w:id="2050"/>
    <w:bookmarkStart w:name="z2143" w:id="2051"/>
    <w:p>
      <w:pPr>
        <w:spacing w:after="0"/>
        <w:ind w:left="0"/>
        <w:jc w:val="both"/>
      </w:pPr>
      <w:r>
        <w:rPr>
          <w:rFonts w:ascii="Times New Roman"/>
          <w:b w:val="false"/>
          <w:i w:val="false"/>
          <w:color w:val="000000"/>
          <w:sz w:val="28"/>
        </w:rPr>
        <w:t>
      техническое и профессиональное (среднее специальное, среднее-профессиональное) (медицинское, физкультурное) образование по специальности "Сестринское дело" или "Лечебное дело" или "Акушерское дело"; физкультурное образование) свидетельство о повышении квалификации по соответствующей специальности.</w:t>
      </w:r>
    </w:p>
    <w:bookmarkEnd w:id="2051"/>
    <w:bookmarkStart w:name="z2144" w:id="2052"/>
    <w:p>
      <w:pPr>
        <w:spacing w:after="0"/>
        <w:ind w:left="0"/>
        <w:jc w:val="left"/>
      </w:pPr>
      <w:r>
        <w:rPr>
          <w:rFonts w:ascii="Times New Roman"/>
          <w:b/>
          <w:i w:val="false"/>
          <w:color w:val="000000"/>
        </w:rPr>
        <w:t xml:space="preserve"> Параграф 15. Регистратор медицинский</w:t>
      </w:r>
    </w:p>
    <w:bookmarkEnd w:id="2052"/>
    <w:bookmarkStart w:name="z2145" w:id="2053"/>
    <w:p>
      <w:pPr>
        <w:spacing w:after="0"/>
        <w:ind w:left="0"/>
        <w:jc w:val="both"/>
      </w:pPr>
      <w:r>
        <w:rPr>
          <w:rFonts w:ascii="Times New Roman"/>
          <w:b w:val="false"/>
          <w:i w:val="false"/>
          <w:color w:val="000000"/>
          <w:sz w:val="28"/>
        </w:rPr>
        <w:t>
      211. Должностные обязанности:</w:t>
      </w:r>
    </w:p>
    <w:bookmarkEnd w:id="2053"/>
    <w:bookmarkStart w:name="z2146" w:id="2054"/>
    <w:p>
      <w:pPr>
        <w:spacing w:after="0"/>
        <w:ind w:left="0"/>
        <w:jc w:val="both"/>
      </w:pPr>
      <w:r>
        <w:rPr>
          <w:rFonts w:ascii="Times New Roman"/>
          <w:b w:val="false"/>
          <w:i w:val="false"/>
          <w:color w:val="000000"/>
          <w:sz w:val="28"/>
        </w:rPr>
        <w:t>
      Ведет регистрацию больных, обратившихся за медицинской помощью в лечебную организацию.</w:t>
      </w:r>
    </w:p>
    <w:bookmarkEnd w:id="2054"/>
    <w:bookmarkStart w:name="z2147" w:id="2055"/>
    <w:p>
      <w:pPr>
        <w:spacing w:after="0"/>
        <w:ind w:left="0"/>
        <w:jc w:val="both"/>
      </w:pPr>
      <w:r>
        <w:rPr>
          <w:rFonts w:ascii="Times New Roman"/>
          <w:b w:val="false"/>
          <w:i w:val="false"/>
          <w:color w:val="000000"/>
          <w:sz w:val="28"/>
        </w:rPr>
        <w:t>
      Обеспечивает хранение и доставку медицинских карт в кабинет врача в поликлинике или в отделение стационара.</w:t>
      </w:r>
    </w:p>
    <w:bookmarkEnd w:id="2055"/>
    <w:bookmarkStart w:name="z2148" w:id="2056"/>
    <w:p>
      <w:pPr>
        <w:spacing w:after="0"/>
        <w:ind w:left="0"/>
        <w:jc w:val="both"/>
      </w:pPr>
      <w:r>
        <w:rPr>
          <w:rFonts w:ascii="Times New Roman"/>
          <w:b w:val="false"/>
          <w:i w:val="false"/>
          <w:color w:val="000000"/>
          <w:sz w:val="28"/>
        </w:rPr>
        <w:t xml:space="preserve">
      Ежемесячно представляет отчет медицинскому статистику организации. </w:t>
      </w:r>
    </w:p>
    <w:bookmarkEnd w:id="2056"/>
    <w:bookmarkStart w:name="z2149" w:id="2057"/>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057"/>
    <w:bookmarkStart w:name="z2150" w:id="2058"/>
    <w:p>
      <w:pPr>
        <w:spacing w:after="0"/>
        <w:ind w:left="0"/>
        <w:jc w:val="both"/>
      </w:pPr>
      <w:r>
        <w:rPr>
          <w:rFonts w:ascii="Times New Roman"/>
          <w:b w:val="false"/>
          <w:i w:val="false"/>
          <w:color w:val="000000"/>
          <w:sz w:val="28"/>
        </w:rPr>
        <w:t>
      212. Должен знать:</w:t>
      </w:r>
    </w:p>
    <w:bookmarkEnd w:id="20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152" w:id="2059"/>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059"/>
    <w:bookmarkStart w:name="z2153" w:id="2060"/>
    <w:p>
      <w:pPr>
        <w:spacing w:after="0"/>
        <w:ind w:left="0"/>
        <w:jc w:val="both"/>
      </w:pPr>
      <w:r>
        <w:rPr>
          <w:rFonts w:ascii="Times New Roman"/>
          <w:b w:val="false"/>
          <w:i w:val="false"/>
          <w:color w:val="000000"/>
          <w:sz w:val="28"/>
        </w:rPr>
        <w:t>
      коммуникативные навыки при общении с пациентами и персоналом;</w:t>
      </w:r>
    </w:p>
    <w:bookmarkEnd w:id="2060"/>
    <w:bookmarkStart w:name="z2154" w:id="2061"/>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61"/>
    <w:bookmarkStart w:name="z2155" w:id="2062"/>
    <w:p>
      <w:pPr>
        <w:spacing w:after="0"/>
        <w:ind w:left="0"/>
        <w:jc w:val="both"/>
      </w:pPr>
      <w:r>
        <w:rPr>
          <w:rFonts w:ascii="Times New Roman"/>
          <w:b w:val="false"/>
          <w:i w:val="false"/>
          <w:color w:val="000000"/>
          <w:sz w:val="28"/>
        </w:rPr>
        <w:t xml:space="preserve">
      213. Требования к квалификации: </w:t>
      </w:r>
    </w:p>
    <w:bookmarkEnd w:id="2062"/>
    <w:bookmarkStart w:name="z2156" w:id="2063"/>
    <w:p>
      <w:pPr>
        <w:spacing w:after="0"/>
        <w:ind w:left="0"/>
        <w:jc w:val="both"/>
      </w:pPr>
      <w:r>
        <w:rPr>
          <w:rFonts w:ascii="Times New Roman"/>
          <w:b w:val="false"/>
          <w:i w:val="false"/>
          <w:color w:val="000000"/>
          <w:sz w:val="28"/>
        </w:rPr>
        <w:t>
      техническое и профессиональное медицинское образование, свидетельство о прохождении повышения квалификации по соответствующему профилю без предъявления требований к стажу работы.</w:t>
      </w:r>
    </w:p>
    <w:bookmarkEnd w:id="2063"/>
    <w:bookmarkStart w:name="z2157" w:id="2064"/>
    <w:p>
      <w:pPr>
        <w:spacing w:after="0"/>
        <w:ind w:left="0"/>
        <w:jc w:val="left"/>
      </w:pPr>
      <w:r>
        <w:rPr>
          <w:rFonts w:ascii="Times New Roman"/>
          <w:b/>
          <w:i w:val="false"/>
          <w:color w:val="000000"/>
        </w:rPr>
        <w:t xml:space="preserve"> Параграф 16. Помощник эпидемиолога*</w:t>
      </w:r>
    </w:p>
    <w:bookmarkEnd w:id="2064"/>
    <w:bookmarkStart w:name="z2158" w:id="2065"/>
    <w:p>
      <w:pPr>
        <w:spacing w:after="0"/>
        <w:ind w:left="0"/>
        <w:jc w:val="both"/>
      </w:pPr>
      <w:r>
        <w:rPr>
          <w:rFonts w:ascii="Times New Roman"/>
          <w:b w:val="false"/>
          <w:i w:val="false"/>
          <w:color w:val="000000"/>
          <w:sz w:val="28"/>
        </w:rPr>
        <w:t>
      214. Должностные обязанности:</w:t>
      </w:r>
    </w:p>
    <w:bookmarkEnd w:id="2065"/>
    <w:bookmarkStart w:name="z2159" w:id="2066"/>
    <w:p>
      <w:pPr>
        <w:spacing w:after="0"/>
        <w:ind w:left="0"/>
        <w:jc w:val="both"/>
      </w:pPr>
      <w:r>
        <w:rPr>
          <w:rFonts w:ascii="Times New Roman"/>
          <w:b w:val="false"/>
          <w:i w:val="false"/>
          <w:color w:val="000000"/>
          <w:sz w:val="28"/>
        </w:rPr>
        <w:t>
      Проводит санитарно-противоэпидемические (профилактические) мероприятия, санитарно-просветительную работу среди населения, включая гигиеническое обучение и воспитание, пропаганду здорового образа жизни, а также санитарно-эпидемиологическое обследование объектов и эпидемиологических очагов с отбором проб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w:t>
      </w:r>
    </w:p>
    <w:bookmarkEnd w:id="2066"/>
    <w:bookmarkStart w:name="z2160" w:id="2067"/>
    <w:p>
      <w:pPr>
        <w:spacing w:after="0"/>
        <w:ind w:left="0"/>
        <w:jc w:val="both"/>
      </w:pPr>
      <w:r>
        <w:rPr>
          <w:rFonts w:ascii="Times New Roman"/>
          <w:b w:val="false"/>
          <w:i w:val="false"/>
          <w:color w:val="000000"/>
          <w:sz w:val="28"/>
        </w:rPr>
        <w:t>
      Работает в очагах инфекционных и паразитарных заболеваний, вызываемых патогенами, в том числе особо опасными инфекциями.</w:t>
      </w:r>
    </w:p>
    <w:bookmarkEnd w:id="2067"/>
    <w:bookmarkStart w:name="z2161" w:id="2068"/>
    <w:p>
      <w:pPr>
        <w:spacing w:after="0"/>
        <w:ind w:left="0"/>
        <w:jc w:val="both"/>
      </w:pPr>
      <w:r>
        <w:rPr>
          <w:rFonts w:ascii="Times New Roman"/>
          <w:b w:val="false"/>
          <w:i w:val="false"/>
          <w:color w:val="000000"/>
          <w:sz w:val="28"/>
        </w:rPr>
        <w:t>
      Проводит лабораторные исследования по выделению патогенных микроорганизмовиз клинического материала и материала из компонентов внешней среды (для микробиологических лабораторий).</w:t>
      </w:r>
    </w:p>
    <w:bookmarkEnd w:id="2068"/>
    <w:bookmarkStart w:name="z2162" w:id="2069"/>
    <w:p>
      <w:pPr>
        <w:spacing w:after="0"/>
        <w:ind w:left="0"/>
        <w:jc w:val="both"/>
      </w:pPr>
      <w:r>
        <w:rPr>
          <w:rFonts w:ascii="Times New Roman"/>
          <w:b w:val="false"/>
          <w:i w:val="false"/>
          <w:color w:val="000000"/>
          <w:sz w:val="28"/>
        </w:rPr>
        <w:t xml:space="preserve">
      Принимает участие в сборе и обработке материалов. </w:t>
      </w:r>
    </w:p>
    <w:bookmarkEnd w:id="2069"/>
    <w:bookmarkStart w:name="z2163" w:id="2070"/>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2070"/>
    <w:bookmarkStart w:name="z2164" w:id="2071"/>
    <w:p>
      <w:pPr>
        <w:spacing w:after="0"/>
        <w:ind w:left="0"/>
        <w:jc w:val="both"/>
      </w:pPr>
      <w:r>
        <w:rPr>
          <w:rFonts w:ascii="Times New Roman"/>
          <w:b w:val="false"/>
          <w:i w:val="false"/>
          <w:color w:val="000000"/>
          <w:sz w:val="28"/>
        </w:rPr>
        <w:t xml:space="preserve">
      Обеспечивает регистрацию, учет и статистическую обработку данных инфекционной и неинфекционной заболеваемости. </w:t>
      </w:r>
    </w:p>
    <w:bookmarkEnd w:id="2071"/>
    <w:bookmarkStart w:name="z2165" w:id="2072"/>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w:t>
      </w:r>
    </w:p>
    <w:bookmarkEnd w:id="2072"/>
    <w:bookmarkStart w:name="z2166" w:id="2073"/>
    <w:p>
      <w:pPr>
        <w:spacing w:after="0"/>
        <w:ind w:left="0"/>
        <w:jc w:val="both"/>
      </w:pPr>
      <w:r>
        <w:rPr>
          <w:rFonts w:ascii="Times New Roman"/>
          <w:b w:val="false"/>
          <w:i w:val="false"/>
          <w:color w:val="000000"/>
          <w:sz w:val="28"/>
        </w:rPr>
        <w:t xml:space="preserve">
      Готовит оборудование к проведению лабораторных исследований, инструментальных замеров. </w:t>
      </w:r>
    </w:p>
    <w:bookmarkEnd w:id="2073"/>
    <w:bookmarkStart w:name="z2167" w:id="2074"/>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074"/>
    <w:bookmarkStart w:name="z2168" w:id="2075"/>
    <w:p>
      <w:pPr>
        <w:spacing w:after="0"/>
        <w:ind w:left="0"/>
        <w:jc w:val="both"/>
      </w:pPr>
      <w:r>
        <w:rPr>
          <w:rFonts w:ascii="Times New Roman"/>
          <w:b w:val="false"/>
          <w:i w:val="false"/>
          <w:color w:val="000000"/>
          <w:sz w:val="28"/>
        </w:rPr>
        <w:t>
      215. Должен знать:</w:t>
      </w:r>
    </w:p>
    <w:bookmarkEnd w:id="20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170" w:id="207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076"/>
    <w:bookmarkStart w:name="z2171" w:id="2077"/>
    <w:p>
      <w:pPr>
        <w:spacing w:after="0"/>
        <w:ind w:left="0"/>
        <w:jc w:val="both"/>
      </w:pPr>
      <w:r>
        <w:rPr>
          <w:rFonts w:ascii="Times New Roman"/>
          <w:b w:val="false"/>
          <w:i w:val="false"/>
          <w:color w:val="000000"/>
          <w:sz w:val="28"/>
        </w:rPr>
        <w:t>
      правовые и нормативные акты и документы в области гигиены и эпидемиологии</w:t>
      </w:r>
    </w:p>
    <w:bookmarkEnd w:id="2077"/>
    <w:bookmarkStart w:name="z2172" w:id="2078"/>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78"/>
    <w:bookmarkStart w:name="z2173" w:id="2079"/>
    <w:p>
      <w:pPr>
        <w:spacing w:after="0"/>
        <w:ind w:left="0"/>
        <w:jc w:val="both"/>
      </w:pPr>
      <w:r>
        <w:rPr>
          <w:rFonts w:ascii="Times New Roman"/>
          <w:b w:val="false"/>
          <w:i w:val="false"/>
          <w:color w:val="000000"/>
          <w:sz w:val="28"/>
        </w:rPr>
        <w:t xml:space="preserve">
      216. Требования к квалификации: </w:t>
      </w:r>
    </w:p>
    <w:bookmarkEnd w:id="2079"/>
    <w:bookmarkStart w:name="z2174" w:id="2080"/>
    <w:p>
      <w:pPr>
        <w:spacing w:after="0"/>
        <w:ind w:left="0"/>
        <w:jc w:val="both"/>
      </w:pPr>
      <w:r>
        <w:rPr>
          <w:rFonts w:ascii="Times New Roman"/>
          <w:b w:val="false"/>
          <w:i w:val="false"/>
          <w:color w:val="000000"/>
          <w:sz w:val="28"/>
        </w:rPr>
        <w:t>
      техническое и профессиональное образование по специальности "Гигиена и эпидемиология" или техническое и профессиональное медицинское образование, сертификат специалиста в области здравоохранения по соответствующей специальности.</w:t>
      </w:r>
    </w:p>
    <w:bookmarkEnd w:id="2080"/>
    <w:bookmarkStart w:name="z2175" w:id="2081"/>
    <w:p>
      <w:pPr>
        <w:spacing w:after="0"/>
        <w:ind w:left="0"/>
        <w:jc w:val="both"/>
      </w:pPr>
      <w:r>
        <w:rPr>
          <w:rFonts w:ascii="Times New Roman"/>
          <w:b w:val="false"/>
          <w:i w:val="false"/>
          <w:color w:val="000000"/>
          <w:sz w:val="28"/>
        </w:rPr>
        <w:t>
      *Примечание:</w:t>
      </w:r>
    </w:p>
    <w:bookmarkEnd w:id="2081"/>
    <w:bookmarkStart w:name="z2176" w:id="2082"/>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2082"/>
    <w:bookmarkStart w:name="z2177" w:id="2083"/>
    <w:p>
      <w:pPr>
        <w:spacing w:after="0"/>
        <w:ind w:left="0"/>
        <w:jc w:val="left"/>
      </w:pPr>
      <w:r>
        <w:rPr>
          <w:rFonts w:ascii="Times New Roman"/>
          <w:b/>
          <w:i w:val="false"/>
          <w:color w:val="000000"/>
        </w:rPr>
        <w:t xml:space="preserve"> Параграф 17. Лаборант санитарно-эпидемиологического профиля*</w:t>
      </w:r>
    </w:p>
    <w:bookmarkEnd w:id="2083"/>
    <w:bookmarkStart w:name="z2178" w:id="2084"/>
    <w:p>
      <w:pPr>
        <w:spacing w:after="0"/>
        <w:ind w:left="0"/>
        <w:jc w:val="both"/>
      </w:pPr>
      <w:r>
        <w:rPr>
          <w:rFonts w:ascii="Times New Roman"/>
          <w:b w:val="false"/>
          <w:i w:val="false"/>
          <w:color w:val="000000"/>
          <w:sz w:val="28"/>
        </w:rPr>
        <w:t>
      217. Должностные обязанности:</w:t>
      </w:r>
    </w:p>
    <w:bookmarkEnd w:id="2084"/>
    <w:bookmarkStart w:name="z2179" w:id="2085"/>
    <w:p>
      <w:pPr>
        <w:spacing w:after="0"/>
        <w:ind w:left="0"/>
        <w:jc w:val="both"/>
      </w:pPr>
      <w:r>
        <w:rPr>
          <w:rFonts w:ascii="Times New Roman"/>
          <w:b w:val="false"/>
          <w:i w:val="false"/>
          <w:color w:val="000000"/>
          <w:sz w:val="28"/>
        </w:rPr>
        <w:t>
      Отбор проб в эпидемиологические очаги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w:t>
      </w:r>
    </w:p>
    <w:bookmarkEnd w:id="2085"/>
    <w:bookmarkStart w:name="z2180" w:id="2086"/>
    <w:p>
      <w:pPr>
        <w:spacing w:after="0"/>
        <w:ind w:left="0"/>
        <w:jc w:val="both"/>
      </w:pPr>
      <w:r>
        <w:rPr>
          <w:rFonts w:ascii="Times New Roman"/>
          <w:b w:val="false"/>
          <w:i w:val="false"/>
          <w:color w:val="000000"/>
          <w:sz w:val="28"/>
        </w:rPr>
        <w:t>
      Принимает участие в сборе и обработке материалов.</w:t>
      </w:r>
    </w:p>
    <w:bookmarkEnd w:id="2086"/>
    <w:bookmarkStart w:name="z2181" w:id="2087"/>
    <w:p>
      <w:pPr>
        <w:spacing w:after="0"/>
        <w:ind w:left="0"/>
        <w:jc w:val="both"/>
      </w:pPr>
      <w:r>
        <w:rPr>
          <w:rFonts w:ascii="Times New Roman"/>
          <w:b w:val="false"/>
          <w:i w:val="false"/>
          <w:color w:val="000000"/>
          <w:sz w:val="28"/>
        </w:rPr>
        <w:t>
      Ведет учетно-отчетную медицинскую документацию.</w:t>
      </w:r>
    </w:p>
    <w:bookmarkEnd w:id="2087"/>
    <w:bookmarkStart w:name="z2182" w:id="2088"/>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w:t>
      </w:r>
    </w:p>
    <w:bookmarkEnd w:id="2088"/>
    <w:bookmarkStart w:name="z2183" w:id="2089"/>
    <w:p>
      <w:pPr>
        <w:spacing w:after="0"/>
        <w:ind w:left="0"/>
        <w:jc w:val="both"/>
      </w:pPr>
      <w:r>
        <w:rPr>
          <w:rFonts w:ascii="Times New Roman"/>
          <w:b w:val="false"/>
          <w:i w:val="false"/>
          <w:color w:val="000000"/>
          <w:sz w:val="28"/>
        </w:rPr>
        <w:t xml:space="preserve">
      Готовит оборудование к проведению лабораторных исследований, инструментальных замеров. </w:t>
      </w:r>
    </w:p>
    <w:bookmarkEnd w:id="2089"/>
    <w:bookmarkStart w:name="z2184" w:id="2090"/>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090"/>
    <w:bookmarkStart w:name="z2185" w:id="2091"/>
    <w:p>
      <w:pPr>
        <w:spacing w:after="0"/>
        <w:ind w:left="0"/>
        <w:jc w:val="both"/>
      </w:pPr>
      <w:r>
        <w:rPr>
          <w:rFonts w:ascii="Times New Roman"/>
          <w:b w:val="false"/>
          <w:i w:val="false"/>
          <w:color w:val="000000"/>
          <w:sz w:val="28"/>
        </w:rPr>
        <w:t>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лабораторий).</w:t>
      </w:r>
    </w:p>
    <w:bookmarkEnd w:id="2091"/>
    <w:bookmarkStart w:name="z2186" w:id="2092"/>
    <w:p>
      <w:pPr>
        <w:spacing w:after="0"/>
        <w:ind w:left="0"/>
        <w:jc w:val="both"/>
      </w:pPr>
      <w:r>
        <w:rPr>
          <w:rFonts w:ascii="Times New Roman"/>
          <w:b w:val="false"/>
          <w:i w:val="false"/>
          <w:color w:val="000000"/>
          <w:sz w:val="28"/>
        </w:rPr>
        <w:t>
      218. Должен знать:</w:t>
      </w:r>
    </w:p>
    <w:bookmarkEnd w:id="20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188" w:id="2093"/>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093"/>
    <w:bookmarkStart w:name="z2189" w:id="209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94"/>
    <w:bookmarkStart w:name="z2190" w:id="2095"/>
    <w:p>
      <w:pPr>
        <w:spacing w:after="0"/>
        <w:ind w:left="0"/>
        <w:jc w:val="both"/>
      </w:pPr>
      <w:r>
        <w:rPr>
          <w:rFonts w:ascii="Times New Roman"/>
          <w:b w:val="false"/>
          <w:i w:val="false"/>
          <w:color w:val="000000"/>
          <w:sz w:val="28"/>
        </w:rPr>
        <w:t xml:space="preserve">
      219. Требования к квалификации: </w:t>
      </w:r>
    </w:p>
    <w:bookmarkEnd w:id="2095"/>
    <w:bookmarkStart w:name="z2191" w:id="2096"/>
    <w:p>
      <w:pPr>
        <w:spacing w:after="0"/>
        <w:ind w:left="0"/>
        <w:jc w:val="both"/>
      </w:pPr>
      <w:r>
        <w:rPr>
          <w:rFonts w:ascii="Times New Roman"/>
          <w:b w:val="false"/>
          <w:i w:val="false"/>
          <w:color w:val="000000"/>
          <w:sz w:val="28"/>
        </w:rPr>
        <w:t>
      техническое и профессиональное образование по направлениям подготовки кадров: "Гигиена и эпидемиология" или "Лабораторная диагностика" или "Естественные науки, математика и статистика", сертификат специалиста в области здравоохранения по соответствующей специальности.</w:t>
      </w:r>
    </w:p>
    <w:bookmarkEnd w:id="2096"/>
    <w:bookmarkStart w:name="z2192" w:id="2097"/>
    <w:p>
      <w:pPr>
        <w:spacing w:after="0"/>
        <w:ind w:left="0"/>
        <w:jc w:val="both"/>
      </w:pPr>
      <w:r>
        <w:rPr>
          <w:rFonts w:ascii="Times New Roman"/>
          <w:b w:val="false"/>
          <w:i w:val="false"/>
          <w:color w:val="000000"/>
          <w:sz w:val="28"/>
        </w:rPr>
        <w:t>
      *Примечание:</w:t>
      </w:r>
    </w:p>
    <w:bookmarkEnd w:id="2097"/>
    <w:bookmarkStart w:name="z2193" w:id="2098"/>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2098"/>
    <w:bookmarkStart w:name="z2194" w:id="2099"/>
    <w:p>
      <w:pPr>
        <w:spacing w:after="0"/>
        <w:ind w:left="0"/>
        <w:jc w:val="left"/>
      </w:pPr>
      <w:r>
        <w:rPr>
          <w:rFonts w:ascii="Times New Roman"/>
          <w:b/>
          <w:i w:val="false"/>
          <w:color w:val="000000"/>
        </w:rPr>
        <w:t xml:space="preserve"> Параграф 18. Инструктор-дезинфектор</w:t>
      </w:r>
    </w:p>
    <w:bookmarkEnd w:id="2099"/>
    <w:bookmarkStart w:name="z2195" w:id="2100"/>
    <w:p>
      <w:pPr>
        <w:spacing w:after="0"/>
        <w:ind w:left="0"/>
        <w:jc w:val="both"/>
      </w:pPr>
      <w:r>
        <w:rPr>
          <w:rFonts w:ascii="Times New Roman"/>
          <w:b w:val="false"/>
          <w:i w:val="false"/>
          <w:color w:val="000000"/>
          <w:sz w:val="28"/>
        </w:rPr>
        <w:t>
      220. Должностные обязанности:</w:t>
      </w:r>
    </w:p>
    <w:bookmarkEnd w:id="2100"/>
    <w:bookmarkStart w:name="z2196" w:id="2101"/>
    <w:p>
      <w:pPr>
        <w:spacing w:after="0"/>
        <w:ind w:left="0"/>
        <w:jc w:val="both"/>
      </w:pPr>
      <w:r>
        <w:rPr>
          <w:rFonts w:ascii="Times New Roman"/>
          <w:b w:val="false"/>
          <w:i w:val="false"/>
          <w:color w:val="000000"/>
          <w:sz w:val="28"/>
        </w:rPr>
        <w:t xml:space="preserve">
      Выполняет работу по проведению дезинфекционных мероприятий, определяет их объем, методику и средства проведения дезинфекции, дезинсекции и дератизации отдельных объектов. </w:t>
      </w:r>
    </w:p>
    <w:bookmarkEnd w:id="2101"/>
    <w:bookmarkStart w:name="z2197" w:id="2102"/>
    <w:p>
      <w:pPr>
        <w:spacing w:after="0"/>
        <w:ind w:left="0"/>
        <w:jc w:val="both"/>
      </w:pPr>
      <w:r>
        <w:rPr>
          <w:rFonts w:ascii="Times New Roman"/>
          <w:b w:val="false"/>
          <w:i w:val="false"/>
          <w:color w:val="000000"/>
          <w:sz w:val="28"/>
        </w:rPr>
        <w:t>
      Работает в очагах инфекционных и паразитарных заболеваний, вызываемых патогенами, в том числе особо опасными инфекциями.</w:t>
      </w:r>
    </w:p>
    <w:bookmarkEnd w:id="2102"/>
    <w:bookmarkStart w:name="z2198" w:id="2103"/>
    <w:p>
      <w:pPr>
        <w:spacing w:after="0"/>
        <w:ind w:left="0"/>
        <w:jc w:val="both"/>
      </w:pPr>
      <w:r>
        <w:rPr>
          <w:rFonts w:ascii="Times New Roman"/>
          <w:b w:val="false"/>
          <w:i w:val="false"/>
          <w:color w:val="000000"/>
          <w:sz w:val="28"/>
        </w:rPr>
        <w:t xml:space="preserve">
      Осуществляет руководство дезинфекционной бригадой и принимает участие в проведении заключительной и профилактической дезинфекции. </w:t>
      </w:r>
    </w:p>
    <w:bookmarkEnd w:id="2103"/>
    <w:bookmarkStart w:name="z2199" w:id="2104"/>
    <w:p>
      <w:pPr>
        <w:spacing w:after="0"/>
        <w:ind w:left="0"/>
        <w:jc w:val="both"/>
      </w:pPr>
      <w:r>
        <w:rPr>
          <w:rFonts w:ascii="Times New Roman"/>
          <w:b w:val="false"/>
          <w:i w:val="false"/>
          <w:color w:val="000000"/>
          <w:sz w:val="28"/>
        </w:rPr>
        <w:t>
      Контролирует приготовление, использование дезинфекционных растворов, применение аппаратуры, инвентаря, качество выполненной дезинфекции, соблюдение дезинфекторами правил личной и общественной безопасности.</w:t>
      </w:r>
    </w:p>
    <w:bookmarkEnd w:id="2104"/>
    <w:bookmarkStart w:name="z2200" w:id="2105"/>
    <w:p>
      <w:pPr>
        <w:spacing w:after="0"/>
        <w:ind w:left="0"/>
        <w:jc w:val="both"/>
      </w:pPr>
      <w:r>
        <w:rPr>
          <w:rFonts w:ascii="Times New Roman"/>
          <w:b w:val="false"/>
          <w:i w:val="false"/>
          <w:color w:val="000000"/>
          <w:sz w:val="28"/>
        </w:rPr>
        <w:t xml:space="preserve">
      Контролирует соблюдение методик при выполнении дезинфекционных, дератизационных и дезинсекционных работ. </w:t>
      </w:r>
    </w:p>
    <w:bookmarkEnd w:id="2105"/>
    <w:bookmarkStart w:name="z2201" w:id="2106"/>
    <w:p>
      <w:pPr>
        <w:spacing w:after="0"/>
        <w:ind w:left="0"/>
        <w:jc w:val="both"/>
      </w:pPr>
      <w:r>
        <w:rPr>
          <w:rFonts w:ascii="Times New Roman"/>
          <w:b w:val="false"/>
          <w:i w:val="false"/>
          <w:color w:val="000000"/>
          <w:sz w:val="28"/>
        </w:rPr>
        <w:t>
      Оформляет документацию на выполнение дезинфекционных работ.</w:t>
      </w:r>
    </w:p>
    <w:bookmarkEnd w:id="2106"/>
    <w:bookmarkStart w:name="z2202" w:id="2107"/>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107"/>
    <w:bookmarkStart w:name="z2203" w:id="2108"/>
    <w:p>
      <w:pPr>
        <w:spacing w:after="0"/>
        <w:ind w:left="0"/>
        <w:jc w:val="both"/>
      </w:pPr>
      <w:r>
        <w:rPr>
          <w:rFonts w:ascii="Times New Roman"/>
          <w:b w:val="false"/>
          <w:i w:val="false"/>
          <w:color w:val="000000"/>
          <w:sz w:val="28"/>
        </w:rPr>
        <w:t>
      221. Должен знать:</w:t>
      </w:r>
    </w:p>
    <w:bookmarkEnd w:id="2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205" w:id="2109"/>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109"/>
    <w:bookmarkStart w:name="z2206" w:id="2110"/>
    <w:p>
      <w:pPr>
        <w:spacing w:after="0"/>
        <w:ind w:left="0"/>
        <w:jc w:val="both"/>
      </w:pPr>
      <w:r>
        <w:rPr>
          <w:rFonts w:ascii="Times New Roman"/>
          <w:b w:val="false"/>
          <w:i w:val="false"/>
          <w:color w:val="000000"/>
          <w:sz w:val="28"/>
        </w:rPr>
        <w:t>
      порядок и условия применения средств индивидуальной защиты и оказания первой помощи при отравлениях;</w:t>
      </w:r>
    </w:p>
    <w:bookmarkEnd w:id="2110"/>
    <w:bookmarkStart w:name="z2207" w:id="2111"/>
    <w:p>
      <w:pPr>
        <w:spacing w:after="0"/>
        <w:ind w:left="0"/>
        <w:jc w:val="both"/>
      </w:pPr>
      <w:r>
        <w:rPr>
          <w:rFonts w:ascii="Times New Roman"/>
          <w:b w:val="false"/>
          <w:i w:val="false"/>
          <w:color w:val="000000"/>
          <w:sz w:val="28"/>
        </w:rPr>
        <w:t>
      номенклатуру и нормы расхода дезинфицирующих препаратов;</w:t>
      </w:r>
    </w:p>
    <w:bookmarkEnd w:id="2111"/>
    <w:bookmarkStart w:name="z2208" w:id="2112"/>
    <w:p>
      <w:pPr>
        <w:spacing w:after="0"/>
        <w:ind w:left="0"/>
        <w:jc w:val="both"/>
      </w:pPr>
      <w:r>
        <w:rPr>
          <w:rFonts w:ascii="Times New Roman"/>
          <w:b w:val="false"/>
          <w:i w:val="false"/>
          <w:color w:val="000000"/>
          <w:sz w:val="28"/>
        </w:rPr>
        <w:t>
      условия хранения и транспортировки дезинфекционных средств;</w:t>
      </w:r>
    </w:p>
    <w:bookmarkEnd w:id="2112"/>
    <w:bookmarkStart w:name="z2209" w:id="2113"/>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113"/>
    <w:bookmarkStart w:name="z2210" w:id="2114"/>
    <w:p>
      <w:pPr>
        <w:spacing w:after="0"/>
        <w:ind w:left="0"/>
        <w:jc w:val="both"/>
      </w:pPr>
      <w:r>
        <w:rPr>
          <w:rFonts w:ascii="Times New Roman"/>
          <w:b w:val="false"/>
          <w:i w:val="false"/>
          <w:color w:val="000000"/>
          <w:sz w:val="28"/>
        </w:rPr>
        <w:t xml:space="preserve">
      222. Требования к квалификации: </w:t>
      </w:r>
    </w:p>
    <w:bookmarkEnd w:id="2114"/>
    <w:bookmarkStart w:name="z2211" w:id="2115"/>
    <w:p>
      <w:pPr>
        <w:spacing w:after="0"/>
        <w:ind w:left="0"/>
        <w:jc w:val="both"/>
      </w:pPr>
      <w:r>
        <w:rPr>
          <w:rFonts w:ascii="Times New Roman"/>
          <w:b w:val="false"/>
          <w:i w:val="false"/>
          <w:color w:val="000000"/>
          <w:sz w:val="28"/>
        </w:rPr>
        <w:t>
      техническое и профессиональное образование по специальности "Гигиена и эпидемиология" или техническое и профессиональное медицинское образование, сертификат специалиста в области здравоохранения по соответствующей специальности.</w:t>
      </w:r>
    </w:p>
    <w:bookmarkEnd w:id="2115"/>
    <w:bookmarkStart w:name="z2212" w:id="2116"/>
    <w:p>
      <w:pPr>
        <w:spacing w:after="0"/>
        <w:ind w:left="0"/>
        <w:jc w:val="left"/>
      </w:pPr>
      <w:r>
        <w:rPr>
          <w:rFonts w:ascii="Times New Roman"/>
          <w:b/>
          <w:i w:val="false"/>
          <w:color w:val="000000"/>
        </w:rPr>
        <w:t xml:space="preserve"> Параграф 19. Социальный работник в сфере здравоохранения</w:t>
      </w:r>
    </w:p>
    <w:bookmarkEnd w:id="2116"/>
    <w:bookmarkStart w:name="z2213" w:id="2117"/>
    <w:p>
      <w:pPr>
        <w:spacing w:after="0"/>
        <w:ind w:left="0"/>
        <w:jc w:val="both"/>
      </w:pPr>
      <w:r>
        <w:rPr>
          <w:rFonts w:ascii="Times New Roman"/>
          <w:b w:val="false"/>
          <w:i w:val="false"/>
          <w:color w:val="000000"/>
          <w:sz w:val="28"/>
        </w:rPr>
        <w:t>
      223. Должностные обязанности:</w:t>
      </w:r>
    </w:p>
    <w:bookmarkEnd w:id="2117"/>
    <w:bookmarkStart w:name="z2214" w:id="2118"/>
    <w:p>
      <w:pPr>
        <w:spacing w:after="0"/>
        <w:ind w:left="0"/>
        <w:jc w:val="both"/>
      </w:pPr>
      <w:r>
        <w:rPr>
          <w:rFonts w:ascii="Times New Roman"/>
          <w:b w:val="false"/>
          <w:i w:val="false"/>
          <w:color w:val="000000"/>
          <w:sz w:val="28"/>
        </w:rPr>
        <w:t>
      Осуществляет свою деятельность под руководством специалиста по социальной работе в сфере здравоохранения, уход за больными в лечебно-профилактической организации и на дому.</w:t>
      </w:r>
    </w:p>
    <w:bookmarkEnd w:id="2118"/>
    <w:bookmarkStart w:name="z2215" w:id="2119"/>
    <w:p>
      <w:pPr>
        <w:spacing w:after="0"/>
        <w:ind w:left="0"/>
        <w:jc w:val="both"/>
      </w:pPr>
      <w:r>
        <w:rPr>
          <w:rFonts w:ascii="Times New Roman"/>
          <w:b w:val="false"/>
          <w:i w:val="false"/>
          <w:color w:val="000000"/>
          <w:sz w:val="28"/>
        </w:rPr>
        <w:t xml:space="preserve">
      Наблюдает за состоянием пациента. </w:t>
      </w:r>
    </w:p>
    <w:bookmarkEnd w:id="2119"/>
    <w:bookmarkStart w:name="z2216" w:id="2120"/>
    <w:p>
      <w:pPr>
        <w:spacing w:after="0"/>
        <w:ind w:left="0"/>
        <w:jc w:val="both"/>
      </w:pPr>
      <w:r>
        <w:rPr>
          <w:rFonts w:ascii="Times New Roman"/>
          <w:b w:val="false"/>
          <w:i w:val="false"/>
          <w:color w:val="000000"/>
          <w:sz w:val="28"/>
        </w:rPr>
        <w:t>
      Содействует медицинскому и психологическому лечению больных, помогает адаптации пациента к новым условиям пребывания.</w:t>
      </w:r>
    </w:p>
    <w:bookmarkEnd w:id="2120"/>
    <w:bookmarkStart w:name="z2217" w:id="2121"/>
    <w:p>
      <w:pPr>
        <w:spacing w:after="0"/>
        <w:ind w:left="0"/>
        <w:jc w:val="both"/>
      </w:pPr>
      <w:r>
        <w:rPr>
          <w:rFonts w:ascii="Times New Roman"/>
          <w:b w:val="false"/>
          <w:i w:val="false"/>
          <w:color w:val="000000"/>
          <w:sz w:val="28"/>
        </w:rPr>
        <w:t>
      Решает вопросы социальной поддержки больного (оформление запросов, юридических документов, участие или помощь в оформлении направления на медико-социальную экспертизу, в дом престарелых и лиц с инвалидностью).</w:t>
      </w:r>
    </w:p>
    <w:bookmarkEnd w:id="2121"/>
    <w:bookmarkStart w:name="z2218" w:id="2122"/>
    <w:p>
      <w:pPr>
        <w:spacing w:after="0"/>
        <w:ind w:left="0"/>
        <w:jc w:val="both"/>
      </w:pPr>
      <w:r>
        <w:rPr>
          <w:rFonts w:ascii="Times New Roman"/>
          <w:b w:val="false"/>
          <w:i w:val="false"/>
          <w:color w:val="000000"/>
          <w:sz w:val="28"/>
        </w:rPr>
        <w:t>
      Организует по просьбе больных отправления религиозных потребностей и родственников траурных ритуальных церемоний.</w:t>
      </w:r>
    </w:p>
    <w:bookmarkEnd w:id="2122"/>
    <w:bookmarkStart w:name="z2219" w:id="2123"/>
    <w:p>
      <w:pPr>
        <w:spacing w:after="0"/>
        <w:ind w:left="0"/>
        <w:jc w:val="both"/>
      </w:pPr>
      <w:r>
        <w:rPr>
          <w:rFonts w:ascii="Times New Roman"/>
          <w:b w:val="false"/>
          <w:i w:val="false"/>
          <w:color w:val="000000"/>
          <w:sz w:val="28"/>
        </w:rPr>
        <w:t xml:space="preserve">
      Ведет учетно-отчетную документацию по социальной службе. </w:t>
      </w:r>
    </w:p>
    <w:bookmarkEnd w:id="2123"/>
    <w:bookmarkStart w:name="z2220" w:id="2124"/>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124"/>
    <w:bookmarkStart w:name="z2221" w:id="2125"/>
    <w:p>
      <w:pPr>
        <w:spacing w:after="0"/>
        <w:ind w:left="0"/>
        <w:jc w:val="both"/>
      </w:pPr>
      <w:r>
        <w:rPr>
          <w:rFonts w:ascii="Times New Roman"/>
          <w:b w:val="false"/>
          <w:i w:val="false"/>
          <w:color w:val="000000"/>
          <w:sz w:val="28"/>
        </w:rPr>
        <w:t xml:space="preserve">
      224. Должен знать: </w:t>
      </w:r>
    </w:p>
    <w:bookmarkEnd w:id="2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специальных социальных услугах",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223" w:id="212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126"/>
    <w:bookmarkStart w:name="z2224" w:id="2127"/>
    <w:p>
      <w:pPr>
        <w:spacing w:after="0"/>
        <w:ind w:left="0"/>
        <w:jc w:val="both"/>
      </w:pPr>
      <w:r>
        <w:rPr>
          <w:rFonts w:ascii="Times New Roman"/>
          <w:b w:val="false"/>
          <w:i w:val="false"/>
          <w:color w:val="000000"/>
          <w:sz w:val="28"/>
        </w:rPr>
        <w:t xml:space="preserve">
      основные принципы по организации социально-бытового обслуживания одиноких нетрудоспособных граждан и детей с ограниченными возможностями; </w:t>
      </w:r>
    </w:p>
    <w:bookmarkEnd w:id="2127"/>
    <w:bookmarkStart w:name="z2225" w:id="2128"/>
    <w:p>
      <w:pPr>
        <w:spacing w:after="0"/>
        <w:ind w:left="0"/>
        <w:jc w:val="both"/>
      </w:pPr>
      <w:r>
        <w:rPr>
          <w:rFonts w:ascii="Times New Roman"/>
          <w:b w:val="false"/>
          <w:i w:val="false"/>
          <w:color w:val="000000"/>
          <w:sz w:val="28"/>
        </w:rPr>
        <w:t xml:space="preserve">
      психологические и физиологические особенности пожилых людей, организации коммунально-бытового обслуживания; </w:t>
      </w:r>
    </w:p>
    <w:bookmarkEnd w:id="2128"/>
    <w:bookmarkStart w:name="z2226" w:id="2129"/>
    <w:p>
      <w:pPr>
        <w:spacing w:after="0"/>
        <w:ind w:left="0"/>
        <w:jc w:val="both"/>
      </w:pPr>
      <w:r>
        <w:rPr>
          <w:rFonts w:ascii="Times New Roman"/>
          <w:b w:val="false"/>
          <w:i w:val="false"/>
          <w:color w:val="000000"/>
          <w:sz w:val="28"/>
        </w:rPr>
        <w:t xml:space="preserve">
      приемы оказания неотложной доврачебной помощи; </w:t>
      </w:r>
    </w:p>
    <w:bookmarkEnd w:id="2129"/>
    <w:bookmarkStart w:name="z2227" w:id="2130"/>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130"/>
    <w:bookmarkStart w:name="z2228" w:id="2131"/>
    <w:p>
      <w:pPr>
        <w:spacing w:after="0"/>
        <w:ind w:left="0"/>
        <w:jc w:val="both"/>
      </w:pPr>
      <w:r>
        <w:rPr>
          <w:rFonts w:ascii="Times New Roman"/>
          <w:b w:val="false"/>
          <w:i w:val="false"/>
          <w:color w:val="000000"/>
          <w:sz w:val="28"/>
        </w:rPr>
        <w:t xml:space="preserve">
      225. Требования к квалификации. </w:t>
      </w:r>
    </w:p>
    <w:bookmarkEnd w:id="2131"/>
    <w:bookmarkStart w:name="z2229" w:id="2132"/>
    <w:p>
      <w:pPr>
        <w:spacing w:after="0"/>
        <w:ind w:left="0"/>
        <w:jc w:val="both"/>
      </w:pPr>
      <w:r>
        <w:rPr>
          <w:rFonts w:ascii="Times New Roman"/>
          <w:b w:val="false"/>
          <w:i w:val="false"/>
          <w:color w:val="000000"/>
          <w:sz w:val="28"/>
        </w:rPr>
        <w:t>
      техническое и профессиональное (социальное, медицинское, психологическое, педагогическое) образование, свидетельство о прохождении повышения квалификации по профилю.</w:t>
      </w:r>
    </w:p>
    <w:bookmarkEnd w:id="2132"/>
    <w:bookmarkStart w:name="z2230" w:id="2133"/>
    <w:p>
      <w:pPr>
        <w:spacing w:after="0"/>
        <w:ind w:left="0"/>
        <w:jc w:val="left"/>
      </w:pPr>
      <w:r>
        <w:rPr>
          <w:rFonts w:ascii="Times New Roman"/>
          <w:b/>
          <w:i w:val="false"/>
          <w:color w:val="000000"/>
        </w:rPr>
        <w:t xml:space="preserve"> Параграф 20. Сестра (брат) младшая (младший) медицинская (медицинский)</w:t>
      </w:r>
    </w:p>
    <w:bookmarkEnd w:id="2133"/>
    <w:bookmarkStart w:name="z2231" w:id="2134"/>
    <w:p>
      <w:pPr>
        <w:spacing w:after="0"/>
        <w:ind w:left="0"/>
        <w:jc w:val="both"/>
      </w:pPr>
      <w:r>
        <w:rPr>
          <w:rFonts w:ascii="Times New Roman"/>
          <w:b w:val="false"/>
          <w:i w:val="false"/>
          <w:color w:val="000000"/>
          <w:sz w:val="28"/>
        </w:rPr>
        <w:t>
      226. Должностные обязанности:</w:t>
      </w:r>
    </w:p>
    <w:bookmarkEnd w:id="2134"/>
    <w:bookmarkStart w:name="z2232" w:id="2135"/>
    <w:p>
      <w:pPr>
        <w:spacing w:after="0"/>
        <w:ind w:left="0"/>
        <w:jc w:val="both"/>
      </w:pPr>
      <w:r>
        <w:rPr>
          <w:rFonts w:ascii="Times New Roman"/>
          <w:b w:val="false"/>
          <w:i w:val="false"/>
          <w:color w:val="000000"/>
          <w:sz w:val="28"/>
        </w:rPr>
        <w:t>
      Исполняет свои обязанности под руководством медицинской сестры.</w:t>
      </w:r>
    </w:p>
    <w:bookmarkEnd w:id="2135"/>
    <w:bookmarkStart w:name="z2233" w:id="2136"/>
    <w:p>
      <w:pPr>
        <w:spacing w:after="0"/>
        <w:ind w:left="0"/>
        <w:jc w:val="both"/>
      </w:pPr>
      <w:r>
        <w:rPr>
          <w:rFonts w:ascii="Times New Roman"/>
          <w:b w:val="false"/>
          <w:i w:val="false"/>
          <w:color w:val="000000"/>
          <w:sz w:val="28"/>
        </w:rPr>
        <w:t>
      Осуществляет базовый уход за больными в лечебно-профилактической организации и на дому, в том числе обеспечение личной гигиены, смену нательного и постельного белья, кормление пациента с ограниченными возможностями ухода за собой, наблюдает и оценивает состояние больного.</w:t>
      </w:r>
    </w:p>
    <w:bookmarkEnd w:id="2136"/>
    <w:bookmarkStart w:name="z2234" w:id="2137"/>
    <w:p>
      <w:pPr>
        <w:spacing w:after="0"/>
        <w:ind w:left="0"/>
        <w:jc w:val="both"/>
      </w:pPr>
      <w:r>
        <w:rPr>
          <w:rFonts w:ascii="Times New Roman"/>
          <w:b w:val="false"/>
          <w:i w:val="false"/>
          <w:color w:val="000000"/>
          <w:sz w:val="28"/>
        </w:rPr>
        <w:t xml:space="preserve">
      Ассистирует медицинской сестре общей практики в осуществлении мероприятий по сестринскому уходу за больным. </w:t>
      </w:r>
    </w:p>
    <w:bookmarkEnd w:id="2137"/>
    <w:bookmarkStart w:name="z2235" w:id="2138"/>
    <w:p>
      <w:pPr>
        <w:spacing w:after="0"/>
        <w:ind w:left="0"/>
        <w:jc w:val="both"/>
      </w:pPr>
      <w:r>
        <w:rPr>
          <w:rFonts w:ascii="Times New Roman"/>
          <w:b w:val="false"/>
          <w:i w:val="false"/>
          <w:color w:val="000000"/>
          <w:sz w:val="28"/>
        </w:rPr>
        <w:t xml:space="preserve">
      Обеспечивает транспортировку, сопровождение и перемещение пациентов. </w:t>
      </w:r>
    </w:p>
    <w:bookmarkEnd w:id="2138"/>
    <w:bookmarkStart w:name="z2236" w:id="2139"/>
    <w:p>
      <w:pPr>
        <w:spacing w:after="0"/>
        <w:ind w:left="0"/>
        <w:jc w:val="both"/>
      </w:pPr>
      <w:r>
        <w:rPr>
          <w:rFonts w:ascii="Times New Roman"/>
          <w:b w:val="false"/>
          <w:i w:val="false"/>
          <w:color w:val="000000"/>
          <w:sz w:val="28"/>
        </w:rPr>
        <w:t>
      Осуществляет антропометрические измерения и регистрирует данные пациентов.</w:t>
      </w:r>
    </w:p>
    <w:bookmarkEnd w:id="2139"/>
    <w:bookmarkStart w:name="z2237" w:id="2140"/>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2140"/>
    <w:bookmarkStart w:name="z2238" w:id="2141"/>
    <w:p>
      <w:pPr>
        <w:spacing w:after="0"/>
        <w:ind w:left="0"/>
        <w:jc w:val="both"/>
      </w:pPr>
      <w:r>
        <w:rPr>
          <w:rFonts w:ascii="Times New Roman"/>
          <w:b w:val="false"/>
          <w:i w:val="false"/>
          <w:color w:val="000000"/>
          <w:sz w:val="28"/>
        </w:rPr>
        <w:t xml:space="preserve">
      Обеспечивает содержание в чистоте больных, помещения. </w:t>
      </w:r>
    </w:p>
    <w:bookmarkEnd w:id="2141"/>
    <w:bookmarkStart w:name="z2239" w:id="2142"/>
    <w:p>
      <w:pPr>
        <w:spacing w:after="0"/>
        <w:ind w:left="0"/>
        <w:jc w:val="both"/>
      </w:pPr>
      <w:r>
        <w:rPr>
          <w:rFonts w:ascii="Times New Roman"/>
          <w:b w:val="false"/>
          <w:i w:val="false"/>
          <w:color w:val="000000"/>
          <w:sz w:val="28"/>
        </w:rPr>
        <w:t>
      Следит за правильным использованием, хранением и стерилизацией инструментария, предметов ухода за больными, за перевязочными средствами и предметами ухода за больными, осуществляет дезинфекционные мероприятия.</w:t>
      </w:r>
    </w:p>
    <w:bookmarkEnd w:id="2142"/>
    <w:bookmarkStart w:name="z2240" w:id="2143"/>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безопасности, по безопасности и охране труда, санитарно-эпидемиологического режима.</w:t>
      </w:r>
    </w:p>
    <w:bookmarkEnd w:id="2143"/>
    <w:bookmarkStart w:name="z2241" w:id="2144"/>
    <w:p>
      <w:pPr>
        <w:spacing w:after="0"/>
        <w:ind w:left="0"/>
        <w:jc w:val="both"/>
      </w:pPr>
      <w:r>
        <w:rPr>
          <w:rFonts w:ascii="Times New Roman"/>
          <w:b w:val="false"/>
          <w:i w:val="false"/>
          <w:color w:val="000000"/>
          <w:sz w:val="28"/>
        </w:rPr>
        <w:t>
      227. Должен знать:</w:t>
      </w:r>
    </w:p>
    <w:bookmarkEnd w:id="2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243" w:id="2145"/>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об административных правонарушениях", о противодействии коррупции; </w:t>
      </w:r>
    </w:p>
    <w:bookmarkEnd w:id="2145"/>
    <w:bookmarkStart w:name="z2244" w:id="2146"/>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2146"/>
    <w:bookmarkStart w:name="z2245" w:id="2147"/>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2147"/>
    <w:bookmarkStart w:name="z2246" w:id="2148"/>
    <w:p>
      <w:pPr>
        <w:spacing w:after="0"/>
        <w:ind w:left="0"/>
        <w:jc w:val="both"/>
      </w:pPr>
      <w:r>
        <w:rPr>
          <w:rFonts w:ascii="Times New Roman"/>
          <w:b w:val="false"/>
          <w:i w:val="false"/>
          <w:color w:val="000000"/>
          <w:sz w:val="28"/>
        </w:rPr>
        <w:t xml:space="preserve">
      228. Требования к квалификации: </w:t>
      </w:r>
    </w:p>
    <w:bookmarkEnd w:id="2148"/>
    <w:bookmarkStart w:name="z2247" w:id="214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без предъявления требований к стажу работы.</w:t>
      </w:r>
    </w:p>
    <w:bookmarkEnd w:id="2149"/>
    <w:bookmarkStart w:name="z2248" w:id="2150"/>
    <w:p>
      <w:pPr>
        <w:spacing w:after="0"/>
        <w:ind w:left="0"/>
        <w:jc w:val="left"/>
      </w:pPr>
      <w:r>
        <w:rPr>
          <w:rFonts w:ascii="Times New Roman"/>
          <w:b/>
          <w:i w:val="false"/>
          <w:color w:val="000000"/>
        </w:rPr>
        <w:t xml:space="preserve"> Параграф 21. Массажист медицинский</w:t>
      </w:r>
    </w:p>
    <w:bookmarkEnd w:id="2150"/>
    <w:bookmarkStart w:name="z2249" w:id="2151"/>
    <w:p>
      <w:pPr>
        <w:spacing w:after="0"/>
        <w:ind w:left="0"/>
        <w:jc w:val="both"/>
      </w:pPr>
      <w:r>
        <w:rPr>
          <w:rFonts w:ascii="Times New Roman"/>
          <w:b w:val="false"/>
          <w:i w:val="false"/>
          <w:color w:val="000000"/>
          <w:sz w:val="28"/>
        </w:rPr>
        <w:t>
      229. Должностные обязанности:</w:t>
      </w:r>
    </w:p>
    <w:bookmarkEnd w:id="2151"/>
    <w:bookmarkStart w:name="z2250" w:id="2152"/>
    <w:p>
      <w:pPr>
        <w:spacing w:after="0"/>
        <w:ind w:left="0"/>
        <w:jc w:val="both"/>
      </w:pPr>
      <w:r>
        <w:rPr>
          <w:rFonts w:ascii="Times New Roman"/>
          <w:b w:val="false"/>
          <w:i w:val="false"/>
          <w:color w:val="000000"/>
          <w:sz w:val="28"/>
        </w:rPr>
        <w:t>
      Осуществляет контроль соблюдения санитарно-гигиенических требований, предъявляемых к организации работы кабинета массажа и рабочего места массажиста.</w:t>
      </w:r>
    </w:p>
    <w:bookmarkEnd w:id="2152"/>
    <w:bookmarkStart w:name="z2251" w:id="2153"/>
    <w:p>
      <w:pPr>
        <w:spacing w:after="0"/>
        <w:ind w:left="0"/>
        <w:jc w:val="both"/>
      </w:pPr>
      <w:r>
        <w:rPr>
          <w:rFonts w:ascii="Times New Roman"/>
          <w:b w:val="false"/>
          <w:i w:val="false"/>
          <w:color w:val="000000"/>
          <w:sz w:val="28"/>
        </w:rPr>
        <w:t>
      Готовит пациентов к массажу, осуществляет контроль состояния пациентов во время проведения процедур.</w:t>
      </w:r>
    </w:p>
    <w:bookmarkEnd w:id="2153"/>
    <w:bookmarkStart w:name="z2252" w:id="2154"/>
    <w:p>
      <w:pPr>
        <w:spacing w:after="0"/>
        <w:ind w:left="0"/>
        <w:jc w:val="both"/>
      </w:pPr>
      <w:r>
        <w:rPr>
          <w:rFonts w:ascii="Times New Roman"/>
          <w:b w:val="false"/>
          <w:i w:val="false"/>
          <w:color w:val="000000"/>
          <w:sz w:val="28"/>
        </w:rPr>
        <w:t>
      Проводит лечебный (классический), сегментарный, точечный, спортивный, гигиенический, косметический, аппаратный массаж, подводный душ-массаж.</w:t>
      </w:r>
    </w:p>
    <w:bookmarkEnd w:id="2154"/>
    <w:bookmarkStart w:name="z2253" w:id="2155"/>
    <w:p>
      <w:pPr>
        <w:spacing w:after="0"/>
        <w:ind w:left="0"/>
        <w:jc w:val="both"/>
      </w:pPr>
      <w:r>
        <w:rPr>
          <w:rFonts w:ascii="Times New Roman"/>
          <w:b w:val="false"/>
          <w:i w:val="false"/>
          <w:color w:val="000000"/>
          <w:sz w:val="28"/>
        </w:rPr>
        <w:t>
      Использует методики массажа при заболеваниях и травмах опорно-двигательного аппарата, центральной и периферической нервной системы, внутренних органов, болезнях обмена веществ, мочеполовой системы, кожи в послеоперационный период восстановительного лечения в хирургии.</w:t>
      </w:r>
    </w:p>
    <w:bookmarkEnd w:id="2155"/>
    <w:bookmarkStart w:name="z2254" w:id="2156"/>
    <w:p>
      <w:pPr>
        <w:spacing w:after="0"/>
        <w:ind w:left="0"/>
        <w:jc w:val="both"/>
      </w:pPr>
      <w:r>
        <w:rPr>
          <w:rFonts w:ascii="Times New Roman"/>
          <w:b w:val="false"/>
          <w:i w:val="false"/>
          <w:color w:val="000000"/>
          <w:sz w:val="28"/>
        </w:rPr>
        <w:t>
      Использует методики массажа у детей, массажа и физических упражнений в раннем детском возрасте.</w:t>
      </w:r>
    </w:p>
    <w:bookmarkEnd w:id="2156"/>
    <w:bookmarkStart w:name="z2255" w:id="2157"/>
    <w:p>
      <w:pPr>
        <w:spacing w:after="0"/>
        <w:ind w:left="0"/>
        <w:jc w:val="both"/>
      </w:pPr>
      <w:r>
        <w:rPr>
          <w:rFonts w:ascii="Times New Roman"/>
          <w:b w:val="false"/>
          <w:i w:val="false"/>
          <w:color w:val="000000"/>
          <w:sz w:val="28"/>
        </w:rPr>
        <w:t xml:space="preserve">
      Соблюдает правила сочетания массажа с лечебной физкультурой, физиотерапевтическими процедурами, вытяжением, мануальной терапией, требования по безопасности и охране труда, гигиены труда, противопожарной безопасности при эксплуатации помещений, оборудования и оснащения, используемого для занятий медицинским массажем. </w:t>
      </w:r>
    </w:p>
    <w:bookmarkEnd w:id="2157"/>
    <w:bookmarkStart w:name="z2256" w:id="2158"/>
    <w:p>
      <w:pPr>
        <w:spacing w:after="0"/>
        <w:ind w:left="0"/>
        <w:jc w:val="both"/>
      </w:pPr>
      <w:r>
        <w:rPr>
          <w:rFonts w:ascii="Times New Roman"/>
          <w:b w:val="false"/>
          <w:i w:val="false"/>
          <w:color w:val="000000"/>
          <w:sz w:val="28"/>
        </w:rPr>
        <w:t xml:space="preserve">
      Обеспечивает инфекционную безопасность пациентов и медицинского персонала, выполняет требования инфекционного контроля в кабинете массажа. </w:t>
      </w:r>
    </w:p>
    <w:bookmarkEnd w:id="2158"/>
    <w:bookmarkStart w:name="z2257" w:id="2159"/>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2159"/>
    <w:bookmarkStart w:name="z2258" w:id="2160"/>
    <w:p>
      <w:pPr>
        <w:spacing w:after="0"/>
        <w:ind w:left="0"/>
        <w:jc w:val="both"/>
      </w:pPr>
      <w:r>
        <w:rPr>
          <w:rFonts w:ascii="Times New Roman"/>
          <w:b w:val="false"/>
          <w:i w:val="false"/>
          <w:color w:val="000000"/>
          <w:sz w:val="28"/>
        </w:rPr>
        <w:t xml:space="preserve">
      Соблюдает морально-правовые нормы профессионального общения, выполняет требования трудовой дисциплины. </w:t>
      </w:r>
    </w:p>
    <w:bookmarkEnd w:id="2160"/>
    <w:bookmarkStart w:name="z2259" w:id="2161"/>
    <w:p>
      <w:pPr>
        <w:spacing w:after="0"/>
        <w:ind w:left="0"/>
        <w:jc w:val="both"/>
      </w:pPr>
      <w:r>
        <w:rPr>
          <w:rFonts w:ascii="Times New Roman"/>
          <w:b w:val="false"/>
          <w:i w:val="false"/>
          <w:color w:val="000000"/>
          <w:sz w:val="28"/>
        </w:rPr>
        <w:t>
      Проводит санитарно-просветительную работу.</w:t>
      </w:r>
    </w:p>
    <w:bookmarkEnd w:id="2161"/>
    <w:bookmarkStart w:name="z2260" w:id="2162"/>
    <w:p>
      <w:pPr>
        <w:spacing w:after="0"/>
        <w:ind w:left="0"/>
        <w:jc w:val="both"/>
      </w:pPr>
      <w:r>
        <w:rPr>
          <w:rFonts w:ascii="Times New Roman"/>
          <w:b w:val="false"/>
          <w:i w:val="false"/>
          <w:color w:val="000000"/>
          <w:sz w:val="28"/>
        </w:rPr>
        <w:t>
      230. Должен знать:</w:t>
      </w:r>
    </w:p>
    <w:bookmarkEnd w:id="2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262" w:id="2163"/>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163"/>
    <w:bookmarkStart w:name="z2263" w:id="216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164"/>
    <w:bookmarkStart w:name="z2264" w:id="2165"/>
    <w:p>
      <w:pPr>
        <w:spacing w:after="0"/>
        <w:ind w:left="0"/>
        <w:jc w:val="both"/>
      </w:pPr>
      <w:r>
        <w:rPr>
          <w:rFonts w:ascii="Times New Roman"/>
          <w:b w:val="false"/>
          <w:i w:val="false"/>
          <w:color w:val="000000"/>
          <w:sz w:val="28"/>
        </w:rPr>
        <w:t xml:space="preserve">
      231. Требования к квалификации: </w:t>
      </w:r>
    </w:p>
    <w:bookmarkEnd w:id="2165"/>
    <w:bookmarkStart w:name="z2265" w:id="2166"/>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"Акушерское дело"), сертификационный курс по специальности "Классический и лечебный массаж".</w:t>
      </w:r>
    </w:p>
    <w:bookmarkEnd w:id="2166"/>
    <w:bookmarkStart w:name="z2266" w:id="2167"/>
    <w:p>
      <w:pPr>
        <w:spacing w:after="0"/>
        <w:ind w:left="0"/>
        <w:jc w:val="left"/>
      </w:pPr>
      <w:r>
        <w:rPr>
          <w:rFonts w:ascii="Times New Roman"/>
          <w:b/>
          <w:i w:val="false"/>
          <w:color w:val="000000"/>
        </w:rPr>
        <w:t xml:space="preserve"> Параграф 22. Старший медицинский лаборант</w:t>
      </w:r>
    </w:p>
    <w:bookmarkEnd w:id="2167"/>
    <w:bookmarkStart w:name="z2267" w:id="2168"/>
    <w:p>
      <w:pPr>
        <w:spacing w:after="0"/>
        <w:ind w:left="0"/>
        <w:jc w:val="both"/>
      </w:pPr>
      <w:r>
        <w:rPr>
          <w:rFonts w:ascii="Times New Roman"/>
          <w:b w:val="false"/>
          <w:i w:val="false"/>
          <w:color w:val="000000"/>
          <w:sz w:val="28"/>
        </w:rPr>
        <w:t>
      232. Должностные обязанности:</w:t>
      </w:r>
    </w:p>
    <w:bookmarkEnd w:id="2168"/>
    <w:bookmarkStart w:name="z2268" w:id="2169"/>
    <w:p>
      <w:pPr>
        <w:spacing w:after="0"/>
        <w:ind w:left="0"/>
        <w:jc w:val="both"/>
      </w:pPr>
      <w:r>
        <w:rPr>
          <w:rFonts w:ascii="Times New Roman"/>
          <w:b w:val="false"/>
          <w:i w:val="false"/>
          <w:color w:val="000000"/>
          <w:sz w:val="28"/>
        </w:rPr>
        <w:t>
      Контролирует качественное выполнение работы младшего медицинского персонала.</w:t>
      </w:r>
    </w:p>
    <w:bookmarkEnd w:id="2169"/>
    <w:bookmarkStart w:name="z2269" w:id="2170"/>
    <w:p>
      <w:pPr>
        <w:spacing w:after="0"/>
        <w:ind w:left="0"/>
        <w:jc w:val="both"/>
      </w:pPr>
      <w:r>
        <w:rPr>
          <w:rFonts w:ascii="Times New Roman"/>
          <w:b w:val="false"/>
          <w:i w:val="false"/>
          <w:color w:val="000000"/>
          <w:sz w:val="28"/>
        </w:rPr>
        <w:t>
      Контролирует выполнение младшим медицинским персоналом правил техники безопасности и санитарно-эпидемического режима.</w:t>
      </w:r>
    </w:p>
    <w:bookmarkEnd w:id="2170"/>
    <w:bookmarkStart w:name="z2270" w:id="2171"/>
    <w:p>
      <w:pPr>
        <w:spacing w:after="0"/>
        <w:ind w:left="0"/>
        <w:jc w:val="both"/>
      </w:pPr>
      <w:r>
        <w:rPr>
          <w:rFonts w:ascii="Times New Roman"/>
          <w:b w:val="false"/>
          <w:i w:val="false"/>
          <w:color w:val="000000"/>
          <w:sz w:val="28"/>
        </w:rPr>
        <w:t>
      Обеспечивает сотрудников подразделения необходимыми для работы оборудованием, расходными материалами, реактивами и изделиями медицинского назначения.</w:t>
      </w:r>
    </w:p>
    <w:bookmarkEnd w:id="2171"/>
    <w:bookmarkStart w:name="z2271" w:id="2172"/>
    <w:p>
      <w:pPr>
        <w:spacing w:after="0"/>
        <w:ind w:left="0"/>
        <w:jc w:val="both"/>
      </w:pPr>
      <w:r>
        <w:rPr>
          <w:rFonts w:ascii="Times New Roman"/>
          <w:b w:val="false"/>
          <w:i w:val="false"/>
          <w:color w:val="000000"/>
          <w:sz w:val="28"/>
        </w:rPr>
        <w:t>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w:t>
      </w:r>
    </w:p>
    <w:bookmarkEnd w:id="2172"/>
    <w:bookmarkStart w:name="z2272" w:id="2173"/>
    <w:p>
      <w:pPr>
        <w:spacing w:after="0"/>
        <w:ind w:left="0"/>
        <w:jc w:val="both"/>
      </w:pPr>
      <w:r>
        <w:rPr>
          <w:rFonts w:ascii="Times New Roman"/>
          <w:b w:val="false"/>
          <w:i w:val="false"/>
          <w:color w:val="000000"/>
          <w:sz w:val="28"/>
        </w:rPr>
        <w:t>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w:t>
      </w:r>
    </w:p>
    <w:bookmarkEnd w:id="2173"/>
    <w:bookmarkStart w:name="z2273" w:id="2174"/>
    <w:p>
      <w:pPr>
        <w:spacing w:after="0"/>
        <w:ind w:left="0"/>
        <w:jc w:val="both"/>
      </w:pPr>
      <w:r>
        <w:rPr>
          <w:rFonts w:ascii="Times New Roman"/>
          <w:b w:val="false"/>
          <w:i w:val="false"/>
          <w:color w:val="000000"/>
          <w:sz w:val="28"/>
        </w:rPr>
        <w:t xml:space="preserve">
      Осуществляет проверку пригодности поступившего для исследования материала, правильность оформления сопроводительной документации. </w:t>
      </w:r>
    </w:p>
    <w:bookmarkEnd w:id="2174"/>
    <w:bookmarkStart w:name="z2274" w:id="2175"/>
    <w:p>
      <w:pPr>
        <w:spacing w:after="0"/>
        <w:ind w:left="0"/>
        <w:jc w:val="both"/>
      </w:pPr>
      <w:r>
        <w:rPr>
          <w:rFonts w:ascii="Times New Roman"/>
          <w:b w:val="false"/>
          <w:i w:val="false"/>
          <w:color w:val="000000"/>
          <w:sz w:val="28"/>
        </w:rPr>
        <w:t xml:space="preserve">
      Приготавливает стандартные и рабочие растворы для градуировки приборов, питательных сред, реактивов, красок и дезинфицирующих растворов. </w:t>
      </w:r>
    </w:p>
    <w:bookmarkEnd w:id="2175"/>
    <w:bookmarkStart w:name="z2275" w:id="2176"/>
    <w:p>
      <w:pPr>
        <w:spacing w:after="0"/>
        <w:ind w:left="0"/>
        <w:jc w:val="both"/>
      </w:pPr>
      <w:r>
        <w:rPr>
          <w:rFonts w:ascii="Times New Roman"/>
          <w:b w:val="false"/>
          <w:i w:val="false"/>
          <w:color w:val="000000"/>
          <w:sz w:val="28"/>
        </w:rPr>
        <w:t>
      Проводит стерилизацию лабораторного инструмента, посуды.</w:t>
      </w:r>
    </w:p>
    <w:bookmarkEnd w:id="2176"/>
    <w:bookmarkStart w:name="z2276" w:id="2177"/>
    <w:p>
      <w:pPr>
        <w:spacing w:after="0"/>
        <w:ind w:left="0"/>
        <w:jc w:val="both"/>
      </w:pPr>
      <w:r>
        <w:rPr>
          <w:rFonts w:ascii="Times New Roman"/>
          <w:b w:val="false"/>
          <w:i w:val="false"/>
          <w:color w:val="000000"/>
          <w:sz w:val="28"/>
        </w:rPr>
        <w:t xml:space="preserve">
      Передает результаты исследований врачу. </w:t>
      </w:r>
    </w:p>
    <w:bookmarkEnd w:id="2177"/>
    <w:bookmarkStart w:name="z2277" w:id="2178"/>
    <w:p>
      <w:pPr>
        <w:spacing w:after="0"/>
        <w:ind w:left="0"/>
        <w:jc w:val="both"/>
      </w:pPr>
      <w:r>
        <w:rPr>
          <w:rFonts w:ascii="Times New Roman"/>
          <w:b w:val="false"/>
          <w:i w:val="false"/>
          <w:color w:val="000000"/>
          <w:sz w:val="28"/>
        </w:rPr>
        <w:t>
      Ведет учетно-отчетную медицинскую документацию.</w:t>
      </w:r>
    </w:p>
    <w:bookmarkEnd w:id="2178"/>
    <w:bookmarkStart w:name="z2278" w:id="2179"/>
    <w:p>
      <w:pPr>
        <w:spacing w:after="0"/>
        <w:ind w:left="0"/>
        <w:jc w:val="both"/>
      </w:pPr>
      <w:r>
        <w:rPr>
          <w:rFonts w:ascii="Times New Roman"/>
          <w:b w:val="false"/>
          <w:i w:val="false"/>
          <w:color w:val="000000"/>
          <w:sz w:val="28"/>
        </w:rPr>
        <w:t>
      Выполняет различные вычислительные и графические работы, связанные с проводимыми исследованиями.</w:t>
      </w:r>
    </w:p>
    <w:bookmarkEnd w:id="2179"/>
    <w:bookmarkStart w:name="z2279" w:id="2180"/>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180"/>
    <w:bookmarkStart w:name="z2280" w:id="2181"/>
    <w:p>
      <w:pPr>
        <w:spacing w:after="0"/>
        <w:ind w:left="0"/>
        <w:jc w:val="both"/>
      </w:pPr>
      <w:r>
        <w:rPr>
          <w:rFonts w:ascii="Times New Roman"/>
          <w:b w:val="false"/>
          <w:i w:val="false"/>
          <w:color w:val="000000"/>
          <w:sz w:val="28"/>
        </w:rPr>
        <w:t>
      233. Должен знать:</w:t>
      </w:r>
    </w:p>
    <w:bookmarkEnd w:id="2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282" w:id="2182"/>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182"/>
    <w:bookmarkStart w:name="z2283" w:id="2183"/>
    <w:p>
      <w:pPr>
        <w:spacing w:after="0"/>
        <w:ind w:left="0"/>
        <w:jc w:val="both"/>
      </w:pPr>
      <w:r>
        <w:rPr>
          <w:rFonts w:ascii="Times New Roman"/>
          <w:b w:val="false"/>
          <w:i w:val="false"/>
          <w:color w:val="000000"/>
          <w:sz w:val="28"/>
        </w:rPr>
        <w:t xml:space="preserve">
      микробиологическую диагностику основных инфекционных заболеваний; </w:t>
      </w:r>
    </w:p>
    <w:bookmarkEnd w:id="2183"/>
    <w:bookmarkStart w:name="z2284" w:id="2184"/>
    <w:p>
      <w:pPr>
        <w:spacing w:after="0"/>
        <w:ind w:left="0"/>
        <w:jc w:val="both"/>
      </w:pPr>
      <w:r>
        <w:rPr>
          <w:rFonts w:ascii="Times New Roman"/>
          <w:b w:val="false"/>
          <w:i w:val="false"/>
          <w:color w:val="000000"/>
          <w:sz w:val="28"/>
        </w:rPr>
        <w:t>
      основы санитарно-микробиологических исследований, методы общеклинических, биохимических, гематологических и цитологических лабораторных исследований;</w:t>
      </w:r>
    </w:p>
    <w:bookmarkEnd w:id="2184"/>
    <w:bookmarkStart w:name="z2285" w:id="2185"/>
    <w:p>
      <w:pPr>
        <w:spacing w:after="0"/>
        <w:ind w:left="0"/>
        <w:jc w:val="both"/>
      </w:pPr>
      <w:r>
        <w:rPr>
          <w:rFonts w:ascii="Times New Roman"/>
          <w:b w:val="false"/>
          <w:i w:val="false"/>
          <w:color w:val="000000"/>
          <w:sz w:val="28"/>
        </w:rPr>
        <w:t>
      технику проведения лабораторных исследований с использованием лабораторной аппаратуры;</w:t>
      </w:r>
    </w:p>
    <w:bookmarkEnd w:id="2185"/>
    <w:bookmarkStart w:name="z2286" w:id="2186"/>
    <w:p>
      <w:pPr>
        <w:spacing w:after="0"/>
        <w:ind w:left="0"/>
        <w:jc w:val="both"/>
      </w:pPr>
      <w:r>
        <w:rPr>
          <w:rFonts w:ascii="Times New Roman"/>
          <w:b w:val="false"/>
          <w:i w:val="false"/>
          <w:color w:val="000000"/>
          <w:sz w:val="28"/>
        </w:rPr>
        <w:t>
      порядок эксплуатации лабораторного оборудования, контрольно-измерительной аппаратуры;</w:t>
      </w:r>
    </w:p>
    <w:bookmarkEnd w:id="2186"/>
    <w:bookmarkStart w:name="z2287" w:id="218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187"/>
    <w:bookmarkStart w:name="z2288" w:id="2188"/>
    <w:p>
      <w:pPr>
        <w:spacing w:after="0"/>
        <w:ind w:left="0"/>
        <w:jc w:val="both"/>
      </w:pPr>
      <w:r>
        <w:rPr>
          <w:rFonts w:ascii="Times New Roman"/>
          <w:b w:val="false"/>
          <w:i w:val="false"/>
          <w:color w:val="000000"/>
          <w:sz w:val="28"/>
        </w:rPr>
        <w:t>
      234. Требования к квалификации:</w:t>
      </w:r>
    </w:p>
    <w:bookmarkEnd w:id="2188"/>
    <w:bookmarkStart w:name="z2289" w:id="218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"Лабораторная диагностика" и свидетельство о повышении квалификации по соответствующей специальности или высшее образование по направлению подготовки "Здравоохранение", бакалавриат по специальности "Общая медицина" и свидетельство о повышении квалификации по соответствующей специальности.</w:t>
      </w:r>
    </w:p>
    <w:bookmarkEnd w:id="2189"/>
    <w:bookmarkStart w:name="z2290" w:id="2190"/>
    <w:p>
      <w:pPr>
        <w:spacing w:after="0"/>
        <w:ind w:left="0"/>
        <w:jc w:val="left"/>
      </w:pPr>
      <w:r>
        <w:rPr>
          <w:rFonts w:ascii="Times New Roman"/>
          <w:b/>
          <w:i w:val="false"/>
          <w:color w:val="000000"/>
        </w:rPr>
        <w:t xml:space="preserve"> Параграф 23. Лаборант радиоизотопной (радионуклидной) диагностики</w:t>
      </w:r>
    </w:p>
    <w:bookmarkEnd w:id="2190"/>
    <w:bookmarkStart w:name="z2291" w:id="2191"/>
    <w:p>
      <w:pPr>
        <w:spacing w:after="0"/>
        <w:ind w:left="0"/>
        <w:jc w:val="both"/>
      </w:pPr>
      <w:r>
        <w:rPr>
          <w:rFonts w:ascii="Times New Roman"/>
          <w:b w:val="false"/>
          <w:i w:val="false"/>
          <w:color w:val="000000"/>
          <w:sz w:val="28"/>
        </w:rPr>
        <w:t>
      235. Должностные обязанности:</w:t>
      </w:r>
    </w:p>
    <w:bookmarkEnd w:id="2191"/>
    <w:bookmarkStart w:name="z2292" w:id="2192"/>
    <w:p>
      <w:pPr>
        <w:spacing w:after="0"/>
        <w:ind w:left="0"/>
        <w:jc w:val="both"/>
      </w:pPr>
      <w:r>
        <w:rPr>
          <w:rFonts w:ascii="Times New Roman"/>
          <w:b w:val="false"/>
          <w:i w:val="false"/>
          <w:color w:val="000000"/>
          <w:sz w:val="28"/>
        </w:rPr>
        <w:t>
      Проводит радиоизотопные исследования на аппаратах согласно технологическому регламенту и стандартам операционных процедур.</w:t>
      </w:r>
    </w:p>
    <w:bookmarkEnd w:id="2192"/>
    <w:bookmarkStart w:name="z2293" w:id="2193"/>
    <w:p>
      <w:pPr>
        <w:spacing w:after="0"/>
        <w:ind w:left="0"/>
        <w:jc w:val="both"/>
      </w:pPr>
      <w:r>
        <w:rPr>
          <w:rFonts w:ascii="Times New Roman"/>
          <w:b w:val="false"/>
          <w:i w:val="false"/>
          <w:color w:val="000000"/>
          <w:sz w:val="28"/>
        </w:rPr>
        <w:t>
      Под руководством врача планирует, организует и проводит лечебно-диагностический процесс.</w:t>
      </w:r>
    </w:p>
    <w:bookmarkEnd w:id="2193"/>
    <w:bookmarkStart w:name="z2294" w:id="2194"/>
    <w:p>
      <w:pPr>
        <w:spacing w:after="0"/>
        <w:ind w:left="0"/>
        <w:jc w:val="both"/>
      </w:pPr>
      <w:r>
        <w:rPr>
          <w:rFonts w:ascii="Times New Roman"/>
          <w:b w:val="false"/>
          <w:i w:val="false"/>
          <w:color w:val="000000"/>
          <w:sz w:val="28"/>
        </w:rPr>
        <w:t>
      Улучшает качество полученных изображений путем устранения артефактов, возникающих во время проведения диагностических исследований.</w:t>
      </w:r>
    </w:p>
    <w:bookmarkEnd w:id="2194"/>
    <w:bookmarkStart w:name="z2295" w:id="2195"/>
    <w:p>
      <w:pPr>
        <w:spacing w:after="0"/>
        <w:ind w:left="0"/>
        <w:jc w:val="both"/>
      </w:pPr>
      <w:r>
        <w:rPr>
          <w:rFonts w:ascii="Times New Roman"/>
          <w:b w:val="false"/>
          <w:i w:val="false"/>
          <w:color w:val="000000"/>
          <w:sz w:val="28"/>
        </w:rPr>
        <w:t>
      Проверяет полученные синограммы, производит качественную и количественную обработку реконструированных данных.</w:t>
      </w:r>
    </w:p>
    <w:bookmarkEnd w:id="2195"/>
    <w:bookmarkStart w:name="z2296" w:id="2196"/>
    <w:p>
      <w:pPr>
        <w:spacing w:after="0"/>
        <w:ind w:left="0"/>
        <w:jc w:val="both"/>
      </w:pPr>
      <w:r>
        <w:rPr>
          <w:rFonts w:ascii="Times New Roman"/>
          <w:b w:val="false"/>
          <w:i w:val="false"/>
          <w:color w:val="000000"/>
          <w:sz w:val="28"/>
        </w:rPr>
        <w:t>
      Разрабатывает стандартные операционные процедуры внедряемых инновационных методов радиоизотопного (радионуклидного) исследования.</w:t>
      </w:r>
    </w:p>
    <w:bookmarkEnd w:id="2196"/>
    <w:bookmarkStart w:name="z2297" w:id="2197"/>
    <w:p>
      <w:pPr>
        <w:spacing w:after="0"/>
        <w:ind w:left="0"/>
        <w:jc w:val="both"/>
      </w:pPr>
      <w:r>
        <w:rPr>
          <w:rFonts w:ascii="Times New Roman"/>
          <w:b w:val="false"/>
          <w:i w:val="false"/>
          <w:color w:val="000000"/>
          <w:sz w:val="28"/>
        </w:rPr>
        <w:t>
      Под руководством более квалифицированного специалиста участвует в тесте принятия нового приобретаемого оборудования и аппаратуры, осваивает их для проведения диагностических исследований.</w:t>
      </w:r>
    </w:p>
    <w:bookmarkEnd w:id="2197"/>
    <w:bookmarkStart w:name="z2298" w:id="2198"/>
    <w:p>
      <w:pPr>
        <w:spacing w:after="0"/>
        <w:ind w:left="0"/>
        <w:jc w:val="both"/>
      </w:pPr>
      <w:r>
        <w:rPr>
          <w:rFonts w:ascii="Times New Roman"/>
          <w:b w:val="false"/>
          <w:i w:val="false"/>
          <w:color w:val="000000"/>
          <w:sz w:val="28"/>
        </w:rPr>
        <w:t>
      Проверяет стандартизированный уровень накопления радиофармпрепарата, нормализированный по весу тела.</w:t>
      </w:r>
    </w:p>
    <w:bookmarkEnd w:id="2198"/>
    <w:bookmarkStart w:name="z2299" w:id="2199"/>
    <w:p>
      <w:pPr>
        <w:spacing w:after="0"/>
        <w:ind w:left="0"/>
        <w:jc w:val="both"/>
      </w:pPr>
      <w:r>
        <w:rPr>
          <w:rFonts w:ascii="Times New Roman"/>
          <w:b w:val="false"/>
          <w:i w:val="false"/>
          <w:color w:val="000000"/>
          <w:sz w:val="28"/>
        </w:rPr>
        <w:t>
      Ведет отчетную документацию о проверке и использовании оборудования и замеченных неисправностях.</w:t>
      </w:r>
    </w:p>
    <w:bookmarkEnd w:id="2199"/>
    <w:bookmarkStart w:name="z2300" w:id="2200"/>
    <w:p>
      <w:pPr>
        <w:spacing w:after="0"/>
        <w:ind w:left="0"/>
        <w:jc w:val="both"/>
      </w:pPr>
      <w:r>
        <w:rPr>
          <w:rFonts w:ascii="Times New Roman"/>
          <w:b w:val="false"/>
          <w:i w:val="false"/>
          <w:color w:val="000000"/>
          <w:sz w:val="28"/>
        </w:rPr>
        <w:t>
      Работает над оформлением и улучшением протоколов сбора данных радиоизотопных (радионуклидных) исследований.</w:t>
      </w:r>
    </w:p>
    <w:bookmarkEnd w:id="2200"/>
    <w:bookmarkStart w:name="z2301" w:id="2201"/>
    <w:p>
      <w:pPr>
        <w:spacing w:after="0"/>
        <w:ind w:left="0"/>
        <w:jc w:val="both"/>
      </w:pPr>
      <w:r>
        <w:rPr>
          <w:rFonts w:ascii="Times New Roman"/>
          <w:b w:val="false"/>
          <w:i w:val="false"/>
          <w:color w:val="000000"/>
          <w:sz w:val="28"/>
        </w:rPr>
        <w:t>
      Работает над уменьшением доз, вводимых радиофармацевтических лекарственных препаратов и рентгеновского излучения, получаемых пациентом при исследованиях.</w:t>
      </w:r>
    </w:p>
    <w:bookmarkEnd w:id="2201"/>
    <w:bookmarkStart w:name="z2302" w:id="2202"/>
    <w:p>
      <w:pPr>
        <w:spacing w:after="0"/>
        <w:ind w:left="0"/>
        <w:jc w:val="both"/>
      </w:pPr>
      <w:r>
        <w:rPr>
          <w:rFonts w:ascii="Times New Roman"/>
          <w:b w:val="false"/>
          <w:i w:val="false"/>
          <w:color w:val="000000"/>
          <w:sz w:val="28"/>
        </w:rPr>
        <w:t>
      Участвует в изучении причин, вызывающих ухудшение качества диагностических исследований, участвует в разработке и внедрении мероприятий по их устранению.</w:t>
      </w:r>
    </w:p>
    <w:bookmarkEnd w:id="2202"/>
    <w:bookmarkStart w:name="z2303" w:id="2203"/>
    <w:p>
      <w:pPr>
        <w:spacing w:after="0"/>
        <w:ind w:left="0"/>
        <w:jc w:val="both"/>
      </w:pPr>
      <w:r>
        <w:rPr>
          <w:rFonts w:ascii="Times New Roman"/>
          <w:b w:val="false"/>
          <w:i w:val="false"/>
          <w:color w:val="000000"/>
          <w:sz w:val="28"/>
        </w:rPr>
        <w:t xml:space="preserve">
      236. Должен знать: </w:t>
      </w:r>
    </w:p>
    <w:bookmarkEnd w:id="2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305" w:id="2204"/>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204"/>
    <w:bookmarkStart w:name="z2306" w:id="2205"/>
    <w:p>
      <w:pPr>
        <w:spacing w:after="0"/>
        <w:ind w:left="0"/>
        <w:jc w:val="both"/>
      </w:pPr>
      <w:r>
        <w:rPr>
          <w:rFonts w:ascii="Times New Roman"/>
          <w:b w:val="false"/>
          <w:i w:val="false"/>
          <w:color w:val="000000"/>
          <w:sz w:val="28"/>
        </w:rPr>
        <w:t>
      методические и иные материалы, приказы, указания, распоряжения, инструкции, нормативно-распорядительные документы, регламентирующие трудовую деятельность;</w:t>
      </w:r>
    </w:p>
    <w:bookmarkEnd w:id="2205"/>
    <w:bookmarkStart w:name="z2307" w:id="2206"/>
    <w:p>
      <w:pPr>
        <w:spacing w:after="0"/>
        <w:ind w:left="0"/>
        <w:jc w:val="both"/>
      </w:pPr>
      <w:r>
        <w:rPr>
          <w:rFonts w:ascii="Times New Roman"/>
          <w:b w:val="false"/>
          <w:i w:val="false"/>
          <w:color w:val="000000"/>
          <w:sz w:val="28"/>
        </w:rPr>
        <w:t>
      санитарный порядок и нормы в области обеспечения радиационной безопасности;</w:t>
      </w:r>
    </w:p>
    <w:bookmarkEnd w:id="2206"/>
    <w:bookmarkStart w:name="z2308" w:id="2207"/>
    <w:p>
      <w:pPr>
        <w:spacing w:after="0"/>
        <w:ind w:left="0"/>
        <w:jc w:val="both"/>
      </w:pPr>
      <w:r>
        <w:rPr>
          <w:rFonts w:ascii="Times New Roman"/>
          <w:b w:val="false"/>
          <w:i w:val="false"/>
          <w:color w:val="000000"/>
          <w:sz w:val="28"/>
        </w:rPr>
        <w:t xml:space="preserve">
      порядок внутреннего трудового распорядка, по безопасности и охране труда, производственной санитарии, требования пожарной безопасности. </w:t>
      </w:r>
    </w:p>
    <w:bookmarkEnd w:id="2207"/>
    <w:bookmarkStart w:name="z2309" w:id="2208"/>
    <w:p>
      <w:pPr>
        <w:spacing w:after="0"/>
        <w:ind w:left="0"/>
        <w:jc w:val="both"/>
      </w:pPr>
      <w:r>
        <w:rPr>
          <w:rFonts w:ascii="Times New Roman"/>
          <w:b w:val="false"/>
          <w:i w:val="false"/>
          <w:color w:val="000000"/>
          <w:sz w:val="28"/>
        </w:rPr>
        <w:t xml:space="preserve">
      237. Требование к квалификации: </w:t>
      </w:r>
    </w:p>
    <w:bookmarkEnd w:id="2208"/>
    <w:bookmarkStart w:name="z2310" w:id="220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 свидетельство о прохождении сертификационного курса "Сестринское дело в рентгенологии", стаж работы по специальности не менее 1 года;</w:t>
      </w:r>
    </w:p>
    <w:bookmarkEnd w:id="2209"/>
    <w:bookmarkStart w:name="z2311" w:id="2210"/>
    <w:p>
      <w:pPr>
        <w:spacing w:after="0"/>
        <w:ind w:left="0"/>
        <w:jc w:val="both"/>
      </w:pPr>
      <w:r>
        <w:rPr>
          <w:rFonts w:ascii="Times New Roman"/>
          <w:b w:val="false"/>
          <w:i w:val="false"/>
          <w:color w:val="000000"/>
          <w:sz w:val="28"/>
        </w:rPr>
        <w:t>
      либо высшее образование по специальности "Лечебное дело", "Педиатрия", "Медико-профилактическое дело", "Стоматология", "Общая медицина", "Медико-биологическое дело" и свидетельство о повышении квалификации по радиоизотопной (радионуклидной) диагностике, без предъявления требований к стажу работы.</w:t>
      </w:r>
    </w:p>
    <w:bookmarkEnd w:id="2210"/>
    <w:bookmarkStart w:name="z2312" w:id="2211"/>
    <w:p>
      <w:pPr>
        <w:spacing w:after="0"/>
        <w:ind w:left="0"/>
        <w:jc w:val="left"/>
      </w:pPr>
      <w:r>
        <w:rPr>
          <w:rFonts w:ascii="Times New Roman"/>
          <w:b/>
          <w:i w:val="false"/>
          <w:color w:val="000000"/>
        </w:rPr>
        <w:t xml:space="preserve"> Параграф 24. Медицинская (медицинский) сестра и или брат лучевого оборудования (технолог радиотерапии)</w:t>
      </w:r>
    </w:p>
    <w:bookmarkEnd w:id="2211"/>
    <w:bookmarkStart w:name="z2313" w:id="2212"/>
    <w:p>
      <w:pPr>
        <w:spacing w:after="0"/>
        <w:ind w:left="0"/>
        <w:jc w:val="both"/>
      </w:pPr>
      <w:r>
        <w:rPr>
          <w:rFonts w:ascii="Times New Roman"/>
          <w:b w:val="false"/>
          <w:i w:val="false"/>
          <w:color w:val="000000"/>
          <w:sz w:val="28"/>
        </w:rPr>
        <w:t>
      238. Должностные обязанности:</w:t>
      </w:r>
    </w:p>
    <w:bookmarkEnd w:id="2212"/>
    <w:bookmarkStart w:name="z2314" w:id="2213"/>
    <w:p>
      <w:pPr>
        <w:spacing w:after="0"/>
        <w:ind w:left="0"/>
        <w:jc w:val="both"/>
      </w:pPr>
      <w:r>
        <w:rPr>
          <w:rFonts w:ascii="Times New Roman"/>
          <w:b w:val="false"/>
          <w:i w:val="false"/>
          <w:color w:val="000000"/>
          <w:sz w:val="28"/>
        </w:rPr>
        <w:t>
      Регистрирует пациентов, направленных на лучевую терапию.</w:t>
      </w:r>
    </w:p>
    <w:bookmarkEnd w:id="2213"/>
    <w:bookmarkStart w:name="z2315" w:id="2214"/>
    <w:p>
      <w:pPr>
        <w:spacing w:after="0"/>
        <w:ind w:left="0"/>
        <w:jc w:val="both"/>
      </w:pPr>
      <w:r>
        <w:rPr>
          <w:rFonts w:ascii="Times New Roman"/>
          <w:b w:val="false"/>
          <w:i w:val="false"/>
          <w:color w:val="000000"/>
          <w:sz w:val="28"/>
        </w:rPr>
        <w:t>
      Вводит данные пациента и параметры плана облучения в управляющий компьютер лучевого оборудования.</w:t>
      </w:r>
    </w:p>
    <w:bookmarkEnd w:id="2214"/>
    <w:bookmarkStart w:name="z2316" w:id="2215"/>
    <w:p>
      <w:pPr>
        <w:spacing w:after="0"/>
        <w:ind w:left="0"/>
        <w:jc w:val="both"/>
      </w:pPr>
      <w:r>
        <w:rPr>
          <w:rFonts w:ascii="Times New Roman"/>
          <w:b w:val="false"/>
          <w:i w:val="false"/>
          <w:color w:val="000000"/>
          <w:sz w:val="28"/>
        </w:rPr>
        <w:t>
      Выполняет совместно с врачом-лучевым терапевтом укладку пациента для проведения сеанса лучевой терапии с установкой параметров аппарата (размеры поля облучения, положение гантри, коллиматора и лечебного стола, РИП).</w:t>
      </w:r>
    </w:p>
    <w:bookmarkEnd w:id="2215"/>
    <w:bookmarkStart w:name="z2317" w:id="2216"/>
    <w:p>
      <w:pPr>
        <w:spacing w:after="0"/>
        <w:ind w:left="0"/>
        <w:jc w:val="both"/>
      </w:pPr>
      <w:r>
        <w:rPr>
          <w:rFonts w:ascii="Times New Roman"/>
          <w:b w:val="false"/>
          <w:i w:val="false"/>
          <w:color w:val="000000"/>
          <w:sz w:val="28"/>
        </w:rPr>
        <w:t>
      Наблюдает за пациентом во время лечения с помощью телевизионного устройства, двусторонней телефонной связи.</w:t>
      </w:r>
    </w:p>
    <w:bookmarkEnd w:id="2216"/>
    <w:bookmarkStart w:name="z2318" w:id="2217"/>
    <w:p>
      <w:pPr>
        <w:spacing w:after="0"/>
        <w:ind w:left="0"/>
        <w:jc w:val="both"/>
      </w:pPr>
      <w:r>
        <w:rPr>
          <w:rFonts w:ascii="Times New Roman"/>
          <w:b w:val="false"/>
          <w:i w:val="false"/>
          <w:color w:val="000000"/>
          <w:sz w:val="28"/>
        </w:rPr>
        <w:t>
      Контролирует за работой младшего медицинского персонала и санитарным состоянием кабинета лучевой терапии.</w:t>
      </w:r>
    </w:p>
    <w:bookmarkEnd w:id="2217"/>
    <w:bookmarkStart w:name="z2319" w:id="2218"/>
    <w:p>
      <w:pPr>
        <w:spacing w:after="0"/>
        <w:ind w:left="0"/>
        <w:jc w:val="both"/>
      </w:pPr>
      <w:r>
        <w:rPr>
          <w:rFonts w:ascii="Times New Roman"/>
          <w:b w:val="false"/>
          <w:i w:val="false"/>
          <w:color w:val="000000"/>
          <w:sz w:val="28"/>
        </w:rPr>
        <w:t>
      Делает портальные снимки и корректировку положения лечебного стола на ускорителях с системой портальной визуализации под руководством врача или инженера-медицинского физика.</w:t>
      </w:r>
    </w:p>
    <w:bookmarkEnd w:id="2218"/>
    <w:bookmarkStart w:name="z2320" w:id="2219"/>
    <w:p>
      <w:pPr>
        <w:spacing w:after="0"/>
        <w:ind w:left="0"/>
        <w:jc w:val="both"/>
      </w:pPr>
      <w:r>
        <w:rPr>
          <w:rFonts w:ascii="Times New Roman"/>
          <w:b w:val="false"/>
          <w:i w:val="false"/>
          <w:color w:val="000000"/>
          <w:sz w:val="28"/>
        </w:rPr>
        <w:t>
      Оформляет своевременно лучевые карты и топометрические карты.</w:t>
      </w:r>
    </w:p>
    <w:bookmarkEnd w:id="2219"/>
    <w:bookmarkStart w:name="z2321" w:id="2220"/>
    <w:p>
      <w:pPr>
        <w:spacing w:after="0"/>
        <w:ind w:left="0"/>
        <w:jc w:val="both"/>
      </w:pPr>
      <w:r>
        <w:rPr>
          <w:rFonts w:ascii="Times New Roman"/>
          <w:b w:val="false"/>
          <w:i w:val="false"/>
          <w:color w:val="000000"/>
          <w:sz w:val="28"/>
        </w:rPr>
        <w:t>
      Подготавливает аппараты дистанционной лучевой терапии к работе, следят за правильным режимом их работы.</w:t>
      </w:r>
    </w:p>
    <w:bookmarkEnd w:id="2220"/>
    <w:bookmarkStart w:name="z2322" w:id="2221"/>
    <w:p>
      <w:pPr>
        <w:spacing w:after="0"/>
        <w:ind w:left="0"/>
        <w:jc w:val="both"/>
      </w:pPr>
      <w:r>
        <w:rPr>
          <w:rFonts w:ascii="Times New Roman"/>
          <w:b w:val="false"/>
          <w:i w:val="false"/>
          <w:color w:val="000000"/>
          <w:sz w:val="28"/>
        </w:rPr>
        <w:t xml:space="preserve">
      239. Должен знать: </w:t>
      </w:r>
    </w:p>
    <w:bookmarkEnd w:id="2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324" w:id="2222"/>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222"/>
    <w:bookmarkStart w:name="z2325" w:id="2223"/>
    <w:p>
      <w:pPr>
        <w:spacing w:after="0"/>
        <w:ind w:left="0"/>
        <w:jc w:val="both"/>
      </w:pPr>
      <w:r>
        <w:rPr>
          <w:rFonts w:ascii="Times New Roman"/>
          <w:b w:val="false"/>
          <w:i w:val="false"/>
          <w:color w:val="000000"/>
          <w:sz w:val="28"/>
        </w:rPr>
        <w:t>
      методические и иные материалы, приказы, указания, распоряжения, инструкции, нормативно-распорядительные документы, регламентирующие трудовую деятельность;</w:t>
      </w:r>
    </w:p>
    <w:bookmarkEnd w:id="2223"/>
    <w:bookmarkStart w:name="z2326" w:id="2224"/>
    <w:p>
      <w:pPr>
        <w:spacing w:after="0"/>
        <w:ind w:left="0"/>
        <w:jc w:val="both"/>
      </w:pPr>
      <w:r>
        <w:rPr>
          <w:rFonts w:ascii="Times New Roman"/>
          <w:b w:val="false"/>
          <w:i w:val="false"/>
          <w:color w:val="000000"/>
          <w:sz w:val="28"/>
        </w:rPr>
        <w:t>
      санитарные порядок и нормы в области обеспечения радиационной безопасности;</w:t>
      </w:r>
    </w:p>
    <w:bookmarkEnd w:id="2224"/>
    <w:bookmarkStart w:name="z2327" w:id="2225"/>
    <w:p>
      <w:pPr>
        <w:spacing w:after="0"/>
        <w:ind w:left="0"/>
        <w:jc w:val="both"/>
      </w:pPr>
      <w:r>
        <w:rPr>
          <w:rFonts w:ascii="Times New Roman"/>
          <w:b w:val="false"/>
          <w:i w:val="false"/>
          <w:color w:val="000000"/>
          <w:sz w:val="28"/>
        </w:rPr>
        <w:t xml:space="preserve">
      порядок внутреннего трудового распорядка по безопасности и охране труда, производственной санитарии, требования пожарной безопасности. </w:t>
      </w:r>
    </w:p>
    <w:bookmarkEnd w:id="2225"/>
    <w:bookmarkStart w:name="z2328" w:id="2226"/>
    <w:p>
      <w:pPr>
        <w:spacing w:after="0"/>
        <w:ind w:left="0"/>
        <w:jc w:val="both"/>
      </w:pPr>
      <w:r>
        <w:rPr>
          <w:rFonts w:ascii="Times New Roman"/>
          <w:b w:val="false"/>
          <w:i w:val="false"/>
          <w:color w:val="000000"/>
          <w:sz w:val="28"/>
        </w:rPr>
        <w:t xml:space="preserve">
      240. Требование к квалификации: </w:t>
      </w:r>
    </w:p>
    <w:bookmarkEnd w:id="2226"/>
    <w:bookmarkStart w:name="z2329" w:id="2227"/>
    <w:p>
      <w:pPr>
        <w:spacing w:after="0"/>
        <w:ind w:left="0"/>
        <w:jc w:val="both"/>
      </w:pPr>
      <w:r>
        <w:rPr>
          <w:rFonts w:ascii="Times New Roman"/>
          <w:b w:val="false"/>
          <w:i w:val="false"/>
          <w:color w:val="000000"/>
          <w:sz w:val="28"/>
        </w:rPr>
        <w:t>
      техническое и профессиональное образование по специальности "Сестринское дело" и свидетельство о прохождении сертификационного курса "Сестринское дело в рентгенологии", стаж работы по специальности не менее 1 года;</w:t>
      </w:r>
    </w:p>
    <w:bookmarkEnd w:id="2227"/>
    <w:bookmarkStart w:name="z2330" w:id="2228"/>
    <w:p>
      <w:pPr>
        <w:spacing w:after="0"/>
        <w:ind w:left="0"/>
        <w:jc w:val="both"/>
      </w:pPr>
      <w:r>
        <w:rPr>
          <w:rFonts w:ascii="Times New Roman"/>
          <w:b w:val="false"/>
          <w:i w:val="false"/>
          <w:color w:val="000000"/>
          <w:sz w:val="28"/>
        </w:rPr>
        <w:t>
      либо высшее образование по специальности "Лечебное дело", "Педиатрия", "Медико-профилактическое дело", "Стоматология", "Общая медицина", "Медико-биологическое дело" и свидетельство о повышении квалификации по лучевому оборудованию (технологии радиотерапии) без предъявления требований к стажу работы.</w:t>
      </w:r>
    </w:p>
    <w:bookmarkEnd w:id="2228"/>
    <w:bookmarkStart w:name="z2331" w:id="2229"/>
    <w:p>
      <w:pPr>
        <w:spacing w:after="0"/>
        <w:ind w:left="0"/>
        <w:jc w:val="left"/>
      </w:pPr>
      <w:r>
        <w:rPr>
          <w:rFonts w:ascii="Times New Roman"/>
          <w:b/>
          <w:i w:val="false"/>
          <w:color w:val="000000"/>
        </w:rPr>
        <w:t xml:space="preserve"> Глава 8. Квалификационные характеристики должностей работников с техническим и профессиональным фармацевтическим образованием</w:t>
      </w:r>
    </w:p>
    <w:bookmarkEnd w:id="2229"/>
    <w:bookmarkStart w:name="z2332" w:id="2230"/>
    <w:p>
      <w:pPr>
        <w:spacing w:after="0"/>
        <w:ind w:left="0"/>
        <w:jc w:val="left"/>
      </w:pPr>
      <w:r>
        <w:rPr>
          <w:rFonts w:ascii="Times New Roman"/>
          <w:b/>
          <w:i w:val="false"/>
          <w:color w:val="000000"/>
        </w:rPr>
        <w:t xml:space="preserve"> Параграф 1. Фармацевт</w:t>
      </w:r>
    </w:p>
    <w:bookmarkEnd w:id="2230"/>
    <w:bookmarkStart w:name="z2333" w:id="2231"/>
    <w:p>
      <w:pPr>
        <w:spacing w:after="0"/>
        <w:ind w:left="0"/>
        <w:jc w:val="both"/>
      </w:pPr>
      <w:r>
        <w:rPr>
          <w:rFonts w:ascii="Times New Roman"/>
          <w:b w:val="false"/>
          <w:i w:val="false"/>
          <w:color w:val="000000"/>
          <w:sz w:val="28"/>
        </w:rPr>
        <w:t>
      241. Должностные обязанности:</w:t>
      </w:r>
    </w:p>
    <w:bookmarkEnd w:id="2231"/>
    <w:bookmarkStart w:name="z2334" w:id="2232"/>
    <w:p>
      <w:pPr>
        <w:spacing w:after="0"/>
        <w:ind w:left="0"/>
        <w:jc w:val="both"/>
      </w:pPr>
      <w:r>
        <w:rPr>
          <w:rFonts w:ascii="Times New Roman"/>
          <w:b w:val="false"/>
          <w:i w:val="false"/>
          <w:color w:val="000000"/>
          <w:sz w:val="28"/>
        </w:rPr>
        <w:t xml:space="preserve">
      Осуществляет реализацию лекарственных средств и медицинских изделий в аптечных организациях по рецептам врачей и безрецептурный отпуск. </w:t>
      </w:r>
    </w:p>
    <w:bookmarkEnd w:id="2232"/>
    <w:bookmarkStart w:name="z2335" w:id="2233"/>
    <w:p>
      <w:pPr>
        <w:spacing w:after="0"/>
        <w:ind w:left="0"/>
        <w:jc w:val="both"/>
      </w:pPr>
      <w:r>
        <w:rPr>
          <w:rFonts w:ascii="Times New Roman"/>
          <w:b w:val="false"/>
          <w:i w:val="false"/>
          <w:color w:val="000000"/>
          <w:sz w:val="28"/>
        </w:rPr>
        <w:t>
      Объясняет населению правила применения, использования, хранения лекарственных средств и медицинских изделий в домашних условиях.</w:t>
      </w:r>
    </w:p>
    <w:bookmarkEnd w:id="2233"/>
    <w:bookmarkStart w:name="z2336" w:id="2234"/>
    <w:p>
      <w:pPr>
        <w:spacing w:after="0"/>
        <w:ind w:left="0"/>
        <w:jc w:val="both"/>
      </w:pPr>
      <w:r>
        <w:rPr>
          <w:rFonts w:ascii="Times New Roman"/>
          <w:b w:val="false"/>
          <w:i w:val="false"/>
          <w:color w:val="000000"/>
          <w:sz w:val="28"/>
        </w:rPr>
        <w:t>
      Организует и осуществляет хранение лекарственных средств и медицинских изделий в аптечных организациях.</w:t>
      </w:r>
    </w:p>
    <w:bookmarkEnd w:id="2234"/>
    <w:bookmarkStart w:name="z2337" w:id="2235"/>
    <w:p>
      <w:pPr>
        <w:spacing w:after="0"/>
        <w:ind w:left="0"/>
        <w:jc w:val="both"/>
      </w:pPr>
      <w:r>
        <w:rPr>
          <w:rFonts w:ascii="Times New Roman"/>
          <w:b w:val="false"/>
          <w:i w:val="false"/>
          <w:color w:val="000000"/>
          <w:sz w:val="28"/>
        </w:rPr>
        <w:t>
      Сортирует поступающие лекарственные средства и медицинские изделия, определяет места хранения с учетом их физико-химических свойств, требований к условиям и режиму хранения особых групп лекарственных средств и медицинских изделий.</w:t>
      </w:r>
    </w:p>
    <w:bookmarkEnd w:id="2235"/>
    <w:bookmarkStart w:name="z2338" w:id="2236"/>
    <w:p>
      <w:pPr>
        <w:spacing w:after="0"/>
        <w:ind w:left="0"/>
        <w:jc w:val="both"/>
      </w:pPr>
      <w:r>
        <w:rPr>
          <w:rFonts w:ascii="Times New Roman"/>
          <w:b w:val="false"/>
          <w:i w:val="false"/>
          <w:color w:val="000000"/>
          <w:sz w:val="28"/>
        </w:rPr>
        <w:t>
      Осуществляет изъятие лекарственных средств и медицинских изделий с истекшим сроком годности и вызывающих сомнение при визуальном осмотре или пришедшие в негодность в связи с хранением, фальсифицированной и контрафактной продукции.</w:t>
      </w:r>
    </w:p>
    <w:bookmarkEnd w:id="2236"/>
    <w:bookmarkStart w:name="z2339" w:id="2237"/>
    <w:p>
      <w:pPr>
        <w:spacing w:after="0"/>
        <w:ind w:left="0"/>
        <w:jc w:val="both"/>
      </w:pPr>
      <w:r>
        <w:rPr>
          <w:rFonts w:ascii="Times New Roman"/>
          <w:b w:val="false"/>
          <w:i w:val="false"/>
          <w:color w:val="000000"/>
          <w:sz w:val="28"/>
        </w:rPr>
        <w:t>
      Изготовляет лекарственные средства, определенные аптечной технологией, лекарственные формы, с учетом проведения контроля качества на всех стадиях технологического процесса.</w:t>
      </w:r>
    </w:p>
    <w:bookmarkEnd w:id="2237"/>
    <w:bookmarkStart w:name="z2340" w:id="2238"/>
    <w:p>
      <w:pPr>
        <w:spacing w:after="0"/>
        <w:ind w:left="0"/>
        <w:jc w:val="both"/>
      </w:pPr>
      <w:r>
        <w:rPr>
          <w:rFonts w:ascii="Times New Roman"/>
          <w:b w:val="false"/>
          <w:i w:val="false"/>
          <w:color w:val="000000"/>
          <w:sz w:val="28"/>
        </w:rPr>
        <w:t xml:space="preserve">
      Выполняет технологические процессы, применяемые при изготовлении экстемпоральных лекарственных средств. </w:t>
      </w:r>
    </w:p>
    <w:bookmarkEnd w:id="2238"/>
    <w:bookmarkStart w:name="z2341" w:id="2239"/>
    <w:p>
      <w:pPr>
        <w:spacing w:after="0"/>
        <w:ind w:left="0"/>
        <w:jc w:val="both"/>
      </w:pPr>
      <w:r>
        <w:rPr>
          <w:rFonts w:ascii="Times New Roman"/>
          <w:b w:val="false"/>
          <w:i w:val="false"/>
          <w:color w:val="000000"/>
          <w:sz w:val="28"/>
        </w:rPr>
        <w:t xml:space="preserve">
      Организовывает рабочее место по изготовлению экстемпоральных лекарственных форм по рецептам врача и требованиям медицинской организации. </w:t>
      </w:r>
    </w:p>
    <w:bookmarkEnd w:id="2239"/>
    <w:bookmarkStart w:name="z2342" w:id="2240"/>
    <w:p>
      <w:pPr>
        <w:spacing w:after="0"/>
        <w:ind w:left="0"/>
        <w:jc w:val="both"/>
      </w:pPr>
      <w:r>
        <w:rPr>
          <w:rFonts w:ascii="Times New Roman"/>
          <w:b w:val="false"/>
          <w:i w:val="false"/>
          <w:color w:val="000000"/>
          <w:sz w:val="28"/>
        </w:rPr>
        <w:t xml:space="preserve">
      Дает оценку рецептурной прописи, исходя из физико-химических, фармакологических свойств субстанции, а также выбирает технологический процесс изготовления. </w:t>
      </w:r>
    </w:p>
    <w:bookmarkEnd w:id="2240"/>
    <w:bookmarkStart w:name="z2343" w:id="2241"/>
    <w:p>
      <w:pPr>
        <w:spacing w:after="0"/>
        <w:ind w:left="0"/>
        <w:jc w:val="both"/>
      </w:pPr>
      <w:r>
        <w:rPr>
          <w:rFonts w:ascii="Times New Roman"/>
          <w:b w:val="false"/>
          <w:i w:val="false"/>
          <w:color w:val="000000"/>
          <w:sz w:val="28"/>
        </w:rPr>
        <w:t>
      Обеспечивает наличие в необходимых объемах субстанций, приборов, инструментов, оборудования, вспомогательного материала и упаковки.</w:t>
      </w:r>
    </w:p>
    <w:bookmarkEnd w:id="2241"/>
    <w:bookmarkStart w:name="z2344" w:id="2242"/>
    <w:p>
      <w:pPr>
        <w:spacing w:after="0"/>
        <w:ind w:left="0"/>
        <w:jc w:val="both"/>
      </w:pPr>
      <w:r>
        <w:rPr>
          <w:rFonts w:ascii="Times New Roman"/>
          <w:b w:val="false"/>
          <w:i w:val="false"/>
          <w:color w:val="000000"/>
          <w:sz w:val="28"/>
        </w:rPr>
        <w:t xml:space="preserve">
      Осуществляет общение с населением соблюдая нормы этического поведения и деонтологии. </w:t>
      </w:r>
    </w:p>
    <w:bookmarkEnd w:id="2242"/>
    <w:bookmarkStart w:name="z2345" w:id="2243"/>
    <w:p>
      <w:pPr>
        <w:spacing w:after="0"/>
        <w:ind w:left="0"/>
        <w:jc w:val="both"/>
      </w:pPr>
      <w:r>
        <w:rPr>
          <w:rFonts w:ascii="Times New Roman"/>
          <w:b w:val="false"/>
          <w:i w:val="false"/>
          <w:color w:val="000000"/>
          <w:sz w:val="28"/>
        </w:rPr>
        <w:t xml:space="preserve">
      Оказывает доврачебную медицинскую помощь. </w:t>
      </w:r>
    </w:p>
    <w:bookmarkEnd w:id="2243"/>
    <w:bookmarkStart w:name="z2346" w:id="2244"/>
    <w:p>
      <w:pPr>
        <w:spacing w:after="0"/>
        <w:ind w:left="0"/>
        <w:jc w:val="both"/>
      </w:pPr>
      <w:r>
        <w:rPr>
          <w:rFonts w:ascii="Times New Roman"/>
          <w:b w:val="false"/>
          <w:i w:val="false"/>
          <w:color w:val="000000"/>
          <w:sz w:val="28"/>
        </w:rPr>
        <w:t>
      242. Должен знать:</w:t>
      </w:r>
    </w:p>
    <w:bookmarkEnd w:id="2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348" w:id="2245"/>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245"/>
    <w:bookmarkStart w:name="z2349" w:id="2246"/>
    <w:p>
      <w:pPr>
        <w:spacing w:after="0"/>
        <w:ind w:left="0"/>
        <w:jc w:val="both"/>
      </w:pPr>
      <w:r>
        <w:rPr>
          <w:rFonts w:ascii="Times New Roman"/>
          <w:b w:val="false"/>
          <w:i w:val="false"/>
          <w:color w:val="000000"/>
          <w:sz w:val="28"/>
        </w:rPr>
        <w:t xml:space="preserve">
      фармакологические группы лекарственных средств, их характеристики, медицинские показания и способы применения, противопоказания, побочные действия, синонимов и аналогов лекарственных средств; </w:t>
      </w:r>
    </w:p>
    <w:bookmarkEnd w:id="2246"/>
    <w:bookmarkStart w:name="z2350" w:id="2247"/>
    <w:p>
      <w:pPr>
        <w:spacing w:after="0"/>
        <w:ind w:left="0"/>
        <w:jc w:val="both"/>
      </w:pPr>
      <w:r>
        <w:rPr>
          <w:rFonts w:ascii="Times New Roman"/>
          <w:b w:val="false"/>
          <w:i w:val="false"/>
          <w:color w:val="000000"/>
          <w:sz w:val="28"/>
        </w:rPr>
        <w:t>
      порядок сбора информации о побочных действиях лекарственных средств;</w:t>
      </w:r>
    </w:p>
    <w:bookmarkEnd w:id="2247"/>
    <w:bookmarkStart w:name="z2351" w:id="2248"/>
    <w:p>
      <w:pPr>
        <w:spacing w:after="0"/>
        <w:ind w:left="0"/>
        <w:jc w:val="both"/>
      </w:pPr>
      <w:r>
        <w:rPr>
          <w:rFonts w:ascii="Times New Roman"/>
          <w:b w:val="false"/>
          <w:i w:val="false"/>
          <w:color w:val="000000"/>
          <w:sz w:val="28"/>
        </w:rPr>
        <w:t xml:space="preserve">
      нормы этики работы с населением и деонтологии; </w:t>
      </w:r>
    </w:p>
    <w:bookmarkEnd w:id="2248"/>
    <w:bookmarkStart w:name="z2352" w:id="2249"/>
    <w:p>
      <w:pPr>
        <w:spacing w:after="0"/>
        <w:ind w:left="0"/>
        <w:jc w:val="both"/>
      </w:pPr>
      <w:r>
        <w:rPr>
          <w:rFonts w:ascii="Times New Roman"/>
          <w:b w:val="false"/>
          <w:i w:val="false"/>
          <w:color w:val="000000"/>
          <w:sz w:val="28"/>
        </w:rPr>
        <w:t xml:space="preserve">
      мерчандайзинг в аптечных организациях, хранение лекарственных средств и медицинских изделий в аптечных организациях; </w:t>
      </w:r>
    </w:p>
    <w:bookmarkEnd w:id="2249"/>
    <w:bookmarkStart w:name="z2353" w:id="2250"/>
    <w:p>
      <w:pPr>
        <w:spacing w:after="0"/>
        <w:ind w:left="0"/>
        <w:jc w:val="both"/>
      </w:pPr>
      <w:r>
        <w:rPr>
          <w:rFonts w:ascii="Times New Roman"/>
          <w:b w:val="false"/>
          <w:i w:val="false"/>
          <w:color w:val="000000"/>
          <w:sz w:val="28"/>
        </w:rPr>
        <w:t xml:space="preserve">
      ведение учета сроков годности лекарственных средств и медицинских изделий и принятию мер по их недопущению; </w:t>
      </w:r>
    </w:p>
    <w:bookmarkEnd w:id="2250"/>
    <w:bookmarkStart w:name="z2354" w:id="2251"/>
    <w:p>
      <w:pPr>
        <w:spacing w:after="0"/>
        <w:ind w:left="0"/>
        <w:jc w:val="both"/>
      </w:pPr>
      <w:r>
        <w:rPr>
          <w:rFonts w:ascii="Times New Roman"/>
          <w:b w:val="false"/>
          <w:i w:val="false"/>
          <w:color w:val="000000"/>
          <w:sz w:val="28"/>
        </w:rPr>
        <w:t xml:space="preserve">
      технологию изготовления лекарственных форм; </w:t>
      </w:r>
    </w:p>
    <w:bookmarkEnd w:id="2251"/>
    <w:bookmarkStart w:name="z2355" w:id="2252"/>
    <w:p>
      <w:pPr>
        <w:spacing w:after="0"/>
        <w:ind w:left="0"/>
        <w:jc w:val="both"/>
      </w:pPr>
      <w:r>
        <w:rPr>
          <w:rFonts w:ascii="Times New Roman"/>
          <w:b w:val="false"/>
          <w:i w:val="false"/>
          <w:color w:val="000000"/>
          <w:sz w:val="28"/>
        </w:rPr>
        <w:t>
      физико-химические свойства субстанций лекарственных средств, порядок хранения, физико-химической и фармакологической совместимости;</w:t>
      </w:r>
    </w:p>
    <w:bookmarkEnd w:id="2252"/>
    <w:bookmarkStart w:name="z2356" w:id="2253"/>
    <w:p>
      <w:pPr>
        <w:spacing w:after="0"/>
        <w:ind w:left="0"/>
        <w:jc w:val="both"/>
      </w:pPr>
      <w:r>
        <w:rPr>
          <w:rFonts w:ascii="Times New Roman"/>
          <w:b w:val="false"/>
          <w:i w:val="false"/>
          <w:color w:val="000000"/>
          <w:sz w:val="28"/>
        </w:rPr>
        <w:t xml:space="preserve">
      санитарные нормы и порядок изготовления лекарственных форм в условиях аптеки; </w:t>
      </w:r>
    </w:p>
    <w:bookmarkEnd w:id="2253"/>
    <w:bookmarkStart w:name="z2357" w:id="2254"/>
    <w:p>
      <w:pPr>
        <w:spacing w:after="0"/>
        <w:ind w:left="0"/>
        <w:jc w:val="both"/>
      </w:pPr>
      <w:r>
        <w:rPr>
          <w:rFonts w:ascii="Times New Roman"/>
          <w:b w:val="false"/>
          <w:i w:val="false"/>
          <w:color w:val="000000"/>
          <w:sz w:val="28"/>
        </w:rPr>
        <w:t xml:space="preserve">
      порядок оказания доврачебной медицинской помощи; </w:t>
      </w:r>
    </w:p>
    <w:bookmarkEnd w:id="2254"/>
    <w:bookmarkStart w:name="z2358" w:id="2255"/>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255"/>
    <w:bookmarkStart w:name="z2359" w:id="2256"/>
    <w:p>
      <w:pPr>
        <w:spacing w:after="0"/>
        <w:ind w:left="0"/>
        <w:jc w:val="both"/>
      </w:pPr>
      <w:r>
        <w:rPr>
          <w:rFonts w:ascii="Times New Roman"/>
          <w:b w:val="false"/>
          <w:i w:val="false"/>
          <w:color w:val="000000"/>
          <w:sz w:val="28"/>
        </w:rPr>
        <w:t xml:space="preserve">
      243. Требования к квалификации: </w:t>
      </w:r>
    </w:p>
    <w:bookmarkEnd w:id="2256"/>
    <w:bookmarkStart w:name="z2360" w:id="2257"/>
    <w:p>
      <w:pPr>
        <w:spacing w:after="0"/>
        <w:ind w:left="0"/>
        <w:jc w:val="both"/>
      </w:pPr>
      <w:r>
        <w:rPr>
          <w:rFonts w:ascii="Times New Roman"/>
          <w:b w:val="false"/>
          <w:i w:val="false"/>
          <w:color w:val="000000"/>
          <w:sz w:val="28"/>
        </w:rPr>
        <w:t>
      техническое и профессиональное образование по специальности "Фармация", сертификат специалиста по специальности "Фармация".</w:t>
      </w:r>
    </w:p>
    <w:bookmarkEnd w:id="2257"/>
    <w:bookmarkStart w:name="z2361" w:id="2258"/>
    <w:p>
      <w:pPr>
        <w:spacing w:after="0"/>
        <w:ind w:left="0"/>
        <w:jc w:val="left"/>
      </w:pPr>
      <w:r>
        <w:rPr>
          <w:rFonts w:ascii="Times New Roman"/>
          <w:b/>
          <w:i w:val="false"/>
          <w:color w:val="000000"/>
        </w:rPr>
        <w:t xml:space="preserve"> Глава 9. Квалификационные характеристики должностей младшего персонала</w:t>
      </w:r>
    </w:p>
    <w:bookmarkEnd w:id="2258"/>
    <w:bookmarkStart w:name="z2362" w:id="2259"/>
    <w:p>
      <w:pPr>
        <w:spacing w:after="0"/>
        <w:ind w:left="0"/>
        <w:jc w:val="left"/>
      </w:pPr>
      <w:r>
        <w:rPr>
          <w:rFonts w:ascii="Times New Roman"/>
          <w:b/>
          <w:i w:val="false"/>
          <w:color w:val="000000"/>
        </w:rPr>
        <w:t xml:space="preserve"> Параграф 1. Санитар (санитарка)*</w:t>
      </w:r>
    </w:p>
    <w:bookmarkEnd w:id="2259"/>
    <w:bookmarkStart w:name="z2363" w:id="2260"/>
    <w:p>
      <w:pPr>
        <w:spacing w:after="0"/>
        <w:ind w:left="0"/>
        <w:jc w:val="both"/>
      </w:pPr>
      <w:r>
        <w:rPr>
          <w:rFonts w:ascii="Times New Roman"/>
          <w:b w:val="false"/>
          <w:i w:val="false"/>
          <w:color w:val="000000"/>
          <w:sz w:val="28"/>
        </w:rPr>
        <w:t>
      244. Должностные обязанности:</w:t>
      </w:r>
    </w:p>
    <w:bookmarkEnd w:id="2260"/>
    <w:bookmarkStart w:name="z2364" w:id="2261"/>
    <w:p>
      <w:pPr>
        <w:spacing w:after="0"/>
        <w:ind w:left="0"/>
        <w:jc w:val="both"/>
      </w:pPr>
      <w:r>
        <w:rPr>
          <w:rFonts w:ascii="Times New Roman"/>
          <w:b w:val="false"/>
          <w:i w:val="false"/>
          <w:color w:val="000000"/>
          <w:sz w:val="28"/>
        </w:rPr>
        <w:t>
      Производит уборку помещений в соответствии с общими санитарными нормами.</w:t>
      </w:r>
    </w:p>
    <w:bookmarkEnd w:id="2261"/>
    <w:bookmarkStart w:name="z2365" w:id="2262"/>
    <w:p>
      <w:pPr>
        <w:spacing w:after="0"/>
        <w:ind w:left="0"/>
        <w:jc w:val="both"/>
      </w:pPr>
      <w:r>
        <w:rPr>
          <w:rFonts w:ascii="Times New Roman"/>
          <w:b w:val="false"/>
          <w:i w:val="false"/>
          <w:color w:val="000000"/>
          <w:sz w:val="28"/>
        </w:rPr>
        <w:t xml:space="preserve">
      Осуществляет подачу, уборку судна. </w:t>
      </w:r>
    </w:p>
    <w:bookmarkEnd w:id="2262"/>
    <w:bookmarkStart w:name="z2366" w:id="2263"/>
    <w:p>
      <w:pPr>
        <w:spacing w:after="0"/>
        <w:ind w:left="0"/>
        <w:jc w:val="both"/>
      </w:pPr>
      <w:r>
        <w:rPr>
          <w:rFonts w:ascii="Times New Roman"/>
          <w:b w:val="false"/>
          <w:i w:val="false"/>
          <w:color w:val="000000"/>
          <w:sz w:val="28"/>
        </w:rPr>
        <w:t xml:space="preserve">
      Производит уборку прикроватных тумбочек (столиков) у лежачих больных после каждого приема пищи. </w:t>
      </w:r>
    </w:p>
    <w:bookmarkEnd w:id="2263"/>
    <w:bookmarkStart w:name="z2367" w:id="2264"/>
    <w:p>
      <w:pPr>
        <w:spacing w:after="0"/>
        <w:ind w:left="0"/>
        <w:jc w:val="both"/>
      </w:pPr>
      <w:r>
        <w:rPr>
          <w:rFonts w:ascii="Times New Roman"/>
          <w:b w:val="false"/>
          <w:i w:val="false"/>
          <w:color w:val="000000"/>
          <w:sz w:val="28"/>
        </w:rPr>
        <w:t>
      Получает у сестры-хозяйки белье, хозяйственный инвентарь, дезинфицирующие и моющие средства, осуществляет мойку лабораторной и аптечной посуды, собирает твердые бытовые и медицинские отходы.</w:t>
      </w:r>
    </w:p>
    <w:bookmarkEnd w:id="2264"/>
    <w:bookmarkStart w:name="z2368" w:id="2265"/>
    <w:p>
      <w:pPr>
        <w:spacing w:after="0"/>
        <w:ind w:left="0"/>
        <w:jc w:val="both"/>
      </w:pPr>
      <w:r>
        <w:rPr>
          <w:rFonts w:ascii="Times New Roman"/>
          <w:b w:val="false"/>
          <w:i w:val="false"/>
          <w:color w:val="000000"/>
          <w:sz w:val="28"/>
        </w:rPr>
        <w:t>
      В помещениях после работы с патогенными микроорганизмами проводит уборку в заразной зоне лабораторий и санитарных пропускниках.</w:t>
      </w:r>
    </w:p>
    <w:bookmarkEnd w:id="2265"/>
    <w:bookmarkStart w:name="z2369" w:id="2266"/>
    <w:p>
      <w:pPr>
        <w:spacing w:after="0"/>
        <w:ind w:left="0"/>
        <w:jc w:val="both"/>
      </w:pPr>
      <w:r>
        <w:rPr>
          <w:rFonts w:ascii="Times New Roman"/>
          <w:b w:val="false"/>
          <w:i w:val="false"/>
          <w:color w:val="000000"/>
          <w:sz w:val="28"/>
        </w:rPr>
        <w:t>
      Осуществляет мойку лабораторной посуды, утилизацию отработанного биоматериала.</w:t>
      </w:r>
    </w:p>
    <w:bookmarkEnd w:id="2266"/>
    <w:bookmarkStart w:name="z2370" w:id="2267"/>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требования биологической безопасности, противопожарной и аварийной безопасности, порядок по безопасности и охране труда, санитарно-эпидемиологического режима.</w:t>
      </w:r>
    </w:p>
    <w:bookmarkEnd w:id="2267"/>
    <w:bookmarkStart w:name="z2371" w:id="2268"/>
    <w:p>
      <w:pPr>
        <w:spacing w:after="0"/>
        <w:ind w:left="0"/>
        <w:jc w:val="both"/>
      </w:pPr>
      <w:r>
        <w:rPr>
          <w:rFonts w:ascii="Times New Roman"/>
          <w:b w:val="false"/>
          <w:i w:val="false"/>
          <w:color w:val="000000"/>
          <w:sz w:val="28"/>
        </w:rPr>
        <w:t>
      245. Должен знать:</w:t>
      </w:r>
    </w:p>
    <w:bookmarkEnd w:id="2268"/>
    <w:bookmarkStart w:name="z2372" w:id="2269"/>
    <w:p>
      <w:pPr>
        <w:spacing w:after="0"/>
        <w:ind w:left="0"/>
        <w:jc w:val="both"/>
      </w:pPr>
      <w:r>
        <w:rPr>
          <w:rFonts w:ascii="Times New Roman"/>
          <w:b w:val="false"/>
          <w:i w:val="false"/>
          <w:color w:val="000000"/>
          <w:sz w:val="28"/>
        </w:rPr>
        <w:t xml:space="preserve">
      основы конституции Республики Казахстан, о здоровье народа и системе здравоохранения, гражданского и трудового законодательства,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End w:id="2269"/>
    <w:bookmarkStart w:name="z2373" w:id="2270"/>
    <w:p>
      <w:pPr>
        <w:spacing w:after="0"/>
        <w:ind w:left="0"/>
        <w:jc w:val="both"/>
      </w:pPr>
      <w:r>
        <w:rPr>
          <w:rFonts w:ascii="Times New Roman"/>
          <w:b w:val="false"/>
          <w:i w:val="false"/>
          <w:color w:val="000000"/>
          <w:sz w:val="28"/>
        </w:rPr>
        <w:t xml:space="preserve">
      способы ухода за одеждой и обувью, виды тканей, способы их чистки, стирки и глажения; </w:t>
      </w:r>
    </w:p>
    <w:bookmarkEnd w:id="2270"/>
    <w:bookmarkStart w:name="z2374" w:id="2271"/>
    <w:p>
      <w:pPr>
        <w:spacing w:after="0"/>
        <w:ind w:left="0"/>
        <w:jc w:val="both"/>
      </w:pPr>
      <w:r>
        <w:rPr>
          <w:rFonts w:ascii="Times New Roman"/>
          <w:b w:val="false"/>
          <w:i w:val="false"/>
          <w:color w:val="000000"/>
          <w:sz w:val="28"/>
        </w:rPr>
        <w:t>
      порядок санитарии и гигиены;</w:t>
      </w:r>
    </w:p>
    <w:bookmarkEnd w:id="2271"/>
    <w:bookmarkStart w:name="z2375" w:id="2272"/>
    <w:p>
      <w:pPr>
        <w:spacing w:after="0"/>
        <w:ind w:left="0"/>
        <w:jc w:val="both"/>
      </w:pPr>
      <w:r>
        <w:rPr>
          <w:rFonts w:ascii="Times New Roman"/>
          <w:b w:val="false"/>
          <w:i w:val="false"/>
          <w:color w:val="000000"/>
          <w:sz w:val="28"/>
        </w:rPr>
        <w:t xml:space="preserve">
      назначение моющих средств и порядок обращения с ними; </w:t>
      </w:r>
    </w:p>
    <w:bookmarkEnd w:id="2272"/>
    <w:bookmarkStart w:name="z2376" w:id="2273"/>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273"/>
    <w:bookmarkStart w:name="z2377" w:id="2274"/>
    <w:p>
      <w:pPr>
        <w:spacing w:after="0"/>
        <w:ind w:left="0"/>
        <w:jc w:val="both"/>
      </w:pPr>
      <w:r>
        <w:rPr>
          <w:rFonts w:ascii="Times New Roman"/>
          <w:b w:val="false"/>
          <w:i w:val="false"/>
          <w:color w:val="000000"/>
          <w:sz w:val="28"/>
        </w:rPr>
        <w:t xml:space="preserve">
      246. Требования к квалификации: </w:t>
      </w:r>
    </w:p>
    <w:bookmarkEnd w:id="2274"/>
    <w:bookmarkStart w:name="z2378" w:id="2275"/>
    <w:p>
      <w:pPr>
        <w:spacing w:after="0"/>
        <w:ind w:left="0"/>
        <w:jc w:val="both"/>
      </w:pPr>
      <w:r>
        <w:rPr>
          <w:rFonts w:ascii="Times New Roman"/>
          <w:b w:val="false"/>
          <w:i w:val="false"/>
          <w:color w:val="000000"/>
          <w:sz w:val="28"/>
        </w:rPr>
        <w:t>
      начальное или среднее общее образование, индивидуальное обучение без предъявления требований к стажу работы.</w:t>
      </w:r>
    </w:p>
    <w:bookmarkEnd w:id="2275"/>
    <w:bookmarkStart w:name="z2379" w:id="2276"/>
    <w:p>
      <w:pPr>
        <w:spacing w:after="0"/>
        <w:ind w:left="0"/>
        <w:jc w:val="left"/>
      </w:pPr>
      <w:r>
        <w:rPr>
          <w:rFonts w:ascii="Times New Roman"/>
          <w:b/>
          <w:i w:val="false"/>
          <w:color w:val="000000"/>
        </w:rPr>
        <w:t xml:space="preserve"> Глава 10. Квалификационные характеристики должностей работников с техническим и профессиональным немедицинским образованием</w:t>
      </w:r>
    </w:p>
    <w:bookmarkEnd w:id="2276"/>
    <w:bookmarkStart w:name="z2380" w:id="2277"/>
    <w:p>
      <w:pPr>
        <w:spacing w:after="0"/>
        <w:ind w:left="0"/>
        <w:jc w:val="left"/>
      </w:pPr>
      <w:r>
        <w:rPr>
          <w:rFonts w:ascii="Times New Roman"/>
          <w:b/>
          <w:i w:val="false"/>
          <w:color w:val="000000"/>
        </w:rPr>
        <w:t xml:space="preserve"> Параграф 1. Лаборант контроля качества радиофармацевтических лекарственных средств</w:t>
      </w:r>
    </w:p>
    <w:bookmarkEnd w:id="2277"/>
    <w:bookmarkStart w:name="z2381" w:id="2278"/>
    <w:p>
      <w:pPr>
        <w:spacing w:after="0"/>
        <w:ind w:left="0"/>
        <w:jc w:val="both"/>
      </w:pPr>
      <w:r>
        <w:rPr>
          <w:rFonts w:ascii="Times New Roman"/>
          <w:b w:val="false"/>
          <w:i w:val="false"/>
          <w:color w:val="000000"/>
          <w:sz w:val="28"/>
        </w:rPr>
        <w:t xml:space="preserve">
      247. Должностные обязанности: </w:t>
      </w:r>
    </w:p>
    <w:bookmarkEnd w:id="2278"/>
    <w:bookmarkStart w:name="z2382" w:id="2279"/>
    <w:p>
      <w:pPr>
        <w:spacing w:after="0"/>
        <w:ind w:left="0"/>
        <w:jc w:val="both"/>
      </w:pPr>
      <w:r>
        <w:rPr>
          <w:rFonts w:ascii="Times New Roman"/>
          <w:b w:val="false"/>
          <w:i w:val="false"/>
          <w:color w:val="000000"/>
          <w:sz w:val="28"/>
        </w:rPr>
        <w:t xml:space="preserve">
      Подготавливает оборудование (приборы, аппаратуру) к проведению исследовании, осуществляет его проверку и простую регулировку согласно разработанным инструкциям и технической документации. </w:t>
      </w:r>
    </w:p>
    <w:bookmarkEnd w:id="2279"/>
    <w:bookmarkStart w:name="z2383" w:id="2280"/>
    <w:p>
      <w:pPr>
        <w:spacing w:after="0"/>
        <w:ind w:left="0"/>
        <w:jc w:val="both"/>
      </w:pPr>
      <w:r>
        <w:rPr>
          <w:rFonts w:ascii="Times New Roman"/>
          <w:b w:val="false"/>
          <w:i w:val="false"/>
          <w:color w:val="000000"/>
          <w:sz w:val="28"/>
        </w:rPr>
        <w:t>
      Обеспечивает сотрудников подразделения необходимыми для работы оборудованием, расходными материалами, реактивами и изделиями медицинского назначения.</w:t>
      </w:r>
    </w:p>
    <w:bookmarkEnd w:id="2280"/>
    <w:bookmarkStart w:name="z2384" w:id="2281"/>
    <w:p>
      <w:pPr>
        <w:spacing w:after="0"/>
        <w:ind w:left="0"/>
        <w:jc w:val="both"/>
      </w:pPr>
      <w:r>
        <w:rPr>
          <w:rFonts w:ascii="Times New Roman"/>
          <w:b w:val="false"/>
          <w:i w:val="false"/>
          <w:color w:val="000000"/>
          <w:sz w:val="28"/>
        </w:rPr>
        <w:t>
      Выполняет требуемые операции (манипуляции) по отбору образцов и их маркировки в соответствии с установленными процедурами.</w:t>
      </w:r>
    </w:p>
    <w:bookmarkEnd w:id="2281"/>
    <w:bookmarkStart w:name="z2385" w:id="2282"/>
    <w:p>
      <w:pPr>
        <w:spacing w:after="0"/>
        <w:ind w:left="0"/>
        <w:jc w:val="both"/>
      </w:pPr>
      <w:r>
        <w:rPr>
          <w:rFonts w:ascii="Times New Roman"/>
          <w:b w:val="false"/>
          <w:i w:val="false"/>
          <w:color w:val="000000"/>
          <w:sz w:val="28"/>
        </w:rPr>
        <w:t xml:space="preserve">
      Осуществляет подбор и подготовку требуемой химической посуды, вспомогательных средств и оборудования для проведения испытаний. </w:t>
      </w:r>
    </w:p>
    <w:bookmarkEnd w:id="2282"/>
    <w:bookmarkStart w:name="z2386" w:id="2283"/>
    <w:p>
      <w:pPr>
        <w:spacing w:after="0"/>
        <w:ind w:left="0"/>
        <w:jc w:val="both"/>
      </w:pPr>
      <w:r>
        <w:rPr>
          <w:rFonts w:ascii="Times New Roman"/>
          <w:b w:val="false"/>
          <w:i w:val="false"/>
          <w:color w:val="000000"/>
          <w:sz w:val="28"/>
        </w:rPr>
        <w:t>
      Проводит подготовку лабораторного оборудования, материалов и объектов для испытаний радиофармацевтических лекарственных препаратов, исходного сырья и упаковочных материалов, промежуточной продукции и объектов производственной среды.</w:t>
      </w:r>
    </w:p>
    <w:bookmarkEnd w:id="2283"/>
    <w:bookmarkStart w:name="z2387" w:id="2284"/>
    <w:p>
      <w:pPr>
        <w:spacing w:after="0"/>
        <w:ind w:left="0"/>
        <w:jc w:val="both"/>
      </w:pPr>
      <w:r>
        <w:rPr>
          <w:rFonts w:ascii="Times New Roman"/>
          <w:b w:val="false"/>
          <w:i w:val="false"/>
          <w:color w:val="000000"/>
          <w:sz w:val="28"/>
        </w:rPr>
        <w:t>
      Готовит растворы реактивов для проведения анализов.</w:t>
      </w:r>
    </w:p>
    <w:bookmarkEnd w:id="2284"/>
    <w:bookmarkStart w:name="z2388" w:id="2285"/>
    <w:p>
      <w:pPr>
        <w:spacing w:after="0"/>
        <w:ind w:left="0"/>
        <w:jc w:val="both"/>
      </w:pPr>
      <w:r>
        <w:rPr>
          <w:rFonts w:ascii="Times New Roman"/>
          <w:b w:val="false"/>
          <w:i w:val="false"/>
          <w:color w:val="000000"/>
          <w:sz w:val="28"/>
        </w:rPr>
        <w:t xml:space="preserve">
      248. Должен знать: </w:t>
      </w:r>
    </w:p>
    <w:bookmarkEnd w:id="2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390" w:id="228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286"/>
    <w:bookmarkStart w:name="z2391" w:id="2287"/>
    <w:p>
      <w:pPr>
        <w:spacing w:after="0"/>
        <w:ind w:left="0"/>
        <w:jc w:val="both"/>
      </w:pPr>
      <w:r>
        <w:rPr>
          <w:rFonts w:ascii="Times New Roman"/>
          <w:b w:val="false"/>
          <w:i w:val="false"/>
          <w:color w:val="000000"/>
          <w:sz w:val="28"/>
        </w:rPr>
        <w:t xml:space="preserve">
      порядок надлежащей производственной практики; </w:t>
      </w:r>
    </w:p>
    <w:bookmarkEnd w:id="2287"/>
    <w:bookmarkStart w:name="z2392" w:id="2288"/>
    <w:p>
      <w:pPr>
        <w:spacing w:after="0"/>
        <w:ind w:left="0"/>
        <w:jc w:val="both"/>
      </w:pPr>
      <w:r>
        <w:rPr>
          <w:rFonts w:ascii="Times New Roman"/>
          <w:b w:val="false"/>
          <w:i w:val="false"/>
          <w:color w:val="000000"/>
          <w:sz w:val="28"/>
        </w:rPr>
        <w:t>
      выполнение процедуры отбора проб;</w:t>
      </w:r>
    </w:p>
    <w:bookmarkEnd w:id="2288"/>
    <w:bookmarkStart w:name="z2393" w:id="2289"/>
    <w:p>
      <w:pPr>
        <w:spacing w:after="0"/>
        <w:ind w:left="0"/>
        <w:jc w:val="both"/>
      </w:pPr>
      <w:r>
        <w:rPr>
          <w:rFonts w:ascii="Times New Roman"/>
          <w:b w:val="false"/>
          <w:i w:val="false"/>
          <w:color w:val="000000"/>
          <w:sz w:val="28"/>
        </w:rPr>
        <w:t>
      проведение валидации аналитических методик;</w:t>
      </w:r>
    </w:p>
    <w:bookmarkEnd w:id="2289"/>
    <w:bookmarkStart w:name="z2394" w:id="2290"/>
    <w:p>
      <w:pPr>
        <w:spacing w:after="0"/>
        <w:ind w:left="0"/>
        <w:jc w:val="both"/>
      </w:pPr>
      <w:r>
        <w:rPr>
          <w:rFonts w:ascii="Times New Roman"/>
          <w:b w:val="false"/>
          <w:i w:val="false"/>
          <w:color w:val="000000"/>
          <w:sz w:val="28"/>
        </w:rPr>
        <w:t>
      работу с прекурсорами и ядами;</w:t>
      </w:r>
    </w:p>
    <w:bookmarkEnd w:id="2290"/>
    <w:bookmarkStart w:name="z2395" w:id="2291"/>
    <w:p>
      <w:pPr>
        <w:spacing w:after="0"/>
        <w:ind w:left="0"/>
        <w:jc w:val="both"/>
      </w:pPr>
      <w:r>
        <w:rPr>
          <w:rFonts w:ascii="Times New Roman"/>
          <w:b w:val="false"/>
          <w:i w:val="false"/>
          <w:color w:val="000000"/>
          <w:sz w:val="28"/>
        </w:rPr>
        <w:t>
      проведение физико-химических, аналитических испытаний;</w:t>
      </w:r>
    </w:p>
    <w:bookmarkEnd w:id="2291"/>
    <w:bookmarkStart w:name="z2396" w:id="2292"/>
    <w:p>
      <w:pPr>
        <w:spacing w:after="0"/>
        <w:ind w:left="0"/>
        <w:jc w:val="both"/>
      </w:pPr>
      <w:r>
        <w:rPr>
          <w:rFonts w:ascii="Times New Roman"/>
          <w:b w:val="false"/>
          <w:i w:val="false"/>
          <w:color w:val="000000"/>
          <w:sz w:val="28"/>
        </w:rPr>
        <w:t>
      лабораторное оборудование, контрольно-измерительную аппаратуру и порядок ее эксплуатации;</w:t>
      </w:r>
    </w:p>
    <w:bookmarkEnd w:id="2292"/>
    <w:bookmarkStart w:name="z2397" w:id="2293"/>
    <w:p>
      <w:pPr>
        <w:spacing w:after="0"/>
        <w:ind w:left="0"/>
        <w:jc w:val="both"/>
      </w:pPr>
      <w:r>
        <w:rPr>
          <w:rFonts w:ascii="Times New Roman"/>
          <w:b w:val="false"/>
          <w:i w:val="false"/>
          <w:color w:val="000000"/>
          <w:sz w:val="28"/>
        </w:rPr>
        <w:t>
      принципы надлежащей производственной практики "GMP" (ДжиЭмПи);</w:t>
      </w:r>
    </w:p>
    <w:bookmarkEnd w:id="2293"/>
    <w:bookmarkStart w:name="z2398" w:id="2294"/>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2294"/>
    <w:bookmarkStart w:name="z2399" w:id="2295"/>
    <w:p>
      <w:pPr>
        <w:spacing w:after="0"/>
        <w:ind w:left="0"/>
        <w:jc w:val="both"/>
      </w:pPr>
      <w:r>
        <w:rPr>
          <w:rFonts w:ascii="Times New Roman"/>
          <w:b w:val="false"/>
          <w:i w:val="false"/>
          <w:color w:val="000000"/>
          <w:sz w:val="28"/>
        </w:rPr>
        <w:t xml:space="preserve">
      249. Требование к квалификации: </w:t>
      </w:r>
    </w:p>
    <w:bookmarkEnd w:id="2295"/>
    <w:bookmarkStart w:name="z2400" w:id="2296"/>
    <w:p>
      <w:pPr>
        <w:spacing w:after="0"/>
        <w:ind w:left="0"/>
        <w:jc w:val="both"/>
      </w:pPr>
      <w:r>
        <w:rPr>
          <w:rFonts w:ascii="Times New Roman"/>
          <w:b w:val="false"/>
          <w:i w:val="false"/>
          <w:color w:val="000000"/>
          <w:sz w:val="28"/>
        </w:rPr>
        <w:t>
      техническое и профессиональное образование по соответствующей специальности (фармацевтическое, химическое, биологическое) без предъявления требований к стажу работы.</w:t>
      </w:r>
    </w:p>
    <w:bookmarkEnd w:id="2296"/>
    <w:bookmarkStart w:name="z2401" w:id="2297"/>
    <w:p>
      <w:pPr>
        <w:spacing w:after="0"/>
        <w:ind w:left="0"/>
        <w:jc w:val="left"/>
      </w:pPr>
      <w:r>
        <w:rPr>
          <w:rFonts w:ascii="Times New Roman"/>
          <w:b/>
          <w:i w:val="false"/>
          <w:color w:val="000000"/>
        </w:rPr>
        <w:t xml:space="preserve"> Параграф 2. Техник контрольно-измерительных приборов и автоматики в ядерной медицине</w:t>
      </w:r>
    </w:p>
    <w:bookmarkEnd w:id="2297"/>
    <w:bookmarkStart w:name="z2402" w:id="2298"/>
    <w:p>
      <w:pPr>
        <w:spacing w:after="0"/>
        <w:ind w:left="0"/>
        <w:jc w:val="both"/>
      </w:pPr>
      <w:r>
        <w:rPr>
          <w:rFonts w:ascii="Times New Roman"/>
          <w:b w:val="false"/>
          <w:i w:val="false"/>
          <w:color w:val="000000"/>
          <w:sz w:val="28"/>
        </w:rPr>
        <w:t>
      250. Должностные обязанности:</w:t>
      </w:r>
    </w:p>
    <w:bookmarkEnd w:id="2298"/>
    <w:bookmarkStart w:name="z2403" w:id="2299"/>
    <w:p>
      <w:pPr>
        <w:spacing w:after="0"/>
        <w:ind w:left="0"/>
        <w:jc w:val="both"/>
      </w:pPr>
      <w:r>
        <w:rPr>
          <w:rFonts w:ascii="Times New Roman"/>
          <w:b w:val="false"/>
          <w:i w:val="false"/>
          <w:color w:val="000000"/>
          <w:sz w:val="28"/>
        </w:rPr>
        <w:t>
      Под руководством более квалифицированного специалиста проводит ремонт и обслуживание средств контрольно-измерительных приборов и автоматики.</w:t>
      </w:r>
    </w:p>
    <w:bookmarkEnd w:id="2299"/>
    <w:bookmarkStart w:name="z2404" w:id="2300"/>
    <w:p>
      <w:pPr>
        <w:spacing w:after="0"/>
        <w:ind w:left="0"/>
        <w:jc w:val="both"/>
      </w:pPr>
      <w:r>
        <w:rPr>
          <w:rFonts w:ascii="Times New Roman"/>
          <w:b w:val="false"/>
          <w:i w:val="false"/>
          <w:color w:val="000000"/>
          <w:sz w:val="28"/>
        </w:rPr>
        <w:t>
      На действующих объектах предприятия и лаборатории изучает новые типы и средства контрольно-измерительных приборов и автоматики.</w:t>
      </w:r>
    </w:p>
    <w:bookmarkEnd w:id="2300"/>
    <w:bookmarkStart w:name="z2405" w:id="2301"/>
    <w:p>
      <w:pPr>
        <w:spacing w:after="0"/>
        <w:ind w:left="0"/>
        <w:jc w:val="both"/>
      </w:pPr>
      <w:r>
        <w:rPr>
          <w:rFonts w:ascii="Times New Roman"/>
          <w:b w:val="false"/>
          <w:i w:val="false"/>
          <w:color w:val="000000"/>
          <w:sz w:val="28"/>
        </w:rPr>
        <w:t>
      Под руководством более квалифицированного специалиста обеспечивает безотказную работу обслуживаемого участком оборудования контрольно- измерительных приборов и автоматики на объектах предприятия.</w:t>
      </w:r>
    </w:p>
    <w:bookmarkEnd w:id="2301"/>
    <w:bookmarkStart w:name="z2406" w:id="2302"/>
    <w:p>
      <w:pPr>
        <w:spacing w:after="0"/>
        <w:ind w:left="0"/>
        <w:jc w:val="both"/>
      </w:pPr>
      <w:r>
        <w:rPr>
          <w:rFonts w:ascii="Times New Roman"/>
          <w:b w:val="false"/>
          <w:i w:val="false"/>
          <w:color w:val="000000"/>
          <w:sz w:val="28"/>
        </w:rPr>
        <w:t xml:space="preserve">
      Обеспечивает рациональное использование материалов, запасных частей, оборудования и иных ресурсов работниками участка. </w:t>
      </w:r>
    </w:p>
    <w:bookmarkEnd w:id="2302"/>
    <w:bookmarkStart w:name="z2407" w:id="2303"/>
    <w:p>
      <w:pPr>
        <w:spacing w:after="0"/>
        <w:ind w:left="0"/>
        <w:jc w:val="both"/>
      </w:pPr>
      <w:r>
        <w:rPr>
          <w:rFonts w:ascii="Times New Roman"/>
          <w:b w:val="false"/>
          <w:i w:val="false"/>
          <w:color w:val="000000"/>
          <w:sz w:val="28"/>
        </w:rPr>
        <w:t>
      Сохраняет исправное состояние оборудования, инструмента, материалов, хозяйственного и пожарного инвентаря, средств индивидуальной защиты.</w:t>
      </w:r>
    </w:p>
    <w:bookmarkEnd w:id="2303"/>
    <w:bookmarkStart w:name="z2408" w:id="2304"/>
    <w:p>
      <w:pPr>
        <w:spacing w:after="0"/>
        <w:ind w:left="0"/>
        <w:jc w:val="both"/>
      </w:pPr>
      <w:r>
        <w:rPr>
          <w:rFonts w:ascii="Times New Roman"/>
          <w:b w:val="false"/>
          <w:i w:val="false"/>
          <w:color w:val="000000"/>
          <w:sz w:val="28"/>
        </w:rPr>
        <w:t xml:space="preserve">
      Под руководством более квалифицированного специалиста обеспечивает высокое качество выполняемых работ. </w:t>
      </w:r>
    </w:p>
    <w:bookmarkEnd w:id="2304"/>
    <w:bookmarkStart w:name="z2409" w:id="2305"/>
    <w:p>
      <w:pPr>
        <w:spacing w:after="0"/>
        <w:ind w:left="0"/>
        <w:jc w:val="both"/>
      </w:pPr>
      <w:r>
        <w:rPr>
          <w:rFonts w:ascii="Times New Roman"/>
          <w:b w:val="false"/>
          <w:i w:val="false"/>
          <w:color w:val="000000"/>
          <w:sz w:val="28"/>
        </w:rPr>
        <w:t xml:space="preserve">
      Под руководством более квалифицированного специалиста соблюдает технологию ремонтных работ. </w:t>
      </w:r>
    </w:p>
    <w:bookmarkEnd w:id="2305"/>
    <w:bookmarkStart w:name="z2410" w:id="2306"/>
    <w:p>
      <w:pPr>
        <w:spacing w:after="0"/>
        <w:ind w:left="0"/>
        <w:jc w:val="both"/>
      </w:pPr>
      <w:r>
        <w:rPr>
          <w:rFonts w:ascii="Times New Roman"/>
          <w:b w:val="false"/>
          <w:i w:val="false"/>
          <w:color w:val="000000"/>
          <w:sz w:val="28"/>
        </w:rPr>
        <w:t xml:space="preserve">
      Под руководством более квалифицированного специалиста эксплуатирует оборудование и коммуникации участка в соответствии с установленным порядком. </w:t>
      </w:r>
    </w:p>
    <w:bookmarkEnd w:id="2306"/>
    <w:bookmarkStart w:name="z2411" w:id="2307"/>
    <w:p>
      <w:pPr>
        <w:spacing w:after="0"/>
        <w:ind w:left="0"/>
        <w:jc w:val="both"/>
      </w:pPr>
      <w:r>
        <w:rPr>
          <w:rFonts w:ascii="Times New Roman"/>
          <w:b w:val="false"/>
          <w:i w:val="false"/>
          <w:color w:val="000000"/>
          <w:sz w:val="28"/>
        </w:rPr>
        <w:t>
      Участвует в разработке инструкции по использованию и обслуживанию средств контрольно-измерительных приборов и автоматики для персонала подразделений предприятия.</w:t>
      </w:r>
    </w:p>
    <w:bookmarkEnd w:id="2307"/>
    <w:bookmarkStart w:name="z2412" w:id="2308"/>
    <w:p>
      <w:pPr>
        <w:spacing w:after="0"/>
        <w:ind w:left="0"/>
        <w:jc w:val="both"/>
      </w:pPr>
      <w:r>
        <w:rPr>
          <w:rFonts w:ascii="Times New Roman"/>
          <w:b w:val="false"/>
          <w:i w:val="false"/>
          <w:color w:val="000000"/>
          <w:sz w:val="28"/>
        </w:rPr>
        <w:t xml:space="preserve">
      Принимает участие в определении объема ремонтных работ, составлении графиков планово-предупредительного ремонта и технической документации. </w:t>
      </w:r>
    </w:p>
    <w:bookmarkEnd w:id="2308"/>
    <w:bookmarkStart w:name="z2413" w:id="2309"/>
    <w:p>
      <w:pPr>
        <w:spacing w:after="0"/>
        <w:ind w:left="0"/>
        <w:jc w:val="both"/>
      </w:pPr>
      <w:r>
        <w:rPr>
          <w:rFonts w:ascii="Times New Roman"/>
          <w:b w:val="false"/>
          <w:i w:val="false"/>
          <w:color w:val="000000"/>
          <w:sz w:val="28"/>
        </w:rPr>
        <w:t xml:space="preserve">
      Участвует в анализе причины неисправностей и нарушений в работе средств контрольно-измерительных приборов и автоматики. </w:t>
      </w:r>
    </w:p>
    <w:bookmarkEnd w:id="2309"/>
    <w:bookmarkStart w:name="z2414" w:id="2310"/>
    <w:p>
      <w:pPr>
        <w:spacing w:after="0"/>
        <w:ind w:left="0"/>
        <w:jc w:val="both"/>
      </w:pPr>
      <w:r>
        <w:rPr>
          <w:rFonts w:ascii="Times New Roman"/>
          <w:b w:val="false"/>
          <w:i w:val="false"/>
          <w:color w:val="000000"/>
          <w:sz w:val="28"/>
        </w:rPr>
        <w:t>
      Представляет предложения по улучшению качества измерения и повышению надежности работы оборудования.</w:t>
      </w:r>
    </w:p>
    <w:bookmarkEnd w:id="2310"/>
    <w:bookmarkStart w:name="z2415" w:id="2311"/>
    <w:p>
      <w:pPr>
        <w:spacing w:after="0"/>
        <w:ind w:left="0"/>
        <w:jc w:val="both"/>
      </w:pPr>
      <w:r>
        <w:rPr>
          <w:rFonts w:ascii="Times New Roman"/>
          <w:b w:val="false"/>
          <w:i w:val="false"/>
          <w:color w:val="000000"/>
          <w:sz w:val="28"/>
        </w:rPr>
        <w:t xml:space="preserve">
      Принимает участие в составлении текущих планов работы. </w:t>
      </w:r>
    </w:p>
    <w:bookmarkEnd w:id="2311"/>
    <w:bookmarkStart w:name="z2416" w:id="2312"/>
    <w:p>
      <w:pPr>
        <w:spacing w:after="0"/>
        <w:ind w:left="0"/>
        <w:jc w:val="both"/>
      </w:pPr>
      <w:r>
        <w:rPr>
          <w:rFonts w:ascii="Times New Roman"/>
          <w:b w:val="false"/>
          <w:i w:val="false"/>
          <w:color w:val="000000"/>
          <w:sz w:val="28"/>
        </w:rPr>
        <w:t>
      251. Должен знать:</w:t>
      </w:r>
    </w:p>
    <w:bookmarkEnd w:id="2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418" w:id="2313"/>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313"/>
    <w:bookmarkStart w:name="z2419" w:id="2314"/>
    <w:p>
      <w:pPr>
        <w:spacing w:after="0"/>
        <w:ind w:left="0"/>
        <w:jc w:val="both"/>
      </w:pPr>
      <w:r>
        <w:rPr>
          <w:rFonts w:ascii="Times New Roman"/>
          <w:b w:val="false"/>
          <w:i w:val="false"/>
          <w:color w:val="000000"/>
          <w:sz w:val="28"/>
        </w:rPr>
        <w:t>
      методические, нормативные, руководящие материалы, касающиеся производственно-хозяйственной деятельности (участка, цеха, отдела);</w:t>
      </w:r>
    </w:p>
    <w:bookmarkEnd w:id="2314"/>
    <w:bookmarkStart w:name="z2420" w:id="2315"/>
    <w:p>
      <w:pPr>
        <w:spacing w:after="0"/>
        <w:ind w:left="0"/>
        <w:jc w:val="both"/>
      </w:pPr>
      <w:r>
        <w:rPr>
          <w:rFonts w:ascii="Times New Roman"/>
          <w:b w:val="false"/>
          <w:i w:val="false"/>
          <w:color w:val="000000"/>
          <w:sz w:val="28"/>
        </w:rPr>
        <w:t>
      оборудование и коммуникации (участка, цеха, отдела), порядок его эксплуатации и ремонта, конструктивные особенности;</w:t>
      </w:r>
    </w:p>
    <w:bookmarkEnd w:id="2315"/>
    <w:bookmarkStart w:name="z2421" w:id="2316"/>
    <w:p>
      <w:pPr>
        <w:spacing w:after="0"/>
        <w:ind w:left="0"/>
        <w:jc w:val="both"/>
      </w:pPr>
      <w:r>
        <w:rPr>
          <w:rFonts w:ascii="Times New Roman"/>
          <w:b w:val="false"/>
          <w:i w:val="false"/>
          <w:color w:val="000000"/>
          <w:sz w:val="28"/>
        </w:rPr>
        <w:t>
      порядок приема оборудования в ремонт и сдачи его после ремонта;</w:t>
      </w:r>
    </w:p>
    <w:bookmarkEnd w:id="2316"/>
    <w:bookmarkStart w:name="z2422" w:id="2317"/>
    <w:p>
      <w:pPr>
        <w:spacing w:after="0"/>
        <w:ind w:left="0"/>
        <w:jc w:val="both"/>
      </w:pPr>
      <w:r>
        <w:rPr>
          <w:rFonts w:ascii="Times New Roman"/>
          <w:b w:val="false"/>
          <w:i w:val="false"/>
          <w:color w:val="000000"/>
          <w:sz w:val="28"/>
        </w:rPr>
        <w:t xml:space="preserve">
      организацию и технологию выполняемых ремонтных работ; </w:t>
      </w:r>
    </w:p>
    <w:bookmarkEnd w:id="2317"/>
    <w:bookmarkStart w:name="z2423" w:id="2318"/>
    <w:p>
      <w:pPr>
        <w:spacing w:after="0"/>
        <w:ind w:left="0"/>
        <w:jc w:val="both"/>
      </w:pPr>
      <w:r>
        <w:rPr>
          <w:rFonts w:ascii="Times New Roman"/>
          <w:b w:val="false"/>
          <w:i w:val="false"/>
          <w:color w:val="000000"/>
          <w:sz w:val="28"/>
        </w:rPr>
        <w:t>
      порядок проведения планово-предупредительного ремонта;</w:t>
      </w:r>
    </w:p>
    <w:bookmarkEnd w:id="2318"/>
    <w:bookmarkStart w:name="z2424" w:id="2319"/>
    <w:p>
      <w:pPr>
        <w:spacing w:after="0"/>
        <w:ind w:left="0"/>
        <w:jc w:val="both"/>
      </w:pPr>
      <w:r>
        <w:rPr>
          <w:rFonts w:ascii="Times New Roman"/>
          <w:b w:val="false"/>
          <w:i w:val="false"/>
          <w:color w:val="000000"/>
          <w:sz w:val="28"/>
        </w:rPr>
        <w:t xml:space="preserve">
      порядок составления дефектных ведомостей и заявок на оборудование, материалы, запасные части, инструменты; </w:t>
      </w:r>
    </w:p>
    <w:bookmarkEnd w:id="2319"/>
    <w:bookmarkStart w:name="z2425" w:id="2320"/>
    <w:p>
      <w:pPr>
        <w:spacing w:after="0"/>
        <w:ind w:left="0"/>
        <w:jc w:val="both"/>
      </w:pPr>
      <w:r>
        <w:rPr>
          <w:rFonts w:ascii="Times New Roman"/>
          <w:b w:val="false"/>
          <w:i w:val="false"/>
          <w:color w:val="000000"/>
          <w:sz w:val="28"/>
        </w:rPr>
        <w:t>
      положения, порядок и инструкции по промышленной безопасности и охране окружающей среды, промышленной санитарии;</w:t>
      </w:r>
    </w:p>
    <w:bookmarkEnd w:id="2320"/>
    <w:bookmarkStart w:name="z2426" w:id="2321"/>
    <w:p>
      <w:pPr>
        <w:spacing w:after="0"/>
        <w:ind w:left="0"/>
        <w:jc w:val="both"/>
      </w:pPr>
      <w:r>
        <w:rPr>
          <w:rFonts w:ascii="Times New Roman"/>
          <w:b w:val="false"/>
          <w:i w:val="false"/>
          <w:color w:val="000000"/>
          <w:sz w:val="28"/>
        </w:rPr>
        <w:t xml:space="preserve">
      порядок устройства и эксплуатации электроустановок; </w:t>
      </w:r>
    </w:p>
    <w:bookmarkEnd w:id="2321"/>
    <w:bookmarkStart w:name="z2427" w:id="232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322"/>
    <w:bookmarkStart w:name="z2428" w:id="2323"/>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2323"/>
    <w:bookmarkStart w:name="z2429" w:id="2324"/>
    <w:p>
      <w:pPr>
        <w:spacing w:after="0"/>
        <w:ind w:left="0"/>
        <w:jc w:val="both"/>
      </w:pPr>
      <w:r>
        <w:rPr>
          <w:rFonts w:ascii="Times New Roman"/>
          <w:b w:val="false"/>
          <w:i w:val="false"/>
          <w:color w:val="000000"/>
          <w:sz w:val="28"/>
        </w:rPr>
        <w:t xml:space="preserve">
      252. Требования к квалификации: </w:t>
      </w:r>
    </w:p>
    <w:bookmarkEnd w:id="2324"/>
    <w:bookmarkStart w:name="z2430" w:id="2325"/>
    <w:p>
      <w:pPr>
        <w:spacing w:after="0"/>
        <w:ind w:left="0"/>
        <w:jc w:val="both"/>
      </w:pPr>
      <w:r>
        <w:rPr>
          <w:rFonts w:ascii="Times New Roman"/>
          <w:b w:val="false"/>
          <w:i w:val="false"/>
          <w:color w:val="000000"/>
          <w:sz w:val="28"/>
        </w:rPr>
        <w:t>
      техническое и профессиональное образование по соответствующей специальности (квалификации) без предъявления требований к стажу работы.</w:t>
      </w:r>
    </w:p>
    <w:bookmarkEnd w:id="2325"/>
    <w:bookmarkStart w:name="z2431" w:id="2326"/>
    <w:p>
      <w:pPr>
        <w:spacing w:after="0"/>
        <w:ind w:left="0"/>
        <w:jc w:val="left"/>
      </w:pPr>
      <w:r>
        <w:rPr>
          <w:rFonts w:ascii="Times New Roman"/>
          <w:b/>
          <w:i w:val="false"/>
          <w:color w:val="000000"/>
        </w:rPr>
        <w:t xml:space="preserve"> Параграф 3. Техник по системам теплоснабжения, вентиляции и кондиционированию в ядерной медицине</w:t>
      </w:r>
    </w:p>
    <w:bookmarkEnd w:id="2326"/>
    <w:bookmarkStart w:name="z2432" w:id="2327"/>
    <w:p>
      <w:pPr>
        <w:spacing w:after="0"/>
        <w:ind w:left="0"/>
        <w:jc w:val="both"/>
      </w:pPr>
      <w:r>
        <w:rPr>
          <w:rFonts w:ascii="Times New Roman"/>
          <w:b w:val="false"/>
          <w:i w:val="false"/>
          <w:color w:val="000000"/>
          <w:sz w:val="28"/>
        </w:rPr>
        <w:t>
      253. Должностные обязанности:</w:t>
      </w:r>
    </w:p>
    <w:bookmarkEnd w:id="2327"/>
    <w:bookmarkStart w:name="z2433" w:id="2328"/>
    <w:p>
      <w:pPr>
        <w:spacing w:after="0"/>
        <w:ind w:left="0"/>
        <w:jc w:val="both"/>
      </w:pPr>
      <w:r>
        <w:rPr>
          <w:rFonts w:ascii="Times New Roman"/>
          <w:b w:val="false"/>
          <w:i w:val="false"/>
          <w:color w:val="000000"/>
          <w:sz w:val="28"/>
        </w:rPr>
        <w:t>
      Под руководством специалиста обеспечивает исправное состояние, безаварийную и надежную работу обслуживаемых систем центрального отопления, водоснабжения системы вентиляции и водостоков конденсатов, правильную их эксплуатацию, своевременный качественный ремонт.</w:t>
      </w:r>
    </w:p>
    <w:bookmarkEnd w:id="2328"/>
    <w:bookmarkStart w:name="z2434" w:id="2329"/>
    <w:p>
      <w:pPr>
        <w:spacing w:after="0"/>
        <w:ind w:left="0"/>
        <w:jc w:val="both"/>
      </w:pPr>
      <w:r>
        <w:rPr>
          <w:rFonts w:ascii="Times New Roman"/>
          <w:b w:val="false"/>
          <w:i w:val="false"/>
          <w:color w:val="000000"/>
          <w:sz w:val="28"/>
        </w:rPr>
        <w:t>
      Выявляет причины преждевременного износа обслуживаемых систем, принимает меры по их предупреждению и устранению.</w:t>
      </w:r>
    </w:p>
    <w:bookmarkEnd w:id="2329"/>
    <w:bookmarkStart w:name="z2435" w:id="2330"/>
    <w:p>
      <w:pPr>
        <w:spacing w:after="0"/>
        <w:ind w:left="0"/>
        <w:jc w:val="both"/>
      </w:pPr>
      <w:r>
        <w:rPr>
          <w:rFonts w:ascii="Times New Roman"/>
          <w:b w:val="false"/>
          <w:i w:val="false"/>
          <w:color w:val="000000"/>
          <w:sz w:val="28"/>
        </w:rPr>
        <w:t>
      Ликвидирует неисправности в работе систем, осуществляет их ремонт, монтаж, регулировку и испытания (разборку, ремонт и сборку сложных деталей и узлов санитарно-технических систем центрального отопления, водоснабжения вентиляции и водостоков, сортировку труб, фитингов, фасонных частей, арматуры и средств крепления, отопительных панелей).</w:t>
      </w:r>
    </w:p>
    <w:bookmarkEnd w:id="2330"/>
    <w:bookmarkStart w:name="z2436" w:id="2331"/>
    <w:p>
      <w:pPr>
        <w:spacing w:after="0"/>
        <w:ind w:left="0"/>
        <w:jc w:val="both"/>
      </w:pPr>
      <w:r>
        <w:rPr>
          <w:rFonts w:ascii="Times New Roman"/>
          <w:b w:val="false"/>
          <w:i w:val="false"/>
          <w:color w:val="000000"/>
          <w:sz w:val="28"/>
        </w:rPr>
        <w:t>
      Участвует в составлении заявок на материалы, запасные части, инструмент и обеспечивает их экономное и рациональное расходование.</w:t>
      </w:r>
    </w:p>
    <w:bookmarkEnd w:id="2331"/>
    <w:bookmarkStart w:name="z2437" w:id="2332"/>
    <w:p>
      <w:pPr>
        <w:spacing w:after="0"/>
        <w:ind w:left="0"/>
        <w:jc w:val="both"/>
      </w:pPr>
      <w:r>
        <w:rPr>
          <w:rFonts w:ascii="Times New Roman"/>
          <w:b w:val="false"/>
          <w:i w:val="false"/>
          <w:color w:val="000000"/>
          <w:sz w:val="28"/>
        </w:rPr>
        <w:t>
      Под руководством квалифицированного специалиста. Подготавливает отремонтированные системы к сдаче в эксплуатацию.</w:t>
      </w:r>
    </w:p>
    <w:bookmarkEnd w:id="2332"/>
    <w:bookmarkStart w:name="z2438" w:id="2333"/>
    <w:p>
      <w:pPr>
        <w:spacing w:after="0"/>
        <w:ind w:left="0"/>
        <w:jc w:val="both"/>
      </w:pPr>
      <w:r>
        <w:rPr>
          <w:rFonts w:ascii="Times New Roman"/>
          <w:b w:val="false"/>
          <w:i w:val="false"/>
          <w:color w:val="000000"/>
          <w:sz w:val="28"/>
        </w:rPr>
        <w:t>
      Под руководством квалифицированного специалиста регулирует систему вентиляции и кондиционирования для поддержания заданной температуры и влажности воздуха в помещениях учреждения с помощью приборов и психрометрических таблиц;</w:t>
      </w:r>
    </w:p>
    <w:bookmarkEnd w:id="2333"/>
    <w:bookmarkStart w:name="z2439" w:id="2334"/>
    <w:p>
      <w:pPr>
        <w:spacing w:after="0"/>
        <w:ind w:left="0"/>
        <w:jc w:val="both"/>
      </w:pPr>
      <w:r>
        <w:rPr>
          <w:rFonts w:ascii="Times New Roman"/>
          <w:b w:val="false"/>
          <w:i w:val="false"/>
          <w:color w:val="000000"/>
          <w:sz w:val="28"/>
        </w:rPr>
        <w:t>
      Проводит осмотр, чистку и участвует в ремонте вентиляторов, форсунок, калориферов и насосов, надзор за состоянием и работой приборов автоматического регулирования;</w:t>
      </w:r>
    </w:p>
    <w:bookmarkEnd w:id="2334"/>
    <w:bookmarkStart w:name="z2440" w:id="2335"/>
    <w:p>
      <w:pPr>
        <w:spacing w:after="0"/>
        <w:ind w:left="0"/>
        <w:jc w:val="both"/>
      </w:pPr>
      <w:r>
        <w:rPr>
          <w:rFonts w:ascii="Times New Roman"/>
          <w:b w:val="false"/>
          <w:i w:val="false"/>
          <w:color w:val="000000"/>
          <w:sz w:val="28"/>
        </w:rPr>
        <w:t>
      Под руководством квалифицированного специалиста осуществляет пуск и остановку вентиляционных и увлажнительных установок;</w:t>
      </w:r>
    </w:p>
    <w:bookmarkEnd w:id="2335"/>
    <w:bookmarkStart w:name="z2441" w:id="2336"/>
    <w:p>
      <w:pPr>
        <w:spacing w:after="0"/>
        <w:ind w:left="0"/>
        <w:jc w:val="both"/>
      </w:pPr>
      <w:r>
        <w:rPr>
          <w:rFonts w:ascii="Times New Roman"/>
          <w:b w:val="false"/>
          <w:i w:val="false"/>
          <w:color w:val="000000"/>
          <w:sz w:val="28"/>
        </w:rPr>
        <w:t>
      Под руководством квалифицированного специалиста осуществляет разборку, ремонт, сборку, монтаж и обслуживание систем вентиляции и кондиционирования воздуха, систем водоснабжения и водоотведения и системы газоснабжения;</w:t>
      </w:r>
    </w:p>
    <w:bookmarkEnd w:id="2336"/>
    <w:bookmarkStart w:name="z2442" w:id="2337"/>
    <w:p>
      <w:pPr>
        <w:spacing w:after="0"/>
        <w:ind w:left="0"/>
        <w:jc w:val="both"/>
      </w:pPr>
      <w:r>
        <w:rPr>
          <w:rFonts w:ascii="Times New Roman"/>
          <w:b w:val="false"/>
          <w:i w:val="false"/>
          <w:color w:val="000000"/>
          <w:sz w:val="28"/>
        </w:rPr>
        <w:t>
      Под руководством квалифицированного специалиста регулирует температуру и влажность воздуха в соответствии с техническими условиями.</w:t>
      </w:r>
    </w:p>
    <w:bookmarkEnd w:id="2337"/>
    <w:bookmarkStart w:name="z2443" w:id="2338"/>
    <w:p>
      <w:pPr>
        <w:spacing w:after="0"/>
        <w:ind w:left="0"/>
        <w:jc w:val="both"/>
      </w:pPr>
      <w:r>
        <w:rPr>
          <w:rFonts w:ascii="Times New Roman"/>
          <w:b w:val="false"/>
          <w:i w:val="false"/>
          <w:color w:val="000000"/>
          <w:sz w:val="28"/>
        </w:rPr>
        <w:t>
      254. Должен знать:</w:t>
      </w:r>
    </w:p>
    <w:bookmarkEnd w:id="2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445" w:id="2339"/>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339"/>
    <w:bookmarkStart w:name="z2446" w:id="2340"/>
    <w:p>
      <w:pPr>
        <w:spacing w:after="0"/>
        <w:ind w:left="0"/>
        <w:jc w:val="both"/>
      </w:pPr>
      <w:r>
        <w:rPr>
          <w:rFonts w:ascii="Times New Roman"/>
          <w:b w:val="false"/>
          <w:i w:val="false"/>
          <w:color w:val="000000"/>
          <w:sz w:val="28"/>
        </w:rPr>
        <w:t>
      виды и назначение санитарно-технических материалов и оборудования;</w:t>
      </w:r>
    </w:p>
    <w:bookmarkEnd w:id="2340"/>
    <w:bookmarkStart w:name="z2447" w:id="2341"/>
    <w:p>
      <w:pPr>
        <w:spacing w:after="0"/>
        <w:ind w:left="0"/>
        <w:jc w:val="both"/>
      </w:pPr>
      <w:r>
        <w:rPr>
          <w:rFonts w:ascii="Times New Roman"/>
          <w:b w:val="false"/>
          <w:i w:val="false"/>
          <w:color w:val="000000"/>
          <w:sz w:val="28"/>
        </w:rPr>
        <w:t>
      сортамент и способы измерения диаметров труб, фитингов и арматуры;</w:t>
      </w:r>
    </w:p>
    <w:bookmarkEnd w:id="2341"/>
    <w:bookmarkStart w:name="z2448" w:id="2342"/>
    <w:p>
      <w:pPr>
        <w:spacing w:after="0"/>
        <w:ind w:left="0"/>
        <w:jc w:val="both"/>
      </w:pPr>
      <w:r>
        <w:rPr>
          <w:rFonts w:ascii="Times New Roman"/>
          <w:b w:val="false"/>
          <w:i w:val="false"/>
          <w:color w:val="000000"/>
          <w:sz w:val="28"/>
        </w:rPr>
        <w:t>
      назначение и порядок применения ручных и механизированных инструментов;</w:t>
      </w:r>
    </w:p>
    <w:bookmarkEnd w:id="2342"/>
    <w:bookmarkStart w:name="z2449" w:id="2343"/>
    <w:p>
      <w:pPr>
        <w:spacing w:after="0"/>
        <w:ind w:left="0"/>
        <w:jc w:val="both"/>
      </w:pPr>
      <w:r>
        <w:rPr>
          <w:rFonts w:ascii="Times New Roman"/>
          <w:b w:val="false"/>
          <w:i w:val="false"/>
          <w:color w:val="000000"/>
          <w:sz w:val="28"/>
        </w:rPr>
        <w:t>
      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w:t>
      </w:r>
    </w:p>
    <w:bookmarkEnd w:id="2343"/>
    <w:bookmarkStart w:name="z2450" w:id="2344"/>
    <w:p>
      <w:pPr>
        <w:spacing w:after="0"/>
        <w:ind w:left="0"/>
        <w:jc w:val="both"/>
      </w:pPr>
      <w:r>
        <w:rPr>
          <w:rFonts w:ascii="Times New Roman"/>
          <w:b w:val="false"/>
          <w:i w:val="false"/>
          <w:color w:val="000000"/>
          <w:sz w:val="28"/>
        </w:rPr>
        <w:t>
      способы сверления и пробивки отверстий;</w:t>
      </w:r>
    </w:p>
    <w:bookmarkEnd w:id="2344"/>
    <w:bookmarkStart w:name="z2451" w:id="2345"/>
    <w:p>
      <w:pPr>
        <w:spacing w:after="0"/>
        <w:ind w:left="0"/>
        <w:jc w:val="both"/>
      </w:pPr>
      <w:r>
        <w:rPr>
          <w:rFonts w:ascii="Times New Roman"/>
          <w:b w:val="false"/>
          <w:i w:val="false"/>
          <w:color w:val="000000"/>
          <w:sz w:val="28"/>
        </w:rPr>
        <w:t>
      порядок установки санитарных и нагревательных приборов;</w:t>
      </w:r>
    </w:p>
    <w:bookmarkEnd w:id="2345"/>
    <w:bookmarkStart w:name="z2452" w:id="2346"/>
    <w:p>
      <w:pPr>
        <w:spacing w:after="0"/>
        <w:ind w:left="0"/>
        <w:jc w:val="both"/>
      </w:pPr>
      <w:r>
        <w:rPr>
          <w:rFonts w:ascii="Times New Roman"/>
          <w:b w:val="false"/>
          <w:i w:val="false"/>
          <w:color w:val="000000"/>
          <w:sz w:val="28"/>
        </w:rPr>
        <w:t>
      устройство и способы ремонта различных санитарно-технических трубопроводных систем;</w:t>
      </w:r>
    </w:p>
    <w:bookmarkEnd w:id="2346"/>
    <w:bookmarkStart w:name="z2453" w:id="2347"/>
    <w:p>
      <w:pPr>
        <w:spacing w:after="0"/>
        <w:ind w:left="0"/>
        <w:jc w:val="both"/>
      </w:pPr>
      <w:r>
        <w:rPr>
          <w:rFonts w:ascii="Times New Roman"/>
          <w:b w:val="false"/>
          <w:i w:val="false"/>
          <w:color w:val="000000"/>
          <w:sz w:val="28"/>
        </w:rPr>
        <w:t>
      способы установления дефектных мест при испытании трубопроводов;</w:t>
      </w:r>
    </w:p>
    <w:bookmarkEnd w:id="2347"/>
    <w:bookmarkStart w:name="z2454" w:id="2348"/>
    <w:p>
      <w:pPr>
        <w:spacing w:after="0"/>
        <w:ind w:left="0"/>
        <w:jc w:val="both"/>
      </w:pPr>
      <w:r>
        <w:rPr>
          <w:rFonts w:ascii="Times New Roman"/>
          <w:b w:val="false"/>
          <w:i w:val="false"/>
          <w:color w:val="000000"/>
          <w:sz w:val="28"/>
        </w:rPr>
        <w:t>
      порядок испытания санитарно-технических систем и арматуры;</w:t>
      </w:r>
    </w:p>
    <w:bookmarkEnd w:id="2348"/>
    <w:bookmarkStart w:name="z2455" w:id="2349"/>
    <w:p>
      <w:pPr>
        <w:spacing w:after="0"/>
        <w:ind w:left="0"/>
        <w:jc w:val="both"/>
      </w:pPr>
      <w:r>
        <w:rPr>
          <w:rFonts w:ascii="Times New Roman"/>
          <w:b w:val="false"/>
          <w:i w:val="false"/>
          <w:color w:val="000000"/>
          <w:sz w:val="28"/>
        </w:rPr>
        <w:t>
      нормы расхода материалов и запасных частей;</w:t>
      </w:r>
    </w:p>
    <w:bookmarkEnd w:id="2349"/>
    <w:bookmarkStart w:name="z2456" w:id="2350"/>
    <w:p>
      <w:pPr>
        <w:spacing w:after="0"/>
        <w:ind w:left="0"/>
        <w:jc w:val="both"/>
      </w:pPr>
      <w:r>
        <w:rPr>
          <w:rFonts w:ascii="Times New Roman"/>
          <w:b w:val="false"/>
          <w:i w:val="false"/>
          <w:color w:val="000000"/>
          <w:sz w:val="28"/>
        </w:rPr>
        <w:t>
      устройство, конструкцию и принцип действия вентиляционно-увлажнительных установок и приборов автоматического регулирования;</w:t>
      </w:r>
    </w:p>
    <w:bookmarkEnd w:id="2350"/>
    <w:bookmarkStart w:name="z2457" w:id="2351"/>
    <w:p>
      <w:pPr>
        <w:spacing w:after="0"/>
        <w:ind w:left="0"/>
        <w:jc w:val="both"/>
      </w:pPr>
      <w:r>
        <w:rPr>
          <w:rFonts w:ascii="Times New Roman"/>
          <w:b w:val="false"/>
          <w:i w:val="false"/>
          <w:color w:val="000000"/>
          <w:sz w:val="28"/>
        </w:rPr>
        <w:t>
      параметры влажности и температуры в производственных цехах;</w:t>
      </w:r>
    </w:p>
    <w:bookmarkEnd w:id="2351"/>
    <w:bookmarkStart w:name="z2458" w:id="2352"/>
    <w:p>
      <w:pPr>
        <w:spacing w:after="0"/>
        <w:ind w:left="0"/>
        <w:jc w:val="both"/>
      </w:pPr>
      <w:r>
        <w:rPr>
          <w:rFonts w:ascii="Times New Roman"/>
          <w:b w:val="false"/>
          <w:i w:val="false"/>
          <w:color w:val="000000"/>
          <w:sz w:val="28"/>
        </w:rPr>
        <w:t>
      порядок установки и зарядки психрометров;</w:t>
      </w:r>
    </w:p>
    <w:bookmarkEnd w:id="2352"/>
    <w:bookmarkStart w:name="z2459" w:id="2353"/>
    <w:p>
      <w:pPr>
        <w:spacing w:after="0"/>
        <w:ind w:left="0"/>
        <w:jc w:val="both"/>
      </w:pPr>
      <w:r>
        <w:rPr>
          <w:rFonts w:ascii="Times New Roman"/>
          <w:b w:val="false"/>
          <w:i w:val="false"/>
          <w:color w:val="000000"/>
          <w:sz w:val="28"/>
        </w:rPr>
        <w:t>
      порядок пользования таблицами для определения показателей влажности воздуха;</w:t>
      </w:r>
    </w:p>
    <w:bookmarkEnd w:id="2353"/>
    <w:bookmarkStart w:name="z2460" w:id="2354"/>
    <w:p>
      <w:pPr>
        <w:spacing w:after="0"/>
        <w:ind w:left="0"/>
        <w:jc w:val="both"/>
      </w:pPr>
      <w:r>
        <w:rPr>
          <w:rFonts w:ascii="Times New Roman"/>
          <w:b w:val="false"/>
          <w:i w:val="false"/>
          <w:color w:val="000000"/>
          <w:sz w:val="28"/>
        </w:rPr>
        <w:t>
      режим чистки вентиляционно-увлажнительных установок;</w:t>
      </w:r>
    </w:p>
    <w:bookmarkEnd w:id="2354"/>
    <w:bookmarkStart w:name="z2461" w:id="2355"/>
    <w:p>
      <w:pPr>
        <w:spacing w:after="0"/>
        <w:ind w:left="0"/>
        <w:jc w:val="both"/>
      </w:pPr>
      <w:r>
        <w:rPr>
          <w:rFonts w:ascii="Times New Roman"/>
          <w:b w:val="false"/>
          <w:i w:val="false"/>
          <w:color w:val="000000"/>
          <w:sz w:val="28"/>
        </w:rPr>
        <w:t xml:space="preserve">
      порядок составления дефектных ведомостей и заявок на оборудование, материалы, запасные части, инструменты; </w:t>
      </w:r>
    </w:p>
    <w:bookmarkEnd w:id="2355"/>
    <w:bookmarkStart w:name="z2462" w:id="2356"/>
    <w:p>
      <w:pPr>
        <w:spacing w:after="0"/>
        <w:ind w:left="0"/>
        <w:jc w:val="both"/>
      </w:pPr>
      <w:r>
        <w:rPr>
          <w:rFonts w:ascii="Times New Roman"/>
          <w:b w:val="false"/>
          <w:i w:val="false"/>
          <w:color w:val="000000"/>
          <w:sz w:val="28"/>
        </w:rPr>
        <w:t>
      порядок строповки, подъема и перемещения грузов простейшими грузоподъемными средствами, управляемыми с пола;</w:t>
      </w:r>
    </w:p>
    <w:bookmarkEnd w:id="2356"/>
    <w:bookmarkStart w:name="z2463" w:id="2357"/>
    <w:p>
      <w:pPr>
        <w:spacing w:after="0"/>
        <w:ind w:left="0"/>
        <w:jc w:val="both"/>
      </w:pPr>
      <w:r>
        <w:rPr>
          <w:rFonts w:ascii="Times New Roman"/>
          <w:b w:val="false"/>
          <w:i w:val="false"/>
          <w:color w:val="000000"/>
          <w:sz w:val="28"/>
        </w:rPr>
        <w:t>
      способы контроля работы вентиляционного оборудования и систем отопления;</w:t>
      </w:r>
    </w:p>
    <w:bookmarkEnd w:id="2357"/>
    <w:bookmarkStart w:name="z2464" w:id="2358"/>
    <w:p>
      <w:pPr>
        <w:spacing w:after="0"/>
        <w:ind w:left="0"/>
        <w:jc w:val="both"/>
      </w:pPr>
      <w:r>
        <w:rPr>
          <w:rFonts w:ascii="Times New Roman"/>
          <w:b w:val="false"/>
          <w:i w:val="false"/>
          <w:color w:val="000000"/>
          <w:sz w:val="28"/>
        </w:rPr>
        <w:t>
      порядок ремонта, сборки и монтажа ремонтируемого оборудования;</w:t>
      </w:r>
    </w:p>
    <w:bookmarkEnd w:id="2358"/>
    <w:bookmarkStart w:name="z2465" w:id="2359"/>
    <w:p>
      <w:pPr>
        <w:spacing w:after="0"/>
        <w:ind w:left="0"/>
        <w:jc w:val="both"/>
      </w:pPr>
      <w:r>
        <w:rPr>
          <w:rFonts w:ascii="Times New Roman"/>
          <w:b w:val="false"/>
          <w:i w:val="false"/>
          <w:color w:val="000000"/>
          <w:sz w:val="28"/>
        </w:rPr>
        <w:t>
      технические термины, связанные с трудовой деятельностью (фэнкойлы, сплит-системы, чиллеры);</w:t>
      </w:r>
    </w:p>
    <w:bookmarkEnd w:id="2359"/>
    <w:bookmarkStart w:name="z2466" w:id="2360"/>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2360"/>
    <w:bookmarkStart w:name="z2467" w:id="2361"/>
    <w:p>
      <w:pPr>
        <w:spacing w:after="0"/>
        <w:ind w:left="0"/>
        <w:jc w:val="both"/>
      </w:pPr>
      <w:r>
        <w:rPr>
          <w:rFonts w:ascii="Times New Roman"/>
          <w:b w:val="false"/>
          <w:i w:val="false"/>
          <w:color w:val="000000"/>
          <w:sz w:val="28"/>
        </w:rPr>
        <w:t xml:space="preserve">
      255. Требование к квалификации: </w:t>
      </w:r>
    </w:p>
    <w:bookmarkEnd w:id="2361"/>
    <w:bookmarkStart w:name="z2468" w:id="2362"/>
    <w:p>
      <w:pPr>
        <w:spacing w:after="0"/>
        <w:ind w:left="0"/>
        <w:jc w:val="both"/>
      </w:pPr>
      <w:r>
        <w:rPr>
          <w:rFonts w:ascii="Times New Roman"/>
          <w:b w:val="false"/>
          <w:i w:val="false"/>
          <w:color w:val="000000"/>
          <w:sz w:val="28"/>
        </w:rPr>
        <w:t>
      Послесреднее, техническое и профессиональное образование без предъявления требований к стажу работы.</w:t>
      </w:r>
    </w:p>
    <w:bookmarkEnd w:id="2362"/>
    <w:bookmarkStart w:name="z2469" w:id="2363"/>
    <w:p>
      <w:pPr>
        <w:spacing w:after="0"/>
        <w:ind w:left="0"/>
        <w:jc w:val="left"/>
      </w:pPr>
      <w:r>
        <w:rPr>
          <w:rFonts w:ascii="Times New Roman"/>
          <w:b/>
          <w:i w:val="false"/>
          <w:color w:val="000000"/>
        </w:rPr>
        <w:t xml:space="preserve"> Параграф 4. Техник по водоснабжению и водоотведению в ядерной медицине</w:t>
      </w:r>
    </w:p>
    <w:bookmarkEnd w:id="2363"/>
    <w:bookmarkStart w:name="z2470" w:id="2364"/>
    <w:p>
      <w:pPr>
        <w:spacing w:after="0"/>
        <w:ind w:left="0"/>
        <w:jc w:val="both"/>
      </w:pPr>
      <w:r>
        <w:rPr>
          <w:rFonts w:ascii="Times New Roman"/>
          <w:b w:val="false"/>
          <w:i w:val="false"/>
          <w:color w:val="000000"/>
          <w:sz w:val="28"/>
        </w:rPr>
        <w:t>
      256. Должностные обязанности:</w:t>
      </w:r>
    </w:p>
    <w:bookmarkEnd w:id="2364"/>
    <w:bookmarkStart w:name="z2471" w:id="2365"/>
    <w:p>
      <w:pPr>
        <w:spacing w:after="0"/>
        <w:ind w:left="0"/>
        <w:jc w:val="both"/>
      </w:pPr>
      <w:r>
        <w:rPr>
          <w:rFonts w:ascii="Times New Roman"/>
          <w:b w:val="false"/>
          <w:i w:val="false"/>
          <w:color w:val="000000"/>
          <w:sz w:val="28"/>
        </w:rPr>
        <w:t>
      Под руководством квалифицированного специалиста обеспечивает исправное состояние, безаварийную и надежную работу обслуживаемых систем центрального водоснабжения, канализации и водостоков, правильную их эксплуатацию, своевременный качественный ремонт.</w:t>
      </w:r>
    </w:p>
    <w:bookmarkEnd w:id="2365"/>
    <w:bookmarkStart w:name="z2472" w:id="2366"/>
    <w:p>
      <w:pPr>
        <w:spacing w:after="0"/>
        <w:ind w:left="0"/>
        <w:jc w:val="both"/>
      </w:pPr>
      <w:r>
        <w:rPr>
          <w:rFonts w:ascii="Times New Roman"/>
          <w:b w:val="false"/>
          <w:i w:val="false"/>
          <w:color w:val="000000"/>
          <w:sz w:val="28"/>
        </w:rPr>
        <w:t>
      Выявляет причины преждевременного износа обслуживаемых систем, принимает меры по их предупреждению и устранению.</w:t>
      </w:r>
    </w:p>
    <w:bookmarkEnd w:id="2366"/>
    <w:bookmarkStart w:name="z2473" w:id="2367"/>
    <w:p>
      <w:pPr>
        <w:spacing w:after="0"/>
        <w:ind w:left="0"/>
        <w:jc w:val="both"/>
      </w:pPr>
      <w:r>
        <w:rPr>
          <w:rFonts w:ascii="Times New Roman"/>
          <w:b w:val="false"/>
          <w:i w:val="false"/>
          <w:color w:val="000000"/>
          <w:sz w:val="28"/>
        </w:rPr>
        <w:t>
      Ликвидирует неисправности в работе систем, осуществляет их ремонт, монтаж, регулировку и испытания (разборку, ремонт и сборку сложных деталей и узлов санитарно-технических систем водоснабжения, канализации и водостоков, сортировку труб, фитингов, фасонных частей, арматуры и средств крепления, комплектование сгонов муфтами и контргайками, болтов – гайками, сверление или пробивку отверстий в конструкциях, установку и заделку креплений под трубопроводы и приборы, комплектование труб и фасонных частей стояков, группировку и до группировки чугунных радиаторов на месте ремонта, соединение трубопроводов, отопительных панелей, санитарно-технических кабин и блоков, крепление деталей и приборов, разметку мест установки контрольно-измерительных приборов, смену участков трубопроводов из чугунных труб, установку дефектных мест при испытании трубопроводов).</w:t>
      </w:r>
    </w:p>
    <w:bookmarkEnd w:id="2367"/>
    <w:bookmarkStart w:name="z2474" w:id="2368"/>
    <w:p>
      <w:pPr>
        <w:spacing w:after="0"/>
        <w:ind w:left="0"/>
        <w:jc w:val="both"/>
      </w:pPr>
      <w:r>
        <w:rPr>
          <w:rFonts w:ascii="Times New Roman"/>
          <w:b w:val="false"/>
          <w:i w:val="false"/>
          <w:color w:val="000000"/>
          <w:sz w:val="28"/>
        </w:rPr>
        <w:t>
      Участвует в составлении заявок на материалы, запасные части, инструмент и обеспечивает их экономное и рациональное расходование.</w:t>
      </w:r>
    </w:p>
    <w:bookmarkEnd w:id="2368"/>
    <w:bookmarkStart w:name="z2475" w:id="2369"/>
    <w:p>
      <w:pPr>
        <w:spacing w:after="0"/>
        <w:ind w:left="0"/>
        <w:jc w:val="both"/>
      </w:pPr>
      <w:r>
        <w:rPr>
          <w:rFonts w:ascii="Times New Roman"/>
          <w:b w:val="false"/>
          <w:i w:val="false"/>
          <w:color w:val="000000"/>
          <w:sz w:val="28"/>
        </w:rPr>
        <w:t>
      Под руководством квалифицированного специалиста подготавливает отремонтированные системы к сдаче в эксплуатацию.</w:t>
      </w:r>
    </w:p>
    <w:bookmarkEnd w:id="2369"/>
    <w:bookmarkStart w:name="z2476" w:id="2370"/>
    <w:p>
      <w:pPr>
        <w:spacing w:after="0"/>
        <w:ind w:left="0"/>
        <w:jc w:val="both"/>
      </w:pPr>
      <w:r>
        <w:rPr>
          <w:rFonts w:ascii="Times New Roman"/>
          <w:b w:val="false"/>
          <w:i w:val="false"/>
          <w:color w:val="000000"/>
          <w:sz w:val="28"/>
        </w:rPr>
        <w:t>
      Контролирует погрузочно-разгрузочные работы при перевозке труб к месту монтажа.</w:t>
      </w:r>
    </w:p>
    <w:bookmarkEnd w:id="2370"/>
    <w:bookmarkStart w:name="z2477" w:id="2371"/>
    <w:p>
      <w:pPr>
        <w:spacing w:after="0"/>
        <w:ind w:left="0"/>
        <w:jc w:val="both"/>
      </w:pPr>
      <w:r>
        <w:rPr>
          <w:rFonts w:ascii="Times New Roman"/>
          <w:b w:val="false"/>
          <w:i w:val="false"/>
          <w:color w:val="000000"/>
          <w:sz w:val="28"/>
        </w:rPr>
        <w:t>
      Под руководством квалифицированного специалиста осуществляет разборку, ремонт, сборку, монтаж и обслуживание систем водоснабжения и водоотведения.</w:t>
      </w:r>
    </w:p>
    <w:bookmarkEnd w:id="2371"/>
    <w:bookmarkStart w:name="z2478" w:id="2372"/>
    <w:p>
      <w:pPr>
        <w:spacing w:after="0"/>
        <w:ind w:left="0"/>
        <w:jc w:val="both"/>
      </w:pPr>
      <w:r>
        <w:rPr>
          <w:rFonts w:ascii="Times New Roman"/>
          <w:b w:val="false"/>
          <w:i w:val="false"/>
          <w:color w:val="000000"/>
          <w:sz w:val="28"/>
        </w:rPr>
        <w:t xml:space="preserve">
      257. Должен знать: </w:t>
      </w:r>
    </w:p>
    <w:bookmarkEnd w:id="2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480" w:id="2373"/>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373"/>
    <w:bookmarkStart w:name="z2481" w:id="2374"/>
    <w:p>
      <w:pPr>
        <w:spacing w:after="0"/>
        <w:ind w:left="0"/>
        <w:jc w:val="both"/>
      </w:pPr>
      <w:r>
        <w:rPr>
          <w:rFonts w:ascii="Times New Roman"/>
          <w:b w:val="false"/>
          <w:i w:val="false"/>
          <w:color w:val="000000"/>
          <w:sz w:val="28"/>
        </w:rPr>
        <w:t>
      виды и назначение санитарно-технических материалов и оборудования;</w:t>
      </w:r>
    </w:p>
    <w:bookmarkEnd w:id="2374"/>
    <w:bookmarkStart w:name="z2482" w:id="2375"/>
    <w:p>
      <w:pPr>
        <w:spacing w:after="0"/>
        <w:ind w:left="0"/>
        <w:jc w:val="both"/>
      </w:pPr>
      <w:r>
        <w:rPr>
          <w:rFonts w:ascii="Times New Roman"/>
          <w:b w:val="false"/>
          <w:i w:val="false"/>
          <w:color w:val="000000"/>
          <w:sz w:val="28"/>
        </w:rPr>
        <w:t>
      сортамент и способы измерения диаметров труб, фитингов и арматуры;</w:t>
      </w:r>
    </w:p>
    <w:bookmarkEnd w:id="2375"/>
    <w:bookmarkStart w:name="z2483" w:id="2376"/>
    <w:p>
      <w:pPr>
        <w:spacing w:after="0"/>
        <w:ind w:left="0"/>
        <w:jc w:val="both"/>
      </w:pPr>
      <w:r>
        <w:rPr>
          <w:rFonts w:ascii="Times New Roman"/>
          <w:b w:val="false"/>
          <w:i w:val="false"/>
          <w:color w:val="000000"/>
          <w:sz w:val="28"/>
        </w:rPr>
        <w:t>
      назначение и порядок применения ручных и механизированных инструментов;</w:t>
      </w:r>
    </w:p>
    <w:bookmarkEnd w:id="2376"/>
    <w:bookmarkStart w:name="z2484" w:id="2377"/>
    <w:p>
      <w:pPr>
        <w:spacing w:after="0"/>
        <w:ind w:left="0"/>
        <w:jc w:val="both"/>
      </w:pPr>
      <w:r>
        <w:rPr>
          <w:rFonts w:ascii="Times New Roman"/>
          <w:b w:val="false"/>
          <w:i w:val="false"/>
          <w:color w:val="000000"/>
          <w:sz w:val="28"/>
        </w:rPr>
        <w:t>
      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w:t>
      </w:r>
    </w:p>
    <w:bookmarkEnd w:id="2377"/>
    <w:bookmarkStart w:name="z2485" w:id="2378"/>
    <w:p>
      <w:pPr>
        <w:spacing w:after="0"/>
        <w:ind w:left="0"/>
        <w:jc w:val="both"/>
      </w:pPr>
      <w:r>
        <w:rPr>
          <w:rFonts w:ascii="Times New Roman"/>
          <w:b w:val="false"/>
          <w:i w:val="false"/>
          <w:color w:val="000000"/>
          <w:sz w:val="28"/>
        </w:rPr>
        <w:t>
      виды деталей санитарно-технических систем, соединений труб и креплений трубопроводов;</w:t>
      </w:r>
    </w:p>
    <w:bookmarkEnd w:id="2378"/>
    <w:bookmarkStart w:name="z2486" w:id="2379"/>
    <w:p>
      <w:pPr>
        <w:spacing w:after="0"/>
        <w:ind w:left="0"/>
        <w:jc w:val="both"/>
      </w:pPr>
      <w:r>
        <w:rPr>
          <w:rFonts w:ascii="Times New Roman"/>
          <w:b w:val="false"/>
          <w:i w:val="false"/>
          <w:color w:val="000000"/>
          <w:sz w:val="28"/>
        </w:rPr>
        <w:t>
      способы сверления и пробивки отверстий;</w:t>
      </w:r>
    </w:p>
    <w:bookmarkEnd w:id="2379"/>
    <w:bookmarkStart w:name="z2487" w:id="2380"/>
    <w:p>
      <w:pPr>
        <w:spacing w:after="0"/>
        <w:ind w:left="0"/>
        <w:jc w:val="both"/>
      </w:pPr>
      <w:r>
        <w:rPr>
          <w:rFonts w:ascii="Times New Roman"/>
          <w:b w:val="false"/>
          <w:i w:val="false"/>
          <w:color w:val="000000"/>
          <w:sz w:val="28"/>
        </w:rPr>
        <w:t>
      устройство и способы ремонта трубопроводных санитарно-технических систем из стальных и полимерных труб;</w:t>
      </w:r>
    </w:p>
    <w:bookmarkEnd w:id="2380"/>
    <w:bookmarkStart w:name="z2488" w:id="2381"/>
    <w:p>
      <w:pPr>
        <w:spacing w:after="0"/>
        <w:ind w:left="0"/>
        <w:jc w:val="both"/>
      </w:pPr>
      <w:r>
        <w:rPr>
          <w:rFonts w:ascii="Times New Roman"/>
          <w:b w:val="false"/>
          <w:i w:val="false"/>
          <w:color w:val="000000"/>
          <w:sz w:val="28"/>
        </w:rPr>
        <w:t>
      способы разметки мест установки приборов и креплений;</w:t>
      </w:r>
    </w:p>
    <w:bookmarkEnd w:id="2381"/>
    <w:bookmarkStart w:name="z2489" w:id="2382"/>
    <w:p>
      <w:pPr>
        <w:spacing w:after="0"/>
        <w:ind w:left="0"/>
        <w:jc w:val="both"/>
      </w:pPr>
      <w:r>
        <w:rPr>
          <w:rFonts w:ascii="Times New Roman"/>
          <w:b w:val="false"/>
          <w:i w:val="false"/>
          <w:color w:val="000000"/>
          <w:sz w:val="28"/>
        </w:rPr>
        <w:t>
      порядок установки санитарных и нагревательных приборов;</w:t>
      </w:r>
    </w:p>
    <w:bookmarkEnd w:id="2382"/>
    <w:bookmarkStart w:name="z2490" w:id="2383"/>
    <w:p>
      <w:pPr>
        <w:spacing w:after="0"/>
        <w:ind w:left="0"/>
        <w:jc w:val="both"/>
      </w:pPr>
      <w:r>
        <w:rPr>
          <w:rFonts w:ascii="Times New Roman"/>
          <w:b w:val="false"/>
          <w:i w:val="false"/>
          <w:color w:val="000000"/>
          <w:sz w:val="28"/>
        </w:rPr>
        <w:t>
      устройство и способы ремонта различных санитарно-технических трубопроводных систем;</w:t>
      </w:r>
    </w:p>
    <w:bookmarkEnd w:id="2383"/>
    <w:bookmarkStart w:name="z2491" w:id="2384"/>
    <w:p>
      <w:pPr>
        <w:spacing w:after="0"/>
        <w:ind w:left="0"/>
        <w:jc w:val="both"/>
      </w:pPr>
      <w:r>
        <w:rPr>
          <w:rFonts w:ascii="Times New Roman"/>
          <w:b w:val="false"/>
          <w:i w:val="false"/>
          <w:color w:val="000000"/>
          <w:sz w:val="28"/>
        </w:rPr>
        <w:t>
      способы установления дефектных мест при испытании трубопроводов;</w:t>
      </w:r>
    </w:p>
    <w:bookmarkEnd w:id="2384"/>
    <w:bookmarkStart w:name="z2492" w:id="2385"/>
    <w:p>
      <w:pPr>
        <w:spacing w:after="0"/>
        <w:ind w:left="0"/>
        <w:jc w:val="both"/>
      </w:pPr>
      <w:r>
        <w:rPr>
          <w:rFonts w:ascii="Times New Roman"/>
          <w:b w:val="false"/>
          <w:i w:val="false"/>
          <w:color w:val="000000"/>
          <w:sz w:val="28"/>
        </w:rPr>
        <w:t>
      порядок испытания санитарно-технических систем и арматуры;</w:t>
      </w:r>
    </w:p>
    <w:bookmarkEnd w:id="2385"/>
    <w:bookmarkStart w:name="z2493" w:id="2386"/>
    <w:p>
      <w:pPr>
        <w:spacing w:after="0"/>
        <w:ind w:left="0"/>
        <w:jc w:val="both"/>
      </w:pPr>
      <w:r>
        <w:rPr>
          <w:rFonts w:ascii="Times New Roman"/>
          <w:b w:val="false"/>
          <w:i w:val="false"/>
          <w:color w:val="000000"/>
          <w:sz w:val="28"/>
        </w:rPr>
        <w:t>
      способы подготовки и испытания котлов, бойлеров, калориферов и насосов;</w:t>
      </w:r>
    </w:p>
    <w:bookmarkEnd w:id="2386"/>
    <w:bookmarkStart w:name="z2494" w:id="2387"/>
    <w:p>
      <w:pPr>
        <w:spacing w:after="0"/>
        <w:ind w:left="0"/>
        <w:jc w:val="both"/>
      </w:pPr>
      <w:r>
        <w:rPr>
          <w:rFonts w:ascii="Times New Roman"/>
          <w:b w:val="false"/>
          <w:i w:val="false"/>
          <w:color w:val="000000"/>
          <w:sz w:val="28"/>
        </w:rPr>
        <w:t>
      нормы расхода материалов и запасных частей;</w:t>
      </w:r>
    </w:p>
    <w:bookmarkEnd w:id="2387"/>
    <w:bookmarkStart w:name="z2495" w:id="238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388"/>
    <w:bookmarkStart w:name="z2496" w:id="2389"/>
    <w:p>
      <w:pPr>
        <w:spacing w:after="0"/>
        <w:ind w:left="0"/>
        <w:jc w:val="both"/>
      </w:pPr>
      <w:r>
        <w:rPr>
          <w:rFonts w:ascii="Times New Roman"/>
          <w:b w:val="false"/>
          <w:i w:val="false"/>
          <w:color w:val="000000"/>
          <w:sz w:val="28"/>
        </w:rPr>
        <w:t xml:space="preserve">
      порядок составления дефектных ведомостей и заявок на оборудование, материалы, запасные части, инструменты; </w:t>
      </w:r>
    </w:p>
    <w:bookmarkEnd w:id="2389"/>
    <w:bookmarkStart w:name="z2497" w:id="2390"/>
    <w:p>
      <w:pPr>
        <w:spacing w:after="0"/>
        <w:ind w:left="0"/>
        <w:jc w:val="both"/>
      </w:pPr>
      <w:r>
        <w:rPr>
          <w:rFonts w:ascii="Times New Roman"/>
          <w:b w:val="false"/>
          <w:i w:val="false"/>
          <w:color w:val="000000"/>
          <w:sz w:val="28"/>
        </w:rPr>
        <w:t>
      порядок строповки, подъема и перемещения грузов простейшими грузоподъемными средствами, управляемыми с пола;</w:t>
      </w:r>
    </w:p>
    <w:bookmarkEnd w:id="2390"/>
    <w:bookmarkStart w:name="z2498" w:id="2391"/>
    <w:p>
      <w:pPr>
        <w:spacing w:after="0"/>
        <w:ind w:left="0"/>
        <w:jc w:val="both"/>
      </w:pPr>
      <w:r>
        <w:rPr>
          <w:rFonts w:ascii="Times New Roman"/>
          <w:b w:val="false"/>
          <w:i w:val="false"/>
          <w:color w:val="000000"/>
          <w:sz w:val="28"/>
        </w:rPr>
        <w:t>
      порядок ремонта, сборки и монтажа ремонтируемого оборудования;</w:t>
      </w:r>
    </w:p>
    <w:bookmarkEnd w:id="2391"/>
    <w:bookmarkStart w:name="z2499" w:id="2392"/>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2392"/>
    <w:bookmarkStart w:name="z2500" w:id="2393"/>
    <w:p>
      <w:pPr>
        <w:spacing w:after="0"/>
        <w:ind w:left="0"/>
        <w:jc w:val="both"/>
      </w:pPr>
      <w:r>
        <w:rPr>
          <w:rFonts w:ascii="Times New Roman"/>
          <w:b w:val="false"/>
          <w:i w:val="false"/>
          <w:color w:val="000000"/>
          <w:sz w:val="28"/>
        </w:rPr>
        <w:t xml:space="preserve">
      258. Требование к квалификации: </w:t>
      </w:r>
    </w:p>
    <w:bookmarkEnd w:id="2393"/>
    <w:bookmarkStart w:name="z2501" w:id="2394"/>
    <w:p>
      <w:pPr>
        <w:spacing w:after="0"/>
        <w:ind w:left="0"/>
        <w:jc w:val="both"/>
      </w:pPr>
      <w:r>
        <w:rPr>
          <w:rFonts w:ascii="Times New Roman"/>
          <w:b w:val="false"/>
          <w:i w:val="false"/>
          <w:color w:val="000000"/>
          <w:sz w:val="28"/>
        </w:rPr>
        <w:t>
      После среднее, техническое и профессиональное образование без предъявления требований к стажу работы.</w:t>
      </w:r>
    </w:p>
    <w:bookmarkEnd w:id="2394"/>
    <w:bookmarkStart w:name="z2502" w:id="2395"/>
    <w:p>
      <w:pPr>
        <w:spacing w:after="0"/>
        <w:ind w:left="0"/>
        <w:jc w:val="left"/>
      </w:pPr>
      <w:r>
        <w:rPr>
          <w:rFonts w:ascii="Times New Roman"/>
          <w:b/>
          <w:i w:val="false"/>
          <w:color w:val="000000"/>
        </w:rPr>
        <w:t xml:space="preserve"> Параграф 5. Техник-дозиметрист в сфере санитарно-эпидемиологической службы</w:t>
      </w:r>
    </w:p>
    <w:bookmarkEnd w:id="2395"/>
    <w:bookmarkStart w:name="z2503" w:id="2396"/>
    <w:p>
      <w:pPr>
        <w:spacing w:after="0"/>
        <w:ind w:left="0"/>
        <w:jc w:val="both"/>
      </w:pPr>
      <w:r>
        <w:rPr>
          <w:rFonts w:ascii="Times New Roman"/>
          <w:b w:val="false"/>
          <w:i w:val="false"/>
          <w:color w:val="000000"/>
          <w:sz w:val="28"/>
        </w:rPr>
        <w:t>
      259. Должностные обязанности:</w:t>
      </w:r>
    </w:p>
    <w:bookmarkEnd w:id="2396"/>
    <w:bookmarkStart w:name="z2504" w:id="2397"/>
    <w:p>
      <w:pPr>
        <w:spacing w:after="0"/>
        <w:ind w:left="0"/>
        <w:jc w:val="both"/>
      </w:pPr>
      <w:r>
        <w:rPr>
          <w:rFonts w:ascii="Times New Roman"/>
          <w:b w:val="false"/>
          <w:i w:val="false"/>
          <w:color w:val="000000"/>
          <w:sz w:val="28"/>
        </w:rPr>
        <w:t>
      Обеспечивает радиометрические и дозиметрические измерения в объеме радиационного контроля за радиационной обстановкой, объектами окружающей среды, облучением населения и персонала.</w:t>
      </w:r>
    </w:p>
    <w:bookmarkEnd w:id="2397"/>
    <w:bookmarkStart w:name="z2505" w:id="2398"/>
    <w:p>
      <w:pPr>
        <w:spacing w:after="0"/>
        <w:ind w:left="0"/>
        <w:jc w:val="both"/>
      </w:pPr>
      <w:r>
        <w:rPr>
          <w:rFonts w:ascii="Times New Roman"/>
          <w:b w:val="false"/>
          <w:i w:val="false"/>
          <w:color w:val="000000"/>
          <w:sz w:val="28"/>
        </w:rPr>
        <w:t>
      260. Должен знать:</w:t>
      </w:r>
    </w:p>
    <w:bookmarkEnd w:id="2398"/>
    <w:bookmarkStart w:name="z2506" w:id="2399"/>
    <w:p>
      <w:pPr>
        <w:spacing w:after="0"/>
        <w:ind w:left="0"/>
        <w:jc w:val="both"/>
      </w:pPr>
      <w:r>
        <w:rPr>
          <w:rFonts w:ascii="Times New Roman"/>
          <w:b w:val="false"/>
          <w:i w:val="false"/>
          <w:color w:val="000000"/>
          <w:sz w:val="28"/>
        </w:rPr>
        <w:t>
      Приказ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End w:id="2399"/>
    <w:bookmarkStart w:name="z2507" w:id="2400"/>
    <w:p>
      <w:pPr>
        <w:spacing w:after="0"/>
        <w:ind w:left="0"/>
        <w:jc w:val="both"/>
      </w:pPr>
      <w:r>
        <w:rPr>
          <w:rFonts w:ascii="Times New Roman"/>
          <w:b w:val="false"/>
          <w:i w:val="false"/>
          <w:color w:val="000000"/>
          <w:sz w:val="28"/>
        </w:rPr>
        <w:t xml:space="preserve">
      физические основы дозиметрии и радиационной безопасности, включающие: </w:t>
      </w:r>
    </w:p>
    <w:bookmarkEnd w:id="2400"/>
    <w:bookmarkStart w:name="z2508" w:id="2401"/>
    <w:p>
      <w:pPr>
        <w:spacing w:after="0"/>
        <w:ind w:left="0"/>
        <w:jc w:val="both"/>
      </w:pPr>
      <w:r>
        <w:rPr>
          <w:rFonts w:ascii="Times New Roman"/>
          <w:b w:val="false"/>
          <w:i w:val="false"/>
          <w:color w:val="000000"/>
          <w:sz w:val="28"/>
        </w:rPr>
        <w:t xml:space="preserve">
      явление радиоактивности; </w:t>
      </w:r>
    </w:p>
    <w:bookmarkEnd w:id="2401"/>
    <w:bookmarkStart w:name="z2509" w:id="2402"/>
    <w:p>
      <w:pPr>
        <w:spacing w:after="0"/>
        <w:ind w:left="0"/>
        <w:jc w:val="both"/>
      </w:pPr>
      <w:r>
        <w:rPr>
          <w:rFonts w:ascii="Times New Roman"/>
          <w:b w:val="false"/>
          <w:i w:val="false"/>
          <w:color w:val="000000"/>
          <w:sz w:val="28"/>
        </w:rPr>
        <w:t xml:space="preserve">
      взаимодействие ионизирующих излучений с веществом; </w:t>
      </w:r>
    </w:p>
    <w:bookmarkEnd w:id="2402"/>
    <w:bookmarkStart w:name="z2510" w:id="2403"/>
    <w:p>
      <w:pPr>
        <w:spacing w:after="0"/>
        <w:ind w:left="0"/>
        <w:jc w:val="both"/>
      </w:pPr>
      <w:r>
        <w:rPr>
          <w:rFonts w:ascii="Times New Roman"/>
          <w:b w:val="false"/>
          <w:i w:val="false"/>
          <w:color w:val="000000"/>
          <w:sz w:val="28"/>
        </w:rPr>
        <w:t xml:space="preserve">
      радиационно-физические величины; </w:t>
      </w:r>
    </w:p>
    <w:bookmarkEnd w:id="2403"/>
    <w:bookmarkStart w:name="z2511" w:id="2404"/>
    <w:p>
      <w:pPr>
        <w:spacing w:after="0"/>
        <w:ind w:left="0"/>
        <w:jc w:val="both"/>
      </w:pPr>
      <w:r>
        <w:rPr>
          <w:rFonts w:ascii="Times New Roman"/>
          <w:b w:val="false"/>
          <w:i w:val="false"/>
          <w:color w:val="000000"/>
          <w:sz w:val="28"/>
        </w:rPr>
        <w:t xml:space="preserve">
      дозиметрию ионизирующих излучении; </w:t>
      </w:r>
    </w:p>
    <w:bookmarkEnd w:id="2404"/>
    <w:bookmarkStart w:name="z2512" w:id="2405"/>
    <w:p>
      <w:pPr>
        <w:spacing w:after="0"/>
        <w:ind w:left="0"/>
        <w:jc w:val="both"/>
      </w:pPr>
      <w:r>
        <w:rPr>
          <w:rFonts w:ascii="Times New Roman"/>
          <w:b w:val="false"/>
          <w:i w:val="false"/>
          <w:color w:val="000000"/>
          <w:sz w:val="28"/>
        </w:rPr>
        <w:t xml:space="preserve">
      классификацию, физико-технические характеристики источников ионизирующего излучения; </w:t>
      </w:r>
    </w:p>
    <w:bookmarkEnd w:id="2405"/>
    <w:bookmarkStart w:name="z2513" w:id="2406"/>
    <w:p>
      <w:pPr>
        <w:spacing w:after="0"/>
        <w:ind w:left="0"/>
        <w:jc w:val="both"/>
      </w:pPr>
      <w:r>
        <w:rPr>
          <w:rFonts w:ascii="Times New Roman"/>
          <w:b w:val="false"/>
          <w:i w:val="false"/>
          <w:color w:val="000000"/>
          <w:sz w:val="28"/>
        </w:rPr>
        <w:t xml:space="preserve">
      дозиметрию внешнего облучения (коллективную и индивидуальную); </w:t>
      </w:r>
    </w:p>
    <w:bookmarkEnd w:id="2406"/>
    <w:bookmarkStart w:name="z2514" w:id="2407"/>
    <w:p>
      <w:pPr>
        <w:spacing w:after="0"/>
        <w:ind w:left="0"/>
        <w:jc w:val="both"/>
      </w:pPr>
      <w:r>
        <w:rPr>
          <w:rFonts w:ascii="Times New Roman"/>
          <w:b w:val="false"/>
          <w:i w:val="false"/>
          <w:color w:val="000000"/>
          <w:sz w:val="28"/>
        </w:rPr>
        <w:t xml:space="preserve">
      дозиметрию излучений инкорпорированных радиоактивных веществ (экспресс методы); </w:t>
      </w:r>
    </w:p>
    <w:bookmarkEnd w:id="2407"/>
    <w:bookmarkStart w:name="z2515" w:id="2408"/>
    <w:p>
      <w:pPr>
        <w:spacing w:after="0"/>
        <w:ind w:left="0"/>
        <w:jc w:val="both"/>
      </w:pPr>
      <w:r>
        <w:rPr>
          <w:rFonts w:ascii="Times New Roman"/>
          <w:b w:val="false"/>
          <w:i w:val="false"/>
          <w:color w:val="000000"/>
          <w:sz w:val="28"/>
        </w:rPr>
        <w:t xml:space="preserve">
      основы радиационной защиты от ионизирующих излучений; </w:t>
      </w:r>
    </w:p>
    <w:bookmarkEnd w:id="2408"/>
    <w:bookmarkStart w:name="z2516" w:id="2409"/>
    <w:p>
      <w:pPr>
        <w:spacing w:after="0"/>
        <w:ind w:left="0"/>
        <w:jc w:val="both"/>
      </w:pPr>
      <w:r>
        <w:rPr>
          <w:rFonts w:ascii="Times New Roman"/>
          <w:b w:val="false"/>
          <w:i w:val="false"/>
          <w:color w:val="000000"/>
          <w:sz w:val="28"/>
        </w:rPr>
        <w:t xml:space="preserve">
      приборное оснащение подразделения и организацию ремонтного обслуживания; </w:t>
      </w:r>
    </w:p>
    <w:bookmarkEnd w:id="2409"/>
    <w:bookmarkStart w:name="z2517" w:id="2410"/>
    <w:p>
      <w:pPr>
        <w:spacing w:after="0"/>
        <w:ind w:left="0"/>
        <w:jc w:val="both"/>
      </w:pPr>
      <w:r>
        <w:rPr>
          <w:rFonts w:ascii="Times New Roman"/>
          <w:b w:val="false"/>
          <w:i w:val="false"/>
          <w:color w:val="000000"/>
          <w:sz w:val="28"/>
        </w:rPr>
        <w:t>
      измерение активности радионуклидов.</w:t>
      </w:r>
    </w:p>
    <w:bookmarkEnd w:id="2410"/>
    <w:bookmarkStart w:name="z2518" w:id="2411"/>
    <w:p>
      <w:pPr>
        <w:spacing w:after="0"/>
        <w:ind w:left="0"/>
        <w:jc w:val="both"/>
      </w:pPr>
      <w:r>
        <w:rPr>
          <w:rFonts w:ascii="Times New Roman"/>
          <w:b w:val="false"/>
          <w:i w:val="false"/>
          <w:color w:val="000000"/>
          <w:sz w:val="28"/>
        </w:rPr>
        <w:t>
      261. Требования к квалификации:</w:t>
      </w:r>
    </w:p>
    <w:bookmarkEnd w:id="2411"/>
    <w:bookmarkStart w:name="z2519" w:id="2412"/>
    <w:p>
      <w:pPr>
        <w:spacing w:after="0"/>
        <w:ind w:left="0"/>
        <w:jc w:val="both"/>
      </w:pPr>
      <w:r>
        <w:rPr>
          <w:rFonts w:ascii="Times New Roman"/>
          <w:b w:val="false"/>
          <w:i w:val="false"/>
          <w:color w:val="000000"/>
          <w:sz w:val="28"/>
        </w:rPr>
        <w:t>
      техническое и профессиональное, послесреднее образование по направлениям подготовки кадров: инженерно-технического или естественным наукам, математике или статистике.</w:t>
      </w:r>
    </w:p>
    <w:bookmarkEnd w:id="2412"/>
    <w:bookmarkStart w:name="z2520" w:id="2413"/>
    <w:p>
      <w:pPr>
        <w:spacing w:after="0"/>
        <w:ind w:left="0"/>
        <w:jc w:val="left"/>
      </w:pPr>
      <w:r>
        <w:rPr>
          <w:rFonts w:ascii="Times New Roman"/>
          <w:b/>
          <w:i w:val="false"/>
          <w:color w:val="000000"/>
        </w:rPr>
        <w:t xml:space="preserve"> Параграф 6. Помощник энтомолога (зоолога)*</w:t>
      </w:r>
    </w:p>
    <w:bookmarkEnd w:id="2413"/>
    <w:bookmarkStart w:name="z2521" w:id="2414"/>
    <w:p>
      <w:pPr>
        <w:spacing w:after="0"/>
        <w:ind w:left="0"/>
        <w:jc w:val="both"/>
      </w:pPr>
      <w:r>
        <w:rPr>
          <w:rFonts w:ascii="Times New Roman"/>
          <w:b w:val="false"/>
          <w:i w:val="false"/>
          <w:color w:val="000000"/>
          <w:sz w:val="28"/>
        </w:rPr>
        <w:t>
      262. Должностные обязанности:</w:t>
      </w:r>
    </w:p>
    <w:bookmarkEnd w:id="2414"/>
    <w:bookmarkStart w:name="z2522" w:id="2415"/>
    <w:p>
      <w:pPr>
        <w:spacing w:after="0"/>
        <w:ind w:left="0"/>
        <w:jc w:val="both"/>
      </w:pPr>
      <w:r>
        <w:rPr>
          <w:rFonts w:ascii="Times New Roman"/>
          <w:b w:val="false"/>
          <w:i w:val="false"/>
          <w:color w:val="000000"/>
          <w:sz w:val="28"/>
        </w:rPr>
        <w:t>
      Осуществляет сбор материала из объектов внешней среды (клещей, грызунов, погадок, гнездового материала), потенциально зараженного или патогенного, для лабораторного исследования с целью определения напряженности уже известных очагов и выявления новых на территории области;</w:t>
      </w:r>
    </w:p>
    <w:bookmarkEnd w:id="2415"/>
    <w:bookmarkStart w:name="z2523" w:id="2416"/>
    <w:p>
      <w:pPr>
        <w:spacing w:after="0"/>
        <w:ind w:left="0"/>
        <w:jc w:val="both"/>
      </w:pPr>
      <w:r>
        <w:rPr>
          <w:rFonts w:ascii="Times New Roman"/>
          <w:b w:val="false"/>
          <w:i w:val="false"/>
          <w:color w:val="000000"/>
          <w:sz w:val="28"/>
        </w:rPr>
        <w:t>
      Выявляет видовой состав, определяет численность и биотопическое распределение мелких млекопитающих – носителей природно-очаговых инфекций;</w:t>
      </w:r>
    </w:p>
    <w:bookmarkEnd w:id="2416"/>
    <w:bookmarkStart w:name="z2524" w:id="2417"/>
    <w:p>
      <w:pPr>
        <w:spacing w:after="0"/>
        <w:ind w:left="0"/>
        <w:jc w:val="both"/>
      </w:pPr>
      <w:r>
        <w:rPr>
          <w:rFonts w:ascii="Times New Roman"/>
          <w:b w:val="false"/>
          <w:i w:val="false"/>
          <w:color w:val="000000"/>
          <w:sz w:val="28"/>
        </w:rPr>
        <w:t>
      Участвует в выявлении природных очагов зоонозов;</w:t>
      </w:r>
    </w:p>
    <w:bookmarkEnd w:id="2417"/>
    <w:bookmarkStart w:name="z2525" w:id="2418"/>
    <w:p>
      <w:pPr>
        <w:spacing w:after="0"/>
        <w:ind w:left="0"/>
        <w:jc w:val="both"/>
      </w:pPr>
      <w:r>
        <w:rPr>
          <w:rFonts w:ascii="Times New Roman"/>
          <w:b w:val="false"/>
          <w:i w:val="false"/>
          <w:color w:val="000000"/>
          <w:sz w:val="28"/>
        </w:rPr>
        <w:t>
      Проводит контроль за сдвигами в стациях грызунов, связанных с орошением, обводнением и другой хозяйственной деятельностью человека для своевременного проведения мероприятий в местности, где возможно укоренение природных очагов особо опасных инфекций;</w:t>
      </w:r>
    </w:p>
    <w:bookmarkEnd w:id="2418"/>
    <w:bookmarkStart w:name="z2526" w:id="2419"/>
    <w:p>
      <w:pPr>
        <w:spacing w:after="0"/>
        <w:ind w:left="0"/>
        <w:jc w:val="both"/>
      </w:pPr>
      <w:r>
        <w:rPr>
          <w:rFonts w:ascii="Times New Roman"/>
          <w:b w:val="false"/>
          <w:i w:val="false"/>
          <w:color w:val="000000"/>
          <w:sz w:val="28"/>
        </w:rPr>
        <w:t>
      Принимает участие в организации мероприятий в природных очагах особо опасных инфекций;</w:t>
      </w:r>
    </w:p>
    <w:bookmarkEnd w:id="2419"/>
    <w:bookmarkStart w:name="z2527" w:id="2420"/>
    <w:p>
      <w:pPr>
        <w:spacing w:after="0"/>
        <w:ind w:left="0"/>
        <w:jc w:val="both"/>
      </w:pPr>
      <w:r>
        <w:rPr>
          <w:rFonts w:ascii="Times New Roman"/>
          <w:b w:val="false"/>
          <w:i w:val="false"/>
          <w:color w:val="000000"/>
          <w:sz w:val="28"/>
        </w:rPr>
        <w:t>
      Выявляет видовой состав, учет численности, распространение и сроков паразитирования кровососущих членистоногих – переносчиков и хранителей особо опасных инфекций;</w:t>
      </w:r>
    </w:p>
    <w:bookmarkEnd w:id="2420"/>
    <w:bookmarkStart w:name="z2528" w:id="2421"/>
    <w:p>
      <w:pPr>
        <w:spacing w:after="0"/>
        <w:ind w:left="0"/>
        <w:jc w:val="both"/>
      </w:pPr>
      <w:r>
        <w:rPr>
          <w:rFonts w:ascii="Times New Roman"/>
          <w:b w:val="false"/>
          <w:i w:val="false"/>
          <w:color w:val="000000"/>
          <w:sz w:val="28"/>
        </w:rPr>
        <w:t>
      Участвует в организации массового сбора иксодовых клещей для бактериологического исследования с целью определения эпизоотологической обстановки на территории области;</w:t>
      </w:r>
    </w:p>
    <w:bookmarkEnd w:id="2421"/>
    <w:bookmarkStart w:name="z2529" w:id="2422"/>
    <w:p>
      <w:pPr>
        <w:spacing w:after="0"/>
        <w:ind w:left="0"/>
        <w:jc w:val="both"/>
      </w:pPr>
      <w:r>
        <w:rPr>
          <w:rFonts w:ascii="Times New Roman"/>
          <w:b w:val="false"/>
          <w:i w:val="false"/>
          <w:color w:val="000000"/>
          <w:sz w:val="28"/>
        </w:rPr>
        <w:t>
      Проводит эпизоотологическое обследование трансмиссивных вспышек;</w:t>
      </w:r>
    </w:p>
    <w:bookmarkEnd w:id="2422"/>
    <w:bookmarkStart w:name="z2530" w:id="2423"/>
    <w:p>
      <w:pPr>
        <w:spacing w:after="0"/>
        <w:ind w:left="0"/>
        <w:jc w:val="both"/>
      </w:pPr>
      <w:r>
        <w:rPr>
          <w:rFonts w:ascii="Times New Roman"/>
          <w:b w:val="false"/>
          <w:i w:val="false"/>
          <w:color w:val="000000"/>
          <w:sz w:val="28"/>
        </w:rPr>
        <w:t>
      Составляет прогноз численности иксодовых клещей;</w:t>
      </w:r>
    </w:p>
    <w:bookmarkEnd w:id="2423"/>
    <w:bookmarkStart w:name="z2531" w:id="2424"/>
    <w:p>
      <w:pPr>
        <w:spacing w:after="0"/>
        <w:ind w:left="0"/>
        <w:jc w:val="both"/>
      </w:pPr>
      <w:r>
        <w:rPr>
          <w:rFonts w:ascii="Times New Roman"/>
          <w:b w:val="false"/>
          <w:i w:val="false"/>
          <w:color w:val="000000"/>
          <w:sz w:val="28"/>
        </w:rPr>
        <w:t>
      Соблюдает режим работы с особо опасными инфекциями в природном очаге;</w:t>
      </w:r>
    </w:p>
    <w:bookmarkEnd w:id="2424"/>
    <w:bookmarkStart w:name="z2532" w:id="2425"/>
    <w:p>
      <w:pPr>
        <w:spacing w:after="0"/>
        <w:ind w:left="0"/>
        <w:jc w:val="both"/>
      </w:pPr>
      <w:r>
        <w:rPr>
          <w:rFonts w:ascii="Times New Roman"/>
          <w:b w:val="false"/>
          <w:i w:val="false"/>
          <w:color w:val="000000"/>
          <w:sz w:val="28"/>
        </w:rPr>
        <w:t>
      Проводит санитарно-просветительную работу среди населения, направленную на борьбу с грызунами и переносчиками инфекций;</w:t>
      </w:r>
    </w:p>
    <w:bookmarkEnd w:id="2425"/>
    <w:bookmarkStart w:name="z2533" w:id="2426"/>
    <w:p>
      <w:pPr>
        <w:spacing w:after="0"/>
        <w:ind w:left="0"/>
        <w:jc w:val="both"/>
      </w:pPr>
      <w:r>
        <w:rPr>
          <w:rFonts w:ascii="Times New Roman"/>
          <w:b w:val="false"/>
          <w:i w:val="false"/>
          <w:color w:val="000000"/>
          <w:sz w:val="28"/>
        </w:rPr>
        <w:t>
      263. Должен знать:</w:t>
      </w:r>
    </w:p>
    <w:bookmarkEnd w:id="2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535" w:id="2427"/>
    <w:p>
      <w:pPr>
        <w:spacing w:after="0"/>
        <w:ind w:left="0"/>
        <w:jc w:val="both"/>
      </w:pPr>
      <w:r>
        <w:rPr>
          <w:rFonts w:ascii="Times New Roman"/>
          <w:b w:val="false"/>
          <w:i w:val="false"/>
          <w:color w:val="000000"/>
          <w:sz w:val="28"/>
        </w:rPr>
        <w:t>
      Основы, принципы и методы санитарно-эпидемиологической оценки;</w:t>
      </w:r>
    </w:p>
    <w:bookmarkEnd w:id="2427"/>
    <w:bookmarkStart w:name="z2536" w:id="2428"/>
    <w:p>
      <w:pPr>
        <w:spacing w:after="0"/>
        <w:ind w:left="0"/>
        <w:jc w:val="both"/>
      </w:pPr>
      <w:r>
        <w:rPr>
          <w:rFonts w:ascii="Times New Roman"/>
          <w:b w:val="false"/>
          <w:i w:val="false"/>
          <w:color w:val="000000"/>
          <w:sz w:val="28"/>
        </w:rPr>
        <w:t>
      Систематику и экологию диких и синантропных животных;</w:t>
      </w:r>
    </w:p>
    <w:bookmarkEnd w:id="2428"/>
    <w:bookmarkStart w:name="z2537" w:id="2429"/>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429"/>
    <w:bookmarkStart w:name="z2538" w:id="2430"/>
    <w:p>
      <w:pPr>
        <w:spacing w:after="0"/>
        <w:ind w:left="0"/>
        <w:jc w:val="both"/>
      </w:pPr>
      <w:r>
        <w:rPr>
          <w:rFonts w:ascii="Times New Roman"/>
          <w:b w:val="false"/>
          <w:i w:val="false"/>
          <w:color w:val="000000"/>
          <w:sz w:val="28"/>
        </w:rPr>
        <w:t>
      264. Требования к квалификации:</w:t>
      </w:r>
    </w:p>
    <w:bookmarkEnd w:id="2430"/>
    <w:bookmarkStart w:name="z2539" w:id="2431"/>
    <w:p>
      <w:pPr>
        <w:spacing w:after="0"/>
        <w:ind w:left="0"/>
        <w:jc w:val="both"/>
      </w:pPr>
      <w:r>
        <w:rPr>
          <w:rFonts w:ascii="Times New Roman"/>
          <w:b w:val="false"/>
          <w:i w:val="false"/>
          <w:color w:val="000000"/>
          <w:sz w:val="28"/>
        </w:rPr>
        <w:t>
      техническое и профессиональное образование по специальности "Гигиена и эпидемиология" или высшее профессиональное образование по направлению "Естественные науки, математика и статистика", сертификат специалиста в области здравоохранения по соответствующей специальности.</w:t>
      </w:r>
    </w:p>
    <w:bookmarkEnd w:id="2431"/>
    <w:bookmarkStart w:name="z2540" w:id="2432"/>
    <w:p>
      <w:pPr>
        <w:spacing w:after="0"/>
        <w:ind w:left="0"/>
        <w:jc w:val="both"/>
      </w:pPr>
      <w:r>
        <w:rPr>
          <w:rFonts w:ascii="Times New Roman"/>
          <w:b w:val="false"/>
          <w:i w:val="false"/>
          <w:color w:val="000000"/>
          <w:sz w:val="28"/>
        </w:rPr>
        <w:t>
      *Примечание:</w:t>
      </w:r>
    </w:p>
    <w:bookmarkEnd w:id="2432"/>
    <w:bookmarkStart w:name="z2541" w:id="2433"/>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2433"/>
    <w:bookmarkStart w:name="z2542" w:id="2434"/>
    <w:p>
      <w:pPr>
        <w:spacing w:after="0"/>
        <w:ind w:left="0"/>
        <w:jc w:val="left"/>
      </w:pPr>
      <w:r>
        <w:rPr>
          <w:rFonts w:ascii="Times New Roman"/>
          <w:b/>
          <w:i w:val="false"/>
          <w:color w:val="000000"/>
        </w:rPr>
        <w:t xml:space="preserve"> Глава 11. Алфавитный указатель должностей служащих</w:t>
      </w:r>
    </w:p>
    <w:bookmarkEnd w:id="2434"/>
    <w:bookmarkStart w:name="z2543" w:id="2435"/>
    <w:p>
      <w:pPr>
        <w:spacing w:after="0"/>
        <w:ind w:left="0"/>
        <w:jc w:val="both"/>
      </w:pPr>
      <w:r>
        <w:rPr>
          <w:rFonts w:ascii="Times New Roman"/>
          <w:b w:val="false"/>
          <w:i w:val="false"/>
          <w:color w:val="000000"/>
          <w:sz w:val="28"/>
        </w:rPr>
        <w:t>
      265. Алфавитный указатель должностей служащих указан в приложении 1 к настоящему приложению.</w:t>
      </w:r>
    </w:p>
    <w:bookmarkEnd w:id="2435"/>
    <w:bookmarkStart w:name="z2544" w:id="2436"/>
    <w:p>
      <w:pPr>
        <w:spacing w:after="0"/>
        <w:ind w:left="0"/>
        <w:jc w:val="both"/>
      </w:pPr>
      <w:r>
        <w:rPr>
          <w:rFonts w:ascii="Times New Roman"/>
          <w:b w:val="false"/>
          <w:i w:val="false"/>
          <w:color w:val="000000"/>
          <w:sz w:val="28"/>
        </w:rPr>
        <w:t>
      266. Перечень наименований должностей служащих, предусмотренных настоящим справочником, с указанием их наименований по ранее действовавшим квалификационным характеристикам должностей работников здравоохранения указан в приложении 2 к настоящему приложению.</w:t>
      </w:r>
    </w:p>
    <w:bookmarkEnd w:id="2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w:t>
            </w:r>
            <w:r>
              <w:br/>
            </w:r>
            <w:r>
              <w:rPr>
                <w:rFonts w:ascii="Times New Roman"/>
                <w:b w:val="false"/>
                <w:i w:val="false"/>
                <w:color w:val="000000"/>
                <w:sz w:val="20"/>
              </w:rPr>
              <w:t>характеристикам должностей</w:t>
            </w:r>
            <w:r>
              <w:br/>
            </w:r>
            <w:r>
              <w:rPr>
                <w:rFonts w:ascii="Times New Roman"/>
                <w:b w:val="false"/>
                <w:i w:val="false"/>
                <w:color w:val="000000"/>
                <w:sz w:val="20"/>
              </w:rPr>
              <w:t>работников здравоохранения</w:t>
            </w:r>
          </w:p>
        </w:tc>
      </w:tr>
    </w:tbl>
    <w:bookmarkStart w:name="z2546" w:id="2437"/>
    <w:p>
      <w:pPr>
        <w:spacing w:after="0"/>
        <w:ind w:left="0"/>
        <w:jc w:val="left"/>
      </w:pPr>
      <w:r>
        <w:rPr>
          <w:rFonts w:ascii="Times New Roman"/>
          <w:b/>
          <w:i w:val="false"/>
          <w:color w:val="000000"/>
        </w:rPr>
        <w:t xml:space="preserve"> Алфавитный указатель должностей работников здравоохранения</w:t>
      </w:r>
    </w:p>
    <w:bookmarkEnd w:id="2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 руководителей, специалистов и других 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2438"/>
          <w:p>
            <w:pPr>
              <w:spacing w:after="20"/>
              <w:ind w:left="20"/>
              <w:jc w:val="both"/>
            </w:pPr>
            <w:r>
              <w:rPr>
                <w:rFonts w:ascii="Times New Roman"/>
                <w:b w:val="false"/>
                <w:i w:val="false"/>
                <w:color w:val="000000"/>
                <w:sz w:val="20"/>
              </w:rPr>
              <w:t>
Параграф</w:t>
            </w:r>
          </w:p>
          <w:bookmarkEnd w:id="243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страницы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руководителей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2439"/>
          <w:p>
            <w:pPr>
              <w:spacing w:after="20"/>
              <w:ind w:left="20"/>
              <w:jc w:val="both"/>
            </w:pPr>
            <w:r>
              <w:rPr>
                <w:rFonts w:ascii="Times New Roman"/>
                <w:b w:val="false"/>
                <w:i w:val="false"/>
                <w:color w:val="000000"/>
                <w:sz w:val="20"/>
              </w:rPr>
              <w:t>
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bookmarkEnd w:id="2439"/>
          <w:p>
            <w:pPr>
              <w:spacing w:after="20"/>
              <w:ind w:left="20"/>
              <w:jc w:val="both"/>
            </w:pPr>
            <w:r>
              <w:rPr>
                <w:rFonts w:ascii="Times New Roman"/>
                <w:b w:val="false"/>
                <w:i w:val="false"/>
                <w:color w:val="000000"/>
                <w:sz w:val="20"/>
              </w:rPr>
              <w:t>
и (или) организации здравоохранения, осуществляющих деятельность в сфере санитарно-эпидемиологического благополучия населения, ядерной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 (или) организации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(по санитарно-эпидемиологической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(старший) сестра (брат) медицинская (медицинский)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 заведующий микробиологической лабораторией организации в сфере санитарно-эпидемиологического благополучия населения, начальник отдела приема и отбора проб в организации санитарно-эпидемиологической службы, начальник отдела санитарно-эпидемиологической и лабораторной аналитики, начальник отдела метрологии и технического обслуживания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сестринскому 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сестра медицинская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организаций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и послевузовским медицинским образованием, образованием в области общественного здоровья и менеджмента здравоохранения, санитарно-эпидемиологического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участковый и (или) врач общей врачебной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(специалист профильный)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судебно-медицинский эксперт (судебно-биологического, химико-токсикологического, молекулярно-генетического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координатор трансплантационный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Врач-стажер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 (ЭйЧар-менеджер))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(или) специалист общественного здравоохранения (валеолог, эпидемиолог, статистик, методист)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(или специалист)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Сестра (брат) старшая (старший) медицинская (медицинский) (старший фельдшер, старший акушер)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 санитарно-эпидемиологической службы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биобезопасности в организации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приему и отбору проб*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VAD (ВАД) (Специалист по механической поддержке кровообращения)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высшим и послевузовским фармацевтическим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 (провизор)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по производству лекарственных средств,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управлению качеством в фармации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радиофармацевт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немедицинским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 сфере санитарно-эпидемиологической службы (биолог, зоолог или эпизоотолог, энтомолог)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качеству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качеству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биобезопасности в организации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Инженер-дозиметрист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сервисному обслуживанию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психолог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циклотрона производства радиофармацевтических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Радиохимик-технолог по производству радиофармацевтических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Радиохимик-аналитик по контролю качества радиофармацевтических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обеспечения качества радиофармацевтических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вентиляции объектов с открытыми источниками ионизирующих 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систем сбора, хранения и сброса жидких радиоактивных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физик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технологических и медицинских газов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системам теплоснабжения, вентиляции и кондиционированию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водоснабжению и водоотведению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контрольно-измерительных приборов и автоматики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Инженер-медицинский физик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лучевого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эмбриолог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послесредним медицинским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расширенной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медицинским образованием, образованием санитарно-эпидемиологического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(акушерка)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участковая (участковый) и (или) сестра (брат) медицинская (медицинский) общей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медицинская(медицинский) (специализированная (специализированный)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медицинского пункта в организациях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диетическая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стоматологический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врача-стоматолога (ассистент стоматолога)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зубной (лаборант зубопротезного отделения, кабинета)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лаборант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Рентгенолаборант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и оптикометрист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эпидемиолога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санитарно-эпидемиологического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Инструктор-дезинфектор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работник в сфере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младшая(младший) медицинская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медицинский лаборант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радиоизотопный (радионуклидной) диагностики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(медицинский) сестра и или брат лучевого оборудования (технолог радиотерапии)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фармацевтическим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младшего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(санитарка)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немедицинским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контроля качества радиофармацевтических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контрольно-измерительных приборов и автоматики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системам теплоснабжения, вентиляции и кондиционированию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водоснабжению и водоотведению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Техник-дозиметрист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энтомолога (зоолога)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w:t>
            </w:r>
            <w:r>
              <w:br/>
            </w:r>
            <w:r>
              <w:rPr>
                <w:rFonts w:ascii="Times New Roman"/>
                <w:b w:val="false"/>
                <w:i w:val="false"/>
                <w:color w:val="000000"/>
                <w:sz w:val="20"/>
              </w:rPr>
              <w:t>характеристикам должностей</w:t>
            </w:r>
            <w:r>
              <w:br/>
            </w:r>
            <w:r>
              <w:rPr>
                <w:rFonts w:ascii="Times New Roman"/>
                <w:b w:val="false"/>
                <w:i w:val="false"/>
                <w:color w:val="000000"/>
                <w:sz w:val="20"/>
              </w:rPr>
              <w:t>работников здравоохранения</w:t>
            </w:r>
          </w:p>
        </w:tc>
      </w:tr>
    </w:tbl>
    <w:bookmarkStart w:name="z2550" w:id="2440"/>
    <w:p>
      <w:pPr>
        <w:spacing w:after="0"/>
        <w:ind w:left="0"/>
        <w:jc w:val="left"/>
      </w:pPr>
      <w:r>
        <w:rPr>
          <w:rFonts w:ascii="Times New Roman"/>
          <w:b/>
          <w:i w:val="false"/>
          <w:color w:val="000000"/>
        </w:rPr>
        <w:t xml:space="preserve"> Перечень наименований должностей служащих, предусмотренных настоящим</w:t>
      </w:r>
      <w:r>
        <w:br/>
      </w:r>
      <w:r>
        <w:rPr>
          <w:rFonts w:ascii="Times New Roman"/>
          <w:b/>
          <w:i w:val="false"/>
          <w:color w:val="000000"/>
        </w:rPr>
        <w:t>справочником, с указанием их наименований по ранее действовавшим</w:t>
      </w:r>
      <w:r>
        <w:br/>
      </w:r>
      <w:r>
        <w:rPr>
          <w:rFonts w:ascii="Times New Roman"/>
          <w:b/>
          <w:i w:val="false"/>
          <w:color w:val="000000"/>
        </w:rPr>
        <w:t>квалификационным характеристикам должностей работников здравоохранения</w:t>
      </w:r>
    </w:p>
    <w:bookmarkEnd w:id="2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 руководителей и специалистов в ранее действовавших квалификационных характеристиках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 руководителей и специалистов, размещенных в настоящем справочнике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руководителей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руководителей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(генеральный директор, директор)</w:t>
            </w:r>
          </w:p>
          <w:p>
            <w:pPr>
              <w:spacing w:after="20"/>
              <w:ind w:left="20"/>
              <w:jc w:val="both"/>
            </w:pPr>
            <w:r>
              <w:rPr>
                <w:rFonts w:ascii="Times New Roman"/>
                <w:b w:val="false"/>
                <w:i w:val="false"/>
                <w:color w:val="000000"/>
                <w:sz w:val="20"/>
              </w:rPr>
              <w:t>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ядерной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 (или) организации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(по санитарно-эпидемиологической работе)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(старший) сестра (брат) медицинская (медицинский)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 заведующий микробиологической лабораторией организации в сфере санитарно-эпидемиологического благополучия населения, начальник отдела приема и отбора проб в организации санитарно-эпидемиологической службы, начальник отдела санитарно-эпидемиологической и лабораторной аналитики, начальник отдела метрологии и технического обслуживания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сестринскому 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сестринскому 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сестра медицинская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сестра медицинская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и послевузовским 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и послевузовским медицинским образованием, образованием в области общественного здоровья и менеджмента здравоохранения, санитарно-эпидемиологического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участковый и (или) врач общей врачебной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участковый и (или) врач общей врачебной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(специалист профильный)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(специалист профильный)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судебно-медицинский эксперт (судебно-биологического, химико-токсикологического, молекулярно-генетического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координатор трансплантационный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Врач-стажер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 (ЭйЧар-менеджер))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(или) специалист общественного здравоохранения (валеолог, эпидемиолог, статистик, методист)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(или) специалист общественного здравоохранения (валеолог, эпидемиолог, статистик, методист)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(или специалист)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(или специалист)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или брат старшая(-ий) медицинская(-ий) (старший фельдшер, старший акушер)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старшая (старший) медицинская (медицинский) (старший фельдшер, старший акушер)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биобезопасности в организации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приему и отбору проб*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Координатора VAD (ВАД) (Специалист по механической поддержке кровообращения)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высшим и послевузовским фармацевтическим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высшим и послевузовским фармацевтическим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по производству лекарственных средств,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по производству лекарственных средств,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управлению качеством в фармации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радиофармацевт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немедицинским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немедицинским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 сфере санитарно-эпидемиологической службы (биолог, зоолог или эпизоотолог, энтомолог)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 сфере санитарно-эпидемиологической службы (биолог, зоолог или эпизоотолог, энтомолог)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в области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в области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качеству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качеству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биобезопасности в организации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Инженер-дозиметрист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сервисному обслуживанию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психолог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циклотрона производства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Радиохимик-технолог по производству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Радиохимик-аналитик по контролю качества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обеспечения качества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вентиляции объектов с открытыми источниками ионизирующих излучений.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систем сбора, хранения и сброса жидких радиоактивных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радиационной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физик.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технологических и медицинских газов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системам теплоснабжения, вентиляции и кондиционированию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водоснабжению и водоотведению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контрольно-измерительных приборов и автоматики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Инженер-медицинский физик.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лучевого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эмбриолог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послесредним 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или (брат) медицинская (медицинский) расширенной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расширенной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(акушерка)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Участковая (-ый) сестра (брат) медицинская(-ий) и (или) сестра (брат) медицинская(-ий) общей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участковая (участковый) и (или) сестра (брат) медицинская (медицинский) общей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медицинская(-ий) (специализированная(-ый)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(специализированная (специализированный)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 (или) брат медицинская (-ий) медицинского пункта в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медицинского пункта в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диетическая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диетическая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стоматологический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стоматологический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Зубной врач (дантист)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врача-стоматолога (ассистент стоматолога)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врача-стоматолога (ассистент стоматолога)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Зубной техник (лаборант зубопротезного отделения,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зубной (лаборант зубопротезного отделения,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и оптикометрист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и оптикометрист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регистратор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 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фельдшер (помощник врача гигиениста и эпидемиолога, паразитолога, фельдшер-лаборант,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эпидемиолога*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энтомолога (зоолога)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санитарно-эпидемиологического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Инструктор-дезинфектор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Инструктор-дезинфектор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работник в сфере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работник в сфере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младшая(-ий) медицинская(-ий)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младшая (младший) медицинская(медицинский)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 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 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медицинский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радиоизотопный (радионуклидной)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(медицинский) сестра и или брат лучевого оборудования (технолог радиотерапии)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фармацевтическим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фармацевтическим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 фармацевта (провизора)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младшего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младшего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(санитарка)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техническим и профессиональным немедицинским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контроля качества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контрольно-измерительных приборов и автоматики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системам теплоснабжения, вентиляции и кондиционированию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водоснабжению и водоотведению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Техник-дозиметрист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энтомолога (зоолога)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