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7f0d1" w14:textId="3f7f0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Республики Казахстан от 21 декабря 2020 года № ҚР ДСМ-304/2020 "Об утверждении положений о клинической базе, клинике организации образования в области здравоохранения, университетской больнице, базе резидентуры, интегрированном академическом медицинском центре и требований, предъявляемых к ним"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14 апреля 2023 года № 69. Зарегистрирован в Министерстве юстиции Республики Казахстан 17 апреля 2023 года № 32328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декабря 2020 года № ҚР ДСМ-304/2020 "Об утверждении положений о клинической базе, клинике организации образования в области здравоохранения, университетской больнице, базе резидентуры, интегрированном академическом медицинском центре и требований, предъявляемых к ним" (зарегистрирован в Реестре государственной регистрации нормативных правовых актов под № 21848)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220 Кодекса Республики Казахстан "О здоровье народа и системе здравоохранения" и пунктом 5 статьи 40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клинической базе и требованиях, предъявляемых к ней, утвержденных приложением 1 к указанному приказу: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Настоящее положение о клинической базе и требования, предъявляемые к ней разработаны (далее – Положение)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220 Кодекса Республики Казахстан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"Об образовании".";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клинике организации образования в области здравоохранения и требованиях, предъявляемых к ней, утвержденных приложением 2 к указанному приказу: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Настоящее положение о клинике организации образования в области здравоохранения и требования, предъявляемые к ней (далее – Положение)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220 Кодекса Республики Казахстан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"Об образовании".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положении используются следующие термины и определения: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профильный специалист – медицинский работник с высшим медицинским образованием, имеющий сертификат в области здравоохранения;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образования в области здравоохранения – организация образования, реализующая образовательные программы по направлениям подготовки "Здравоохранение" и (или) "Междисциплинарные программы, связанные со здравоохранением и социальным обеспечением (медицина)";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клиника организации образования в области здравоохранения (далее – КОООЗ) – структурное подразделение организации образования или организация здравоохранения, на базе которой реализуются образовательные программы технического и профессионального, послесреднего, высшего, послевузовского и дополнительного медицинского образования на основе современных достижений науки и практики;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дуальное обучение – форма подготовки кадров, сочетающей обучение в организации образования с обязательными периодами производственного обучения и профессиональной практики на предприятии (в организации) с предоставлением рабочих мест и компенсационной выплатой обучающимся при равной ответственности предприятия (организации), учебного заведения и обучающегося;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врач-резидент – врач, обучающийся в рамках образовательной программы резидентуры и работающий в медицинской организации под надзором наставника;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наставник – медицинский работник со стажем не менее пяти лет, назначаемый руководителем медицинской организации или организации медицинского образования для оказания практической помощи в профессиональной адаптации обучающихся по программам медицинского образования и молодых специалистов, осуществляющий деятельность на основе триединства образования, науки и практики.";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организация здравоохранения, оказывающая медицинскую помощь, на основании решения местного исполнительного органа области, города республиканского значения и столицы при наличии согласия собственника и уполномоченного органа.";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оказание медицинских услуг;"; 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университетской больнице и требованиях, предъявляемых к ней, утвержденных приложением 3 к указанному приказу: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Настоящее положение об университетской больнице и требования, предъявляемые к ней (далее – Положение)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220 Кодекса Республики Казахстан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"Об образовании".";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являются многопрофильной организацией здравоохранения, оказывающей медицинскую помощь: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находящейся в доверительном управлении организации высшего и (или) послевузовского медицинского образования;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являющейся дочерней организацией организации высшего и (или) послевузовского медицинского образования.";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оказание медицинских услуг;";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базе резидентуры и требованиях, предъявляемых к ней, утвержденном приложением 4 к указанному приказу: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Настоящее положение о базе резидентуры и требования, предъявляемые к ней (далее – Положение)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220 и </w:t>
      </w:r>
      <w:r>
        <w:rPr>
          <w:rFonts w:ascii="Times New Roman"/>
          <w:b w:val="false"/>
          <w:i w:val="false"/>
          <w:color w:val="000000"/>
          <w:sz w:val="28"/>
        </w:rPr>
        <w:t>подпунктом 217)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 Кодекса Республики Казахстан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"Об образовании".";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интегрированном академическом медицинском центре и требованиях, предъявляемых к нему, утвержденном приложением 5 к указанному приказу: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Настоящее положение об интегрированном академическом медицинском центре и требования, предъявляемые к нему (далее – Положение)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220 Кодекса Республики Казахстан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"Об образовании".";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За медицинские услуги, которые оказаны в клинических подразделениях интегрированного академического медицинского центра, на базе которых размещены подразделения организаций образования в области здравоохранения (профильные клиники, клинические кафедры), устанавливается дополнительный коэффициент финансирования в рамках гарантированного объема бесплатной медицинской помощи и в системе обязательного социального медицинского страхования.";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решения поставленных задач интегрированный академический медицинский центр осуществляет следующие функции: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интеграции образования, науки и практики за счет использования результатов научных исследований в учебном и клиническом процессе, установления тесных связей между организацией высшего и (или) послевузовского медицинского образования, научными организациями и клиническими базами;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совместное использование ресурсов для повышения эффективности научной, образовательной и клинической деятельности;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единой информационной среды для обеспечения образовательной, научной и клинической деятельности;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реализация на базе объединения единой системы подготовки непрерывного профессионального развития работников здравоохранения;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эффективного переноса результатов научных исследований в образовательный процесс и практику;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создание современной базы для подготовки специалистов по приоритетным направлениям здравоохранения;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формирование эффективной корпоративной системы управления путем повышения транспарентности при обмене информацией и принимаемых решений, распределения полномочий и обязанностей, обеспечение ответственности за условия труда и окружающей среды;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анализ, апробацию, внедрение и реализацию протоколов диагностики и лечения на основе лучшей международной практики с последующей трансляцией их в практическое здравоохранение республики, в том числе с применением лекарственных препаратов и медицинских изделий, не зарегистрированных в республике и имеющих сертификат (FDA) (Соединенные штаты Америки), сертификат (CE) (Европейский союз);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анализ, апробацию, внедрение и использование международно-признанными санитарно-эпидемиологическими стандартами;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реализация собственных программ повышения квалификации и специализации;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разработка и внедрение в клиническую практику инновационных медицинских технологий;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внедрение передовых мировых образовательных технологий для обеспечения развития системы медицинского образования Республики Казахстан в рамках действующего законодательства;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и реализация образовательных программ в соответствии с потребностью практического здравоохранения республики на основе международных подходов в рамках действующего законодательства Республики Казахстан;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трансляция в систему здравоохранения апробированных инновационных медицинских технологий, образовательных программ, программ повышения квалификации и специализации, международных стандартов.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Требованиями к интегрированному академическому медицинскому центру являются: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договора о совместной деятельности, заключенном между организациями, входящими в состав интегрированного академического медицинского центра;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коллегиального органа управления и исполнительного органа;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стратегии развития, утвержденной коллегиальным органом управления, интегрированного академического медицинского центра;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доля иностранного профессорско-преподавательского состава Университета, входящего в состав интегрированного академического медицинского центра составляет не менее пяти процентов от штатной численности;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собственной многопрофильной университетской больницы, имеющей свидетельство о прохождении аккредитации по стандартам Международной объединенной комиссии (JCI, Соединенные штаты Америки);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собственной научной лаборатории соответствующей стандартам надлежащей лабораторной практики (GLP) и (или) надлежащей клинической практики (GCP).".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77" w:id="61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