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916a" w14:textId="e6f9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февраля 2023 года № 25. Зарегистрирован в Министерстве юстиции Республики Казахстан 17 февраля 2023 года № 31932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25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приложением 1 к указанному приказу: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Лекарственные средства в рамках гарантированного объема бесплатной медицинской помощи: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40, изложить в следующей редакции: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спастических состояниях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ДСМ-88 "Об определении перечня лекарственных средств и медицинских изделий, закупаемых у единого дистрибьютора" (зарегистрирован в Реестре государственной регистрации нормативных правовых актов под № 24078) следующие изменения и дополнения: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закупаемых у единого дистрибьютора, утвержденном приложением 1 к указанному приказу: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543,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внесосудистого введения) 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544 исключить.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1099-1128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10000 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100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250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Баклофен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Баклофен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2021 года № ҚР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24253) следующие изменения и дополнения: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международное непатентованное наименование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581,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внесосудистого введения) 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подкожной инъекций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29,79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582 исключить;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1477-1495 следующего содержания: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Баклофен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Баклофен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50,72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