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cc28" w14:textId="86dc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коммунального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июля 2022 года № ҚР ДСМ-67. Зарегистрирован в Министерстве юстиции Республики Казахстан 27 июля 2022 года № 28925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коммунального назначения".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марта 2015 года № 183 "Об утверждении Санитарных правил "Санитарно-эпидемиологические требования к объектам коммунального назначения" (зарегистрирован в Реестре государственной регистрации нормативных правовых актов под № 10796);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2022 года № ҚР ДСМ-67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коммунального назначения"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коммунального назначения"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Положение) и определяют санитарно-эпидемиологические требования к объектам коммунального назначения.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проектируемые, строящиеся, реконструируемые и действующие объекты коммунального назначения: объекты, оказывающие гостиничные услуги, бани и сауны, купально-плавательные бассейны, аквапарки, прачечные, химчистки, объекты по оказанию косметических и парикмахерских услуг населению, спортивно-оздоровительные и культурно-зрелищные объекты, места массового отдыха, общественные туалеты (далее – объекты).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используются следующие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аквапарк – здание (сооружение) или часть здания (сооружения) с бассейном (комплексом бассейнов различного назначения), оборудованное водными аттракционами и имеющее в своем составе зону (зоны) отдыха, другие функциональные элементы (объекты) для отдыха и развлечений, технические и вспомогательные помещения, а также соответствующее инженерное оборудование, инженерные сети и коммуникации, необходимые для функционирования и эксплуатации;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санитарная специальная одежда для объектов коммунального назначения (далее – специальная одежда) – это комплект защитной одежды персонала, предназначенный для защиты от загрязнения механическими частицами, микроорганизмами и другими загрязнениями;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пляж – берег (моря, озера, реки, канала или открытого бассейна), используемый как место массового отдыха, купания, приема солнечных и воздушных ванн;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плавательный бассейн – гидротехническое сооружение, предназначенное для проведения соревнований, занятий водными видами спорта (плавание, прыжки в воду, подводный спорт, водное поло, подводное регби, синхронное плавание и аналогичные виды спорта), оздоровительного плавания, учебно-тренировочной работы, а также обучения детей плаванию;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косметические услуги – это физическое или химическое воздействие на кожу лица и тела, на брови, ресницы, ногти и волосы клиента, с использованием косметических средств и декоративной косметики для удовлетворения эстетических потребностей клиента, не требующих медицинского контроля;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косметический кабинет – помещение по оказанию косметических услуг гигиенического и декоративного характера;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многофункциональные здания (комплексы) – единая архитектурная группа или отдельно стоящие здания, предназначенные для размещения трех и более объектов различного назначения (двух с наличием помещений или площадок для пребывания детей), выполняющих основные функции, объединенные системой инженерных, социальных, функциональных взаимосвязей, отвечающих современным социально-культурным, технологическим, градостроительным и архитектурным требованиям;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санитарный день – специально отведенное время для проведения генеральной уборки помещений, чистки, мойки и дезинфекции оборудования, инвентаря и помещений, при необходимости дезинсекции и дератизации помещений;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солярий – установка искусственного ультрафиолетового облучения, с целью получения косметического загара, а также помещение с этими установками;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купальный бассейн – бассейн, предназначенный для купания, принятия водных процедур, развлечений и игр на воде;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места массового отдыха населения – территории, выделенные в генеральных планах застройки городов, схемах районной планировки и развития пригородной зоны, в зонах размещения курортов, санаториев, домов отдыха, пансионатов, баз туризма, организованного отдыха населения (городские пляжи, парки, базы отдыха, спортивные базы и их сооружения на открытом воздухе);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хостел – нежилое помещение в многоквартирном жилом доме, имеющее отдельную входную группу, либо отдельно стоящее здание (часть здания), предназначенное и используемое для временного проживания (пребывания) физических лиц, отвечающее установленным строительным, санитарным, экологическим, противопожарным и другим обязательным нормам и правилам.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размещению, содержанию, эксплуатации объектов коммунального назначения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размещении объектов не ухудшаются санитарно-гигиенические условия жизнедеятельности населения.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строительства и отделки помещений объектов используются материалы, устойчивые к моющим и дезинфицирующим средствам.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объекта благоустраивается и содержится в чистоте.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входе в здание устанавливаются урны для мусора. Для сбора мусора используются контейнеры, установленные на площадке с твердым покрытием.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Объекты обеспечиваются системами водоснабжения, водоотведения, теплоснабжения.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Системы теплоснабжения, вентиляции, кондиционирования воздуха обеспечивают оптимальные и допустимые параметры микроклимата в соответствии с требованиями Санитарных правил "Санитарно-эпидемиологические требования к дезинфекции систем вентиляции и кондиционирования воздуха",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сентября 2021 года № ҚР ДСМ-95 (зарегистрирован в Реестре государственной регистрации нормативных правовых актов под № 24230) и Гигиенических нормативов к физическим факторам, оказывающим воздействие на человека,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ДСМ-15 (зарегистрирован в Реестре государственной регистрации нормативных правовых актов под № 26831) (далее – Приказ № ҚР ДСМ-15).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Системы холодного и горячего водоснабжения обеспечивают подачу воды, в соответствии с требованиями санитарных правил и гигиенических нормативов,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(далее – документы нормирования).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водоотведения объектов предусматривает безопасный отвод сточных вод. Санитарно-технические сети, устройства и приборы находятся в исправном состоянии.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территории населенных пунктов, не имеющих централизованную систему водоотведения, предусматриваются дворовые установки и выгребные ямы, в соответствии с требованиями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под № 21934).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Уровень естественного и искусственного освещения, а также содержание вредных веществ в воздухе рабочих мест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ДСМ-15 и документам нормирования.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производственные и вспомогательные помещения обеспечиваются искусственным освещением.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Осветительные приборы своевременно очищаются от загрязнения, перегоревшие лампы заменяются. В помещениях имеющих высокую влажность и температуру, светильники закрываются защитными плафонами.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Влажная уборка всех помещений объектов проводится ежедневно. Уборочный инвентарь маркируется и применяется по функциональному назначению помещений, хранится в отведенном месте (помещении).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Стирка использованного белья и рабочей одежды проводится в прачечных или непосредственно на объектах, при условии использования стиральных машин с функциями стирки и сушки.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дезинфекции применяются дезинфицирующие средства, разрешенные к применению, в соответствии с технологической инструкцией, инструкцией по применению изготовителя.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Мероприятия по дезинфекции, дезинсекции и дератизации выполняются организациями, при соблюдении требований документов нормирования.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персонала предусматриваются условия для приема пищи, соблюдения личной гигиены, раздельного хранения личной и специальной одежды.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Работники объектов обеспечиваются специальной одеждой.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Работники декретированной группы населения при поступлении на работу, а также учащиеся специальных учебных заведений, перед прохождением производственной практики проходят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 (далее – Приказ № ҚР ДСМ-131/2020).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 и инженерно-технические работники, поступающие на работу и занятые в производствах и профессиях, связанных с вредными условиями труда, воздействием неблагоприятных производственных факторов проходят предварительные при поступлении на работу и периодические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ДСМ-131/2020.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Администрацией объекта разрабатывается, утверждается и выполняется программа производственного контроля, в соответствии с требованиями документов нормирования.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программе производственного контроля предусматривается проведение лабораторных исследований смывов из систем кондиционирования воздуха на наличие возбудителей легионеллеза.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объектам, оказывающим гостиничные услуги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Проектирование и размещение гостиниц, хостелов предусматривается в отдельно стоящих зданиях, а также в составе многофункциональных зданий, многоквартирных жилых домов при условии выполнения отдельного входа, за исключением размещения жилых помещений в подвальных и цокольных этажах.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гостиниц вместимостью до 30 мест категорий 1 звезда – 2 звезды предусматриваются совмещенные с другими предприятиями и учреждениями входы и коммуникации, согласно требованиям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мусоропровода, ствол мусоропровода оборудуется воздухонепроницаемым и звукоизолированным материалом от строительных конструкций и не примыкающим к жилым и служебным помещениям с постоянным пребыванием людей. Не разрешается располагать мусоросборную камеру под жилыми комнатами или смежно с ними и под помещениями с постоянным пребыванием людей.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номерах гостиниц предусматриваются санитарные узлы, гардеробные, согласно требованиям государственных нормативов в области архитектуры, градостроительства и строительства.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Хостелы обеспечиваются санитарными узлами из расчета не менее 1 туалетной кабины, 1 умывальника и не менее 1 душевой кабины на 15 человек.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хостеле оборудуются столовые, кухни, комнаты для приема и приготовления пищи методом самообслуживания, которые оснащают оборудованием, инвентарем, кухонной и столовой посудой, емкостями для хранения продуктов и моющими средствами.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Размещение помещений общественного назначения смежно с жилыми помещениями не предусматривается.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жилых этажах гостиниц категорий 1 звезда – 2 звезды и хостелов допускается устройство помещений общественного назначения (баров, кафе, буфетов, телевизионных гостиных, помещений для деловых встреч, детских комнат и аналогических помещений общественного назначения), при условии шумозащиты жилых помещений согласно требованиям государственных нормативов в области архитектуры, градостроительства и строительства.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Помещения гостиниц обеспечиваются нормами освещенности согласно Приказу № ҚР ДСМ-15.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жилых комнатах или номерах обеспечивается кондиционирование воздуха. При отсутствии систем кондиционирования в здании гостиницы оборудуется приточно-вытяжная вентиляция.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Вентиляция обеспечивает циркуляцию воздуха, препятствующую проникновению посторонних запахов в жилые комнаты, номера и общие помещения.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номерах и местах общего пользования гостиницы проводится ежедневная влажная уборка и по возможности проветривание. Ковровые изделия обеспыливаются, мягкая мебель чистится.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Ванные, сидения и крышки унитаза, биде, ручки для спуска воды и дверей туалетов ежедневно обрабатываются дезинфицирующим раствором.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Унитазы и писсуары туалетов чистятся средствами дезинфекции с помощью специальных щеток (ершей), обработанных дезинфицирующим раствором и промываются водой.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Количество комплектов постельного белья, полотенец и их смена определяется уровнем сервиса, оснащения гостиницы.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хостелах предусматривается комплект постельного белья, полотенца на одного проживающего.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Использованное белье собирается в пакеты (мешки), не проводится транспортировка чистого белья в открытом виде.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баням и саунам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размещении бань и саун в многофункциональных зданиях, межэтажные перекрытия обеспечивают изоляцию от пара, тепла, сырости и звука.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состав помещений бань и саун входят: раздевальные, санитарные узлы, помывочные, душевые, парильни, помещения или места для мытья и дезинфекции тазов, хранения уборочного инвентаря, моющих и дезинфицирующих средств, бытовая комната для работников.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бань разрешается устройство воздушного теплоснабжения, совмещенного с приточной вентиляцией, без рециркуляции воздуха. В банях предусматривается система приточно-вытяжной вентиляции.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целях осуществления контроля температуры воздуха в помещениях парилен предусматривается термометр.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банях и саунах устанавливается мебель, изготовленная из материалов, устойчивых к моющим и дезинфицирующим средствам, в раздевальнях и душевых используются резиновые коврики. Не используются деревянные трапы.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мытья используются тазы, устойчивые к действию высоких температур и легко подвергающиеся мытью и обработке.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банях и саунах используется чистое и сухое белье (простыни, полотенца) индивидуального применения и выдаваемое в пакетах. Чистое белье хранится отдельно от использованного.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Помещения бань и саун содержатся в чистоте. Водоотводные трапы не засоряются и на полу не скапливается грязная вода. Уборка и мытье полов в помывочных залах осуществляется ежедневно и по мере необходимости.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каждого посетителя резиновая обувь обрабатывается дезинфицирующими средствами с фунгицидным действием. Для обработки резиновых изделий выделяются промаркированные емкости. После дезинфекции обувь промывается и высушивается.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обработки тазов предусматриваются емкости с дезинфицирующими растворами, чистящие средства, щетки, ветоши. Тазы дезинфицируются путем полного погружения в дезинфицирующий раствор и промываются водой.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Ежедневно после закрытия проводится уборка, мойка и дезинфекция помещений, инвентаря и оборудования.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Помещения бань и саун, за исключением парилен, обеспечиваются урнами для мусора.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помывочных и душевых помещениях бань и саун не проводится стирка и сушка белья, хранение вещей и предметов, не имеющих отношения к эксплуатации бань.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целях профилактики травматизма и несчастных случаев, дефекты в отделке помещений (разбитая облицовочная плитка, нарушение целостности линолеума, покрытий и оборудования) подлежат своевременному устранению.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купально-плавательным бассейнам, аквапаркам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размещении бассейнов в жилых зданиях, межэтажные перекрытия обеспечивают изоляцию от пара, тепла, сырости и звука.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Аквапарки размещаются на обособленной территории в жилой, парковой или рекреационной зоне.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состав помещений бассейна входят: мужские и женские раздевальные, душевые, санитарные узлы, бытовые помещения для персонала, уборочного инвентаря, моющих и дезинфицирующих средств.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Внутренняя планировка помещений бассейна обеспечивает последовательность продвижения посетителей (раздевалка-душевая-бассейн).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Раздевальные оборудуются индивидуальными шкафами для хранения одежды и скамейками.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Материалы покрытия обходных дорожек, дна чаши бассейна обеспечивают возможность их очистки и дезинфекции, быть устойчивыми к воздействию применяемых химических реагентов и дезинфицирующих средств.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 пути движения от душа к чаше бассейна размещаются ножные ванны с проточной водой, размеры которых исключают возможность их обхода. Разрешается отсутствие ножных ванн при непосредственном выходе из душевых на обходную дорожку бассейна, а также для бассейнов охлаждающего типа при банях и саунах.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Душевые бассейна располагаются на пути движения из раздевальни к обходной дорожке, оборудуются кабинами с подводкой холодной и горячей воды, устройствами для средств гигиены, полотенец и мочалок.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Удаление загрязненного верхнего слоя воды осуществляется через переливные желоба, в систему водоотведения.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бассейнах применяется рециркуляционная или проточная система обмена воды или применяется полная смена воды по мере необходимости или по показателям производственного контроля с одновременной дезинфекцией бассейна.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спортивно-оздоровительных бассейнах используется рециркуляционная система смены воды, в малых бассейнах с объемом не более 70 кубических метров используется непрерывный проток воды.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рециркуляционном обмене, вода очищается, обеззараживается с непрерывным добавлением свежей водопроводной воды не менее 10 процентов (далее – %) в расчете на каждые 8 часов работы бассейна.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Сооружения для очистки, обеззараживания и распределения воды обеспечивают эффективность и безопасность работы. Каждая чаша бассейна оборудуется своей системой водоподготовки, обеспечивающей постоянство температуры воды и автоматическое дозирование реагентов.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Вода, подаваемая в чаши бассейна, обеззараживается (хлорирование, бромирование, озонирование, ультрафиолетовое излучение или аналогичные методы обеззараживания).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Чаши бассейна оборудуются расходомерами по учету воды, подаваемой в чашу, поступающей в рециркуляционную систему, добавляемой свежей воды и кранами для отбора проб воды для исследования.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расположении дна чаши бассейна ниже водоотводной сети опорожнение ванны осуществляется при помощи насосов.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Обратное попадание стока воды из системы водоотведения в чаши бассейна запрещается. При попадании стока воды в чашу принимаются меры по устранению причины и проводятся профилактические мероприятия.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Параметры микроклимата основных помещений закрытых плавательных бассейнов и температуры воды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Помещения хлораторной или озонаторной оборудуются автономными системами приточной и вытяжной вентиляции.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Концентрация свободного хлора в воздухе в зоне дыхания пловцов составляет не более 0,1 миллиграмм на кубический метр (далее – мг/м3), озона не более 0,16 мг/м3.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Зал бассейна с чашей обеспечивается естественным или искусственным освещением. Площадь световых проемов составляет не менее 20% от площади помещения бассейна, включая площадь поверхности воды.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Наименьшая освещенность поверхности воды составляет 100 люкс (далее – лк), в бассейнах для прыжков в воду – 150 лк, для водного поло – 200 лк. Во всех бассейнах, кроме рабочего освещения, предусматривается автономное аварийное освещение, обеспечивающее освещенность поверхности воды не менее 5 лк.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Капитальный и текущий ремонты, замена инженерного оборудования, слив воды и новое заполнение чаши бассейна водой проводится в зависимости от их санитарно-технического состояния, результатов производственного лабораторного контроля и предписаниям (постановлениям) территориального подразделения государственного органа в сфере санитарно-эпидемиологического благополучия населения.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Реагенты, материалы, контактирующие с водой применяются при наличии документов о качестве и безопасности.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Чаша бассейнов с рециркуляционной системой заполнения наполняется до края переливных желобов, использование ее при неполном заполнении запрещается.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Дезинфекция чаши бассейна проводится после слива воды и механической чистки методом двукратного орошения дезинфицирующими средствами. Смыв раствора активного хлора производится теплой водой не ранее чем через один час после его нанесения.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Показатели качества бассейновой воды установлены в приложении 2 к настоящим Санитарным правилам.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Ежедневная уборка помещений и чаши бассейна проводится в конце рабочего дня, если потребуется в перерывах между сменами. Одновременно с уборкой помещений осуществляется дезинфекция обходных дорожек, пола, скамеек, ковриков, дверных ручек, поручней, лежаков, кругов.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Лица, занимающиеся в бассейне используют купальный костюм (плавки, купальник), сменную обувь из влагостойких материалов, полотенце, резиновую шапочку (для предотвращения засорения волосами воды ванн бассейнов), перед выходом в зал бассейна принимают душ.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лицами, занимающимися в бассейне, правил личной гигиены обеспечивает администрация бассейна.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получении неудовлетворительных результатов лабораторных исследований качества бассейновой воды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правил, администрация объекта проводит промывку и дезинфекцию чаши бассейна, генеральную уборку и дезинфекцию помещений, оборудования и инвентаря. В последующем администрацией объекта проводятся повторные лабораторные исследования качества бассейновой воды, эффективности текущей уборки и дезинфекции помещений в рамках производственного контроля в соответствии с требованиями документов нормирования.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целях профилактики травматизма и несчастных случаев, дефекты в отделке помещений (разбитая облицовочная плитка, нарушение целостности линолеума, покрытий и оборудования) подлежат своевременному устранению.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прачечным, химчисткам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размещении прачечных и химчисток в многофункциональных и жилых зданиях: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исключения попадания в них загрязненного воздуха, межэтажные перекрытия обеспечивают изоляцию от пара, тепла, сырости и шума, приточно-вытяжная система вентиляции устанавливается раздельно от общей вытяжной системы вентиляции;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обеспечиваются конструктивные и планировочные мероприятия по снижению факторов воздействия (вибрация, шум, запахи), исключающих угрозу и негативное воздействие на здоровье и жизнь человека.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основных и вспомогательных производственных помещениях отделка стен, потолка и пола проводится не сорбирующими материалами, исключающими накопление вредных химических веществ.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Полы покрываются химически стойкими материалами, обеспечивающие водонепроницаемость, конструкция полов обеспечивает отвод стоков при проливах и влажной уборке помещений.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Требования к прачечным общего назначения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Архитектурно-планировочное решение прачечных предусматривает соблюдение поточности технологического процесса и исключение пересечения и соприкосновения чистого и грязного белья.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Окна стиральных и сушильных помещений прачечных, при расположении над ними окон общественных и жилых помещений, устраиваются глухими, без откидных фрамуг и форточек.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стирке больничного белья выделяется специальная технологическая линия, исключающая возможность контакта больничного белья с другим бельем.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Тазы, тележки для переноса грязного и чистого белья маркируются и используются по назначению.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Транспортировка и выдача чистого белья и изделий осуществляются в упакованном виде.</w:t>
      </w:r>
    </w:p>
    <w:bookmarkEnd w:id="129"/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прачечным объектов здравоохранения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В помещениях хранения чистого и грязного белья выделяются стеллажи с указанием функциональных подразделений стационаров. Хранение белья отделений терапевтического, хирургического, обсервационного, инфекционного профилей раздельное. После каждой смены белья проводится дезинфекция поверхностей стеллажей и оборудования.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Прачечные, в которых проводится обработка инфицированного белья, соответствуют следующим требованиям: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помещения приема инфицированного белья изолируются от остальных помещений;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помещения приема, разборки и стирки белья обеспечиваются самостоятельной вытяжной вентиляцией;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загрузка инфицированного белья для замачивания производится из комнаты разбора белья;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и во время стирки белье подвергается обеззараживанию;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сточные воды очищаются и обеззараживаются.</w:t>
      </w:r>
    </w:p>
    <w:bookmarkEnd w:id="137"/>
    <w:bookmarkStart w:name="z14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химчисткам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Рабочие места с источниками выделения химических веществ, а также работы по выведению пятен, влажно-тепловые обработки проводятся при наличии местных вытяжных устройств.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Рециркуляция воздуха в химчистке не проводится.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Спуск сточных вод из оборудования производится закрытым способом. Спуск сточных вод на пол производственного помещения, открытых желобов для стока в систему водоотведения не производится.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При проведении сухой химчистки изделий с применением растворителей, обеспечивается выполнение всех операций по непрерывному и замкнутому циклу.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Производственные операции по обслуживанию оборудования, доставка, дозировка и загрузка растворителей, нанесение фильтровальных порошков и механическая очистка элементов фильтров осуществляются с использованием средств индивидуальной защиты.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технологическом процессе стирки и химчистки изделий применяются реагенты, вещества и препараты, имеющие документы о качестве и безопасности.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Химические реагенты, вещества и препараты хранятся в помещениях, оборудованных местной вытяжной вентиляцией, имеющих полы, стойких к воздействию кислот и щелочей, оборудованных стеллажами, поддонами. Используются химические и моющие средства, разрешенные к применению.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объектам по оказанию косметических и парикмахерских услуг населению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жилых зданиях объекты размещаются при наличии отдельного входа. Подвальные этажи используются под подсобные и вспомогательные помещения.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Архитектурно-планировочные решения объектов и помещений определяются перечнем оказываемых услуг и их мощностью.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оказании услуг необходимо учитывать противопоказания и индивидуальные особенности клиентов.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проведения технологических процедур по оказанию маникюра, педикюра, парикмахерских и косметических услуг работнику объекта необходимо проверить кожу клиента на чувствительность к используемым материалам, строго соблюдать технологию, состав, концентрацию и время воздействия (выдержки) применяемых химических препаратов, а также, учитывать индивидуальные особенности и противопоказания, представленные клиентом.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Инструменты, используемые для манипуляций с возможным повреждением кожных покровов или слизистых оболочек (маникюр, педикюр, косметические услуги) подвергают дезинфекции, предстерилизационной очистке и стерилизации в соответствии с требованиями документов нормирования. Для стерилизации инструментов используется оборудование, аппаратура и материалы, в соответствии с инструкциями по эксплуатации.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Организация и контроль противоэпидемического режима и повседневного контроля режима дезинфекции, предстерилизационной очистки и стерилизации инструментов, используемых при маникюре, педикюре, и косметических услугах возлагаются на администрацию объекта или хозяйствующего субъекта.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Работники объектов, осуществляющие манипуляции с нарушением целостности кожных покровов,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ДСМ-131/2020 при поступлении на работу и ежегодно обследуются на маркеры вирусных гепатитов B и C.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С целью профилактики заражения парентеральными гепатитами и вирусом иммунодефицита человека, все манипуляции, при которых происходит загрязнение рук кровью, проводятся в резиновых перчатках. При наличии открытых микротравм, царапин, ссадин, трещин, гнойничковых заболеваний работа персонала с клиентами осуществляется с защитными изоляциями (напальчниками, лейкопластырями).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Работниками соблюдаются правила личной гигиены.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Руки или перчатки, загрязненные кровью, моются проточной водой с мылом с последующей обработкой дезинфицирующими средствами. Перчатки, загрязненные кровью, погружаются в дезинфицирующий раствор с последующей утилизацией.</w:t>
      </w:r>
    </w:p>
    <w:bookmarkEnd w:id="156"/>
    <w:bookmarkStart w:name="z16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косметическим услугам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Требования настоящих Санитарных правил распространяются к косметическим услугам, за исключением на организации по оказанию медицинских услуг реконструктивно-пластической хирургии, лечению заболеваний кожи и подкожной клетчатки, на косметологические и массажные кабинеты.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Косметические кабинеты оборудуются раковинами с подводкой горячей и холодной воды, оснащаются комплектом оборудования, запасом одноразовых инструментов и материалов.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Применение, хранение и реализация посетителям парфюмерно-косметической продукции и средств по уходу за волосами, ногтями, кожей проводится при наличии документов, подтверждающих их безопасность.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Помещения или места для хранения чистого белья и парфюмерно-косметических средств оборудуются стеллажами или шкафами, для грязного белья – емкостями с крышками. Не смешиваются использованное и чистое белье.</w:t>
      </w:r>
    </w:p>
    <w:bookmarkEnd w:id="161"/>
    <w:bookmarkStart w:name="z16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соляриям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соляриях допускается использование аппаратов ультрафиолетового излучения (соляриев) с вертикальным и (или) горизонтальным расположением ультрафиолетовых ламп различных типов (высокого и низкого давления) в любой их комбинации.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Все аппараты (солярии) имеют технические паспорта и инструкции, а также документы, подтверждающие их безопасность.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Помещение для эксплуатации соляриев оборудуется приточно-вытяжной вентиляцией с механическим побуждением с 3-4-кратным воздухообменом в час. При установке моделей, оборудованных собственной системой вентиляции, допускается организация естественного притока воздуха в помещение.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Температура и влажность воздуха в кабине солярия соответствует требованиям технической документации на данный аппарат, но не превышает +28 градусов Цельсия (далее – °C). Температура воздуха в помещении, где размещается кабина солярия – от +18 до +24 °C.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Замена ламп производится при нормативной выработке часов, указанной в техническом паспорте ламп, с обязательной отметкой в журнале. Информация об очередной замене ламп располагается на видном месте и доступна посетителям солярия. Отработанные лампы направляются в специализированные организации для их утилизации.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Администрацией до сведения клиентов доводится информация о противопоказаниях и ограничениях использования солярия и правилах проведения сеансов.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После каждого сеанса все поверхности кабины солярия, с которыми контактировал посетитель, обрабатываются дезинфицирующими средствами. При использовании вертикального солярия посетителям предоставляются индивидуальные полотенца и тапочки.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По мере загрязнения вентиляционных отверстий внутри аппарата проводят очистку.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Уровни физических факторов, воздействующих на персонал и посетителей соляриев составляют: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напряженность электромагнитного поля – не более 25 вольтметр;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напряженность электрического поля тока промышленной частоты 50 Герц – не более 0,5 киловольтметр.</w:t>
      </w:r>
    </w:p>
    <w:bookmarkEnd w:id="173"/>
    <w:bookmarkStart w:name="z18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Санитарно-эпидемиологические требования к парикмахерским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Постижерные работы проводятся в изолированном помещении.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Каждый клиент обеспечивается запасом чистого белья (полотенца, салфетки, простыни). Применяются пеньюары с чистой салфеткой или одноразовым подворотничком. Моющие и дезинфицирующие средства хранятся в отдельном помещении или место.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зале парикмахерского обслуживания допускается хранение чистого белья, парфюмерно-косметических средств в закрытых шкафах. Повторно не используется использованное белье.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Расчески, щетки, ножницы для стрижки волос моют под проточной водой с последующей дезинфекцией химическим методом при полном погружении (дезинфицирующие растворы) или ультрафиолетового облучения после каждого клиента, согласно инструкции по применению.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Съемные ножи электрических бритв, электроды к косметическому оборудованию и приборам обрабатываются дезинфицирующим средством дважды (с интервалом 15 минут) после обслуживания каждого клиента.</w:t>
      </w:r>
    </w:p>
    <w:bookmarkEnd w:id="179"/>
    <w:bookmarkStart w:name="z18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Санитарно-эпидемиологические требования к проведению маникюра и педикюра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Подушка, подкладываемая под ногу при проведении педикюра, после каждого использования протирается ветошью, смоченной дезинфицирующим раствором.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Ванны для ног и ванночки для рук после каждого клиента обрабатываются с использованием моющих средств.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Маникюр, педикюр, косметические услуги проводят при наличии индивидуальных наборов (по виду косметической услуги).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Все этапы проведения манипуляции, при которых возможно повреждение кожных, слизистых поверхностей, обеспечивают безопасность клиента. До и после проведения маникюра, педикюра поверхность кожи и раневого канала подвергается обеззараживанию.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Инструменты для маникюра, педикюра, а также расходные материалы стерилизуют паровым, воздушным или химическим методом стерилизации, с последующим хранением в условиях, исключающих вторичную контаминацию микроорганизмами.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Рабочие места маникюрных и педикюрных кабинетов освещаются путем организации общего и местного освещения.</w:t>
      </w:r>
    </w:p>
    <w:bookmarkEnd w:id="186"/>
    <w:bookmarkStart w:name="z19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спортивно-оздоровительным и культурно-зрелищным объектам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Спортивно-оздоровительные и культурно-зрелищные объекты размещаются в цокольных и подземных этажах жилых зданий при соблюдении шумо- и звукоизоляции от жилых помещений квартир.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 спортивно-оздоровительных и культурно-зрелищных объектах своевременно проводится замена фильтров в системах кондиционирования воздуха в соответствии с инструкцией завода-производителя.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Тренировочные мешки, чучела, маты и переносной спортивный инвентарь до начала занятий протираются влажной ветошью, один раз в день с применением моющих и дезинфицирующих средств.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период эпидемического сезона регистрации случаев острых респираторных заболеваний и инфекций, передающихся воздушно-капельным путем, в спортивно-оздоровительных и культурно-зрелищных объектах проводится влажная уборка помещений (в том числе дверных ручек, перил и поручней, подлокотников кресел) с применением моющих и дезинфицирующих средств.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кинотеатрах в перерывах между сеансами обеспечивается проветривание кинозалов.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Полы спортивных залов без щелей и застругов, имеют ровную и нескользкую поверхность, к началу занятий сухие и чистые.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Приборы отопления закрываются сетками или щитами.</w:t>
      </w:r>
    </w:p>
    <w:bookmarkEnd w:id="194"/>
    <w:bookmarkStart w:name="z20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местам массового отдыха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 парках урны устанавливаются из расчета не менее одной урны на 800 квадратных метров площади. Расстояние между урнами на главных аллеях парков и на территории пляжей предусматривается 40 метров (далее – м).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Урны устанавливаются у объектов мелкорозничной торговли и общественного питания.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урнами включает: удаление мусора, уборку грязи, мойку, окрашивание. Очистка урн производится по мере их заполнения.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Основная уборка производится после закрытия парка. Днем производится текущая уборка, полив зеленых насаждений, сбор отходов и опавших листьев.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Территория, предназначенная для отдыха и купания (пляж), очищается от мусора.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Размещение мест массового отдыха проводится с учетом отдаления от портов, шлюзов, гидроэлектростанций, мест спуска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м, а также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Пляжи на границах первого пояса зоны санитарной охраны источников хозяйственно-питьевого водоснабжения не размещаются.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На территории пляжа оборудуются навесы или зонты от солнца, лежаки и скамейки, шезлонги.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раздевания устраиваются общие или индивидуальные кабины, с расчетом одна кабина для переодевания на 50 человек.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Ежедневно после закрытия пляжа производится уборка берега, раздевалок, зеленой зоны, уборка и дезинфекция туалетов. В течение дня производится текущая уборка. Собранные отходы своевременно вывозятся.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На песчаных пляжах не реже одного раза в неделю производится механизированное рыхление поверхностного слоя песка с удалением собранных отходов. После рыхления песок выравнивается. Подсыпка песка или гальки проводится ежегодно.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Стирка белья и купание животных на пляжах не проводится.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Контейнеры для сбора твердых бытовых отходов располагаются не ближе 50 м от пляжей и мест массового скопления отдыхающих (танцевальные площадки, эстрады, фонтаны, главные аллеи, зрелищные павильоны).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Перед началом купального сезона владельцами объектов, а также в ходе осуществления государственного санитарно-эпидемиологического надзора, в том числе в рамках санитарно-эпидемиологического мониторинга, проводятся лабораторные исследования воды водоемов и песка с пляжей на соответствие требований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мая 2022 года № ҚР ДСМ-44 (зарегистрирован в Реестре государственной регистрации нормативных правовых актов под № 28086) и документов нормирования.</w:t>
      </w:r>
    </w:p>
    <w:bookmarkEnd w:id="209"/>
    <w:bookmarkStart w:name="z21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общественным туалетам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В городских и (или) сельских населенных пунктах, в курортных местностях, а также на дорогах (автомагистралях) предусматриваются общественные туалеты (далее – туалеты).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Туалеты размещаются как отдельно расположенные (самостоятельные) объекты и (или) как встроенные (пристроенные) к общественным зданиям и (или) городским сооружениям.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Туалеты устанавливаются в следующих местах, за исключением жилых зданий: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 или на территории вокзалов (железнодорожных, речных и автомобильных), морских и аэропортов, метрополитенов;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площадях, улицах с большим пешеходным движением;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местах проведения массовых мероприятий;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местах массового отдыха населения;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внутри или на территории торговых центров, рынков, ярмарок, выставок;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строительных площадках в период строительства объекта;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кладбищах;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автозаправочных станциях;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дорогах (автомагистралях).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На территориях пляжей туалеты устанавливают из расчета одно место на 75 посетителей, расстояние от общественных туалетов до места купания не менее 50 м и не более 200 м.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рынках число мест устанавливается из расчета не менее одного на каждые 50 торговых мест.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Туалеты в парках устанавливаются на расстоянии не ближе 50 м от мест массового скопления отдыхающих, из расчета одно место на 500 посетителей.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Места расположения туалетов и подходы к ним обозначаются специальными указателями, заметными в дневное и вечернее время.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Туалет, санитарные приборы содержатся в технически исправном состоянии. Ремонт производится не реже одного раза в год и по мере необходимости. Пол туалета предусматривается не скользким.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 размещении туалетов в общественных зданиях оборудуется вытяжной вентиляцией, не соединенной с системой вентиляции основного здания.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 туалетах, подключенных к системам водоотведения предусматриваются следующие помещения: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 для индивидуальных кабин с закрывающимися дверями, в мужском отделении – помещение для писсуаров;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шлюзы с установкой умывальных раковин;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помещение (место) для хранения уборочного инвентаря, моющих и дезинфицирующих средств.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Туалеты оснащаются мылом, бумажными и (или) электрополотенцами, туалетной бумагой, в кабинах имеются крючки для верхней одежды, урнами для мусора.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Туалеты содержатся в чистоте, их уборку проводят ежедневно и по мере загрязнения.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районах (населенных пунктах) не оборудованных системами водоотведения, туалеты оборудуются с водонепроницаемым выгребом.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Не подключенные к системам водоотведения туалеты и выгребные ямы дезинфицируются один раз в десять дней препаратами, разрешенными к применению.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Выгребные ямы, септики своевременно очищаются по заполнению, дезинфицируются.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При эксплуатации мобильных туалетов для химического разложения фекальных отходов и препятствования образования и распространения неприятного запаха, обработка баков проводится специальными реагентами, согласно инструкции производителя.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забора отходов из мобильных туалетов и их транспортировки на сливной пункт используется специализированный транспорт.</w:t>
      </w:r>
    </w:p>
    <w:bookmarkEnd w:id="239"/>
    <w:bookmarkStart w:name="z24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Санитарно-эпидемиологические требования к объектам коммунального назначения на период введения ограничительных мероприятий, в том числе карантина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Санитарно-эпидемиологические требования к объектам коммунального назначения на период введения ограничительных мероприятий, в том числе карантина устанавливаются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мая 2021 года № ҚР ДСМ-47 (зарегистрирован в Реестре государственной регистрации нормативных правовых актов под № 22833).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При устойчивом росте заболеваемости,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административно-территориальной единицы (на транспорте), вынесенного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вводятся ограничительные мероприятия, в том числе карантин к деятельности (предпринимательской) объектов коммунального назначения и подлежит исполнению.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отдельным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назначения"</w:t>
            </w:r>
          </w:p>
        </w:tc>
      </w:tr>
    </w:tbl>
    <w:bookmarkStart w:name="z25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микроклимата основных помещений закрытых плавательных бассейнов и температуре воды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воды, 0С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воздуха, 0С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воздухообмена в 1 час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 м/сек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Чаша бассейна для взрослых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Чаша бассейна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бассейнов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1-2 выше температуры 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м³/час на 1 занимающегося и не менее 20 м³/час на 1 зрителя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подготовки занятий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м³/час на 1 занимающегося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в 1 час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 с учетом душевых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душевых)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сауны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(периодического действия при отсутствии людей)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для анализов воды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температура воды в открытых бассейнах поддерживается летом на уровне плюс 27 °С, зимой плюс 28 °С, для обучающихся плавать плюс 29 °С.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0С – градус Цельсия;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– процент;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м/сек – метр в секунду;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м³/час – кубический метр в час.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 коммунального назначения"</w:t>
            </w:r>
          </w:p>
        </w:tc>
      </w:tr>
    </w:tbl>
    <w:bookmarkStart w:name="z25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качества бассейновой воды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ионов водорода рН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от 6 до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связанный хлор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свободный хлор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в возрасте от 1 до 6 лет – 0,1-0,3;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не более 0,3-0,6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аммонийный (по азоту)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(при озонировании)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 окисляемость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(при озонировании)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Безупречный просмотр всего дна бассейна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Золотистый стафилококк (Staphylococcus aureus)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кишечных инфекций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Синегнойная палочка (Pseudomonas aeroginosae)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лямблий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и личинки гельминтов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Легионелла (Legionella pheumophilia)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</w:tbl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мг/л – миллиграмм на литр;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мг-экв/л – миллиграмм-эквивалента на литр;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– литр;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– миллилитр;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ОМЧ – общее микробное число;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ОКБ – общие колиформные бактерии;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ТКБ – термотолерантные колиформные бактерии.</w:t>
      </w:r>
    </w:p>
    <w:bookmarkEnd w:id="2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