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1bbd5" w14:textId="c51bb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специализированной медицинской помощи в амбулаторных условиях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27 апреля 2022 года № ҚР ДСМ-37. Зарегистрирован в Министерстве юстиции Республики Казахстан 29 апреля 2022 года № 27833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специализированной медицинской помощи в амбулаторных условиях.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ДСМ-37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специализированной медицинской помощи в амбулаторных условиях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специализированной медицинской помощи в амбулаторных условиях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и определяют порядок оказания специализированной медицинской помощи в амбулаторных условиях.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профильный специалист – медицинский работник с высшим медицинским образованием, имеющий сертификат в области здравоохранения;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первичная медико-санитарная помощь (далее – ПМСП) – место первого доступа к медицинской помощи, ориентированной на нужды населения, включающей профилактику, диагностику, лечение заболеваний и состояний, оказываемых на уровне человека, семьи и общества;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медицинская помощь в системе обязательного социального медицинского страхования – объем медицинской помощи, предоставляемый потребителям медицинских услуг за счет активов фонда социального медицинского страхования;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гарантированный объем бесплатной медицинской помощи (далее – ГОБМП) – объем медицинской помощи, предоставляемый за счет бюджетных средств;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дистанционные медицинские услуги – предоставление медицинских услуг в целях диагностики, лечения, медицинской реабилитации и профилактики заболеваний и травм, проведение исследований и оценок посредством цифровых технологий, обеспечивающее дистанционное взаимодействие медицинских работников между собой, с физическими лицами и (или) их законными представителями, идентификацию указанных лиц, а также документирование совершаемых ими действий;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медицинская информационная система – информационная система, обеспечивающая ведение процессов субъектов здравоохранения в электронном формате.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Специализированная медицинская помощь в амбулаторных условиях в виде консультативно – диагностической помощи (далее – КДП) оказывается профильными специалистами при заболеваниях, требующих специальных методов диагностики, лечения, медицинской реабилитации, в том числе: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месту выезда, в том числе на дому;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передвижных медицинских комплексах, медицинских поездах;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образовательных организациях;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использованием средств дистанционных медицинских услуг.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Специализированная медицинская помощь в амбулаторных условиях в виде КДП оказывается субъектами здравоохранения, имеющими государственную лицензию на указанный вид деятельности, полученную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рамках ГОБМП;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системе ОСМС;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платной основе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29 октября 2020 года № ҚР ДСМ-170/2020 "Об утверждении правил оказания платных услуг субъектами здравоохранения и типовой формы договора по предоставлению платных медицинских услуг (помощи)" (зарегистрирован в Реестре государственной регистрации нормативных правовых актов под № 21559);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рамках добровольного медицинского страхования;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 счет бюджетных средств отдельным категориям государственных служащих и граждан Республики Казахстан в соответствии с перечнем, утвержденным Управлением делами Президента Республики Казахстан по согласованию с Администрацией Президента Республики Казахстан.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специализированную медицинскую помощь в амбулаторных условиях в рамках ГОБМП входят: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профилактика и диагностика ВИЧ-инфекции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октября 2020 года № ҚР ДСМ-137/2020 "Об утверждении правил проведения мероприятий по профилактике ВИЧ-инфекции" (зарегистрирован в Реестре государственной регистрации нормативных правовых актов под № 21467) и туберкулеза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 ДСМ-214/2020 "Об утверждении правил проведения мероприятий по профилактике туберкулеза" (зарегистрирован в Реестре государственной регистрации нормативных правовых актов под № 21695) 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услуги при травмах, отравлениях или других неотложных состояниях, в том числе услуги мобильной бригады при заболеваниях, вызывающих ухудшение эпидемиологической ситуации в стране и в случаях подозрения на них для лиц, не являющихся потребителями услуг в системе ОСМС;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диагностика и лечение при социально значимых заболеваниях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сентября 2020 года № ҚР ДСМ-108/2020 "Об утверждении перечня социально значимых заболеваний" (зарегистрирован в Реестре государственной регистрации нормативных правовых актов под № 21263);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диагностика и лечение при хронических заболеваниях, подлежащих динамическому наблюдению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23 октября 2020 года № ҚР ДСМ-149/2020 "Об утверждении правил организации оказания медицинской помощи лицам с хроническими заболеваниями, периодичности и сроков наблюдения, обязательного минимума и кратности диагностических исследований" (зарегистрирован в Реестре государственной регистрации нормативных правовых актов под № 21513) (далее – Приказ № ҚР ДСМ-149/2020).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Специализированная медицинская помощь в амбулаторных условиях в системе ОСМС включает в себя: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профилактические медицинские осмотры в порядке и с периодичностью,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30 октября 2020 года № ҚР ДСМ-174/2020 "Об утверждении целевых групп лиц, подлежащих скрининговым исследованиям, а также правил, объема и периодичности проведения данных исследований" (зарегистрирован в Реестре государственной регистрации нормативных правовых актов под № 21572) и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15 декабря 2020 года № ҚР ДСМ-264/2020 "Об утверждении правил, объема и периодичности проведения профилактических медицинских осмотров целевых групп населения, включая детей дошкольного и школьного возрастов, а также учащихся технического и профессионального, послесреднего и высшего образования", за исключением профилактических осмотров в рамках ГОБМП (зарегистрирован в Реестре государственной регистрации нормативных правовых актов под № 21820);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 и консультации профильными специалистами, а также услуги мобильной бригады на дому при заболеваниях, вызывающих ухудшение эпидемиологической ситуации в стране и в случаях подозрения на них для лиц, не являющихся потребителями услуг в системе ОСМС;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динамическое наблюдение профильными специалистами лиц с хроническими заболеваниями в порядке и с периодичностью,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ДСМ-149/2020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оказание стоматологической помощи в экстренной и плановой форме отдельным категориям населения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сентября 2020 года №ҚР ДСМ-106/2020 "Об утверждении перечня отдельных категорий населения, подлежащих экстренной и плановой стоматологической помощи" (зарегистрирован в Реестре государственной регистрации нормативных правовых актов под № 21254);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диагностические услуги, в том числе лабораторная диагностика,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№ ҚР ДСМ-221/2020 "Об утверждении перечня диагностических услуг, в том числе лабораторной диагностики, включенных в специализированную медицинскую помощь в амбулаторных условиях" (зарегистрирован в Реестре государственной регистрации нормативных правовых актов под № 21703);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процедуры и манипуляции по перечню,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19 октября 2020 года № ҚР ДСМ-136/2020 "Об утверждении перечня процедур и манипуляций, включенных в специализированную медицинскую помощь в амбулаторных условиях" (зарегистрирован в Реестре государственной регистрации нормативных правовых актов под № 21470);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Оказание специализированной медицинской помощи в амбулаторных условиях в военно-медицинских (медицинских) подразделениях членам семей сотрудников (в том числе лицам, находящимся на их иждивении) специальных государственных и правоохранительных органов, пенсионерам правоохранительных органов, лицам, уволенным с воинской службы по достижении предельного возраста состояния на воинской службе, по состоянию здоровья, получившим заболевание в связи с исполнением обязанностей воинской службы, а также имеющим выслугу двадцать и более лет, сотрудникам, уволенным со службы в специальных государственных органах по состоянию здоровья (заболеваниям, увечьям, инвалидности, полученным при исполнении служебных обязанностей), а также достижении предельного возраста состояния на службе или сокращению штатов и имеющими выслугу двадцать и более календарных лет в рамках ГОБМП и в системе ОСМС осуществляется по направлению врача терапевта или врача общей практики военно-медицинских (медицинских) подразделений.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Оказание специализированной медицинской помощи ветеранам Великой Отечественной войны, ветеранам боевых действий на территории других государств, ветеранам, приравненных по льготам к ветеранам Великой Отечественной войны, ветеранам труда и другим лицам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ветеранах". 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специализированной медицинской помощи в амбулаторных условиях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Специализированная медицинская помощь в амбулаторных условиях включает: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медицинских услуг, оказываемых в рамках ГОБМП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медицинских услуг, оказываемых в рамках ГОБМП и (или) в системе ОСМС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медицинских услуг, оказываемых в рамках добровольного медицинского страхования устанавливается страховой организацией по согласованию со страховой организацией (застрахованным)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страховой деятельности".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Специализированная медицинская помощь в амбулаторных условиях в рамках ГОБМП и (или) в системе ОСМС оказывается: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экстренном порядке – при внезапных острых заболеваниях, состояниях, обострении хронических заболеваний, требующих безотлагательного медицинского вмешательства для предотвращения существенного вреда здоровью и (или) устранения угрозы жизни;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неотложной форме – при внезапных острых заболеваниях и состояниях, обострении хронических заболеваний, не представляющих явную угрозу жизни пациента;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плановом порядке – при заболеваниях и состояниях, не сопровождающихся угрозой жизни пациента, отсрочка оказания которой на определенное время не повлечет за собой ухудшение состояния паицента, а также при проведении профилактических мероприятий.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Специализированная медицинская помощь в амбулаторных условиях в рамках ГОБМП и (или) в системе ОСМС оказывается в плановом порядке на первичном, вторичном и третичном уровне оказания медицинской помощи по направлению специалистов, оказывающих медицинскую помощь на первичном и вторичном уровне в соответствии с поводами обращения для направления на специализированную медицинскую помощь в амбулаторных условиях в рамках ГОБМП и (или) в системе ОСМС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Оказание специализированной медицинской помощи в амбулаторных условиях в рамках ГОБМП и (или) в системе ОСМС без направления специалистов первичного и вторичного уровня оказания медицинской помощи осуществляется согласно клиническим протоколам в следующих случаях: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неотложных состояниях и травмах, в том числе офтальмологической, оториноларингологической и других травм;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обращении пациента по поводу оказания экстренной и плановой стоматологической помощи;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обращении пациента к профильному специалисту по поводу заболеваний дерматовенерологического профиля;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обращении пациента к акушер-гинекологу, за исключением случаев постановки на учет по беременности и психологу по месту прикрепления;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обращении пациента к профильному специалисту по поводу подозрения на заболевание онкологического и гематологического профиля;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 обращении пациента (самообращение) в молодежные центры здоровья;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обращении пациента к профильному специалисту в организацию здравоохранения по профилю заболевания динамического наблюдения;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повторном приеме к профильному специалисту в рамках одного случая обращения по поводу заболевания, а также при подозрении на новообразование;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оказании услуг передвижными медицинскими комплексами и медицинскими поездами.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Запись на прием к профильному специалисту без направления специалистов первичного уровня, формируется при: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непосредственном обращеннии пациента в медицинскую организацию по месту прикрепления или субъект здравоохранения базы поставщиков медицинских услуг в рамках ГОБМП и (или) системе ОСМС;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оформлении записи на прием к врачу посредством телефонной связи, мобильных приложений медицинских информационных систем. Запись вносится в медицинскую информационную систему "Предварительная запись на прием к врачу", где предоставляется ответ с указанием свободного времени и даты приема врача, в соответствии с графиком приема врача;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обращение пациента через ПЭП и запроса на оказание государственной услуги "Запись на прием к врачу" с поступлением уведомления в виде статуса электронной заявки в "Личный кабинет".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одного обращения для верификации диагноза профильный специалист первичного, вторичного, третичного уровня создает направление на дополнительные лабораторно-инструментальные исследования и консультации других профильных специалистов с внесением данных в медицинскую информационную систему.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по поводу заболевания профильный специалист проводит процедуры и манипуляции, в том числе при оказании стоматологической помощи, согласно клинических протоколов и вносит данные в медицинскую информационную систему.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Субъекты здравоохранения оказывающие специализированные медицинские услуги в амбулаторных условиях в рамках ГОБМП и (или) в системе ОСМС, вносят график приема профильных специалистов в медицинскую информационную систему, интегрированную с медицинскими информационными системами, с открытой датой не менее 14 календарных дней, и обеспечивают актуализацию данных в случае изменения графика.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плановом обращении к профильному специалисту, не требующего направления специалистов первичного уровня, запись на прием формируется при: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непосредственном обращении пациента в медицинскую организацию по месту прикрепления или субъект здравоохранения базы поставщиков медицинских услуг в рамках ГОБМП и (или) в системе ОСМС;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оформлении записи на прием к врачу посредством телефонной связи, мобильных приложений медицинских информационных систем. 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запись вносится в медицинскую информационную систему "Предварительная запись на прием к врачу", где предоставляется ответ с указанием свободного времени и даты приема врача, в соответствии с графиком приема врача;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обращении пациента через портал электронного правительства и запрос на оказание государственной услуги "Запись на прием к врачу" с поступлением уведомления в виде статуса электронной заявки в "Личный кабинет".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Ведение учетной документации при оказании профильным специалистом специализированной медицинской помощи в амбулаторных условиях осуществляется по формам,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ДСМ-175/2020), в том числе посредством медицинских информационных систем.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технической возможности медицинская документация оформляется в бумажном виде с последующим внесением в медицинские информационные системы не позднее одного календарного месяца.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Порядок и сроки оказания специализированной медицинской помощи в амбулаторных условиях по профилю в рамках ГОБМП и (или) в системе ОСМС определяются в соответствии с подпунктом 32) статьи 7 Кодекса Республики Казахстан "О здоровье народа и системе здравоохранения".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Маршрут оказания специализированной медицинской помощи в амбулаторных условиях в разрезе профилей, в том числе при подозрении на социально-значимое заболевание, устанавливается местными органами государственного управления здравоохранения областей, городов республиканского значения и столицы в соответствии с правилами и стандартами оказания медицинской помощи.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 Профильный специалист, оказавший специализированную медицинскую помощь в амбулаторных условиях, при наличии показаний выдает или продлевает лист и (или) справку о временной нетрудоспособности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2020 года № ҚР ДСМ-198/2020 "Об утверждении правил проведения экспертизы временной нетрудоспособности, выдачи листа или справки о временной нетрудоспособности" (зарегистрирован в Реестре государственной регистрации нормативных правовых актов под № 21660), а при наличии стойкой утраты трудоспособности дает рекомендации врачу ПМСП для направления на медико-социальную экспертизу,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15 января 2015 года №44 "Об утверждении правил проведения медико-социальной экспертизы" (зарегистрирован в Реестре государственной регистрации нормативных правовых актов под № 10589).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Направление на получение специализированной медицинской помощи в рамках ГОБМП и (или) в системе ОСМС, оказываемой профильными специалистами третичного уровня осуществляется в случае: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дифференциальной диагностики сложных, неясных случаев для верификации диагноза;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диагностики редко встречающихся, орфанных заболеваний;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спорных случаев определения тактики ведения, лечения, а также экспертной оценки нетрудоспособности;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наличия показаний для направления на лечение за рубеж;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 тактики ведения и лечения пациентов в случаях частых рецидивов заболевания и декомпенсации;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диагностики и лечения при неэффективности проводимых лечебных мероприятий на уровне ПМСП.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одного обращения профильный специалист третичного уровня при верификации диагноза создает направление на дополнительные лабораторно-инструментальные исследования и консультации других профильных специалистов с внесением данных в медицинскую информационную систему.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Направление пациентов на получение специализированной медицинской помощи в рамках ГОБМП и (или) в системе ОСМС, оказываемой профильными специалистами третичного уровня национальных центров, научно-исследовательских институтов осуществляется специалистами первичного и (или) вторичного уровня медицинских организаций после проведения консилиума с участием не менее трех специалистов одного профиля. Результаты консилиума вносятся в медицинскую информационную систему.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Профильный специалист третичного уровня, оказавший специализированную медицинскую помощь в амбулаторных условиях, представляет врачу ПМСП или другому профильному специалисту, направившего пациента на консультацию медицинскую справку (врачебное профессионально-консультативное заключение) по форме 075/у,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ДСМ-175/2020</w:t>
      </w:r>
      <w:r>
        <w:rPr>
          <w:rFonts w:ascii="Times New Roman"/>
          <w:b w:val="false"/>
          <w:i w:val="false"/>
          <w:color w:val="000000"/>
          <w:sz w:val="28"/>
        </w:rPr>
        <w:t>, в которой указывает результаты проведенного обследования и лечения, а также рекомендации по дальнейшему ведению пациента.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Врач ПМСП и (или) другой профильный специалист по показаниям осуществляет дальнейшее наблюдение за пациентом после получения медицинской справки (врачебное профессионально-консультативное заключение) по форме 075/у, утвержденной Приказом № ҚР ДСМ-175/2020.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Направление пациентов на получение специализированной медицинской помощи в рамках ГОБМП и (или) в системе ОСМС, оказываемой профильными специалистами третичного уровня национальных центров, научно-ииследовательских институтов с применением высокотехнологичных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декабря 2020 года № ҚР ДСМ-238/2020 "Об утверждении Правил оказания специализированной, в том числе высокотехнологичной медицинской помощи" (зарегистрирован в Реестре государственной регистрации нормативных правовых актов под № 21746).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амбулаторных условиях</w:t>
            </w:r>
          </w:p>
        </w:tc>
      </w:tr>
    </w:tbl>
    <w:bookmarkStart w:name="z10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медицинских услуг специализированной медицинской помощи в амбулаторных условиях в рамках гарантированного объема бесплатной медицинской помощи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уcлуги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А01.012.000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Подростковый врач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Патронаж: Акушер-гинеколог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исследования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мочи по Зимницкому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мочи по Нечипоренко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B01.054.001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Бактериоскопия мокроты на БК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кала (копрограмма)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мокроты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урогенитального мазка общеклиническое,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секрета простаты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чесоточного клеща в биологическом материале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B01.458.001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степени чистоты гинекологического мазка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B01.479.001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суточной протеинурии в моче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B01.300.002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(количественно)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(количественно)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суточной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B01.479.002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суточной протеинурии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на анализаторе с дифференцировкой 5 классов клеток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на анализаторе с дифференцировкой 3 классов клеток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34 параметра с цифровым изображением клеток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ретикулоцитов с определением степени созревания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полуколичественно/качественно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B03.173.001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антистрептолизина "O" (качественно)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бета-липопротеидов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гаммаглютамилтранспептидазы (ГГТП)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гликолизированного 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моче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высокой плотности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низкой плотности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очень низкой плотности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мочевины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мочевой кислоты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билирубина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моче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общих липидов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прямого билирубина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B03.538.001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Реберга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толерантность к глюкозе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Тимоловая проба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альбумина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бета-липопротеидов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низкой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очень низкой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высокой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прямого билирубина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билирубина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щелочной фосфатазы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(КФК)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гаммаглютамилтранспептидазы (ГГТП)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лактатдегидрогиназы (ЛДГ)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магния (Mg)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меди (Cu)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церулоплазмина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железа (Fe)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железосвязывающей способности сыворотки крови (ОЖСС)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ненасыщенной железосвязывающей способности сыворотки крови (НЖСС)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трансферина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общих липидов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толерантность к глюкозе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лактата (молочной кислоты)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мочевины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мочевой кислоты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B03.538.002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Реберга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в сыворотке крови количественно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B03.206.002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антистрептолизина "O" в сыворотке крови количественно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B03.160.002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амилазы панкреатической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частичного тромбопластинового времени (АЧТВ)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антиплазмина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количественного D-димер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B04.379.001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B04.487.001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тромбинового времени (ТВ)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фибриногена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частичного тромбопластинового времени (АЧТВ)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антиплазмина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фактора Виллебранда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B04.288.002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антитромбина III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B04.308.002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волчаночного антикоагулянта (LA1/LA2)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ингибитора к фактору IX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ингибитора к фактору VIII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количественного D - димер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B04.379.002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на анализаторе (ПВ-ПТИ-МНО)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B04.487.002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тромбинового времени (ТВ)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IX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фибриногена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условно-патогенную микрофлору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условно-патогенную микрофлору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B06.670.012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антиэритроцитарных антител в непрямом тесте Кумбса ID-картах (качественный тест)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B06.671.012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титра антиэритроцитарных антител в непрямом тесте Кумбса в ID-картах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B06.683.012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Райта в сыворотке крови на бруцеллез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B06.684.012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Хеддельсона в сыворотке крови на бруцеллез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Риноцитограмма соскоба из слизистой оболочки носовой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(с окраской по Романовскому-Гимзе, Diff-Qwik, Май-Грюнвальду, Грамму, Паппенгейму)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Инструментальные методы исследования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Электрофизиологическое исследование сердца: ишемический тест ("6 минутная ходьба")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C02.034.000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 с функциональными пробами (фармакологическая, физическая нагрузка) на автоматизированных аппаратах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(1 проекция)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(2 проекции)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D89.370.009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D89.371.010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 с физической нагрузкой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D89.372.011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Пикфлоуметрия, функциональная проба с лекарствами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D86.410.032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Хирургическое удаление патологии и/или новообразований кожи/подкожной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D69.700.101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внутриматочного противозачаточного устройства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D70.331.103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кисты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D70.210.117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D71.250.124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 бартолиниевой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D67.320.125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эрозии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D67.110.126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D21.321.211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Анемизация слизистой ЛОР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D22.010.201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пазухи носа для аспирации или лаважа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D98.130.205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внутрипросветного инородного тела из глотки, без рассечения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D21.010.206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Передняя тампонада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D21.020.207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тампонада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Аудиометрия игровая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D16.210.302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D95.020.308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 глаза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D12.240.310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Скиаскопия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D95.028.317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размера интраокулярной линзы (ИОЛ)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D95.027.324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Авторефрактометрия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D89.111.331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внутриглазного давления по Маклакову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D89.113.338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Бесконтактная пневмотонометрия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D89.114.339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тонометрия (бесконтактно)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D86.224.403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гидроаденита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D86.225.404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карбункула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D86.227.406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нагноившейся мозоли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D86.272.408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панариция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D86.273.409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паронихия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D86.228.413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флегмоны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D86.229.414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фурункула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D93.571.415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D97.881.503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гипсовой повязки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амбулаторных условиях</w:t>
            </w:r>
          </w:p>
        </w:tc>
      </w:tr>
    </w:tbl>
    <w:bookmarkStart w:name="z102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медицинских услуг специализированной медицинской помощи в амбулаторных условиях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Полный код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прием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Терапевт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Педиатр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A02.014.000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A02.016.000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Пульмонолог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A02.017.000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Ревматолог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A02.018.000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A02.019.000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Инфекционист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Аллерголог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Эндокринолог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Гастроэнтеролог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A02.024.000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Гематолог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Нефролог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A02.026.000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A02.027.000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Андролог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A02.028.000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Геронтолог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A02.029.000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Дерматовенеролог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Иммунолог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Сексопатолог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Травматолог-ортопед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Нейрохирург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A02.034.000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Кардиохирург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Сосудистый хирург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A02.036.000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Торакальный хирург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A02.037.000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Челюстно-лицевой хирург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A02.038.000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Трансплантолог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A02.039.000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Онколог-хирург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Онколог-гинеколог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Проктолог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Анестезиолог-реаниматолог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A02.044.000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Фтизиатр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Психотерапевт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A02.046.000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Психиатр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A02.047.000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Профпатолог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A02.048.000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Нарколог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A02.049.000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Токсиколог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Реабилитолог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Неонатолог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Маммолог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Генетик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A02.054.000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Клинический фармаколог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Стоматолог-терапевт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A02.057.000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Стоматолог-ортопед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A02.058.000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Стоматолог-ортодонт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A02.059.000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Протезист/ ортезист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Трансфузиолог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гипербарической оксигенации (ГБО)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экстракорпоральной детоксикации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Физиотерапевт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A02.066.000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Рефлексотерапевт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A02.068.000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по рентгенэндоваскулярной диагностике и лечению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A02.069.000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по лечебной физкультуре и спорту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Врач нетрадиционной медицины (су-джок, мануальной терапии, гирудотерапевт, гомеопат)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Логопед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Сурдолог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Диетолог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A02.074.000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(2 читка рентгенограммы): Рентгенолог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Фонопедагог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A02.076.000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Фониатр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Дистанционные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A02.077.000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 врачом (стран СНГ) сканированных гистологических препаратов с помощью оборудования для телепатологии с интеграцией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A02.078.000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 врачом (стран СНГ) сканированных гистологических препаратов с помощью оборудования для телепатологии без интеграции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A02.079.000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врача посредством телемедицины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A02.093.000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Дистанционный консилиум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A02.083.000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консультация: Врач профильной специальности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A02.085.000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консультация: Реабилитолог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A02.087.000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консультация: Логопед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A02.088.000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дыхательная гимнастика (респираторная)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A02.089.000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кинезотерапия индивидуальная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A02.090.000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Дистанционное занятие по эрготерапии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A02.086.000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консультация: Психолог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A02.091.000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психокорреционная работа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A02.092.000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Дистанционное занятие с логопедом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Общеклинические методы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мочевого осадка по Аддис-Каковскому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мочевого осадка по Амбурже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B01.069.001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биологического материала на патогенные грибы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дуоденального содержимого фракционно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желудочного сока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мазка на наличие околоплодных вод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мочи общеклиническое (общий анализ мочи)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семенной жидкости общеклиническое (исследование спермы)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синовиальной жидкости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смывов бронхиального секрета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спинномозговой жидкости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транссудатов и экссудатов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биологического материала на демодекоз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соскоба из ротовой полости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спинномозговой жидкости на кислотоустойчивые бактерии (КУБ)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бледной трепонемы в отделяемом половых органов с помощью темнопольной микроскопии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кала на простейшие и гельминты ручными методами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малярию ручными методами ("толстая капля", мазок крови)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качественное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Иследование перианального соскоба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атипических клеток в мокроте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(качественно)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B01.300.001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(количественно)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B01.323.001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гемосидерина в моче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(качественно)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(количественно)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суточной моче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B01.341.001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желчных пигментов в моче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B01.355.001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кетоновых тел в моче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семенной жидкости общеклиническое (исследование спермы)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Бен-Джонса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B01.341.002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желчных пигментов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B01.355.002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кетоновых тел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B02.000.001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B02.096.001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LE-клеток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3 параметра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B02.295.001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аутогемолиза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B02.322.001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B02.421.001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осмотической резистентности эритроцитов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B02.443.001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гемоглобина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B02.528.001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лейкоформулы в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миелограммы и характеристика костно-мозгового кроветворения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ретикулоцитов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тромбоцитов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эритроцитов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эритроцитов с базофильной зернистостью в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B02.542.001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дефиниламиновой пробы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B02.000.002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B02.061.002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оседания эритроцитов (СОЭ) в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химия (биохимия)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A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B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гематопорфирина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F в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глюкозаминогликанов (ГАГ) в моче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дельта-левулиновой кислоты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железа (Fe)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в других биологических материалах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кислой фосфатазы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(КФК)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лактатдегидрогиназы (ЛДГ)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метгемоглобина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других биологических материалах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ненасыщенной железосвязывающей способности сыворотки крови (НЖСС)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железосвязывающей способности сыворотки крови (ОЖСС)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оксигемоглобина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порфиринов в эритроцитах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полуколичественно/качественно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B03.447.001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серомукоида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B03.460.001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стрептокиназы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трансферина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фосфоинозитидов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фосфолипидов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фруктозамина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циркулирующих иммунных комплексов (ЦИК)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щелочной фосфатазы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Сиаловая проба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фосфора (P)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Электорофорез белковых фракций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белковых фракций в сыворотке крови и других биологических жидкостях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метгемоглобина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оксигемоглобина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F в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B03.062.002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Иммунофиксация белков сыворотки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липопротеинов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креатинфосфокиназы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лактатдегидрогеназы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щелочной фосфатазы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кислой фосфатазы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фракция МВ (КФК-МВ)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B03.161.002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ангиотензинпревращающего фермента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холинэстеразы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фосфолипидов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фосфоинозитидов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пировиноградной кислоты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пирувата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гиалуронидазы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гликозилированного гемоглобина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глутамтадегидрогеназы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газов крови (pCO2, pO2, CO2)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газов и электролитов крови с добавочными тестами (лактат, глюкоза, карбоксигемоглобин)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гематопорфирина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глюкозо-6-фосфатдегидрогеназы (Г-6-ФДГ) в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фруктозамина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A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B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компонентов комплимента C3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D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компонентов комплимента C4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гомоцистеина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B03.499.002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фенилаланина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врожденный гипотиреоз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B03.804.002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неонатального скрининга крови на фенилкетонурию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пренатального скрининга в сыворотке крови и\или в сухих пятнах крови в 1 триместре беременности (двойной тест для определение плацентарного протеина, связанного с беременностью (ПАПП-А)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B03.546.002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пренатального скрининга в сыворотке крови и\или в сухих пятнах крови во 2 триместре (двойной тест для определение альфафетопротеина (АФП) и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на анализаторе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пренатального скрининга в сыворотке крови и\или в сухих пятнах крови во 2 триместре (тройной тест для определения альфафетопротеина (АФП),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-единицы хорионического гонадотропина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и неконьюгированного эстриола) на анализаторе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B03.561.002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неконьюгированного эстриола на анализаторе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осмолярности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гаптоглобина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маркеров преэклампсии в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магния (Mg)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осмолярности мочи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глюкозаминогликанов (ГАГ)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фосфора (P)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концентрации лекарственного вещества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криоглобулинов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тяжелых металлов в биологическом материале атомно-адсорбционным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B03.560.002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на металлические яды (йод, марганец, медь, мышьяк, ртуть, свинец, фтор, хром, цинк) в биологическом материале методом качественной реакции (цветное окрашивание) трупного материала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B03.562.002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Потовая проба на системе индукции и анализа пота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методы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B03.099.003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йода, селена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B03.103.003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(гемокульт-тест)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B03.105.003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тяжелых металлов (медь, ртуть, свинец, цинк)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B03.106.003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Неинвазивная диагностика Helicobacter pylori (хеликобактер пилори) (ХЕЛИК-тест)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B03.518.003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класса IgG/IgМ к коронавирусу SARS-CoV-2 (COVID-19) экспресс-методом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B03.519.003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к коронавирусу SARS-CoV-2 (COVID-19) экспресс-методом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B03.336.003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Суточное мониторирование глюкозы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Аутокоагуляционный тест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B04.088.001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толерантности плазмы к гепарину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времени рекальцификации (АВР)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B04.309.001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каолин-активированного лизиса сгустка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Квика (КВ)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кровотечения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рекальцификации (ВР)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свертывания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индекса ретракции кровяного сгустка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Клаус-фибриногена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растворимых комплексов фибриномономеров (РФМК)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фибринолитической активности плазмы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B04.540.001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бетта-нафтолового теста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реакции адгезии и агрегации тромбоцитов (ГАТ)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этанолового теста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эуглобулинового теста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B04.063.002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агрегации тромбоцитов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B04.090.002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тромбоэластограммы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плазминогена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протеина S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протеина C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B04.308.002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волчаночного антикоагулянта (LA1/LA2)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растворимых комплексов фибриномономеров (РФМК)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резистентности фактора V к протеину C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B04.441.002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рептилазного времени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реакции адгезии и агрегации тромбоцитов (ГАТ)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эуглобулинового теста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аутопсийного материала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анаэробы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Vibrio cholerae (вибрио холера) (ручным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Haemophilus influenzae (гемофилус инфлуензае)ручным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Neisseria gonorrhoeae (нейссерия гонококкае)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Mycoplasma (микоплазма)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пищевые токсикоинфекции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Trichomonas (трихомонас)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Ureaplasma (уреаплазма)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грудного молока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желчи на сальмонеллез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иерсиниоз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кампиллобактерии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кишечный дисбактериоз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сальмонеллез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энтеропатогенные эшерихии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энтеропатогенные эшерихии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Neisseria meningitis (нейссерия менингитис) (выделение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сальмонеллез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стерильность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мокроты, смывов из бронхов на микобактерию туберкулеза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микобактерию туберкулеза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сальмонеллез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носоглоточной слизи на Neisseria meningitis (нейссерия менингитис) (выделение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и носа на Staphylococcus aureus(стафилококкус ауреус)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на Bordetella pertussis (бордетелла пертусис)(выделение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зева, ран, глаз, ушей, мочи, желчи и др.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носа и зева на дифтерию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смывов из бронхов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спинномозговой жидкости на Neisseria meningitis (нейссерия менингитис) (выделение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транссудата, экссудата на стерильность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выделенной чистой культуры биологическим методом с использованием лабораторных животных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пищевые токсикоинфекции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грудного молока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желчи на сальмонеллез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иерсиниоз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сальмонеллез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сальмонеллез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стерильность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сальмонеллез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на Bordetella pertussis (бордетелла пертусис)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зева, ран, глаз, ушей, мочи, желчи и др.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носа и зева на дифтерию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B05.087.001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спинномозговой жидкости на Neisseria meningitis (нейссерия менингитис) (без выделения чистой культуры)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B05.095.001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экссудатов, транссудатов на кислотоустойчивые бактерии (КУБ)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чувствительности к противомикробным препаратам выделенных культур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аутопсийного материала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Neisseria gonorrhea (нейссерия гонореа)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анаэробы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Vibrio cholerae (вибрио холера)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Haemophilus influenzae(гемофилус инфлуензае)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Mycoplasma (микоплазма)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пищевые токсикоинфекции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Trichomonas (трихомонас)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Ureaplasma (уреаплазма)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грудного молока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желчи на сальмонеллез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иерсиниоз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кампиллобактерии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 патогенную микрофлору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сальмонеллез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энтеропатогенные эшерихии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Neisseria meningitis (нейссерия менингитис)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сальмонеллез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крови на стерильность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мокроты, смывов из бронхов на микобактерию туберкулеза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микобактерию туберкулеза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B05.039.002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мочи на сальмонеллез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носоглоточной слизи на Neisseria meningitis (нейссерия менингитис)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и носа на Staphylococcus aureus (стафилококкус ауреус)на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 на Bordetella pertussis (бордетелла пертусис)на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из зева, ран, глаз, ушей, мочи, желчи и другое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отделяемого носа и зева на дифтерию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B05.048.002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смывов из бронхов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спинномозговой жидкости на Neisseria meningitis (нейссерия менингитис)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транссудата, экссудата на стерильность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чувствительности к противомикробным препаратам выделенных культур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кала на дисбактериоз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B05.059.019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выделенной чистой культуры методом масс-спектрометрии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(ИФА)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B06.057.005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хронической сердечной недостаточности pro-BNP (натрийуретические пептиды)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B06.084.005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скрининговое на антиядерные антитела и смешанные заболевания соединительной ткани (CTD Screen)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B06.085.005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скрининговое на системные заболевания соединительной ткани (Symphony),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11-оксикортикостероидов (11-ОКС)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17-кетостероидов (17-КС) в моче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моче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AAG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AAT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АФП (альфафетопротеин)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-хорионического гонадотропина человека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в моче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HBsAg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HBsAg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 сыворотке крови ИФА-методом (подтверждающий)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HPT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капсидному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капсидному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раннему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раннему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ядерному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ядерному антигену вируса Эпштеин-Барра (ВПГ-IV)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NCA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NLA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NSE в спинномозговой жидкости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NSE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S100 в биологическом материале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-триптазы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-триптазы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-триптазы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эозинофильно-катионного протеина (ECP)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M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адреналина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адренокортикотропный гормона (АКТГ)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B06.157.005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альдостерона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андростендиона (АСД)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 Мюллерова гормона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грибов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антинейтрофильных цитоплазматических Ig G (ANCA combi)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антинуклеарных аутоантител (ANA)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антиовариальных антител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антиспермальных антител (Sperm Antibodi) (сперм антибоди)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CENP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Echinococcus (эхинококкус) (эхинококкоз)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Fibrillarin (фибрилларин)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GBM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HBeAg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Jo-1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Mi-2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MPOS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PCNA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PM-Scl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PR3S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Rib-P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RNA Pol III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RNP70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B06.189.005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U1RNP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гладкой мускулатуре (SMA)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двуспиральной (неденатурированной) ДНК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инсулину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кальпротектину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миелопероксидазе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модифицированному цитруллинированному виментину (Anti-MCV)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тиреопероксидазе (а-ТПО)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рецепторам тиреотропного гормона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тиреоглобулину (АТ к 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экстрагируемым ядерным антигенам (ENA)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Ureaplasma urealyticum (уреаплазма уреалитикум)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Yersinia enterocolotica(иерсиния энтероколитика)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A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глиадину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кардиолипину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​​Ascaris lumbricoides (аскарис лумбрикойдес) (аскаридоз)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Borellia burgdorferi (боррелия бургдорфери) (болезнь Лайма)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Chlamydia pneumoniae (хламидиа пнеумоние)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La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Leptospira interrogans (лептоспира интерроганс)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Opisthorchis felineus (описторхис фелинеус) и Opisthorchis viverrini (описторхис виверрини)(описторхоз)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Ro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Ro52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Ro60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Scl-70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Sm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Toxocara canis (токсокара канис) (токсокароз)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Toxoplasma gondii (токсоплазма гондии)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Trichinella spiralis (трихинелла спиралис) (трихинеллез)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Treponema pallidum (трепанема паллидум)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Trichomonas vaginalis (трихомонас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Ureaplasma urealyticum (уреаплазма уреалитикум)в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Varicella Zoster (варицелла зостер) 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Yersinia enterocolotica (иерсиния энтероколитика)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G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2-Гликопротеину I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HBcAg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вирусам простого герпеса 1 и 2 типа (ВПГ-I, 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C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E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герпеса 8 типа (ВПГ-VIII)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клещевого энцефалита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клещевого энцефалита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парагриппа гриппа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1 типа (ВПГ-I)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2 типа (ВПГ-II)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возбудителю краснухи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гистонам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глиадину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грибам рода Aspergillus (аспергиллез)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кардиолипину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G/M к цитомегаловирусу (ВПГ-VI)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цитруллиновому C-пептиду (CCP)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Borellia burgdorferi (боррелия бургдорфери) (болезнь Лайма)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Chlamydia pneumoniae (хламидиа пнеумоние)в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Gardnerella vaginalis (гарднерелла вагиналис)в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Giardia intestinalis (гиардиа интестиналис) (лямблиоз)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Giardia intestinalis (гиардиа интестиналис) (лямблиоз)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Leptospira interrogans (лептоспира интерроганс)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Opisthorchis felineus (описторхис фелинеус) и Opisthorchis viverrini (описторхис виверрини)(описторхоз)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Opisthorchis felineus (описторхис фелинеус) и Opisthorchis viverrini (описторхис виверрини)(описторхоз)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Toxoplasma gondii (токсоплазма гондии)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Treponema pallidum (трепанема паллидум)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Treponema pallidum (трепанема паллидум)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Varicella Zoster (варицелла зостер)(ВПГ-III)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Varicella Zoster (варицелла зостер)(ВПГ-III)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Yersinia enterocolotica(иерсиния энтероколитика)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M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ревматоидному фактору в сыворотке крови ИФА-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вирусам простого герпеса 1 и 2 типа (ВПГ-I,II)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антител к вирусам простого герпеса 1/2 типа (ВПГ-I,II)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клещевого энцефалита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1 типа (ВПГ-I)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2 типа (ВПГ-II)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кардиолипину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HBcAg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D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E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парагриппа гриппа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возбудителю краснухи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бетта-2 микроглобулина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ванилилминдальной кислоты (ВМК)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D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B 12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C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B06.318.005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гастрина 17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гиалуроновой кислоты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гистамина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глиального фибриллярного кислого белка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глобулинсвязывающего полового гормона (ГСПГ)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дегидроэпиандростерона (ДГЭА)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инсулина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кальцитонина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катехоламинов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кортизола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лактоферрина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лютеинизирующий гормон (ЛГ)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миелопероксидазы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митохондриальных аутоантител (AMA M2)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HBeAg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норадреналина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простат-специфический антиген (ПСА)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тироксина (T4)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125)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15-3)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19-9)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72-4)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остеокальцина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паратиреоидного гормона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1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плацентарного белка (PAPA-A)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предсуществующих HLA-антител в сыворотке крови ИФА-методом.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прогестерона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 оксипрогестерона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ракового эмбрионального антигена (РЭА)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ПСА (F-простат-специфический антиген)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тироксина (T4)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серотонина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соматотропного гормона (СТГ)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B06.450.005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C-пептида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специфических Ig E к прочим аллергенам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Gardnerella vaginalis (гарднерелла вагиналис)в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Giardia intestinalis (гиардиа интестиналис) (лямблиоз)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HBsAg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Yersinia pseudotuberculosis (иерсиниа псеудотуберкулосис)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D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E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C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гриппа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HBcAg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респираторно-синцитиальному вирусу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циклическим цитруллиновым пептидам (АЦПП)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анти-фосфолипидных антител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M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трииодтиронина (T3)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тиреоглобулина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тестостеронстимулирующего гормона (ТСГ)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B06.497.005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Виллебранда в плазме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фолликулостимулирующий гормон (ФСГ)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цитокинов-ИЛ-8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цитокинов-ИЛ-4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цитокинов-ИЛ-6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цитокинов-интерферона-альфа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цитокинов-интерферона-гамма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цитокинов-ФНО-альфа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эстрадиола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целиакии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целиакии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сыворотке крови ИФА-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в сыворотке крови ИФА-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B06.589.005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канабиноидов в сыворотке крови ИФА-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моче ИФА-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моче ИФА-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(трепанема паллидум) в сухой капле капиллярной кров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ВИЧ 1,2 в сухой капле капиллярной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гепатиту С в сухой капле капиллярной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ВИЧ-1,2 и антигена p24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тест на ВИЧ 1,2 методом иммуноблотинга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В06.863.005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класса IgG к коронавирусу SARS-CoV-2 (COVID-19)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В06.864.005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класса IgМ к коронавирусу SARS-CoV-2 (COVID-19)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B06.865.005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классов IgМ/IgG к коронавирусу SARS-CoV-2 (COVID-19)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B06.593.006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нуклеосомам в сыворотке крови методом ИФА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Иммунохемилюминисценция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B06.056.006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нарушений резорбции костной ткани (b-Cross Laps)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B06.057.006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хронической сердечной недостаточности pro-BNP (натрийуретические пептиды)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B06.117.006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11-оксикортикостероидов (11-ОКС)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B06.118.006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17-кетостероидов (17-КС)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B06.119.006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B06.120.006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17-оксикортикостероидов (17-ОКС)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B06.123.006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альфафетопротеина (АФП)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B06.127.006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вируса гепатита B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B06.128.006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HBeAg вируса гепатита B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B06.130.006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капсидному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B06.555.006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капсидному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B06.131.006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раннему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B06.556.006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раннему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B06.132.006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цитомегаловирусу (ВПГ-V)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B06.134.006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цитомегаловирусу (ВПГ-V)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B06.133.006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ядерному антигену вируса Эпштеин-Барра (ВПГ-IV)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B06.140.006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S100 в биологическом материале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B06.141.006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NGAL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B06.558.006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uNGAL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B06.144.006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 к Toxoplasma gondii (токсоплазма гондии) (токсоплазмоз)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B06.145.006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M к Toxoplasma gondii (токсоплазма гондии) (токсоплазмоз)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B06.146.006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адреналина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B06.147.006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адренокортикотропный гормон (АКТГ)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B06.157.006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альдостерона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B06.158.006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альфа-2-макроглобулина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B06.163.006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 Мюллерова гормона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B06.165.006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вируса гепатита B в сыворотке крови (подтверждающий)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B06.168.006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плоскоклеточной карциномы (SCCA)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B06.169.006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антинейтрофильных цитоплазматических Ig G (ANCA combi)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B06.170.006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антинуклеарных аутоантител (ANA)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B06.171.006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антиовариальных антител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B06.172.006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антиспермальных антител (Sperm Antibodi)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B06.174.006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C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B06.179.006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HBeAg вируса гепатита B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B06.192.006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гепарину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B06.193.006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гистонам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B06.196.006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инсулину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B06.199.006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модифицированному цитруллинированному виментину (Anti-MCV)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B06.200.006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неструктурным белкам вируса гепатита C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B06.201.006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островковым клеткам поджелудочной железы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B06.202.006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тиреопероксидазе (а-ТПО)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B06.203.006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рецепторам тиреотропного гормона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B06.204.006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тиреоглобулину (АТ к ТГ)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B06.205.006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экстрагируемым ядерным антигенам (ENA)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B06.212.006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A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B06.213.006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глиадину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B06.214.006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кардиолипину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B06.215.006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целиакии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B06.232.006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Toxoplasma gondii (токсоплазма гондии) (токсоплазмоз)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B06.237.006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Varicella Zoster (варицелла зостер) (ВПГ-III)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B06.239.006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G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2-Гликопротеину I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B06.241.006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HBcAg вируса гепатита B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B06.242.006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вирусам простого герпеса 1 и 2 типа (ВПГ-I,II)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B06.243.006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C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B06.244.006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A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B06.245.006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гепатита E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B06.250.006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1 типа (ВПГ-I)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B06.251.006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2 типа (ВПГ-II)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B06.565.006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коронавирусу SARS-CoV-2 (COVID-19)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B06.248.006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возбудителю краснухи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B06.254.006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глиадину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B06.257.006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кардиолипину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B06.259.006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цитруллиновому C-пептиду (CCP)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B06.260.006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целиакии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B06.269.006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Toxoplasma gondii (токсоплазма гондии) (токсоплазмоз)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B06.271.006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Varicella Zoster (варицелла зостер)(ВПГ-III)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B06.273.006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Ig M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Гликопротеину I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B06.275.006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вирусам простого герпеса 1 и 2 типа (ВПГ-I,II)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B06.276.006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A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B06.279.006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1 типа (ВПГ-I)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B06.280.006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2 типа (ВПГ-II)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B06.281.006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кардиолипину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B06.283.006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HBcAg вируса гепатита B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B06.284.006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D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B06.285.006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гепатита E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B06.287.006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возбудителю краснухи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B06.289.006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G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B06.290.006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анти-фосфолипидных Ig M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B06.296.006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аутоиммунных антител к циклическим цитруллиновым пептидам (АЦПП)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B06.297.006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аутоиммунных Ig G к двуспиральной ДНК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B06.302.006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микроглобулина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B06.305.006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B 12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B06.318.006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гастрина 17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B06.336.006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гомоцистеина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B06.337.006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глобулинсвязывающего полового гормона (ГСПГ)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B06.338.006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дегидроэпиандростерона (ДГЭА)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B06.342.006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ингибина Вв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B06.346.006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инсулина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B06.351.006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кальцитонина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прокальцитонина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B06.361.006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кортизола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B06.369.006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лютеинизирующий гормон (ЛГ)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B06.382.006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B06.384.006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B06.385.006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митохондриальных аутоантител (AMA M2)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B06.392.006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нейрон - специфической энолазы (NSE)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B06.393.006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нейронопептидов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B06.395.006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норадреналина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B06.399.006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простат-специфического антигена (ПСА)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B06.400.006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тироксина (T4)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B06.406.006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B06.411.006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онкомаркера немелкоклеточного рака легкого (CYFRA 21-1)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B06.412.006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онкомаркера рака поджелудочной железы и прямой кишки (СА 242)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B06.413.006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125)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B06.414.006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15-3)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B06.415.006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19-9)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B06.416.006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72-4)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B06.417.006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маркера мелкоклеточного рака (Pro-GRP)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B06.418.006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маркера рака яичников (НЕ-4)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B06.422.006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остеокальцина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B06.423.006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паратиреоидного гормона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B06.424.006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1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B06.425.006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2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B06.431.006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про-простатспецифического антигена (про-ПСА)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B06.432.006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прогестерона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B06.433.006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пролактина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B06.434.006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простатической кислой фосфатазы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B06.440.006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ренина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B06.442.006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ракового эмбрионального антигена (РЭА)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B06.444.006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F-простат-специфический антиген (F-ПСА)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B06.445.006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тироксина (T4)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B06.446.006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B06.449.006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соматотропного гормона (СТГ)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B06.450.006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C-пептида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B06.457.006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специфических Ig E с идентификацией возбудителя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B06.461.006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B06.462.006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Gardnerella vaginalis (гарднерелла вагиналис)в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HBsAg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B06.564.006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HBsAg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B06.464.006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HBsAg вируса гепатита B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B06.467.006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D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B06.468.006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E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B06.469.006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гепатита C в сыворотке крови (подтверждающий тест)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B06.470.006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C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B06.474.006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иммунодефицита человека (ВИЧ)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B06.475.006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HBcAg вируса гепатита B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B06.478.006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анти-фосфолипидных антител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B06.480.006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сывороточного уровня плацентарного фактора роста (PIGF)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B06.481.006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трииодтиронина (T3)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B06.482.006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B06.483.006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тиреоглобулина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B06.484.006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B06.488.006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B06.498.006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некроза опухолей (ФНО)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B06.500.006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B06.503.006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ФМС-подобной тирозинкиназы 1sFlt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B06.504.006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фолатов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B06.512.006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фолликулостимулирующий гормон (ФСГ)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B06.517.006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B06.518.006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B06.521.006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цитокинов - ИЛ-8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B06.527.006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эстрадиола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B06.554.006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преэклампсию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Иммунофлюоресценция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B06.560.007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(трепанема паллидум)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Chlamydia trachomatis (хламидиа трахоматис)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Ureaplasma urealyticum (уреаплазма уреалитикум)в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Mycoplasma hominis (микоплазма хоминис)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B06.565.007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Trichomonas vaginalis (трихомонас вагиналис)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B06.566.007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Gardnerella vaginalis (гарднерелла вагиналис)в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B06.568.007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герпеса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B06.569.007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цитомегаловируса (ВПГ-V)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папилломы человека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определения иммунного статуса (6 пар)"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B06.572.008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"Общий цитокератин"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B06.573.008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миеломной болезни"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B06.574.008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острых лейкозов"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B06.575.008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пароксизмальной ночной гемоглобинурии"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B06.576.008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хронических лейкозов/ лимфопролиферативных заболеваний"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B06.623.008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диагностики минимальной остаточной болезни при лейкозах"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B06.577.008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"фагоцитоз"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B06.578.008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(кластера дифференцировки) CD 3+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B06.579.008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3+-DR+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B06.599.008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CD 34 Pe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B06.613.008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Fagotest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B06.614.008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HLA-DRFitc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Радиоиммунология (РИА)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B06.623.009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простаты радиоиммунологическим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B06.628.009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онкомаркеров радиоиммунологическим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B06.632.009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радиоиммунологическим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Иммуноцитология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B06.638.010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Иммунограмма (Е-розетки и Манчини)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B06.639.010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В-лимфоцитов в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B06.652.010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Т-лимфоцитов в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Иммуногистохимия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B06.660.011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1-4 маркеров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B06.670.011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5-10 маркеров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B06.671.011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более 10 маркеров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B06.661.011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материала трепанобиопсии костного мозга иммуногистохимическим методом (стандарт-панель)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B06.674.011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материала трепанобиопсии костного мозга иммуногистохимическим методом (расширенная панель)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B06.664.011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кожи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B06.665.011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печени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B06.666.011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почек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B06.667.011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чувствительности опухолевых клеток к заместительной терапии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B06.668.011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чувствительности опухолевых клеток к химиопрепаратам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B06.669.011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лимфопролиферативные заболевания иммуногистохимическим методом (стандарт-панель)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B06.673.011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лимфопролиферативных заболеваний иммуногистохимическим методом (расширенная панель)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B06.675.011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рецептора PD-L1 из биоптата опухолевой ткани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B06.676.011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гена ALK из биоптата опухолевой ткани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B06.678.012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субклассов Ig G с использованием ID-карт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B06.679.012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пробы Кумбса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B06.680.012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Вассермана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B06.681.012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микропреципитации с кардиолипиновым антигеном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B06.685.012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реакция Колмера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B06.687.012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вирус Коксаки в сыворотке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B06.688.012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вирус краснухи сыворотке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B06.689.012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дифтерию в сыворотке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B06.690.012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иерсиниоз в сыворотке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B06.691.012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коклюш сыворотке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B06.692.012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псевдотуберкулез в сыворотке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B06.693.012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сальмонеллез в сыворотке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B06.694.012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токсоплазмоз в сыворотке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B06.695.012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на эхинококкоз в сыворотке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B06.696.012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с антигеном бледной трепонемы в сыворотке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B06.697.012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связывания комплемента (РСК) на вирус Коксаки в сыворотке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B06.698.012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связывания комплемента (РСК) на лептоспироз в сыворотке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B06.699.012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парных сывороток на обнаружение вирусов в сыворотке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B06.700.012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Видаля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B06.701.012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Реакция Пауля-Буннеля (мононуклеоз)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B06.702.012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Типирование по системе ABO/RhD(VI), обратным методом:DiaClonABO/D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B06.703.012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непрямой реакции гемагглютинации (РНГА) на листериоз в сыворотке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B06.704.012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непрямой реакции гемагглютинации (РНГА) на пастереллез в сыворотке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B06.705.012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непрямой реакции гемагглютинации (РНГА) на сыпной тиф в сыворотке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B06.706.012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непрямой реакции гемагглютинации (РНГА) на туляремию в сыворотке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методы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B07.705.003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канабиноидов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B07.708.003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седативных и снотворных веществ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B07.717.003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B07.727.003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B07.718.003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порфиринов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B07.720.003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этанола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3-х компонентным тестом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B07.722.003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4-х компонентным тестом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B07.723.003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5-и компонентным тестом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B07.724.003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наркотических средств и психотропных веществ 6-и компонентным тестом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Газовая хроматография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B07.709.013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стимуляторов, включая кофеин,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(морфин, кодеин и др.)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B07.710.013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алкоголя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B07.734.013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суррогатов алкоголя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B07.725.013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каннабиноидов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B07.729.013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методом газовой хроматографии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Жидкостная хроматография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B07.709.014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стимуляторов, включая кофеин,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(морфин, кодеин и др.)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B07.725.014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каннабиноидов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B07.729.014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методом жидкостной хроматографии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B07.000.015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Тонкослойная хроматография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B07.707.015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1-4 бензодиазепина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B07.709.015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стимуляторов, включая кофеин,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B07.721.015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опиатов (морфин, кодеин и др.)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B07.711.015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барбитуратов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B07.725.015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каннабиноидов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B07.729.015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опиоидов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B07.719.015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производных фенотиазинового ряда в биологическом материале методом тонкослойной хроматографии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Гистопатология и цитология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1 категории сложности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2 категории сложности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3 категории сложности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4 категории сложности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 трупа без лабораторных методов исследования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1-й категории сложности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2-й категории сложности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4 категории сложности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пролиферации вагинального эпителия ("гормональное зеркало")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материала (интраоперационные экспресс цитологические исследования)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конго красным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серебрением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трихромом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ШИК реакцией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биологического материала методом иммунофлюоресцентной микроскопии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гистологического/цитологического материала методом электронной микроскопии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Конфокальная лазерная сканирующая микроскопия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исследование операционного и биопсийного материала (1-го блок-препарата)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 на аппарате жидкостной цитологии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Молекулярная биология и молекулярная генетика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B09.763.016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Биологическая индикация мутагенного воздействия (Хромосомные аберрации)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B09.765.016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биологического материала (1 зонд)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B09.766.016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клеток костного мозга (1 зонд)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B09.767.016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лимфоцитов периферической крови (1 зонд)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B09.768.016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некультивируемых клеток амниотической жидкости (1 зонд)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B09.769.016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B09.770.016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периферической крови (кариотип)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B09.771.016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ворсин хориона/ плаценты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B09.772.016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амниотической жидкости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B09.773.016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костного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B09.775.016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пуповинной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B09.776.016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 -метод) для определения ALK -положительных генов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B09.776.017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ДНК из биологического материала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B09.777.017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ДНК на мутации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B09.778.017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17 аутосомных маркеров хромосом человека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B09.779.017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AZF фактора Y хромосомы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B09.780.017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Y хромосомы плода в крови матери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B09.781.017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гаплогруппы ДНК по 17 аллелям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B09.782.017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F2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B09.783.017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F5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B09.784.017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LMNB1 при лейкодистрофии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B09.785.017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MLD при миопатии Дюшенна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B09.786.017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PAH при фенилкетонурии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B09.787.017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SMN при спинальной мышечной амиотрофии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B09.788.017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муковосцидоза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B09.789.017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болезни Слая 7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B09.790.017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Гурлера 1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B09.791.017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Марото-Лами 6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B09.792.017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Мартина -Белла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B09.793.017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Моркио 4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B09.794.017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Санфилиппо 3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B09.795.017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при синдроме Хантера 2 типа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B09.796.017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при мукополисахаридозах в ДНК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B09.797.017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полиморфизма в геноме человека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B09.798.017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резус фактора плода в крови матери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B09.799.017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HLA-типирования крови 1 класса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B09.800.017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HLA-типирования крови 2 класса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B09.861.017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лекарственной устойчивости ВИЧ-1 к антиретровирусным препаратам молекулярно-генетическим методом (методом генотипирования)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Флуориметрический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B09.801.018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орфанных заболеваний в крови флуориметрическим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B09.802.018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мониторинг флуориметрическим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Масс-спектрометрия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B09.801.019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 орфанных заболеваний в крови методом масс-спектрометрии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B09.803.019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Селективный скрининг на наследственные болезни обмена методом тандемной масс-спектрометрии (в рамках пилотного проекта)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B09.802.019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 мониторинг орфанных заболеваний методом масс-спектрометрии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(ПЦР)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B09.806.020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подтверждающий тест при сомнительных результатах методом ПЦР (NASBA)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B09.807.020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Brucella abortus (бруцелла абортус)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B09.808.020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Brucella melitensis (бруцелла мелитенсис)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B09.809.020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Brucella suis (бруцелла суис)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B09.810.020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Candida spp. (кандида)в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B09.811.020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Chlamydia spp. (хламидиа)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B09.812.020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Gardnerella vaginalis (гарднерелла вагиналис)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B09.813.020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Helicobacter pylori (хеликобактер пилори)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B09.814.020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Listeria (листериа)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B09.815.020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Mycobacterium tuberculosis (микобактериум туберкулосис)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B09.816.020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hominis (микоплазма хоминис)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B09.817.020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pneumoniae (микоплазма пнеумониа)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B09.818.020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urealiticum (микоплазма уреалитикум)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B09.852.020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genitalium (микоплазма гениталиум)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B09.819.020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Neisseria gonorrhea (нейссериа гонореа)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B09.820.020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 гепатита C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B09.821.020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Toxoplasma gondii (токсоплазма гондии)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B09.822.020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Toxoplasma gondii (токсоплазма гондии)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B09.823.020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Treponema pallidum (трепанема паллидум)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B09.824.020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Trichomonas vaginalis (трихомонас вагиналис)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B09.825.020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Ureaplasma urealyticum (уреаплазма уреалитикум)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B09.826.020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аренавируса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B09.827.020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 простого герпеса 1 и 2 типов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B09.828.020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 простого герпеса 1 и 2 типов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B09.829.020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A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B09.830.020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D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B09.831.020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E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B09.832.020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G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B09.833.020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герпеса 3 типа (ВПГ-III)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B09.834.020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иммунодефицита человека (ВИЧ)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B09.835.020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кори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B09.836.020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папилломы человека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B09.837.020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папилломы человека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B09.851.020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генотипа вируса папилломы человека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B09.838.020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простого герпеса 6 типа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B09.839.020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Эпштейн - Барра (ВПГ-IV)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B09.840.020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Эпштейн - Барра (ВПГ-IV)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B09.841.020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B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B09.842.020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парвовируса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B09.843.020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риновируса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B09.844.020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Т-лимфотропного 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B09.845.020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филовируса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B09.846.020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цитомегаловируса (ВПГ-V)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B09.847.020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цитомегаловируса (ВПГ-V)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B09.848.020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энтеровируса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B09.849.020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Обнаружении вируса краснухи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В09.863.020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диагностическое исследование на выявление РНК коронавируса COVID-19 из биологического материала методом полимеразной цепной реакции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B09.675.020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гепатита B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B09.676.020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гепатита C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B09.472.020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генотипа вируса гепатита C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B09.859.020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Качественное определение провирусной ДНК ВИЧ-1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B09.858.020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 РНК ВИЧ 1 в плазме крови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B09.860.020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BRAF из биоптата опухолевой ткани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B09.861.020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KRAS из биоптата опухолевой ткани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B09.862.020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EGFR из биоптата опухолевой ткани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ИССЛЕДОВАНИЯ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Эндоскопические исследования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эндоскопия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Фиброэзофагогастродуоденоскопия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забор содержимого трахеи/бронхов для исследования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щипковая биопсия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Фиброэзофагогастродуоденоскопия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Видеоэзофагогастродуоденоскопия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Ригидная бронхоскопия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Фибробронхоскопия диагностическая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Видеобронхоскопия диагностическая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интубация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Видеоэзофагоскопия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Фибротрахеоскопия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Видеотрахеоскопия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Фиброректосигмоидоскопия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Видеоректосигмоидоскопия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ультрасонография толстого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Фиброларингоскопия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Торакоскопия диагностическая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Риноскопия диагностическая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Видеоларингоскопия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фиброколоноскопия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видеоколоноскопия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видеоколоноскопия скрининговая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Видеокапсульная эндоскопия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ретроградная холангио-панкреатография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Видеоэпифаринголарингоскопия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Фиброэпифаринголарингоскопия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Одномоментная pH метрия эндоскопическим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pH метрия эндоскопическим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Видеоэнтероскопия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ультрасонография пищевода/желудка/12 перстной кишки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эндоскопия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инородного тела из ЖКТ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толстого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трахеи/бронха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пневмодилатация при ахалазии кардии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Медиастиноскопия лечебно-диагностическая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лечебно-диагностическая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Фистулоскопия лечебно-диагностическая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гортани/глотки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стентирование желчевыводящих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верхних отделов желудочно-кишечного тракта (ЖКТ)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Цистоуретроскопия лечебно-диагностическая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пищевода по проводнику под эндоскопическим контролем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гемостаз диатермокоагуляцией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гемостаз инъекционный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склеротерапия варикозно-расширеных вен пищевода и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инородных тел из дыхательных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резекция новообразования пищевода, желудка, тонкого, толстого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Фистулохоледохоскопия лечебно-диагностическая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Бронхоскопия лечебная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установка назобилиарного дренажа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баллоная дилатация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подслизистая диссекция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гемостаз механический (лигирование, клипирование)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пищевода/желудка/12 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электрохирургическая литотрипсия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механическая экстракция конкрементов/литотрипсия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диагностика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по Нэбу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по Слопаку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C02.050.000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 без расшифровки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C02.051.000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электрокардиограммы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C02.004.000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с дозированной физической нагрузкой (тредмил, велоэргометр)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дополнительное исследование с фармакологическими пробами (обзидан, KCL)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C02.006.000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Чрезпищеводная кардиостимуляция (исследование аритмии)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C02.007.000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Чрезпищеводная кардиостимуляция (ишемический тест)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C02.008.000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Холтеровское мониторирование электрокардиограммы (24 часа)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C02.009.000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Суточное мониторирование артериального давления (24 часа)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 тесты: психоэмоциональные на ишемию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Стресс-эхокардиография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C02.014.000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Стресс-эхокардиография с фармакологической пробой (добутамин)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Чреспищеводная эхокардиография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C02.016.000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Кардиоинтервалография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C02.017.000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Кардиотокография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C02.018.000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Видеозапись эхокардиографии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C02.019.000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Нейросонография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Холтеровское мониторирование электроэнцефалограммы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Ночной видеомониторинг электроэнцефалограммы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Видеомониторинг электроэнцефалограммы (первый час)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C02.044.000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Видеомониторинг электроэнцефалограммы (последующий час)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C02.046.000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 на неавтоматизированных аппаратах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C02.047.000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Реоэнцефалография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 с компьютерной обработкой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Электроэнцефалографические пробы (фото-, фоностимуляция, гипервентиляция)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 игольчатая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Бодиплетизмография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C02.037.000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функции внешнего дыхания (спирография, бодиплетизмография)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C02.039.000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Паллестезиометрия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вегетативного статуса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Реовазография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C02.049.000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Полисомнография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 и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доплерография (УЗДГ)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брахиоцефального ствола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брюшного отдела аорты и ее ветвей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и нижних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нижних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вен нижних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вен верхних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соотношения скорости кровотока на аорте и периферических артериях прибором для неинвазивного определения атеросклероза (40 мин)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Ультразвуковое исследование (УЗИ)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гепатобилиопанкреатической области (печень, желчный пузырь, поджелудочная железа, селезенка)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C03.055.004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желчного пузыря и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желчного пузыря с определением функций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надпочечников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 комплексная (печень, желчный пузырь, поджелудочная железа, селезенка, почек)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желудка трансабдоминальное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мочеполовой системы комплексное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почек,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Трансабдоминальное УЗИ предстательной железы и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трансректальное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трансуретральное предстательной железы 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мошонки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желҰз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поверхностных лимфатических узлов (одна анатомическая зона)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C03.020.004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Эхоэнцефалография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C03.021.004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легких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плевры и плевральной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мягких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C03.025.004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слюнных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C03.026.004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придаточных пазух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глаз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(трансабдоминальное)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C03.029.004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(трансвагинальное)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C03.030.004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Гистеросальпингография под контролем УЗИ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 1 триместре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C03.032.004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во 2 - 3 триместре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C03.033.004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в 3-4 D режиме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C03.034.004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аспирация ворсин хориона под контролем УЗИ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C03.035.004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кордоцентез под контролем УЗИ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C03.036.004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Трансабдоминальный плацентоцентез под контролем УЗИ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C03.037.004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Ультразвуковое исследование одного сустава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C03.043.004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C03.044.004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шейного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C03.045.004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поясничного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C03.056.004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забрюшинных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C03.057.004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полости, малого таза (наличие жидкости)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C03.046.004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C03.047.004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C03.048.004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C03.049.004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C03.050.004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женских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C03.051.004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C03.052.004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периферических лимфоузлов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C03.053.004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мягких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C03.054.004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Интраоперационные ультразвуковые исследования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C03.058.004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Фибросканирование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(2 проекции)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(1 проекция)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турецкого седла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сосцевидных отростков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(1 проекция)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внутриротовая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внеротовая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шейного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шейного отдела позвоночника с функциональными пробами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обзорная органов грудной клетки (1 проекция)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 (2 проекции)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ребер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ключицы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лопатки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сердца с контрастированием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гортани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Обзорная рентгенография органов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Спленопортография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Непрямая возвратная спленография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Рентгеноскопическое исследование пищевода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Рентгеноскопическое исследование желудка с контрастированием (двойное контрастирование)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Ирригоскопия/ирригография (двойное контрастирование)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Дуоденография с релаксацией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тонкой кишки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 с захватом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пояснично-крестцового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пояснично-крестцового отдела позвоночника с функциональными пробами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таза и тазобедренных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крестцово-подвздошных сочленений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крестцово-копчикового отдела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(1 проекция)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(2 проекции)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(1 проекция)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(2 проекции)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пальцев кисти/стопы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 в боковой проекции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Рентгеноскопический контроль репозиции и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Ортопантомография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Холангиохолецистография внутривенная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Фистулохолангиография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Обзорная урография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Урография внутривенная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Антеградная пиелоуретерография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пиелоуретерография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Цистография нисходящая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Цистография восходящая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Микционная цистоуретерография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Уретрография (нисходящая, восходящая)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Пневмоперитонеум, ретропневмоперитонеум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Гистеросальпингография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пазух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височных костей (по Стенверсу, Шюллеру, Майеру)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носоглотки, пазух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Фистулоангиография под контролем ЭОП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Дакриоцистография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орбит по Резе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Маммография (4 снимка)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Прицельная маммография (1 проекция)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Дуктография (контрастирование млечных протоков)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стереотаксическим контролем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Продольная томография органов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костей и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всего скелета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поясничного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тазобедренных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Контрастная бронхография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грудной клетки и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брюшной полости и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малого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костно-суставной системы (1 анатомическая зона)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придаточных пазух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пирамид височных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прочих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головного мозга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шеи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грудной клетки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сердца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брюшной полости и забрюшинного пространства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малого таза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прочих органов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толстого кишечника (виртуальная колоноскопия)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(МРТ)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брюшной полости и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костей/суставов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позвоночника (1 анатомическая зона)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прочих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головного мозга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средостения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сердца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брюшной полости и забрюшинного пространства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таза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костей/суставов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позвоночника с контрастированием (1 анатомическая зона)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прочих органов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головного мозга с оценкой перфузии, МРТ-трактографией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молочных желез с динамическим контрастным усилением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Радиометрия и радиография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C04.006.008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Радиометрические исследования функции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C04.001.009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миокарда (3 проекции)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C04.002.011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C04.002.009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скелета (1 проекция)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C04.011.011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головного мозга при поиске эпилептогенных очагов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C04.003.009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скелета (1 проекция)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C04.003.011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C04.004.009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скелета - каждая последующая проекция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C04.004.011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паращитовидных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C04.005.009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легких (4 проекции)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C04.001.011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перфузии миокарда (в покое, с нагрузкой)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C04.006.009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C04.010.011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молочных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C04.007.009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паращитовидных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C04.014.011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легких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C04.008.009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гепатобилиарной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C04.012.011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новообразования легких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C04.009.009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почек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C04.005.011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гепатобилиарной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C04.010.009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перфузионная статическая головного мозга (3 проекции)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C04.006.011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почек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C04.011.009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перфузионная динамическая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C04.007.011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костно-суставной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C04.012.009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сердца)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C04.008.011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моторно-эвакуаторной функции желудочно-кишечного тракта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C04.013.009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гепатобилиарной системы)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C04.013.011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лимфопролиферативных заболеваний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C04.014.009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почек)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C04.009.011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нейроэндокринных образований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C04.015.009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моторно-эвакуаторной функции желудка)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C04.017.009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Сцинтиграфия слезных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C04.018.009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Сцинтиграфия слюнных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C04.016.009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Равновесная радиоизотопная вентрикулография левого желудочка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C04.019.009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Сцинтиграфия трехфазная костно-суставной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C04.015.011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обнаружения сторожевых лимфоузлов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Позитронно-эмиссионная томография (ПЭТ)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C04.001.010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Позитронно-эмиссионная томография (ПЭТ) + компьютерная томография одной анатомической зоны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C04.002.010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Позитронно-эмиссионная томография (ПЭТ) + компьютерная томография всего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Ангиографические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CХХ.ХХХ.011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C88.482.011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артериография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C88.490.011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Селективная артериография прочих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C88.470.011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C88.471.011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Мезентерикопортография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C88.472.011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Гепатоартериография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C88.660.011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флебография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C88.670.011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флебография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C88.480.011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артериография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C88.550.011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одного катетера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C88.560.011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двух катетеров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C88.420.011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Клинические процедуры и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 6-10 местная барокамера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 одноместная барокамера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D93.950.003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Гипербарическая оксигенация (ГБО), барокамера передвижная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D99.295.007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 внутривенный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D96.700.027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Интубационный наркоз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D00.121.027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Ингаляционный наркоз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D04.820.008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Новокаиновая блокада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D45.161.016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Дуоденальное зондирование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D45.162.017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желудочного сока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D89.700.020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пункция (поверхностная)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D93.981.022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ламинарным фильтрованным потоком воздуха палат (онкогематология)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D92.060.023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Предлучевая топометрическая подготовка-центрация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терапия, РОД Гр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D92.231.026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Конформная лучевая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D92.241.026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Интенсивно-модулированная лучевая терапия опухолей различных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D92.242.026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Интенсивно-модулированная лучевая терапия злокачественных новообразований висцеральных органов грудной клетки, брюшной полости, малого таза и лимфом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D92.244.026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 с модуляцией (изменением) интенсивности (флюенса) внутри пучка во время облучения рака молочной железы, органов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D92.245.026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 с модулированной интенсивностью при раке женских гениталий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D92.246.026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терапия, управляемая по изображениям для опухолей отдельных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D92.201.030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D92.202.030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лучевая терапия (брахитерапия) локализованного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акустической невриноме (Шваннома) (1 процедура)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радиохирургия при акустической невриноме (Шваннома)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опухоли назофарингиальной зоны (1 процедура)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опухоли или MTS головного мозга (1 процедура)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радиохирургия при опухоли или MTS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артериовенозной мальформации (AVM) (1 процедура)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радиохирургия при артериовенозной мальформации (AVM)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раке печени или MTS в печень/ раке поджелудочной железы) (1 процедура)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раке лҰгкого или MTS в лҰгкое или метастазировании (MTS) в лимфоузлы средостения (1 процедура)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D92.062.027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индивидуальной фиксирующей маски для радиотерапии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D92.061.028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индивидуального режима радиотерапии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D92.201.029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Внутриполостная гамматерапия (при раке шейки матки и прямой кишки), РОД 5Гр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D92.063.030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дозиметрическое планирование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D86.190.031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образования лимфоузла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D99.711.034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удаление липидов низкой плотности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D50.920.035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Альбуминовый диализ на аппарате искусственная печень - MARS (экстракорпоральной печеночное пособие)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D99.792.036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культивирование и криоконсервация фетальных клеток и медиаторов - 5 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D99.793.037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костного мозга для аутотрансплантации (ручной способ)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D99.796.038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костного мозга для аутотрансплантации (автоматизированный способ)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D99.974.039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периферической крови для аутотрансплантации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D99.795.040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культивирование и криоконсервация фетальных клеточных медиаторов - 10 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D88.790.001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УЗИ контролем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КТ контролем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Тонкоигольная аспирационная биопсия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пункция под КТ контролем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D99.712.052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Экстракорпоральный метод лечения Грамм - негативного сепсиса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D00.931.053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кадавра к мультиорганному забору органов и/или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D92.247.026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 с использованием фотонов на линейном ускорителе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D54.970.059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Гипертермическая интраперитонеальная химиотерапия (HIPEC)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Электрохимиотерапия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D92.203.030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при раке женских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D99.850.056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гипертермия для опухолевых процессов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D92.410.057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Интраоперационная лучевая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D00.120.054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монооксида азота в лечении легочной гипертензии (с учетом стоимости газовой смеси) у взрослых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D00.120.055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монооксида азота в лечении легочной гипертензии (с учетом стоимости газовой смеси) у детей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D99.293.012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D99.296.013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D91.496.105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онкоцитологию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D91.911.013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материала на микробиологические исследования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D99.590.019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без стоимости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D93.571.415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гинеколога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D66.810.106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Эхогидротубация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D91.494.107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Шуварского-Миллера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D62.111.108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пункция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D62.112.109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Трансвагинальная пункция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D99.961.110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ооцит-кумулюсных комплексов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D99.962.111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спермы: метод центрифугирование-флотация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D99.963.112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спермы: метод центрифугирования в градиенте плотности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D69.921.113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оплодотворение: классический метод IVF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D69.922.114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оплодотворение: инъекция сперматозоида в цитоплазму ооцита ICSI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D69.923.115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Культивирование эмбрионов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D69.924.116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Внутриматочное введение эмбриона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D69.925.132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Индукция суперовуляции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D70.210.117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Видеокольпоскопия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D68.120.131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D99.961.118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Инсеминация донорской спермы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D68.230.120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Абляция эндометрия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D71.310.122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новообразований наружных половых органов и/или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D68.211.123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Разъединение синехий (зондом)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D67.120.127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полипа цервикального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D97.710.128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внутриматочного контрацептива (крючком/кюреткой)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D69.090.129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выскабливание полости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D69.590.130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кюретаж полости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ЛОР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D22.020.202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Аспирация или лаваж пазухи носа через естественное отверстие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D20.800.203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евстахиевой трубе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D28.000.208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и дренирование паратонзиллярного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D21.091.210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кровоточащего участка в полости носа (диатермическая и лазерная)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D20.091.212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грануляции и полипов (ЛОР)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D95.431.214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Пневмомасаж барабанной перепонки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D21.330.215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Конхотомия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D20.940.216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барабанной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D20.090.217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Парацентез барабанной перепонки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D86.229.218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абсцесса/фурункула (ЛОР)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D86.011.219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гематомы (ЛОР)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Импедансометрия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аудио-(речевого) процессора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коротколатентных слуховых вызванных потенциалов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задержанной вызванной отоакустической эмиссии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Речевая аудиометрия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D31.010.225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Внутригортанные вливания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логопедом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сурдопедагогом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фонопедагогом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Тональная пороговая аудиометрия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Аудиометрия в свободном звуковом поле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стационарных слуховых вызванных потенциалов на модулированный тон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отоакустической эмиссии на частоте продукта искажения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Тимпанометрия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акустического рефлекса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распада акустического рефлекса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функции слуховой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Промонториальное тестирование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Телеметрия нервного ответа слухового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Телеметрия импеданса электродов слухового импланта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задержанной вызванной отоакустической эмиссии (аудиологический скрининг)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коротколатентных слуховых вызванных потенциалов (аудиологический скрининг)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Сурдопедагогическое обследование состояния слуха пациента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слуховых аппаратов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сурдопедагогом настройки аудио- (речевого) процессора системы кохлеарной имплантации, среднего уха, костной проводимости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офтальмолога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D12.230.301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Гониоскопия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D95.021.303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объективного и субъективного угла косоглазия (2 глаза)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D95.022.304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фузионных резервов (2 глаза)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D95.023.305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характера зрения (гетерофория) (2глаза)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D95.024.306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угла девиации по Гиршбергу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D95.220.307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Электроокулография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D95.050.309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D96.512.311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слезного мешка/век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D96.511.312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слезных путей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D97.311.314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швов (окулист)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D95.210.315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Электроретинография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D95.031.316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дефектов поверхности роговицы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D95.280.318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критической частоты слияния мельканий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D95.270.319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Ширмера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D95.251.320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вызванных зрительных потенциалов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D95.025.321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диаметра роговицы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D95.026.322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Коордиметрия (2 глаза)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D16.211.323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Циклоскопия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D12.871.325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твердой мозговой оболочки для склеропластики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D95.131.326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Кератометрия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D95.132.326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Пахиметрия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D95.170.327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Кератотопография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D16.410.328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глазного протеза (стекло)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D95.010.329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очков: сложная коррекция (2 глаза)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D95.029.330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биомикроскопия (UBM)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D95.132.332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Эндотелиальное исследование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D89.110.333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тонография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D95.133.334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Допплерографическое исследование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D95.110.336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Фотографирование глазного дна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D95.261.337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Реоофтальмография (2 глаза)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D95.252.340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когерентная томография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D95.253.341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Инфракрасное сканирование сетчатки (HRT)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D95.134.342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Аберрометрия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D95.221.343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Паттерн-электроретинография (2 глаза)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D93.761.344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Дашевскому (2 глаза)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D93.762.345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Аветисову-Мац (2 глаза)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D93.763.346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Тренировка на мускултренере (2 глаза)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D93.764.347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Диплоптика (2 глаза)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D93.768.348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Тренировка методом последовательных образов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D93.765.349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Упражнение на аккомодоконвергенцтренере (2 глаза)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D10.562.350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индивидуального пластмассового протеза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D95.111.351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Фотокератография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D95.311.353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резервов относительной аккомодации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D12.870.354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кератопластики и склеропластики из oculis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D12.873.356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энуклеации из tes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D12.874.357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энуклеации из пяточной жировой клетки (ПЖК)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D12.875.358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птеригиума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D12.876.359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для склеропластики из КМ ossis caput (оссис капут)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D12.877.360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os caput (ос капут)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D12.878.361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трубчатых костей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D12.879.362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тазовой кости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D12.880.363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patella (пателла)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D12.881.364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ребра (os coste) (ос косте)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D12.882.365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амниотической оболочки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D12.883.366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имплантата из хряща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D98.210.367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поверхностного инородного тела с глаз, без рассечения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D09.420.368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пробы из слезных канальцев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D95.260.369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Разгрузочные и нагрузочные пробы при глаукоме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D95.070.370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адаптации к темноте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D95.060.371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хроматического зрения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D95.120.372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Флуоресцентная ангиография или ангиоскопия глаз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D11.390.377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птеригиума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D12.790.382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гониопластика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D14.240.383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сетчатки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D12.591.384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трабекулопластика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хирурга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D86.011.401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гематомы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D86.223.402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гигромы, ганглия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D86.226.405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липомы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D86.271.407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/ коррекция ногтевой пластинки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D48.811.410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парапроктита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D86.051.411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лигатурного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D81.910.412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D48.350.431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полипа анального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D96.231.417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заднего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D96.232.418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Склеротерапия трещин с девульсией ануса (1 сеанс)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D49.040.432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анальной трещины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D86.210.433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эпителиального копчикового 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D00.401.419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Эндовазальная коагуляция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патологии и/или новообразований кожи/подкожной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Диатермокоагуляция кожной патологии и новообразований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D54.960.421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искусственного пневмоперитонеума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D33.321.422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искусственного пневмоторакса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D03.310.423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спинномозговой пункции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D38.911.424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Подключичная катетеризация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D41.311.425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Стернальная пункция/Пункция костного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D54.910.426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Лапароцентез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D41.312.427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Трепанобиопсия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D86.041.428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Атеромотомия/эктомия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D39.700.429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Рентгеноэндоваскулярная склеротерапия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D39.701.430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Рентгеноэндоваскулярная эмболизация (+ электрокоагуляция)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D86.110.435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кожи и/или подкожной клетчатки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D86.111.435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кожно- мышечного лоскута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D86.220.436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раны/ожога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травматолога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D79.700.501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Закрытое вправление вывиха, неуточненная локализация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D93.541.502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гипсовой повязки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D93.530.504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иммобилизующих аппаратов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D83.960.505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Внутрисуставное введение лекарственных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D79.790.506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уролога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D96.491.601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D99.941.602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секрета простаты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D99.940.603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простаты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D57.321.604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Хромоцистоскопия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D89.240.605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Урофлоуметрия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D96.492.606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Инстилляция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D64.010.607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парафимоза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D64.991.608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уздечки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D64.992.609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олеогранулемы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D89.220.610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цистометрия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D89.220.612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уродинамическое исследование (КУДИ)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D63.100.613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Иваниссевича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D63.101.614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Мармара (Субингвинальная микрохирургическая варикоцелэктомия)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D64.930.615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крайней плоти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D49.460.616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Геморроидэктомия по Миллигану-Моргану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D60.110.618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Мультифокальная трансректальная биопсия простаты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D64.001.619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Циркумцизия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нефролога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D39.950.701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Гемодиализ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D54.980.704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перитонеального катетера взрослым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D54.980.705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Имплантация перитонеального катетера детям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D54.981.705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лактатным буфером (взрослые)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D54.982.706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бикарбонатным буфером (дети)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D39.952.713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Гемосорбция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D99.710.714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Плазмаферез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D39.952.715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Гемо(диа)фильтрация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D39.953.716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Изолированная фильтрация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лактатным буфером (дети)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 амбулаторный перитонеальный диализ с бикарбонатным буфером (взрослые)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лактатным буфером (взрослые)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лактатным буфером (дети)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бикарбонатным буфером (взрослые)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D54.985.727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Амбулаторный автоматизированный перитонеальный диализ с бикарбонатным буфером (дети)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аллерголога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D99.121.801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тесты с аллергенами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D99.122.802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тесты с лекарствами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D99.123.803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Провокационная проба аллергенами (конъюнктивальная, эндоназальная, эндобронхиальная, аппликационная и так далее)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D99.124.804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Аллергометрическое титрование (конъюнктивальная, эндоназальная, эндобронхиальная, аппликационная и так далее методики)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D99.125.805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Сеанс специфической гипосенсибилизации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Психотерапевтические процедуры и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D94.021.901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Аутотренинг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D94.022.902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рациональная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D94.081.903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Психологическое диагностирование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D94.023.904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Психокорреционная работа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D94.024.905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Гипноза сеанс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D94.025.906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по методу Телешковской Л.Е.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D94.026.907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Гештальт-терапия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D94.027.908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Программирование нейролингвистическое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D94.028.909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Холотропное дыхание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D94.111.910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освидетельствование органами следствия и дознания на предмет употребления психоактивных веществ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D94.111.911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Медицинское освидетельствование на факт употребления алкоголя и состояния опьянения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D94.110.911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Судебно-психиатрическая экспертиза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D94.450.912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Судебно-наркологическая экспертиза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D02.​XXX.​XXX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Физиопроцедуры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D02.​XXX.001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Электролечение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камерная электрогальваническая ванна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с импульсными токами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Трансцеребральная электроанальгезия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Диадинамические токи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Амплипульстерапия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Флюктуоризация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Электронейростимуляция чрескожная (TENS-терапия)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Интерференцтерапия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Электростимуляция мышц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Дарсонвализация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Ультратонотерапия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Франклинизация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Индуктотермия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Ультравысокочастотная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УВЧ индуктотермия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Сантиметровая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Дециметровая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Миллиметровая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Магнитолазеротарапия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Магнитоультразвуковая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Электросон-электрофорез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Гальваноиндуктотермия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Транскраниальная микрополяризация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D02.​XXX.002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Фотолечение (светолечение)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Биоптрон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ультрафиолетовое облучение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ультрафиолетовое облучение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Ультрафиолетовое облучение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Лазеротерапия (квантовая терапия)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диапазон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Внутривенная лазеротерапия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Гидролазерный душ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 лазерным сканирующим лучом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Инфракрасное излучение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Видимое излучение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Фототерапия белым светом на зрительный анализатор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Фотохимиотерапия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D02.​XXX.003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Ингаляционная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Аэрозольтерапия синглетно-кислородной смесью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Электроаэрозольтерапия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"Соляная" камера (спелеокамера)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D02.​XXX.004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влажные укутывания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Влажные обтирания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души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ванны по Валинскому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 по Гауффе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контрастные ванны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контрастные ванны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камерная струйно-контрастная ванна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душ-массаж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ванны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методики бальнеотерапии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методики бальнеофизиотерапии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Гидроколонотерапия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D02.​XXX.005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Теплолечение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Озокеритолечение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Фанго-парафинотерапия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Нафталанолечение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применение нативной грязи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грязелечебные процедуры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D02.​XXX.006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Пунктурная рефлексофизиотерапия (физиопунктура)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Многоигольчатый массаж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Акупунктура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Су-джок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Акупрессура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Магнитопунктура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Ультрафонопунктура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Фармакопунктура с ультрафонофорезом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Прижигание (прогревание полынными сигарами, моксотерапия)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Электропунктура и электроакупунктура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Фолля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Лазеропунктура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КВЧ-пунктура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Термопунктура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Криопунктура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Франклинизация в сочетании с иглорефлексотерапией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D02.​XXX.007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 колебания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терапия (фонофорез)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Вакуум-фонофорез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Ударно-волновая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Аппаратный лимфодренаж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Аппаратный лимфодренаж с ультразвуковой и амплипульстерапией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Интервальная вакуумная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Бифокальная резонансная виброакустическая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D02.ХХХ.ХХХ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D02.​XXX.008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групповая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индивидуальная (без двигательных нарушений)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активная индивидуальная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активная индивидуальная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активная индивидуальная на мышцы туловища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индивидуальная на баланс сидя/стоя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индивидуальная на обучение/коррекция ходьбы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пассивная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пассивная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пассивная на мышцы туловища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по методу проприоцептивной нервно-мышечной фасцилитиации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D02.031.008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Кардиотренировка индивидуальная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D02.032.008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Кардиотренировка групповая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Гидрокинезотерапия групповая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D02.033.008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Гидрокинезотерапия индивидуальная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Дыхательная гимнастика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D02.030.008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 на основе метода К.Шрот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Пассивная разработка (для 1 этапа реабилитации без двигательных нарушении)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положением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D02.​XXX.008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эрготерапии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D02.​XXX.008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системе Бобат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системе Войта-терапия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Динамическая проприоцептивная коррекция с использованием нагрузочных костюмов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Тейпирование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D02.​XXX.008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 пассивная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 активная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тестирование навыков ходьбы на оборудовании с БОС и видеоанализом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восстановлению навыков ходьбы на оборудовании с БОС и видеоанализом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Кардиотренировка с использованием аппаратов и тренажеров индивидуальная Врач реабилитолог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Роботизированная локомоторная кинезотерапия (экзоскелет)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роботизированном комплексе для локомоторной терапии для нижних конечностей с биологически обратной связью (БОС)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тестирование на роботизированном комплексе для локомоторной терапии нижних конечностей с биологически обратной связью (БОС)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роботизированном комплексе для локомоторной терапии для верхних конечностей с биологически обратной связью (БОС)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тестирование на роботизированном комплексе для локомоторной терапии верхних конечностей с биологически обратной связью (БОС)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пневматическом тренажере с увеличением нагрузок, тестированием и анализом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тренажере с биологически активной связью (БОС) и с цифровым зеркалом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системе по восстановлению и оценке баланса и вестибулярного аппарата с биологически обратной связью (БОС) (стабилоплатформа)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системе восстановления и оценки мышечной активности для лежачих больных с биологически обратной связью (БОС)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Постурография (роботизированная) диагностическая и лечебная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Тракция позвоночника (один отдел)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Вертикализация на подъемном устройстве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D02.​XXX.007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 колебания среды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массаж всего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Сегментарный массаж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Точечный массаж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Вакуумный массаж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Вибромассаж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Цигун-массаж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головы (лобно-височной и затылочно-теменной области)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волосистой части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воротниковой зоны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шейно-грудного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шеи, воротниковой зоны и обоих плечевых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верхней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области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D02.018.007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D02.019.007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кисти и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всего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мышц передней брюшной стенки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пояснично-крестцовой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тазобедренного сустава и ягодичной области (одноименной стороны)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нижней конечности и поясничной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стопы и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D02.030.007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D02.031.007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Баночный массаж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D02.XXX.008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движения в суставе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Двигательная оценка по шкале больших моторных функции (GMFM)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Диагностический тест на аналитических тренажерах с программой биологической обратной связи (БОС)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аналитических тренажерах с программой биологической обратной связи (БОС)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Этапное гипсование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ортопедических стелек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ортезов нижних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ортезов верхних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корсетов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Психотерапевтические процедуры и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D94.029.909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сеанс психотерапии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D94.030.909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сеанс психотерапии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D94.031.909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Психодрама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D94.032.909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обследование расстройств аутистического спектра с использованием методик ADOS и ADI-R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D94.033.909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Нейропсихологическое обследование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D94.034.909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Психокоррекционная работа по применению РЕСS-системы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D94.035.909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Психокоррекционная работа по альтернативным методам коммуникации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DХХ.XXX.ХХХ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Социально-педагогическая реабилитация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системе Монтессори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логоритмики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дефектологом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трудовому обучению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Кружок по прикладному творчеству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в парикмахерской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в костюмерной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в секции адаптивного 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игровой 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автодроме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музыкотерапии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Стоматологические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Терапевтический прием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однокорневого зуба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первого премоляра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моляра,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временных зубов у дошкольников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временных зубов у дошкольников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1 корня постоянного зуба или методом прижизненной ампутации пульпы,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1 корня постоянного зуба или методом прижизненной ампутации пульпы,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двух корней постоянного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двух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3 корней постоянного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3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моляра с пломбированием всех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первого премоляра верхней челюсти с пломбированием всех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однокорневого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однокорневого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временного или постоянного зуба импрегнационным методом,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временного или постоянного зуба импрегнационным методом,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1 корня постоянного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1 корня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2 корней постоянного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2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3 корней постоянного зуба,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3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окись-цинковой основе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резорцин-формалиновой основе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цементом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поверхностного и среднего кариеса I и II степени активности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поверхностного и среднего кариеса I и II степени активности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лечение 1 зуба при неосложненном кариесе III степени активности,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лечение 1 зуба при неосложненном кариесе III степени активности,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инородного тела из канала коренного зуба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инородного тела из фронтального зуба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старой пломбы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Консервативное лечение при травматическом повреждении 1 зуба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функциональное восстановление анатомической формы зуба при гипоплазии, флюорозе в 1 зубе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обработка пародонтальных карманов ирригации, орошения, аппликации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обработка пародонтальных карманов ирригации, орошения, аппликации с наложением повязки на 2-5 зубов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парадонтального кармана в области 1 зуба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парадонтального кармана в области 1 зуба с использованием методик направленной регенерации костной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парадонтального абсцесса (в области 1 зуба)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острых форм стоматита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Избирательная пришлифовка (1-2 зуба)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прием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простое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сложное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 вмешательством на альвеолярном отростке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абсцесса, разрез или иссечение капюшона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после операции (стоматолог)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гнойной раны с дренированием (стоматолог)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одонтогенной кисты в области 1-2 зубов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одонтогенной кисты в области 3-4 зубов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вывиха верхне-нижнечелюстного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шинирование зубов (6-8 зубов)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Шинирование при переломе челюстей единочелюстное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Шинирование при переломе челюстей двучелюстное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альвеолита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Альвеолоэктомия в области 1 зуба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неврита луночкового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невралгии (стомалог)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смене прикуса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поводу осложнения кариеса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 компактостеотомией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уздечки губ,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Цистостомия (стоматолог)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Цистоэктомия (стоматолог)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Компактостеотомия в области 2 зубов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верхушки корня зуба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мягких тканей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эпулиса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ретенционной кисты слизистой оболочки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осложненный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не осложненный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нескольких зубов в одной зоне (2-3 зуба)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доброкачественных новообразований альвеолярного отростка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новообразований мягких тканей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заболеваний слюнных желез: зондирование протока слюнных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хирургическая обработка раны челюстно-лицевой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преддверия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и фиксация зуба при его вывихе с пришлифовкой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D03.010.003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коррекция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первичное обследование и оформление документации больного с челюстно-лицевой патологией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одного слепка эластичной массой при врожденной челюстно-лицевой патологией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Пришлифовка постоянных зубов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D03.060.001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Пришлифовка молочных зубов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с различными видами зубочелюстных аномалий с использованием ортодонтического съемного аппарата (ортодонтическая пластинка)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Гемисекция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D99.291.004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аппликационная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проводниковая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D99.294.006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D03.901.028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Регионарная анестезия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Профилактический прием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Миотерапия (1 сеанс)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применение реминерализующих препаратов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Сеанс аппликации фтор-цементом в одном зубе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Сошлифовывание бугров временных зубов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фиссур герметиками в одном зубе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Сепарация временных зубов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детей санитарно-гигиеническим навыкам по уходу за зубами и слизистой оболочкой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Паллиативная помощь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P01.000.001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 мобильной паллиативной бригады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E00.000.001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Выезд мобильной бригады при подозрении на CОVID-19, с заболеванием CОVID-19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медицинских услуг, оказываемых травматологическими пунктами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Травматолог-ортопед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Анестезиолог-реаниматолог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A02.074.000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(2 читка рентгенограммы): Рентгенолог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(1 проекция)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(2 проекции)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сосцевидных отростков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(1 проекция)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шейного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обзорная органов грудной клетки (1 проекция)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 (2 проекции)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плевры и плевральной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мягких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C03.025.004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слюнных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C03.026.004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придаточных пазух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глаз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(трансабдоминальное)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ребер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ключицы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 с захватом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пояснично-крестцового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таза и тазобедренных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крестцово-подвздошных сочленений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пальцев кисти/стопы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 в боковой проекции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C03.057.004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полости, малого таза (наличие жидкости)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лопатки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крестцово-копчикового отдела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(1 проекция)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(2 проекции)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(1 проекция)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(2 проекции)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вывиха верхне-нижнечелюстного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D03.901.028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Регионарная анестезия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D04.820.008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Новокаиновая блокада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D79.700.501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Закрытое вправление вывиха, неуточненная локализация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D79.790.506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Закрытая репозиция костных отломков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D81.910.412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D86.011.401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гематомы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D86.220.436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раны/ожога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D86.271.407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/ коррекция ногтевой пластинки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D89.700.020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пункция (поверхностная)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D93.530.504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других иммобилизующих аппаратов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D93.541.502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гипсовой повязки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D93.571.415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проводниковая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D99.294.006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D99.295.007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 внутривенный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D99.590.019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без стоимости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минимального объема медицинских услуг, оказываемых передвижными медицинскими комплексами и медицинскими поездами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услуг: Профилактический осмотр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Педиатр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Семейный врач (Врач общей практики)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A02.014.000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Стоматолог-терапевт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D99.293.012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D99.296.013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B02.061.002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оседания эритроцитов (СОЭ) в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 с расшифровкой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(1 проекция)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услуг: Гинекологический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Акушерка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D91.496.105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онкоцитологию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(трансабдоминальное)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C03.029.004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(трансвагинальное)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услуг: Офтальмологический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D89.113.338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Бесконтактная пневмотонометрия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D16.210.302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услуг: Скрининг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Маммография (4 снимка)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B03.103.003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(гемокульт-тест)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D91.496.105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онкоцитологию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услуг: Динамическое наблюдение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Педиатр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Семейный врач (Врач общей практики)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D99.293.012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D99.296.013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B02.061.002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оседания эритроцитов (СОЭ) в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низкой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очень низкой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высокой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гликозилированного гемоглобина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прямого билирубина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билирубина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B04.379.002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на анализаторе (ПВ-ПТИ-МНО)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 с расшифровкой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D16.210.302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 комплексная (печень, желчный пузырь, поджелудочная железа, селезенка, почек)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мочеполовой системы комплексное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D70.210.117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услуги, оказываемые медицинскими поездами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услуг: Профилактический осмотр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Педиатр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Семейный врач (Врач общей практики)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A02.014.000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Стоматолог-терапевт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D99.293.012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D99.296.013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B02.061.002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оседания эритроцитов (СОЭ) в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 с расшифровкой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(1 проекция)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 услуг: Гинекологический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Акушерка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D91.496.105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онкоцитологию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(трансабдоминальное)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C03.029.004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(трансвагинальное)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услуг: Офтальмологический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D89.113.338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Бесконтактная пневмотонометрия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D16.210.302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услуг: Скрининг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Маммография (4 снимка)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B03.103.003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(гемокульт-тест)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D91.496.105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онкоцитологию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услуг: Динамическое наблюдение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Терапевт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Педиатр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Семейный врач (Врач общей практики)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D99.293.012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D99.296.013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B02.061.002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оседания эритроцитов (СОЭ) в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низкой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очень низкой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высокой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гликозилированного гемоглобина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прямого билирубина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билирубина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B04.379.002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на анализаторе (ПВ-ПТИ-МНО)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 с расшифровкой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D16.210.302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 комплексная (печень, желчный пузырь, поджелудочная железа, селезенка, почек)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мочеполовой системы комплексное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D70.210.117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и процедуры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простое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сложное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D20.940.216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барабанной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D21.321.211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Анемизация слизистой ЛОР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D89.111.331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внутриглазного давления по Маклакову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D95.010.329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очков: сложная коррекция (2 глаза)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D95.020.308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Биомикроскопия глаза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D99.294.006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Лабораторные исследования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B01.458.001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степени чистоты гинекологического мазка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B02.421.001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осмотической резистентности эритроцитов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B03.062.002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Иммунофиксация белков сыворотки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альбумина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лактатдегидрогиназы (ЛДГ)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газов крови (pCO2, pO2, CO2)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железа (Fe)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лактата (молочной кислоты)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мочевины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мочевой кислоты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B03.538.002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Реберга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B03.160.002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амилазы панкреатической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в сыворотке крови количественно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полуколичественно/качественно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исследования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Фиброэзофагогастродуоденоскопия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гепатобилиопанкреатической области (печень, желчный пузырь, поджелудочная железа, селезенка)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почек,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C03.055.004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желчного пузыря и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C03.057.004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полости, малого таза (наличие жидкости)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услуги для плановой и экстренной стоматологической помощи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Стоматолог-терапевт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A02.057.000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Стоматолог-ортопед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A02.058.000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Стоматолог-ортодонт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(1 проекция)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внутриротовая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внеротовая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D99.291.004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аппликационная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проводниковая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D99.294.006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D96.700.027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Интубационный наркоз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D99.295.007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 внутривенный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D04.820.008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Новокаиновая блокада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медицинских услуг при плановой стоматологической помощи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до 18 лет; Беременные женщины)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Терапевтический прием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окись-цинковой основе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резорцин-формалиновой основе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поверхностного и среднего кариеса I и II степени активности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лечение 1 зуба при неосложненном кариесе III степени активности,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инородного тела из канала коренного зуба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инородного тела из фронтального зуба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старой пломбы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Консервативное лечение при травматическом повреждении 1 зуба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временных зубов у дошкольников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временного или постоянного зуба импрегнационным методом,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цементом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поверхностного и среднего кариеса I и II степени активности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лечение 1 зуба при неосложненном кариесе III степени активности, завершенное пломбой из цемента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функциональное восстановление анатомической формы зуба при гипоплазии, флюорозе в 1 зубе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однокорневого зуба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первого премоляра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моляра,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временных зубов у дошкольников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1 корня постоянного зуба или методом прижизненной ампутации пульпы,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двух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3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моляра с пломбированием всех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первого премоляра верхней челюсти с пломбированием всех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однокорневого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временного или постоянного зуба импрегнационным методом,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1 корня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2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3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острых форм стоматита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Избирательная пришлифовка (1-2 зуба)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обработка пародонтальных карманов ирригации, орошения, аппликации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обработка пародонтальных карманов ирригации, орошения, аппликации с наложением повязки на 2-5 зубов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парадонтального кармана в области 1 зуба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парадонтального кармана в области 1 зуба с использованием методик направленной регенерации костной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парадонтального абсцесса (в области 1 зуба)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прием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простое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сложное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нескольких зубов в одной зоне (2-3 зуба)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смене прикуса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не осложненный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уздечки губ, языка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поводу осложнения кариеса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осложненный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и фиксация зуба при его вывихе с пришлифовкой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 вмешательством на альвеолярном отростке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абсцесса, разрез или иссечение капюшона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после операции (стоматолог)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гнойной раны с дренированием (стоматолог)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одонтогенной кисты в области 1-2 зубов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альвеолита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Альвеолоэктомия в области 1 зуба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неврита луночкового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 компактостеотомией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верхушки корня зуба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мягких тканей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заболеваний слюнных желез: зондирование протока слюнных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хирургическая обработка раны челюстно-лицевой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одонтогенной кисты в области 3-4 зубов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вывиха верхне-нижнечелюстного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шинирование зубов (6-8 зубов)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Шинирование при переломе челюстей единочелюстное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Шинирование при переломе челюстей двучелюстное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невралгии (стомалог)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Цистостомия (стоматолог)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Цистоэктомия (стоматолог)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Компактостеотомия в области 2 зубов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доброкачественных новообразований альвеолярного отростка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преддверия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эпулиса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ретенционной кисты слизистой оболочки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Профилактические стоматологические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Миотерапия (1 сеанс)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применение реминерализующих препаратов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Сеанс аппликации фтор-цементом в одном зубе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Сошлифовывание бугров временных зубов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фиссур герметиками в одном зубе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Сепарация временных зубов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медицинских услуг при экстренной стоматологической помощи, в том числе передвижными медицинскими комплексами на базе железнодорожного и автотранспорта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до 18 лет; Беременные женщины; Ветераны Великой отечественной войны; Инвалиды 1, 2, 3 группы; Многодетные матери, награжденные подвесками "Алтын алқа", "Күміс алқа"; Получатели адресной социальной помощи; Пенсионеры по возрасту; Больные инфекционными, социально-значимыми заболеваниями и заболеваниями, представляющими опасность для окружающих; Неработающие лица, осуществляющие уход за ребенком-инвалидом; Неработающие лица, осуществляющие уход за инвалидом первой группы с детства) 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Терапевтический прием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однокорневого зуба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первого премоляра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моляра,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временных зубов у дошкольников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1 корня постоянного зуба или методом прижизненной ампутации пульпы,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двух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пульпита пломбированием 3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моляра с пломбированием всех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первого премоляра верхней челюсти с пломбированием всех каналов,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однокорневого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временного или постоянного зуба импрегнационным методом,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1 корня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2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периодонтита с пломбированием 3 корней постоянного зуба,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окись-цинковой основе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Распломбирование корневого канала, запломбированного пастой на резорцин-формалиновой основе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старой пломбы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острых форм стоматита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глубокого кариеса, завершенное пломбой из КМХО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обработка пародонтальных карманов ирригации, орошения, аппликации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Медикаментозная обработка пародонтальных карманов ирригации, орошения, аппликации с наложением повязки на 2-5 зубов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парадонтального кармана в области 1 зуба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Кюретаж парадонтального кармана в области 1 зуба с использованием методик направленной регенерации костной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D03.046.001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парадонтального абсцесса (в области 1 зуба)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инородного тела из канала коренного зуба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инородного тела из фронтального зуба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прием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простое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сложное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 вмешательством на альвеолярном отростке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абсцесса, разрез или иссечение капюшона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после операции (стоматолог)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 гнойной раны с дренированием (стоматолог)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одонтогенной кисты в области 1-2 зубов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альвеолита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неврита луночкового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временного зуба по поводу осложнения кариеса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постоянного зуба с компактостеотомией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Резекция верхушки корня зуба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сверхкомплектного зуба, осложненный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нескольких зубов в одной зоне (2-3 зуба)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хирургическая обработка раны челюстно-лицевой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одонтогенной кисты в области 3-4 зубов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вывиха верхне-нижнечелюстного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шинирование зубов (6-8 зубов)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Шинирование при переломе челюстей единочелюстное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Шинирование при переломе челюстей двучелюстное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невралгии (стомалог)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Цистостомия (стоматолог)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Цистоэктомия (стоматолог)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Компактостеотомия в области 2 зубов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эпулиса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D03.027.002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ретенционной кисты слизистой оболочки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доброкачественных новообразований альвеолярного отростка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заболеваний слюнных желез: зондирование протока слюнных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пластики преддверия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Репозиция и фиксация зуба при его вывихе с пришлифовкой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с врожденной патологией челюстно-лицевой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A02.058.000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Стоматолог-ортодонт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с врожденной патологией челюстно-лицевой области с использованием аппарата для устранения зубочелюстных аномалий (ортодонтическая пластика)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D03.010.003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коррекция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первичное обследование и оформление документации больного с челюстно-лицевой патологией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одного слепка эластичной массой при врожденной челюстно-лицевой патологией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Пришлифовка постоянных зубов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D03.060.001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Пришлифовка молочных зубов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Ортопантомография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из малообеспеченных семей в соответствии с Законом Республики Казахстан "О государственной адресной социальной помощи" в возрасте от 6 до 12 лет с различными видами зубочелюстных аномалий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A02.058.000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Стоматолог-ортодонт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A02.059.000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Протезист/ ортезист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A02.056.000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Стоматолог-хирург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D03.037.003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с различными видами зубочелюстных аномалий с использованием ортодонтического съемного аппарата (ортодонтическая пластинка)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D03.010.003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коррекция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D03.011.003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первичное обследование и оформление документации больного с челюстно-лицевой патологией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одного слепка эластичной массой при врожденной челюстно-лицевой патологией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D03.059.001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Пришлифовка постоянных зубов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D03.060.001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Пришлифовка молочных зубов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медицинских услуг, оказываемых обучающимся в средних общеобразовательных организациях в рамках школьной медицины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Педиатр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Семейный врач (Врач общей практики)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A02.018.000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A02.014.000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A02.026.000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Травматолог-ортопед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Эндокринолог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Стоматолог-терапевт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D16.210.302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D89.113.338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Бесконтактная пневмотонометрия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 с расшифровкой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D03.008.003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Профилактические осмотры полости рта детей в детских дошкольных образовательных организациях, учащихся средних общеобразовательных организаций, женщин, вставших на учет по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D03.009.003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детей санитарно-гигиеническим навыкам по уходу за зубами и слизистой оболочкой полости 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D93.571.415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медицинских услуг, оказываемых кожно-венерологическими диспансерами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A02.029.000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Дерматовенеролог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Общеклинические методы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B01.069.001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биологического материала на патогенные грибы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транссудатов и экссудатов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биологического материала на демодекоз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бледной трепонемы в отделяемом половых органов с помощью темнопольной микроскопии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чувствительности к противомикробным препаратам выделенных культур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B05.525.002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чувствительности к противомикробным препаратам выделенных культур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Neisseria gonorrhoeae (нейссерия гонококкае)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Mycoplasma (микоплазма)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Trichomonas (трихомонас)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Ureaplasma (уреаплазма)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транссудата, экссудата на стерильность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B05.063.001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химия (биохимия)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B04.308.002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волчаночного антикоагулянта (LA1/LA2)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Neisseria gonorrhea (нейссерия гонореа)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анаэробы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грибы рода Candida (кандида)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Mycoplasma (микоплазма)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Trichomonas (трихомонас)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B05.019.002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биологического материала на Ureaplasma (уреаплазма)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B05.051.002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транссудата, экссудата на стерильность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(ИФА)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цитомегаловирусу (ВПГ-V)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M к Toxoplasma gondii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B06.167.005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грибов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Ureaplasma urealyticum (уреаплазма уреалитикум)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B06.219.005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Gardnerella vaginalis (гарднерелла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Toxoplasma gondii (токсоплазма гондии)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Treponema pallidum (трепанема паллидум)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Trichomonas vaginalis (трихомонас вагиналис)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Ureaplasma urealyticum (уреаплазма уреалитикум)в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B06.237.005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Varicella Zoster (варицелла зостер) 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вирусам простого герпеса 1 и 2 типа (ВПГ-I, 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герпеса 8 типа (ВПГ-VIII)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1 типа (ВПГ-I)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вирусу простого герпеса 2 типа (ВПГ-II)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гистонам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глиадину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B06.256.005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Chlamydia trachomatis (хламидиа трахоматис)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Gardnerella vaginalis (гарднерелла вагиналис)в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B06.269.005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Toxoplasma gondii (токсоплазма гондии) (токсоплазмоз)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Treponema pallidum (трепанема паллидум)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Varicella Zoster (варицелла зостер)(ВПГ-III)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вирусам простого герпеса 1 и 2 типа (ВПГ-I,II)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B06.279.005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1 типа (ВПГ-I)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вирусу простого герпеса 2 типа (ВПГ-II)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B06.326.005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гистамина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(общий)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Gardnerella vaginalis (гарднерелла вагиналис)в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B06.465.005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Mycoplasma hominis (микоплазма хоминис)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грибам рода Candida (кандида)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Ig G/M к цитомегаловирусу (ВПГ-VI)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Treponema pallidum (трепанема паллидум)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Varicella Zoster (варицелла зостер)(ВПГ-III)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авидности антител к вирусам простого герпеса 1/2 типа (ВПГ-I,II)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(трепанема паллидум) в сухой капле капиллярной кров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Иммунофлюоресценция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B06.560.007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Treponema pallidum (трепанема паллидум)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B06.561.007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Chlamydia trachomatis (хламидиа трахоматис)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B06.562.007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Ureaplasma urealyticum (уреаплазма уреалитикум)в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B06.563.007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Mycoplasma hominis (микоплазма хоминис)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B06.565.007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Trichomonas vaginalis (трихомонас вагиналис)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B06.566.007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Gardnerella vaginalis (гарднерелла вагиналис)в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B06.568.007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герпеса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B06.569.007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цитомегаловируса (ВПГ-V)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вируса папилломы человека в биологическом материале в реакции иммунофлюоресценции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B06.680.012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Вассермана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B06.696.012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пассивной гемагглютинации (РПГА) с антигеном бледной трепонемы в сыворотке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(ПЦР)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B09.810.020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Candida spp. (кандида)в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B09.811.020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Chlamydia spp. (хламидиа)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B09.812.020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Gardnerella vaginalis (гарднерелла вагиналис)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B09.816.020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hominis (микоплазма хоминис)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B09.818.020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urealiticum (микоплазма уреалитикум)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B09.819.020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Neisseria gonorrhea (нейссериа гонореа)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B09.821.020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Toxoplasma gondii (токсоплазма гондии)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B09.822.020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Toxoplasma gondii (токсоплазма гондии)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B09.823.020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Treponema pallidum (трепанема паллидум)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B09.824.020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Trichomonas vaginalis (трихомонас вагиналис)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B09.825.020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Ureaplasma urealyticum (уреаплазма уреалитикум)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B09.827.020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 простого герпеса 1 и 2 типов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B09.828.020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 простого герпеса 1 и 2 типов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B09.833.020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герпеса 3 типа (ВПГ-III)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B09.834.020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иммунодефицита человека (ВИЧ)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B09.836.020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папилломы человека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B09.837.020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папилломы человека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B09.838.020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простого герпеса 6 типа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B09.839.020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Эпштейн - Барра (ВПГ-IV)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B09.840.020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Опеределение вируса Эпштейн - Барра (ВПГ-IV)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B09.846.020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цитомегаловируса (ВПГ-V)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B09.847.020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цитомегаловируса (ВПГ-V) в биологическом материале методом ПЦР количественное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B09.851.020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генотипа вируса папилломы человека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B09.852.020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genitalium (микоплазма гениталиум)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D91.911.013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материала на микробиологические исследования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уролога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D96.492.606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Инстилляция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аллерголога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D99.121.801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тесты с аллергенами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D99.122.802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Кожные тесты с лекарствами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услуг медицинской реабилитации в амбулаторных условиях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прием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Терапевт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Педиатр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A02.014.000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Оториноларинголог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A02.016.000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Пульмонолог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A02.018.000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Эндокринолог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Гастроэнтеролог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A02.024.000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Гематолог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Нефролог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Травматолог-ортопед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Нейрохирург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A02.039.000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A02.046.000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Психиатр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Реабилитолог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A02.059.000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Протезист/ ортезист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A02.066.000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Рефлексотерапевт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Логопед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Сурдолог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Диетолог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Фонопедагог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A02.093.000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Дистанционный консилиум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диагностика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Электрофизиологическое исследование сердца: ишемический тест (" 6 минутная ходьба")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Местное ультрафиолетовое облучение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ультрафиолетовое облучение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влажные укутывания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Парафинотерапия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Многоигольчатый массаж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массаж всего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Дыхательная гимнастика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Аппаратный лимфодренаж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системе Войта-терапия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 активная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D02.001.013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Аэрозольтерапия синглетно-кислородной смесью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Влажные обтирания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Озокеритолечение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Акупунктура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Сегментарный массаж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групповая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Аппаратный лимфодренаж с ультразвуковой и амплипульстерапией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Тейпирование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тестирование навыков ходьбы на оборудовании с БОС и видеоанализом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Двигательная оценка по шкале больших моторных функции (GMFM)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D02.002.014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логоритмики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камерная электрогальваническая ванна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Ультрафиолетовое облучение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Электроаэрозольтерапия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Нафталанолечение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Су-джок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Точечный массаж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индивидуальная (без двигательных нарушений)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Интервальная вакуумная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восстановлению навыков ходьбы на оборудовании с БОС и видеоанализом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Диагностический тест на аналитических тренажерах с программой биологической обратной связи (БОС)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D02.003.014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дефектологом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с импульсными токами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Лазеротерапия (квантовая терапия)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души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применение нативной грязи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Акупрессура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Вакуумный массаж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Механотерапия пассивная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Бифокальная резонансная виброакустическая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Кардиотренировка с использованием аппаратов и тренажеров индивидуальная Врач реабилитолог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Этапное гипсование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D02.004.014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трудовому обучению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Красный диапазон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ванны по Валинскому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грязелечебные процедуры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Магнитопунктура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Вибромассаж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положением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Роботизированная локомоторная кинезотерапия (экзоскелет)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ортопедических стелек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D02.005.014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Кружок по прикладному творчеству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Трансцеребральная электроанальгезия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 по Гауффе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"Соляная" камера (спелеокамера)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"Соляная" камера (спелеокамера)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Цигун-массаж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Пассивная разработка (для 1 этапа реабилитации без двигательных нарушении)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Пассивная разработка (для 1 этапа реабилитации без двигательных нарушении)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роботизированном комплексе для локомоторной терапии для нижних конечностей с биологически обратной связью (БОС)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ортезов нижних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D02.006.014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в парикмахерской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Диадинамические токи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контрастные ванны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Фанго-парафинотерапия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Ультрафонопунктура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Тракция позвоночника (один отдел)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Гидрокинезотерапия групповая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тестирование на роботизированном комплексе для локомоторной терапии нижних конечностей с биологически обратной связью (БОС)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ортезов верхних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D02.007.014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в костюмерной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Амплипульстерапия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Внутривенная лазеротерапия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контрастные ванны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Фармакопунктура с ультрафонофорезом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головы (лобно-височной и затылочно-теменной области)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роботизированном комплексе для локомоторной терапии для верхних конечностей с биологически обратной связью (БОС)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корсетов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D02.008.014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Флюктуоризация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Гидролазерный душ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4-х камерная струйно-контрастная ванна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Прижигание (прогревание полынными сигарами, моксотерапия)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волосистой части головы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объема движения в суставе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тестирование на роботизированном комплексе для локомоторной терапии верхних конечностей с биологически обратной связью (БОС)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D02.009.014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в секции адаптивного спорта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Электронейростимуляция чрескожная (TENS-терапия)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 лазерным сканирующим лучом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Подводный душ-массаж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Электропунктура и электроакупунктура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воротниковой зоны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Постурография (роботизированная) диагностическая и лечебная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пневматическом тренажере с увеличением нагрузок, тестированием и анализом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D02.010.014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игровой 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Интерференцтерапия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Инфракрасное излучение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Лечебные ванны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Фолля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шейно-грудного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Динамическая проприоцептивная коррекция с использованием нагрузочных костюмов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тренажере с биологически активной связью (БОС) и с цифровым зеркалом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D02.011.014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автодроме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Видимое излучение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методики бальнеотерапии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Лазеропунктура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шеи, воротниковой зоны и обоих плечевых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системе по восстановлению и оценке баланса и вестибулярного аппарата с биологически обратной связью (БОС) (стабилоплатформа)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D02.012.014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музыкотерапии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Электростимуляция мышц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Фототерапия белым светом на зрительный анализатор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Сочетанные методики бальнеофизиотерапии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КВЧ-пунктура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на аналитических тренажерах с программой биологической обратной связи (БОС)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D02.013.012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системе восстановления и оценки мышечной активности для лежачих больных с биологически обратной связью (БОС)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Дарсонвализация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Фотохимиотерапия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Термопунктура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верхней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системе Монтессори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D02.014.012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Вертикализация на подъемном устройстве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Ультратонотерапия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Криопунктура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области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D02.015.008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 по системе Бобат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Франклинизация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Франклинизация в сочетании с иглорефлексотерапией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D02.016.007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Индуктотермия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терапия (фонофорез)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D02.017.008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по эрготерапии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Ультравысокочастотная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D02.018.007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УВЧ индуктотермия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D02.019.007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кисти и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Сантиметровая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всего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D02.020.008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Ударно-волновая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Дециметровая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мышц передней брюшной стенки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D02.021.008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активная индивидуальная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Миллиметровая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пояснично-крестцовой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D02.022.008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активная индивидуальная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D02.023.008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активная индивидуальная на мышцы туловища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тазобедренного сустава и ягодичной области (одноименной стороны)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D02.024.008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индивидуальная на баланс сидя/стоя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Магнитолазеротарапия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нижней конечности и поясничной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D02.025.008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индивидуальная на обучение/коррекция ходьбы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Магнитоультразвуковая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D02.026.008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пассивная верхней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Электросон-электрофорез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коленного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D02.027.008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пассивная нижней конечности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Вакуум-фонофорез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голеностопного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D02.028.008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пассивная на мышцы туловища и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Гальваноиндуктотермия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стопы и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D02.029.008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 по методу проприоцептивной нервно-мышечной фасцилитиации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Биоптрон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D02.030.007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лица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D02.030.008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Гимнастика на основе метода К.Шрот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Транскраниальная микрополяризация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D02.031.007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Баночный массаж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D02.031.008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Кардиотренировка индивидуальная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D02.032.008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Кардиотренировка групповая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D02.033.008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Гидрокинезотерапия индивидуальная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логопедом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D02.071.227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Занятие с сурдопедагогом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D94.021.901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Аутотренинг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D94.022.902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рациональная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D94.023.904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Психокорреционная работа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D94.029.909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сеанс психотерапии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D94.030.909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сеанс психотерапии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D94.032.909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обследование расстройств аутистического спектра с использованием методик ADOS и ADI-R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D94.033.909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Нейропсихологическое обследование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D94.034.909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Психокоррекционная работа по применению РЕСS-системы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D94.035.909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Психокоррекционная работа по альтернативным методам коммуникации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Импедансометрия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Речевая аудиометрия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Тональная пороговая аудиометрия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D95.410.226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Аудиометрия в свободном звуковом поле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коротколатентных слуховых вызванных потенциалов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задержанной вызванной отоакустической эмиссии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стационарных слуховых вызванных потенциалов на модулированный тон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отоакустической эмиссии на частоте продукта искажения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Тимпанометрия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акустического рефлекса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распада акустического рефлекса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функции слуховой трубы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Промонториальное тестирование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Телеметрия нервного ответа слухового нерва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D95.470.232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Телеметрия импеданса электродов слухового импланта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D95.480.221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Настройка сурдологом аудио-(речевого) процессора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патологоанатомических диагностических услуг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A02.077.000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 врачом (стран СНГ) сканированных гистологических препаратов с помощью оборудования для телепатологии с интеграцией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A02.078.000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 врачом (стран СНГ) сканированных гистологических препаратов с помощью оборудования для телепатологии без интеграции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B06.660.011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1-4 маркеров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B06.670.011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5-10 маркеров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B06.671.011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более 10 маркеров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B06.661.011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материала трепанобиопсии костного мозга иммуногистохимическим методом (стандарт-панель)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B06.674.011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материала трепанобиопсии костного мозга иммуногистохимическим методом (расширенная панель)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B06.664.011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кожи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B06.665.011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печени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B06.666.011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почек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B06.667.011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чувствительности опухолевых клеток к заместительной терапии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B06.668.011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чувствительности опухолевых клеток к химиопрепаратам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B06.669.011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лимфопролиферативные заболевания иммуногистохимическим методом (стандарт-панель)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B06.673.011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лимфопролиферативных заболеваний иммуногистохимическим методом (расширенная панель)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B06.675.011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рецептора PD-L1 из биоптата опухолевой ткани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B06.676.011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гена ALK из биоптата опухолевой ткани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1-й категории сложности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2-й категории сложности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степени пролиферации вагинального эпителия ("гормональное зеркало")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материала (интраоперационные экспресс цитологические исследования)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конго красным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серебрением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трихромом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ШИК реакцией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исследование операционного и биопсийного материала (1-го блок-препарата)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4 категории сложности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1 категории сложности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2 категории сложности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3 категории сложности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4 категории сложности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 на аппарате жидкостной цитологии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B09.769.016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биологического материала методом иммунофлюоресцентной микроскопии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гистологического/цитологического материала методом электронной микроскопии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медицинских услуг, оказываемых молодежными центрами здоровья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A01.006.000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Социальный работник с высшим образованием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A01.007.000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Социальный работник со средним образованием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A01.008.000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Фельдшер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A01.009.000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Медицинская сестра с высшим образованием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Медицинская сестра со средним образованием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A01.011.000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Прием: Акушерка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A02.004.000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Акушер-гинеколог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A02.026.000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Психотерапевт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A02.046.000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Психиатр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A02.029.000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Дерматовенеролог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Терапевт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Педиатр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A02.083.000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консультация: Врач профильной специальности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A02.093.000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Дистанционный консилиум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A02.086.000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консультация: Психолог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A02.091.000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психокорреционная работа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D04.001.000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в профилактических кабинетах, школах оздоровления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исследования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B02.061.001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оседания эритроцитов (СОЭ) в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мочи общеклиническое (общий анализ мочи)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урогенитального мазка общеклиническое,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семенной жидкости общеклиническое (исследование спермы)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B01.093.001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Микроскопия соскоба из ротовой полости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Иследование перианального соскоба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кровотечения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B02.322.001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B02.528.001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лейкоформулы в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(качественно)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B01.458.001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степени чистоты гинекологического мазка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B02.061.002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оседания эритроцитов (СОЭ) в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B03.103.003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(гемокульт-тест)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B03.106.003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Неинвазивная диагностика Helicobacter pylori (хеликобактер пилори) (ХЕЛИК-тест)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B03.517.003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экспресс методом (тест на беременность)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B03.860.003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ВИЧ-1,2 и антигена р24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B07.720.003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этанола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B07.703.003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амфетаминов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B07.704.003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галлюциногенов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B07.705.003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канабиноидов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B07.706.003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кокаина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B07.708.003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седативных и снотворных веществ в биологическом материале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B09.810.020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Candida spp. (кандида)в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B09.811.020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Chlamydia spp. (хламидиа)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B09.819.020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Neisseria gonorrhea (нейссериа гонореа)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B09.820.020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РНК вируса гепатита C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B09.823.020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Treponema pallidum (трепанема паллидум)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B09.824.020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Trichomonas vaginalis (трихомонас вагиналис)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B09.825.020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Ureaplasma urealyticum (уреаплазма уреалитикум)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B09.827.020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 простого герпеса 1 и 2 типов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B09.834.020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иммунодефицита человека (ВИЧ)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B09.837.020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папилломы человека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B09.841.020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вируса гепатита B в биологическом материале методом ПЦР качественное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B09.852.020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Mycoplasma genitalium (микоплазма гениталиум)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B06.681.012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микропреципитации с кардиолипиновым антигеном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Манипуляции и процедуры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D60.110.618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Мультифокальная трансректальная биопсия простаты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D64.001.619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Циркумцизия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D64.010.607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Вправление парафимоза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D64.930.615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крайней плоти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D64.991.608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Пластика уздечки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D67.110.126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D67.120.127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полипа цервикального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D67.320.125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эрозии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D68.120.131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D68.211.123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Разъединение синехий (зондом)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D69.090.129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выскабливание полости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D69.590.130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Аспирационный кюретаж полости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D69.700.101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внутриматочного противозачаточного устройства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D70.210.117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D71.250.124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абсцесса бартолиниевой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D71.310.122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новообразований наружных половых органов и/или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D86.110.435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кожи и/или подкожной клетчатки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D89.240.605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Урофлоуметрия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D89.700.020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пункция (поверхностная)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D91.496.105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онкоцитологию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D91.911.013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материала на микробиологические исследования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D99.940.603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Массаж простаты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D99.941.602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секрета простаты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D94.021.901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Аутотренинг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D94.022.902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рациональная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D94.023.904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Психокорреционная работа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D94.024.905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Гипноза сеанс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D94.025.906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 по методу Телешковской Л.Е.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D94.026.907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Гештальт-терапия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D94.027.908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Программирование нейролингвистическое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D94.028.909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Холотропное дыхание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D94.081.903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Психологическое диагностирование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D94.030.909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Групповой сеанс психотерапии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D94.031.909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Психодрама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D94.032.909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обследование расстройств аутистического спектра с использованием методик ADOS и ADI-R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D94.033.909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Нейропсихологическое обследование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D94.034.909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Психокоррекционная работа по применению РЕСS-системы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D94.035.909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Психокоррекционная работа по альтернативным методам коммуникации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D94.029.909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сеанс психотерапии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D96.491.601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D96.492.606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Инстилляция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D97.710.128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Извлечение внутриматочного контрацептива (крючком/кюреткой)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D99.293.012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D99.296.013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Цистоуретроскопия лечебно-диагностическая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щипковая биопсия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 с расшифровкой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Ультразвуковое исследование (УЗИ)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гепатобилиопанкреатической области (печень, желчный пузырь, поджелудочная железа, селезенка)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мочеполовой системы комплексное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почек,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трансректальное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мошонки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желҰз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(трансабдоминальное)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акушерское в 1 триместре беременности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C03.029.004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(трансвагинальное)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C03.057.004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полости, малого таза (наличие жидкости)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медицинских услуг специализированной онкологической помощи в амбулаторных условиях в рамках гарантированного объема бесплатной медицинской помощи (для пациентов ІІ клинической группы)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Консультативный прием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Терапевт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A02.005.000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Психолог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Хирург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Кардиолог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A02.018.000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Невропатолог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A02.019.000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Инфекционист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Эндокринолог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Гастроэнтеролог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Офтальмолог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A02.024.000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Гематолог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A02.026.000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Уролог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Нейрохирург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A02.036.000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Торакальный хирург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A02.039.000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Онколог-хирург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Онколог-гинеколог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Проктолог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A02.043.000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Анестезиолог-реаниматолог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A02.052.000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Маммолог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A02.074.000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(2 читка рентгенограммы): Рентгенолог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A02.060.000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Консультация: Трансфузиолог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Дистанционные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A02.077.000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 врачом (стран СНГ) сканированных гистологических препаратов с помощью оборудования для телепатологии с интеграцией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A02.078.000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 врачом (стран СНГ) сканированных гистологических препаратов с помощью оборудования для телепатологии без интеграции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A02.079.000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Консультация врача посредством телемедицины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A02.083.000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консультация: Врач профильной специальности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A02.085.000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консультация: Реабилитолог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A02.086.000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консультация: Психолог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A02.087.000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консультация: Логопед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A02.093.000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Дистанционный консилиум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Общеклинические методы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мочи по Зимницкому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мочи по Нечипоренко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B01.054.001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Бактериоскопия мокроты на БК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B01.069.001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биологического материала на патогенные грибы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дуоденального содержимого фракционно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желудочного сока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кала (копрограмма)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мокроты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мочи общеклиническое (общий анализ мочи)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урогенитального мазка общеклиническое,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секрета простаты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транссудатов и экссудатов общеклиническое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B01.104.001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качественное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атипических клеток в мокроте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(качественно)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B01.300.001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(количественно)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(качественно)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(количественно)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суточной моче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B01.341.001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желчных пигментов в моче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B01.355.001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кетоновых тел в моче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B01.458.001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степени чистоты гинекологического мазка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B01.479.001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суточной протеинурии в моче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B01.000.002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Иследование общего анализа мочи на анализаторе (физико-химические свойства с подсчетом количества клеточных элементов мочевого осадка)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B01.078.002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мочевого осадка с подсчетом абсолютного количества всех клеточных элементов (лейкоциты, эритроциты, бактерии, цилиндры, эпителий)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B01.082.002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семенной жидкости общеклиническое (исследование спермы)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B01.298.002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Бен-Джонса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B01.300.002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белка в моче (количественно)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моче (количественно)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B01.334.002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суточной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B01.341.002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желчных пигментов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B01.355.002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кетоновых тел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B01.479.002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суточной протеинурии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B02.000.001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B02.061.001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оседания эритроцитов (СОЭ) в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B02.096.001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LE-клеток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3 параметра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B02.295.001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аутогемолиза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B02.322.001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B02.421.001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осмотической резистентности эритроцитов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B02.443.001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гемоглобина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B02.528.001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лейкоформулы в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лейкоцитов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миелограммы и характеристика костно-мозгового кроветворения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ретикулоцитов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тромбоцитов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эритроцитов в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эритроцитов с базофильной зернистостью в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B02.542.001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дефиниламиновой пробы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B02.000.002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B02.061.002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оседания эритроцитов (СОЭ) в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на анализаторе с дифференцировкой 5 классов клеток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на анализаторе с дифференцировкой 3 классов клеток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34 параметра с цифровым изображением клеток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B02.114.002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анализ крови 6 параметров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B02.533.002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Подсчет ретикулоцитов с определением степени созревания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химия (биохимия)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полуколичественно/качественно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B03.173.001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антистрептолизина "O" (качественно)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A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B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бетта-липопротеидов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гаммаглютамилтранспептидазы (ГГТП)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гематопорфирина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F в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гликозированного 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глюкозаминогликанов (ГАГ) в моче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железа (Fe)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в других биологических материалах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кислой фосфатазы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моче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(КФК)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лактатдегидрогиназы (ЛДГ)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высокой плотности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низкой плотности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очень низкой плотности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метгемоглобина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мочевины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мочевой кислоты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других биологических материалах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ненасыщенной железосвязывающей способности сыворотки крови (НЖСС)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билирубина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моче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железосвязывающей способности сыворотки крови (ОЖСС)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общих липидов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оксигемоглобина в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порфиринов в эритроцитах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прямого билирубина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циркулирующих иммунных комплексов (ЦИК)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щелочной фосфатазы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B03.538.001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Реберга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Сиаловая проба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толерантность к глюкозе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Тимоловая проба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фосфора (P)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Электорофорез белковых фракций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B03.062.002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Иммунофиксация белков сыворотки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B03.115.002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"C" реактивного белка (СРБ) в сыворотке крови количественно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аланинаминотрансферазы (АЛаТ)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B03.156.002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альбумина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B03.160.002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амилазы панкреатической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B03.161.002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ангиотензинпревращающего фермента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B03.206.002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антистрептолизина "O" в сыворотке крови количественно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A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аполипопротеина B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B03.293.002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аспартатаминотрансферазы (АСаТ)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бета-липопротеидов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витамина D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B03.306.002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пирувата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газов крови (pCO2, pO2, CO2)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гаммаглютамилтранспептидазы (ГГТП)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B03.318.002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газов и электролитов крови с добавочными тестами (лактат, глюкоза, карбоксигемоглобин)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гематопорфирина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гемоглобина F в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гиалуронидазы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гликозилированного гемоглобина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B03.329.002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глутамтадегидрогеназы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глюкозаминогликанов (ГАГ)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глюкозо-6-фосфатдегидрогеназы (Г-6-ФДГ) в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гомоцистеина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железа (Fe)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B03.348.002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(K)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кальция (Ca)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кислой фосфатазы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B03.359.002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компонентов комплимента C3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компонентов комплимента C4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(КФК)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креатинфосфокиназы фракция МВ (КФК-МВ)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лактата (молочной кислоты)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B03.367.002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лактатдегидрогиназы (ЛДГ)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высокой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низкой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липопротеидов очень низкой плотности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магния (Mg)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магния (Mg)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B03.378.002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меди (Cu)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метгемоглобина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мочевины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мочевой кислоты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B03.389.002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натрия (Na)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ненасыщенной железосвязывающей способности сыворотки крови (НЖСС)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белка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B03.398.002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билирубина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альфа-амилазы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общей железосвязывающей способности сыворотки крови (ОЖСС)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общих липидов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B03.410.002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оксигемоглобина в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осмолярности мочи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B03.426.002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пировиноградной кислоты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прямого билирубина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B03.437.002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ревматоидного фактора в сыворотке крови количественно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трансферина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ферритина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фосфоинозитидов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фосфолипидов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креатинфосфокиназы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B03.509.002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лактатдегидрогеназы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фракций изоферментов щелочной фосфатазы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фруктозамина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хлоридов (Cl)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холинэстеразы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церулоплазмина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B03.526.002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щелочной фосфатазы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B03.538.002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Реберга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Тест на толерантность к глюкозе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белковых фракций в сыворотке крови и других биологических жидкостях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Электрофорез липопротеинов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концентрации лекарственного вещества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B03.552.002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E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B03.850.002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фосфора (P)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B03.000.003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методы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B03.103.003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скрытой крови в кале (гемокульт-тест)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B03.106.003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Неинвазивная диагностика Helicobacter pylori (хеликобактер пилори) (ХЕЛИК-тест)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B03.335.003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глюкозы в сыворотке крови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B03.336.003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Суточное мониторирование глюкозы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B03.401.003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холестерина в сыворотке крови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B03.486.003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триглицеридов в сыворотке крови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B03.517.003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моче экспресс методом (тест на беременность)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B03.860.003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ВИЧ-1,2 и антигена р24 экспресс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Аутокоагуляционный тест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B04.088.001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толерантности плазмы к гепарину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времени рекальцификации (АВР)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частичного тромбопластинового времени (АЧТВ)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антиплазмина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B04.309.001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каолин-активированного лизиса сгустка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Квика (КВ)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кровотечения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рекальцификации (ВР)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B04.313.001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времени свертывания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индекса ретракции кровяного сгустка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Клаус-фибриногена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количественного D - димер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B04.379.001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ручным методом (ПВ-ПТИ-МНО)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растворимых комплексов фибриномономеров (РФМК)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B04.487.001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тромбинового времени (ТВ)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XII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фибриногена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фибринолитической активности плазмы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B04.540.001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бетта-нафтолового теста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реакции адгезии и агрегации тромбоцитов (ГАТ)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этанолового теста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эуглобулинового теста в плазме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B04.000.002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B04.063.002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агрегации тромбоцитов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B04.090.002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тромбоэластограммы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B04.149.002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активированного частичного тромбопластинового времени (АЧТВ)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антиплазмина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плазминогена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протеина S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протеина C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B04.154.002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активности фактора Виллебранда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B04.288.002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антитромбина III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B04.308.002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волчаночного антикоагулянта (LA1/LA2)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ингибитора к фактору IX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B04.344.002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ингибитора к фактору VIII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B04.358.002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количественного D - димер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B04.379.002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протромбинового времени (ПВ) с последующим расчетом протромбинового индекса (ПТИ) и международного нормализованного отношения (МНО) в плазме крови на анализаторе (ПВ-ПТИ-МНО)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растворимых комплексов фибриномономеров (РФМК)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B04.439.002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резистентности фактора V к протеину C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B04.441.002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рептилазного времени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B04.487.002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тромбинового времени (ТВ)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IX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VIII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B04.496.002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фактора XII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B04.501.002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фибриногена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реакции адгезии и агрегации тромбоцитов (ГАТ)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B04.552.002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эуглобулинового теста в плазме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B05.000.001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Ручные методы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B05.027.001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 патогенную микрофлору ручным методом (выделение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B05.072.001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Бактериологическое исследование испражнений на патогенную и условно- патогенную микрофлору ручным методом (без выделения чистой культуры)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Иммуноферментный анализ (ИФА)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-хорионического гонадотропина человека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-ХГЧ) в моче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 сыворотке крови ИФА-методом (подтверждающий)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NCA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NLA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NSE в спинномозговой жидкости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NSE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B06.139.005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S100 в биологическом материале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B06.179.005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HBeAg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рецепторам тиреотропного гормона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антител к тиреоглобулину (АТ к 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B06.208.005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B06.221.005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B06.241.005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HBcAg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кардиолипину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B06.283.005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HBcAg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B06.346.005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инсулина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кальцитонина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B06.354.005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катехоламинов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кортизола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лактоферрина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B06.369.005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лютеинизирующий гормон (ЛГ)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миелопероксидазы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микроальбумина в моче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B06.384.005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миоглобина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HBeAg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простат-специфический антиген (ПСА)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тироксина (T4)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125)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15-3)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19-9)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72-4)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остеокальцина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паратиреоидного гормона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1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B06.425.005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пепсиногена 2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предсуществующих HLA-антител в сыворотке крови ИФА-методом.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ракового эмбрионального антигена (РЭА)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ПСА (F-простат-специфический антиген)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тироксина (T4)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соматотропного гормона (СТГ)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HBcAg вируса гепатита B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трииодтиронина (T3)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тиреоглобулина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тропонина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к HBsAg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B06.547.005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к HBsAg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B06.556.005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Helicobacter pylori (хеликобактер пилори) (HP) в сыворотке крови ИФА-методом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B06.857.005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тест на ВИЧ 1,2 методом иммуноблотинга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Иммунохемилюминисценция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B06.123.006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альфафетопротеина (АФП)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B06.127.006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HBsAg вируса гепатита B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B06.140.006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S100 в биологическом материале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B06.399.006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простат-специфического антигена (ПСА)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B06.400.006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общего тироксина (T4)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B06.411.006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онкомаркера немелкоклеточного рака легкого (CYFRA 21-1)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B06.412.006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онкомаркера рака поджелудочной железы и прямой кишки (СА 242)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B06.413.006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125)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B06.414.006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15-3)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B06.415.006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19-9)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B06.416.006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антигена (СА 72-4)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B06.417.006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маркера мелкоклеточного рака (Pro-GRP)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B06.418.006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опухолевого маркера рака яичников (НЕ-4)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B06.431.006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про-простатспецифического антигена (про-ПСА)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B06.432.006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прогестерона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B06.442.006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ракового эмбрионального антигена (РЭА)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B06.444.006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F-простат-специфический антиген (F-ПСА)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B06.445.006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тироксина (T4)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B06.446.006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B06.470.006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суммарных антител к вирусу гепатита C в сыворотке крови методом иммунохемилюминисценции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B06.482.006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тестостерона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B06.483.006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тиреоглобулина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B06.484.006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тиреотропного гормона (ТТГ)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B06.518.006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хорионического гонадотропина человека (ХГЧ) в сыворотке крови методом иммунохемилюминесценции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B06.570.008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определения иммунного статуса (6 пар)"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B06.572.008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"Общий цитокератин"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B06.573.008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миеломной болезни"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B06.574.008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острых лейкозов"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B06.575.008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пароксизмальной ночной гемоглобинурии"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B06.576.008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хронических лейкозов/ лимфопролиферативных заболеваний"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B06.577.008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"фагоцитоз"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B06.578.008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(кластера дифференцировки) CD 3+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B06.579.008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3+-DR+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B06.599.008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CD 34 Pe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B06.613.008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Fagotest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B06.614.008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HLA-DRFitc в крови методом проточной цитофлуориметрии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B06.623.008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Иммунофенотипирование "панель для диагностики минимальной остаточной болезни при лейкозах"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Радиоиммунология (РИА)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B06.623.009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антигена простаты радиоиммунологическим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B06.628.009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онкомаркеров радиоиммунологическим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B06.632.009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свободного трийодтиронина (T3) радиоиммунологическим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Иммуноцитология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B06.638.010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Иммунограмма (Е-розетки и Манчини)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B06.639.010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В-лимфоцитов в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B06.652.010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Т-лимфоцитов в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Иммуногистохимия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B06.660.011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1-4 маркеров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B06.661.011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материала трепанобиопсии костного мозга иммуногистохимическим методом (стандарт-панель)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B06.664.011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кожи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B06.665.011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печени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B06.666.011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ткани почек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B06.667.011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чувствительности опухолевых клеток к заместительной терапии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B06.668.011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чувствительности опухолевых клеток к химиопрепаратам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B06.669.011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на лимфопролиферативные заболевания иммуногистохимическим методом (стандарт-панель)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B06.670.011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5-10 маркеров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B06.671.011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блок-препарата опухолевой ткани иммуногистохимическим методом с использованием более 10 маркеров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B06.673.011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лимфопролиферативных заболеваний иммуногистохимическим методом (расширенная панель)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B06.674.011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материала трепанобиопсии костного мозга иммуногистохимическим методом (расширенная панель)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B06.675.011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рецептора PD-L1 из биоптата опухолевой ткани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B06.676.011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мутации гена ALK из биоптата опухолевой ткани иммуногистохимическим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B06.000.012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B06.405.012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A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B06.407.012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G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B06.408.012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Ig M (общий) в сыворотке крови на анализаторе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B06.670.012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антиэритроцитарных антител в непрямом тесте Кумбса в ID-картах (качественный тест)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B06.671.012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титра антиэритроцитарных антител в непрямом тесте Кумбса в ID-картах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B06.672.012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группы крови по системе ABO стандартными сыворотками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B06.673.012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группы крови по системе ABO моноклональными реагентами (цоликлонами)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B06.677.012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резус-фактора крови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B06.680.012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Вассермана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B06.681.012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микропреципитации с кардиолипиновым антигеном в сыворотке крови ручным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B06.683.012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Райта в сыворотке крови на бруцеллез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B06.684.012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реакции Хеддельсона в сыворотке крови на бруцеллез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Гистопатология и цитология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1-й категории сложности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2-й категории сложности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B08.737.001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3 категории сложности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Риноцитограмма соскоба из слизистой оболочки носовой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(с окраской по Романовскому-Гимзе, Diff-Qwik, Май-Грюнвальду, Грамму, Паппенгейму)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B08.749.002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мазка из шейки матки ПАП-тест на аппарате жидкостной цитологии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Цитологическое исследование материала (интраоперационные экспресс цитологические исследования)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конго красным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B08.759.001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серебрением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трихромом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Цитохимическое исследование биоптата с ШИК реакцией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исследование операционного и биопсийного материала (1-го блок-препарата)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Гистологическое исследование 1 блок-препарата операционно-биопсийного материала 4 категории сложности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1 категории сложности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2 категории сложности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3 категории сложности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B08.769.001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Патолого-анатомическое вскрытие трупа – аутопсия 4 категории сложности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биологического материала методом иммунофлюоресцентной микроскопии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гистологического/цитологического материала методом электронной микроскопии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B08.851.024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Конфокальная лазерная сканирующая микроскопия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Молекулярная биология и молекулярная генетика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B09.765.016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биологического материала (1 зонд)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B09.766.016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клеток костного мозга (1 зонд)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B09.767.016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лимфоцитов периферической крови (1 зонд)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B09.769.016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(ФИШ-метод) цитологических препаратов, гистологических срезов (1 зонд)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B09.773.016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Цитогенетическое исследование клеток костного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B09.776.016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Молекулярно-цитогенетическое исследование с использованием ДНК-зондов (ФИШ -метод) для определения ALK -положительных генов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Молекулярно-генетический метод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B09.776.017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Выделение ДНК из биологического материала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B09.799.017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HLA-типирования крови 1 класса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B09.800.017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HLA-типирования крови 2 класса молекулярно-генетический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B09.000.020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Полимеразная цепная реакция (ПЦР)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B09.813.020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Helicobacter pylori (хеликобактер пилори) в биологическом материале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B09.860.020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BRAF из биоптата опухолевой ткани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B09.861.020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KRAS из биоптата опухолевой ткани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B09.862.020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мутаций гена EGFR из биоптата опухолевой ткани методом ПЦР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Диагностические исследования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Эндоскопические исследования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эндоскопия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Фиброэзофагогастродуоденоскопия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Видеоэзофагогастродуоденоскопия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Фиброэзофагоскопия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Видеоэзофагоскопия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C01.009.001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Фибробронхоскопия диагностическая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Видеобронхоскопия диагностическая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Фибротрахеоскопия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Видеотрахеоскопия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интубация трахеи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забор содержимого трахеи/бронхов для исследования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фиброколоноскопия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видеоколоноскопия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Фиброректосигмоидоскопия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Видеоректосигмоидоскопия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ретроградная холангио-панкреатография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Суточная pH метрия эндоскопическим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Одномоментная pH метрия эндоскопическим методом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ультрасонография пищевода/желудка/12 перстной кишки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ультрасонография толстого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Фиброларингоскопия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Фиброэпифаринголарингоскопия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щипковая биопсия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C01.028.001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Видеоэпифаринголарингоскопия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Торакоскопия диагностическая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C01.031.001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Риноскопия диагностическая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C01.032.001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Ригидная бронхоскопия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C01.033.001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Видеоларингоскопия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C01.034.001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Видеокольпоскопия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C01.035.001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Видеоэнтероскопия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C01.036.001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Видеокапсульная эндоскопия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C01.037.001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Тотальная видеоколоноскопия скрининговая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эндоскопия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Бронхоскопия лечебная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инородного тела из ЖКТ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механическая экстракция конкрементов/литотрипсия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электрохирургическая литотрипсия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C01.006.002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пищевода/желудка/12 перстной кишки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толстого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установка назобилиарного дренажа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C01.009.002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трахеи/бронха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резекция новообразования пищевода, желудка, тонкого, толстого кишечника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пневмодилатация при ахалазии кардии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Стентирование верхних отделов желудочно-кишечного тракта (ЖКТ)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стентирование желчевыводящих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Медиастиноскопия лечебно-диагностическая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C01.019.002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Артроскопия лечебно-диагностическая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Фистулоскопия лечебно-диагностическая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Фистулохоледохоскопия лечебно-диагностическая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Цистоуретроскопия лечебно-диагностическая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C01.023.002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новообразований гортани/глотки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C01.024.002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Эндоскопическое удаление инородных тел из дыхательных путей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C01.025.002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склеротерапия варикозно-расширеных вен пищевода и желудка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C01.027.002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гемостаз инъекционный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C01.028.002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гемостаз диатермокоагуляцией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C01.029.002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Эндоскопический гемостаз механический (лигирование, клипирование)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подслизистая диссекция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C01.031.002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Эндоскопическая баллоная дилатация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C01.032.002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пищевода по проводнику под эндоскопическим контролем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диагностика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 с расшифровкой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по Нэбу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по Слопаку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C02.004.000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с дозированной физической нагрузкой (тредмил, велоэргометр)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дополнительное исследование с фармакологическими пробами (обзидан, KCL)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C02.006.000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Чрезпищеводная кардиостимуляция (исследование аритмии)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C02.007.000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Чрезпищеводная кардиостимуляция (ишемический тест)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C02.008.000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Холтеровское мониторирование электрокардиограммы (24 часа)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C02.009.000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Суточное мониторирование артериального давления (24 часа)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Электрофизиологическое исследование сердца: ишемический тест (" 6 минутная ходьба")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 тесты: психоэмоциональные на ишемию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Эхокардиография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Стресс-эхокардиография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C02.014.000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Стресс-эхокардиография с фармакологической пробой (добутамин)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Чреспищеводная эхокардиография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C02.016.000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Кардиоинтервалография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C02.017.000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Кардиотокография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C02.018.000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Видеозапись эхокардиографии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C02.019.000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Нейросонография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Холтеровское мониторирование электроэнцефалограммы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Электроэнцефалография с компьютерной обработкой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C02.023.000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Электроэнцефалографические пробы (фото-, фоностимуляция, гипервентиляция)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 игольчатая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Электронейромиография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 при записи на автоматизированных аппаратах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C02.034.000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 с функциональными пробами (фармакологическая, физическая нагрузка) на автоматизированных аппаратах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Бодиплетизмография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C02.037.000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функции внешнего дыхания (спирография, бодиплетизмография)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C02.039.000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Паллестезиометрия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вегетативного статуса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Реовазография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C02.042.000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Ночной видеомониторинг электроэнцефалограммы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C02.043.000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Видеомониторинг электроэнцефалограммы (первый час)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C02.044.000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Видеомониторинг электроэнцефалограммы (последующий час)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C02.045.000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Электромиография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C02.046.000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 на неавтоматизированных аппаратах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C02.047.000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Реоэнцефалография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C02.050.000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Электрокардиографическое исследование (в 12 отведениях) без расшифровки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C02.051.000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Расшифровка электрокардиограммы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C02.049.000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Полисомнография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C02.034.000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Спирография с функциональными пробами (фармакологическая, физическая нагрузка) на автоматизированных аппаратах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 и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доплерография (УЗДГ)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плода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брахиоцефального ствола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брюшного отдела аорты и ее ветвей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яичка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сосудов полового члена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и нижних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нижних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вен нижних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вен верхних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соотношения скорости кровотока на аорте и периферических артериях прибором для неинвазивного определения атеросклероза (40 мин)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УЗДГ артерий верхних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Ультразвуковое исследование (УЗИ)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гепатобилиопанкреатической области (печень, желчный пузырь, поджелудочная железа, селезенка)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желчного пузыря с определением функций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селезенки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поджелудочной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надпочечников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Ультразвуковая диагностика комплексная (печень, желчный пузырь, поджелудочная железа, селезенка, почек)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желудка трансабдоминальное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мочеполовой системы комплексное у мужчин (почки, надпочечники, мочевой пузырь с определением остаточной мочи, предстательная железа, яички)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почек,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Трансабдоминальное УЗИ предстательной железы и мочевого пузыря с определением остаточной мочи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трансректальное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трансуретральное предстательной железы и мочевого пузыря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органов мошонки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молочных желҰз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поверхностных лимфатических узлов (одна анатомическая зона)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C03.020.004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Эхоэнцефалография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C03.021.004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легких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плевры и плевральной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мягких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C03.025.004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слюнных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C03.026.004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придаточных пазух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глаз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(трансабдоминальное)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C03.029.004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гинекологическое (трансвагинальное)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C03.030.004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Гистеросальпингография под контролем УЗИ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C03.037.004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Ультразвуковое исследование одного сустава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C03.043.004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C03.044.004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шейного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C03.045.004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поясничного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C03.046.004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C03.047.004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молочной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C03.048.004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C03.049.004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C03.050.004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женских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C03.051.004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C03.052.004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периферических лимфоузлов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C03.053.004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Соноэластография мягких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C03.054.004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Интраоперационные ультразвуковые исследования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C03.055.004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желчного пузыря и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C03.056.004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забрюшинных лимфатических 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C03.057.004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брюшной полости, малого таза (наличие жидкости)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C03.058.004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Фибросканирование печени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(1 проекция)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флюорография (2 проекции)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(2 проекции)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черепа (1 проекция)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турецкого седла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сосцевидных отростков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(1 проекция)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челюсти (2 проекциии)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внутриротовая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шейного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шейного отдела позвоночника с функциональными пробами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грудного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обзорная органов грудной клетки (1 проекция)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органов грудной клетки (2 проекции)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ребер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грудины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ключицы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сердца с контрастированием пищевода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гортани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органов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Обзорная рентгенография органов брюшной полости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C03.029.005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Спленопортография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Непрямая возвратная спленография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Рентгеноскопическое исследование пищевода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Рентгеноскопическое исследование желудка с контрастированием (двойное контрастирование)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Ирригоскопия/ирригография (двойное контрастирование)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Дуоденография с релаксацией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Рентгеноскопия тонкой кишки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плеча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локтевого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C03.039.005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плечевого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 с захватом лучезапястного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пояснично-крестцового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пояснично-крестцового отдела позвоночника с функциональными пробами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таза и тазобедренных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крестцово-подвздошных сочленений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бедренной кости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голени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пальцев кисти/стопы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C03.049.005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стоп в боковой проекции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Рентгеноскопический контроль репозиции и фиксации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Ортопантомография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Холангиохолецистография внутривенная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Фистулохолангиография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Обзорная урография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Урография внутривенная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C03.059.005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Антеградная пиелоуретерография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пиелоуретерография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Цистография нисходящая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Цистография восходящая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Микционная цистоуретерография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Уретрография (нисходящая, восходящая)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Пневмоперитонеум, ретропневмоперитонеум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Гистеросальпингография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C03.069.005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пазух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височных костей (по Стенверсу, Шюллеру, Майеру)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гортани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носоглотки, пазух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черепа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Лимфография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Фистулоангиография под контролем ЭОП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C03.078.005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Дакриоцистография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орбит по Резе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Сиалография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Маммография (4 снимка)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Прицельная маммография (1 проекция)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Дуктография (контрастирование млечных протоков)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стереотаксическим контролем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Продольная томография органов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C03.089.005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костей и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Томография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всего скелета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Контрастная бронхография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зуба внеротовая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лопатки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C03.096.005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костей предплечья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C03.097.005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кисти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C03.098.005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крестцово-копчикового отдела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C03.099.005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тазобедренного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C03.100.005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(1 проекция)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C03.101.005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коленного сустава (2 проекции)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(1 проекция)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C03.103.005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Рентгенография голеностопного сустава (2 проекции)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C03.104.005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поясничного отдела позвоночника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C03.105.005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Рентгеновская денситометрия тазобедренных 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грудной клетки и средостения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брюшной полости и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малого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костно-суставной системы (1 анатомическая зона)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придаточных пазух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пирамид височных костей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прочих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головного мозга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шеи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грудной клетки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сердца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брюшной полости и забрюшинного пространства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органов малого таза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прочих органов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C03.018.006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Компьютерная томография толстого кишечника (виртуальная колоноскопия)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C03.000.007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(МРТ)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C03.001.007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C03.002.007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грудной клетки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C03.003.007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брюшной полости и забрюшинного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C03.004.007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таза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C03.005.007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костей/суставов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C03.006.007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позвоночника (1 анатомическая зона)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C03.007.007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прочих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C03.008.007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головного мозга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C03.009.007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средостения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C03.010.007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брюшной полости и забрюшинного пространства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C03.011.007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органов таза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C03.012.007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костей/суставов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C03.013.007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позвоночника с контрастированием (1 анатомическая зона)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C03.014.007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прочих органов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C03.015.007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головного мозга с оценкой перфузии, МРТ-трактографией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C03.016.007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молочных желез с динамическим контрастным усилением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C03.017.007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Магниторезонансная томография сердца с контрастированием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Радиоизотопная диагностика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Радиометрия и радиография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C04.006.008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Радиометрические исследования функции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C04.001.009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миокарда (3 проекции)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C04.002.009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скелета (1 проекция)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C04.003.009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скелета (1 проекция)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C04.004.009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скелета - каждая последующая проекция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C04.005.009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легких (4 проекции)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C04.006.009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C04.007.009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паращитовидных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C04.008.009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статическая гепатобилиарной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C04.009.009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динамическая почек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C04.010.009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перфузионная статическая головного мозга (3 проекции)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C04.011.009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перфузионная динамическая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C04.012.009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сердца)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C04.013.009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гепатобилиарной системы)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C04.014.009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почек)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C04.015.009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 (сцинтиграфия динамическая моторно-эвакуаторной функции желудка)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C04.016.009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Равновесная радиоизотопная вентрикулография левого желудочка сердца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C04.017.009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Сцинтиграфия слезных протоков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C04.019.009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Сцинтиграфия трехфазная костно-суставной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C04.018.009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Сцинтиграфия слюнных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C04.001.011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перфузии миокарда (в покое, с нагрузкой)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C04.002.011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C04.003.011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щитовидной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C04.004.011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паращитовидных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C04.005.011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гепатобилиарной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C04.006.011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почек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C04.007.011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костно-суставной системы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C04.008.011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моторно-эвакуаторной функции желудочно-кишечного тракта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C04.009.011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нейроэндокринных образований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C04.010.011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молочных желез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C04.011.011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головного мозга при поиске эпилептогенных очагов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C04.012.011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новообразования легких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C04.013.011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лимфопролиферативных заболеваний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C04.014.011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легких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C04.015.011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Однофотонная эмиссионная компьютерная томография, совмещенная с компьютерной томографией (ОФЭКТ/КТ) обнаружения сторожевых лимфоузлов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C04.000.010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Позитронно-эмиссионная томография (ПЭТ)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C04.001.010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Позитронно-эмиссионная томография (ПЭТ) + компьютерная томография одной анатомической зоны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C04.002.010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Позитронно-эмиссионная томография (ПЭТ) + компьютерная томография всего тела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C05.000.000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Ангиографические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CХХ.ХХХ.011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C88.420.011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C88.470.011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Целиакография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C88.471.011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Мезентерикопортография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C88.472.011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Гепатоартериография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C88.480.011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артериография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C88.482.011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артериография конечностей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C88.490.011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Селективная артериография прочих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C88.550.011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одного катетера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C88.560.011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Коронарная артериография с использованием двух катетеров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C88.660.011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Периферическая флебография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C88.670.011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флебография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D01.000.000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Клинические процедуры и манипуляции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D00.931.053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кадавра к мультиорганному забору органов и/или тканей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D03.901.028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Регионарная анестезия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D04.820.008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Новокаиновая блокада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D45.161.016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Дуоденальное зондирование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D45.162.017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Взятие желудочного сока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D54.970.059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Гипертермическая интраперитонеальная химиотерапия (HIPEC)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D86.051.411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лигатурного свища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D86.310.058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Электрохимиотерапия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D86.190.031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Открытая биопсия образования лимфоузла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D86.410.032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Хирургическое удаление патологии и/или новообразований кожи/подкожной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D88.790.001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УЗИ контролем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D89.370.009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D89.371.010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 с физической нагрузкой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D89.372.011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Пикфлоуметрия, функциональная проба с лекарствами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D89.700.020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 пункция (поверхностная)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D91.496.105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онкоцитологию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D91.911.013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материала на микробиологические исследования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D92.060.023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Предлучевая топометрическая подготовка-центрация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терапия, РОД Гр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D92.231.026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Конформная лучевая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D92.241.026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Интенсивно-модулированная лучевая терапия опухолей различных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D92.242.026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Интенсивно-модулированная лучевая терапия злокачественных новообразований висцеральных органов грудной клетки, брюшной полости, малого таза и лимфом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D92.244.026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 с модуляцией (изменением) интенсивности (флюенса) внутри пучка во время облучения рака молочной железы, органов головы и шеи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D92.245.026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 с модулированной интенсивностью при раке женских гениталий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D92.246.026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терапия, управляемая по изображениям для опухолей отдельных локализаций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D92.247.026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 с использованием фотонов на линейном ускорителе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D92.201.030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D92.202.030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Интерстициальная лучевая терапия (брахитерапия) локализованного рака предстательной железы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радиохирургия при акустической невриноме (Шваннома)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опухоли назофарингиальной зоны (1 процедура)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опухоли или MTS головного мозга (1 процедура)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радиохирургия при опухоли или MTS головного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артериовенозной мальформации (AVM) (1 процедура)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радиохирургия при артериовенозной мальформации (AVM)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раке печени или MTS в печень/ раке поджелудочной железы) (1 процедура)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D92.320.049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Стереотаксическая радиотерапия при раке лҰгкого или MTS в лҰгкое или метастазировании (MTS) в лимфоузлы средостения (1 процедура)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D92.061.028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Подбор индивидуального режима радиотерапии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D92.062.027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индивидуальной фиксирующей маски для радиотерапии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D92.201.029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Внутриполостная гамматерапия (при раке шейки матки и прямой кишки), РОД 5Гр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D92.063.030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Индивидуальное дозиметрическое планирование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D92.203.030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Высокодозная брахитерапия при раке женских половых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Пункционная/аспирационная биопсия под КТ контролем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Тонкоигольная аспирационная биопсия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D92.090.002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Лечебная пункция под КТ контролем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D92.247.026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Дистанционная лучевая терапия с использованием фотонов на линейном ускорителе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D92.410.057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Интраоперационная лучевая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D93.981.022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ламинарным фильтрованным потоком воздуха палат (онкогематология)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D96.700.027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Интубационный наркоз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D97.311.050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швов, удаление лигатур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D99.291.004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аппликационная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D99.292.005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проводниковая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D99.293.012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вены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D99.296.013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крови из пальца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D99.294.006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Анестезия инфильтративная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D99.295.007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Наркоз внутривенный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D99.711.034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Экстракорпоральное удаление липидов низкой плотности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D99.792.036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культивирование и криоконсервация фетальных клеток и медиаторов - 5 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D99.793.037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костного мозга для аутотрансплантации (ручной способ)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D99.796.038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костного мозга для аутотрансплантации (автоматизированный способ)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D99.974.039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 стволовых клеток периферической крови для аутотрансплантации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D99.795.040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Заготовка, культивирование и криоконсервация фетальных клеточных медиаторов - 10 доз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D99.590.019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без стоимости препарата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D99.850.056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Локальная гипертермия для опухолевых процессов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гинеколога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D62.111.108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Трансабдоминальная пункция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D62.112.109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Трансвагинальная пункция яичника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D67.110.126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D67.120.127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полипа цервикального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D67.320.125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эрозии шейки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D68.120.131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Гистероскопия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D69.090.129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Диагностическое выскабливание полости матки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D70.210.117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Кольпоскопия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D70.331.103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кисты влагалища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D71.310.122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новообразований наружных половых органов и/или промежности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D91.496.105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Забор мазка на онкоцитологию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DХХ.ХХХ.200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ЛОР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D20.091.212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грануляции и полипов (ЛОР)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D20.800.203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Манипуляции на евстахиевой трубе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D21.010.206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Передняя тампонада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D21.020.207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Задняя тампонада носа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D21.091.210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Коагуляция кровоточащего участка в полости носа (диатермическая и лазерная)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D21.321.211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Анемизация слизистой ЛОР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D22.010.201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пазухи носа для аспирации или лаважа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D22.020.202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Аспирация или лаваж пазухи носа через естественное отверстие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D28.000.208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и дренирование паратонзиллярного пространства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D98.120.204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внутрипросветного инородного тела из носа, без рассечения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D98.130.205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внутрипросветного инородного тела из глотки, без рассечения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DХХ.ХХХ.400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хирурга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D00.401.419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Эндовазальная коагуляция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D03.310.423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спинномозговой пункции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D33.321.422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искусственного пневмоторакса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D38.911.424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Подключичная катетеризация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D39.700.429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Рентгеноэндоваскулярная склеротерапия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D39.701.430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Рентгеноэндоваскулярная эмболизация (+ электрокоагуляция)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D41.312.427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Трепанобиопсия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D41.313.427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Трепанобиопсия костного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D41.311.425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Стернальная пункция/Пункция костного мозга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D48.350.431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полипа анального канала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D49.040.432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Иссечение анальной трещины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D54.910.426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Лапароцентез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D54.960.421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Наложение искусственного пневмоперитонеума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D81.910.412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Пункция сустава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D86.011.401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гематомы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D86.041.428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Атеромотомия/эктомия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D86.110.435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кожи и/или подкожной клетчатки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D86.111.435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Биопсия кожно- мышечного лоскута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D86.220.436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обработка раны/ожога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D86.223.402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гигромы, ганглия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D86.224.403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гидроаденита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D86.225.404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Вскрытие карбункула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D86.226.405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Удаление липомы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D86.310.420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Лазерная коагуляция патологии и/или новообразований кожи/подкожной ткани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D86.310.421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Диатермокоагуляция кожной патологии и новообразований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D93.571.415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D96.231.417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Бужирование заднего прохода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DХХ.ХХХ.300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офтальмолога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D00.401.419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Эндовазальная коагуляция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D16.210.302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Офтальмоскопия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D95.050.309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Периметрия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D97.311.314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швов (окулист) (1 глаз)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DХХ.ХХХ.600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 и манипуляции уролога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D57.321.604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Хромоцистоскопия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D89.240.605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Урофлоуметрия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D96.492.606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Инстилляция уретры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D89.220.610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Ретроградная цистометрия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D89.220.612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Комплексное уродинамическое исследование (КУДИ)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D60.110.618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Мультифокальная трансректальная биопсия простаты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D96.491.601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Промывание мочевого пузыря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амбулаторных условиях</w:t>
            </w:r>
          </w:p>
        </w:tc>
      </w:tr>
    </w:tbl>
    <w:bookmarkStart w:name="z104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Поводы обращения для направления на специализированную медицинскую помощь в амбулаторных условиях в рамках гарантированного объема бесплатной медицинской помощи и (или) в системе обязательного социального медицинского страхования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поводов обращения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поводов обращения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по Международной классификации болезней 10 пересмотра (МКБ-10)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медицинских услуг, оказываемых в виде КДП согласно приложению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медицинских услуг, оказываемых в виде КДП согласно приложению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состояния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Неотложные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Симптомы, признаки, не классифицированные в других рубриках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Заболевания, представляющие опасность для окружающих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Брюшной тиф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A01.0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Туляремия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Сибирская язва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Лепра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Дифтерия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Менингококковая инфекция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Сифилис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А50-А53.9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Вирусные лихорадки, передаваемые членистоногими, и вирусные геморрагические лихорадки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 90-99 по Приказу 162)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вирусный гепатит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В15-В17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(ВИЧ)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В20-В24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Малярия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B50-54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Коронавирусная инфекция CОVID-19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U07.1, U07.2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 инфекционные и паразитарные болезни (A00-B99)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Кишечные инфекции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А02-А09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A15-A19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Некоторые бактериальные зоонозы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А20-А28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бактериальные болезни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А31-A35, А37, А38-А49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Инфекции, передающиеся преимущественно половым путем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А54-А64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болезни, вызываемые спирохетами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А65-А69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болезни, вызываемые хламидиями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А70-А74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Риккетсиозы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А75-А79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Вирусные инфекции ЦНС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А81-А89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Вирусные инфекции, характеризующиеся поражением кожи и слизистых оболочек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В00-В09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вирусные гепатиты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В18-В19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вирусные болезни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В25-В34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B35-B49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Протозойные болезни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B56-B64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Протозойные болезни (лейшманиоз)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Гельминтозы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B65-B83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Педикулез, акариаз и другие инфестации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B85-B89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инфекционных и паразитарных болезней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B90-B94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Бактериальные, вирусные и другие инфекционные агенты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B95-B98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инфекционные болезни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B99-B99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 (C00-D48)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С00-C97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Новобразования in situ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D00-D09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Доброкачественные новообразования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D10-D36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Новообразования неопределенного или неизвестного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D37-D48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крови, кроветворных органов и отдельные нарушения, вовлекающие иммунный механизм (D50-D89)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Анемии, связанные с питанием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D50-D53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Гемолитические анемии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D55-D59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Апластические и другие анемии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D60-D64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свертываемости крови, пурпура и другие геморрагические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D65-D69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крови и кроветворных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D70-D77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нарушения, вовлекающие иммунный механизм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D80-D89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эндокринной системы, расстройства питания и нарушения обмена веществ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щитовидной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E00-E07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E10-E14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регуляции глюкозы и внутренней секреции поджелудочной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E15-E16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других эндокринных желез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E20-E35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E40-E46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недостаточности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E50-E52, E53.0, E53.8, E53.9, E54-E64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витамина В6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Ожирение и другие виды избыточности питания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E65-E68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E70-E90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заболевания центральной нервной ситемы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G00-G09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атрофии, поражающие преимущественно центральную нервную систему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G10-G11, G12.1, G12.8, G13, G14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неврона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Экстрапирамидные и другие двигательные нарушения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G20-G26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дегенеративные болезни центральной нервной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G30-G32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Демиелинизирующие болезни центральной нервной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G36-G37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 Эпилептический статус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G40, G41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Эпизодические и пароксизмальные расстройства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G42-G47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отдельных нервов, нервных корешков и сплетений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G50-G59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Полиневропатии и другие поражения периферической нервной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G60-G64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нервно-мышечного синапса и мышц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G70-G73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паралич и другие паралитические синдромы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G80-G83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нервной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G90-G92, G93.1, G93.2, G93.3, G94-G99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неуточненная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глаза и его придаточного аппарата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век, слезных путей и глазницы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H00-H06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конъюнктивы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H10-H13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склеры, роговицы, радужной оболочки и цилиарного тела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H15-H22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хрусталика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H25-H28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сосудистой оболочки и сетчатки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H30-H36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H40-H42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зрительного нерва и зрительных путей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H43-H45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стекловидного тела и глазного яблока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H46-H48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мышц глаза, нарушения содружественного движения глаз, аккомодации и рефракции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H49-H52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Зрительные расстройства и слепота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H53-H54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глаза и его придаточного аппарата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H55-H59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уха и сосцевидного отростка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наружного уха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H60-H62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среднего уха и сосцевидного отростка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H65-H75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внутреннего уха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H80-H83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уха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H90-H95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системы кровообращения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ревматическая лихорадка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I00-I02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ревматические болезни сердца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I05-I09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Болезни, характеризующиеся повышенным артериальным давлением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I10-I15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I20-I25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Легочное сердце и нарушение легочного кровообращения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I26-I28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сердца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I30-I52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Цереброваскулярные болезни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I60-I69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артерий, артериол и капилляров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I70-I79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вен, лимфатических сосудов и лимфатических узлов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I80-I89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 неуточненные болезни системы кровообращения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I95-I99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респираторные инфекции верхних дыхательных путей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J00-J06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 и пневмония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J10-J18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острые респираторные инфекции нижних дыхательных путей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J20-J22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верхних дыхательных путей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J30-J39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болезни нижних дыхательных путей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J40-J43, J47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Другая хроническая обструктивная легочная болезнь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J45, J46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легкого, вызванные внешними агентами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J60-J70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респираторные болезни, поражающие главным образом интерстициальную ткань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J80-J83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Гнойные и некротические состояния нижних дыхательных путей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J85-J86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заболевания плевры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J90-J94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органов дыхания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J95-J99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пищеварения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отделов желудочно-кишечного тракта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K21.0, K25-К27, K29.4, K31.7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отделов желудочно-кишечного тракта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K22, K23, K28, K29.0, K29.1, K29.2, K29.3, K29.5, K29.6, K29.7, K29.8, K29.9, K30, K31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аппендикса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K35-К38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K40-К46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Неинфекционные энтериты и колиты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K50-К52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кишечника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K55-К64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брюшины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K65-K67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печени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K70-K76.9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печени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желчного пузыря, желечевыводящих путей и поджелудочной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K80-К87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органов пищеварения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K90-К93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Инфекции кожи и подкожной клетчатки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L00-L08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(пемфигус)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Буллезные нарушения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L11-L14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Дерматит и экзема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L20-L30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Папуллосквамозные нарушения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L40-L45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Крапивница и эритема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L50-L54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кожи и подкожной клетчатки, связанные с воздействием излучения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L55-L59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придатков кожи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L60-L75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кожи и подкожной клетчатки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L80-L99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костно-мышечной системы и соединительной ткани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M00-М04; М07.0-М07.2; М07.4-М07.6; M09-М12.2; М12.4-М25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Серопозитивный ревматоидный артрит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ревматоидные артриты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псориатические артропатии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М07.3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ювенильный артрит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Палиндромный ревматизм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M12.3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M30-M36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Дорсопатии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M40-М44, М46-M54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Анкилозирующий спондилит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мягких тканей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M60-M79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Остеопатии и хондропатии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M80-M94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костно-мышечной системы и соединительной ткани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M95-M99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мочеполовой системы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Гломерулярные болезни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N00-N02; N05-N08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Тубулоинтерстициальные болезни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N10; N12; N13-N16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тубулоинтерстициальный нефрит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Почечная недостаточность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N17-N19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Мочекаменная болезнь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N20-N23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почки и мочеточника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N25-N29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мочевыделительной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N30-N39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мужских половых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N41-N51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молочной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N61-N64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Воспалительные болезни женских тазовых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N70-N77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женских половых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Железистая гиперплазия эндометрия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Аденоматозная гиперплазия эндометрия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Эрозия и эктропион шейки матки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шейки матки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женских половых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Невоспалительные болезни женских половых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N82, N83, N87, N88, N89, N91-98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мочеполовой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развития), деформации и хромосомные нарушения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нервной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Q00-Q07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глаза, уха, лица и шеи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Q10-Q18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системы кровообращения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Q20-Q28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(покрои развития) органов дыхания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Q30-Q34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и неба (заячья губа и волчья пасть)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Q35-Q37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пищевода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Аноректальные пороки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(пороки развития) органов пищеварения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Q38, Q40-Q41, Q43-Q45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половых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Q50-Q56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мочевой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Q60-Q64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и деформации костно-мышечной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Q65-Q78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(пороки развития)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Q82-Q89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Острое заболевание (состояние)/Обострение хронического заболевания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Хромосомные аномалии, не классифицированные в других рубриках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Q90-Q99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A15-A19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(ВИЧ)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B20-B24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вирусные гепатиты и цирроз печени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В18, B19, К74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новообразования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С00-C97, D00-D09, D37-D48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E10-E14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Церебральный паралич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Острый инфаркт миокарда (первые 6 месяцев)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I21, I22, I23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I00-I02, I05-I09, M12.3, M35.3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Системные поражения соединительной ткани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M30-M36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Дегенеративные болезни нервной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G30-G32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Демиелинизирующие болезни центральной нервной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G35-G37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Лейшманиоз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Талассемия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Серповидно-клеточные нарушения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апластические анемии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Пурпура и другие геморрагические состояния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D69.3-D69.4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Гистиоцитоз из клеток Лангерганса, не классифицированный в других рубриках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D80-D84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пиридоксина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накопления гликогена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сфинголипидозы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E76.0-E76.2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порфирии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меди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другими проявлениями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Е84.8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амилоидоза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нарушения обмена веществ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нейрона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Рассеянный склероз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генерализованной эпилепсии и эпилептических синдромов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неуточненная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Крона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Язвеный колит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Пузырчатка (пемфигус)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буллезные изменения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Юношеский ювенильный артрит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M08.2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Слизисто-кожный лимфонодулярный синдром (Кавасаки)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 Вегенера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М31.3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дуги аорты (Такаясу)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M31.4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уточненные некротизирующие васкулопатии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М31.8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 с поражением других органов или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М32.1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Полимиозит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Бехчета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социально-значимое 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медицинское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реабилитация (3 этап)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личном анамнезе реабилитационные процедуры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Z92.5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ГОБМП/ОСМС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Плановая стоматологическая помощь (Дети до 18 лет; Беременные женщины)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полости рта, слюнных желез и челюстей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K00-K14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Экстренная стоматологическая помощь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полости рта, слюнных желез и челюстей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K00-K14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(Дети до 18 лет; Беременные женщины; Ветераны Великой отечественной войны; Инвалиды 1, 2, 3 группы; Многодетные матери, награжденные подвесками "Алтын алқа", "Күміс алқа"; Получатели адресной социальной помощи; Пенсионеры по возрасту; Больные инфекционными, социально-значимыми заболеваниями и заболеваниями, представляющими опасность для окружающих; Неработающие лица, осуществляющие уход за ребенком-инвалидом; Неработающие лица, осуществляющие уход за инвалидом первой группы с детства)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с врожденной патологией челюстно-лицевой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Расщелина губы и неба [заячья губа и волчья пасть]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Q35, Q36 Q37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Ортодонтическая помощь детям из малообеспеченных семей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Челюстно-лицевые аномалии [включая аномалии прикуса]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K07.2, K07.3, K07.4, K07.5, K07.8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при заболеваниях, представляющих опасность для окружающих для иностранцев и лиц без гражданства, временно пребывающие в Республике Казахстан, лиц, ищущих убежище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заболеваний, представляющих опасность для окружающих,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травма (Травмпункт, АПО)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Травмы, отравления, воздействие внешних причин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S00-T88 (расшить)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пациента с перенесенной коронавирусной инфекцией COVID-19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осмотр и обследование лиц, перенесших коронавирусную инфекцию COVID-19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Z09.8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Обращение с профилактической целью (кроме скрининга)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осмотр и обследование лиц, не имеющих жалоб или установленного диагноза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бактериальной болезни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определенной вирусной болезни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из других вирусных болезней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из других инфекционных болезней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комбинаций инфекционных болезней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(профосмотр)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скрининговое обследование с целью выявления инфекционных и паразитарных болезней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(профосмотр)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скрининговое обследование с целью выявления злокачественных новообразований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Скрининг (профосмотр)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скрининговое обследование с целью выявления других болезней и нарушений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Живорожденные младенцы согласно месту рождения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Послеродовая помощь и обследование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вопросам планирования семьи, безопасного прерывания беременности, охране репродуктивного здоровья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в учреждения здравоохранения в связи с обстоятельствами, относящимися к репродуктивной функции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Z30-Z39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Отеки, протеинурия и гипертензивные расстройства во время беременности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О10-О16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матери, связанные преимущественно с беременностью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О20-О29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и контроль за течением нормальной беременности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Наблюдение и контроль за течением беременности у женщины, подвергающейся высокому риску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антенатальном наблюдении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Дородовое обследование с целью выявления патологии у плода (антенатальный скрининг)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при постнатальном наблюдении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Послеродовая помощь и обследование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осмотр и обследование лиц, не имеющих жалоб или установленного диагноза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Z00.0 - Z00.3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бактериальной болезни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определенной вирусной болезни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из других вирусных болезней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одной из других инфекционных болезней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здоровья обучающихся (школьная медицина)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Необходимость иммунизации против комбинаций инфекционных болезней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Профилактика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 медосмотры (075/у, 076/у, 073/у, 072/у)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специальные осмотры и обследования лиц, не имеющих жалоб или установленного диагноза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Z02.0, Z02.1, Z02.4, Z02.8, Z02.9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вирусный гепатит В, С и D, без цирроза печени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Артериальная гипертензия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I10-I15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Ишемическая болезнь сердца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I20.0, I20.8, I25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Сердечная недостаточность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I50, Z95.8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Цереброваскулярные болезни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I60-I69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Эмболия и тромбоз артерии верхних конечностей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I74.2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Аортит при болезнях, классифицированных в других рубриках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I79.1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клапанов сердца: ревматические пороки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I05-I09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Неревматические пороки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I34-I39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Аритмии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I47, I48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Хронические заболевания нижних дыхательных путей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J44, J45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Заболевания верхних отделов желудочно-кишечного тракта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K21.0, K25-К27, K29.4, K31.7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Неинфекционный энтерит и колит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К50-К52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Цирроз печени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К70-К76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Артропатии, дорсопатии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М05, М06, М08, М07.3, М45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Узелковый полиартериит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некротизирующие васкулопатии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Системная красная волчанка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Дерматополимиозит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склероз (системная склеродермия)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системные поражения соединительной ткани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I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 (в том числе ПУЗ)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 II типа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Тиреотоксикоз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Гипотиреоз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Детский церебральный паралич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нефритический синдром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Нефротический синдром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Хроническая болезнь почек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интерстициальный нефрит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Гиперплазия предстательной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Доброкачественная дисплазия молочной железы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Полип женских половых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Железистая гиперплазия эндометрия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Аденоматозная гиперплазия эндометрия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N85.1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Эрозия и эктропион шейки матки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Лейкоплакия шейки матки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Доброкачественное новообразование яичника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VIII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фактора IX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Виллебранда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дефицит других факторов свертывания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D68.2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Бронхолегочная дисплазия, возникшая в перинатальном периоде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Р27.1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сердечных камер и соединений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развития): сердечной перегородки, легочного и трехстворчатого клапанов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Q21, Q22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аортального и митрального клапанов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врожденные аномалии (пороки развития) сердца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(пороки развития) крупных артерий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пищевода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Врожденная диафрагмальная грыжа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Аноректальные пороки развития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А15-A19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Болезнь, вызванная вирусом иммунодефицита человека (ВИЧ)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B20-B24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Злокачественные и доброкачественные новообразования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С00-97; D00-09; D37-48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Миелодиспластические синдромы, Хроническая миелопролиферативная болезнь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D46, D47.1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Иммунодефициты с преимущественной недостаточностью антител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Комбинированные иммунодефициты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Иммунодефициты, связанные с другими значительными дефектами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D82-D84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Сахарный диабет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E10-E14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Психические расстройства и расстройства поведения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F00-F99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Дегенеративные болезни нервной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G30-G32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Демиелинизирующие болезни центральной нервной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G35-G37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Гемолитические анемии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D56; D56.0-D56.2; D56.4; D57; D57.0-D57.2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Пароксизмальная ночная гемоглобинурия (Маркиафавы-Микели)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Апластическая анемия неуточненная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Идиопатическая тромбоцитопеническая пурпура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D69.3- D69.4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Гистиоцитоз из клеток Лангерганса, не классифицированный в других рубриках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D76.0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других витаминов группы 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Е53.1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накопления гликогена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E74.0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сфинголипидозы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E75.2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Мукополисахаридоз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E76.0-E76.2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Порфирии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E80.2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меди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Кистозный фиброз с другими проявлениями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Е84.8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Наследственный семейный амилоидоз без невропатии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E85.0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обмена белков плазмы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Е88.0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двигательного неврона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G12.2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генерализованной эпилепсии и эпилептических синдромов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G40.4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Энцефалопатия неуточненная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G93.4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интерстициальные легочные болезни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I00-I02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Первичная легочная гипертензия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I27.0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Буллезные нарушения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L10; L13.0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Незавершенный остеогенез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Q78.0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Врожденный ихтиоз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социально-значимыми заболеваниями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Буллезный эпидермолиз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перенесенного полиомиелита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операции по поводу эхинококоза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перенесенного туберкулеза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Анемии, связанные с питанием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D50-D53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Гемолитические анемии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D55, D56.3, D56.8, D56.9, D57.3, D57.8, D58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гемолитическая анемия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D59, за исключением D 59.5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чистая красноклеточная аплазия (эритробластопения)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апластические анемии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D61.0-D61.8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Острая постгеморрагическая анемия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Анемия при новообразованиях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гипотиреоза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формы нетоксического зоба (Узловой и смешанный эутиреоидный зоб после операции)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Гипопаратиреоз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Гиперфункция гипофиза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Е22.0-Е22.2, Е22.9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Гипопитуитаризм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E23.1, Е23.3-Е23.7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Несахарный диабет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E23.2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Синдром Иценко-Кушинга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Адреногенитальные расстройства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Дисфункция яичников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Нарушения полового созревания, не классифицированные в других рубриках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эндокринные нарушения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Недостаточность витамина D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Выпадение женских половых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менструаций, скудные и редкие менструации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аномальные кровотечения из матки и влагалища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Женское бесплодие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воспалительных болезней центральной нервной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Болезнь Паркинсона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дегенеративные болезни базальных ганглиев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Мигрень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тройничного нерва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Поражение лицевого нерва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других черепных нервов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Поражения нервных корешков и сплетений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Наследственная и идиопатическая невропатия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Myasthenia gravis и другие нарушения нервно-мышечного синапса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спинного мозга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Иридоциклит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Хориоретинальные дистрофии (после лазерных операций)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Отслойка и разрывы сетчатки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Окклюзии сосудов сетчатки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сетчатки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глазного яблока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Глаукома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рефракции и аккомодации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Расстройство зрения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Гнойный средний отит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среднего уха и сосцевидного отростка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Кондуктивная и нейросенсорная потеря слуха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Кардиомиопатия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(атриовентрикулярная) блокада и блокада левой ножки пучка Гисса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Предсердно-желудочковая (атриовентрикулярная) блокада и блокада правой ножки пучка Гисса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капилляров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Атеросклероз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Аневризма и расслоение аорты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периферических сосудов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поражения артерий и артериол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Флебит и тромбофлеби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Постфлебитический синдром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Варикозное расширение вен нижних конечностей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Эмфизема легкого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J43.9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Гингивит и болезни парадонта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пищевода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Грыжи передней брюшной стенки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К40-K43.9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Дивертикулярная болезнь кишечника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Трещина и свищ области заднего прохода и прямой кишки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Желчекаменная болезнь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Хронический холецистит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Атопический дерматит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Псориаз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Эритема многоформная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Гранулематозные изменения кожи и подкожной клетчатки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Красная волчанка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болезни кожи и подкожной клетчатки, не классифицированные в других рубриках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Факультативные и облигатные предраки кожи; кожный рог, кисты, лучевой дерматит, пигментная ксеродерма, болезнь Педжета, болезнь Боуэна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L85.8, L72.9, L58, Q82.1, M88, L90, L91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М15-М19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Последствия травм- контрактуры, анкилозы в порочном положении, остеомиелит у взрослых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Остеопатии и хондропатии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M80-M94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Субдуральное кровоизлияние при родовой травме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P10.0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Родовая травма периферической нервной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Микроцефалия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Анофтальм, микрофтальм и макрофтальм врожденный, после удаления глаз по поводу другой офтальмопатологии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пороки уха, вызывающие нарушение слуха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расщелины неба и губы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Q35- Q37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Врожденные аномалии и деформации костно-мышечной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Q65-Q79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Травмы головы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 живота, нижней части спины, поясничного отдела позвоночника и таза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S30-S39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Динамическое наблюдение с хроническими заболеваниями, подлежащих наблюдению профильными специалистами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трансплантированных органов и тканей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Потенциальная опасность для здоровья, связанная с социально-экономическими и психосоциальными обстоятельствами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Z55-Z65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Консультации, касающиеся сексуальных отношений, поведения и ориентации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в учреждения здравоохранения для получения других консультаций и медицинских советов, не классифицированные в других рубриках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Медико-социальная поддержка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Проблемы, сявзанные с образом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Потенциальная опасность для здоровья, связанная с социально-экономическими и психосоциальными обстоятельствами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Z55-Z65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Консультации, касающиеся сексуальных отношений, поведения и ориентации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Обращения в учреждения здравоохранения для получения других консультаций и медицинских советов, не классифицированные в других рубриках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Медико-социальные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Психологическая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Проблемы, связанные с образом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обращение в административных целях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медико-социальную экспертизу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обращение в административных целях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Выписка рецептов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и обращение в административных целях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коронавирусную инфекцию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COVID-19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 на коронавирусную инфекцию COVID-19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Болезни органов дыхания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J00-J22, U07.2, U07.1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коронавирусную инфекцию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COVID-19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на коронавирусную инфекцию COVID-19 при плановой госпитализации (догоспитальное обследование), в том числе беременные женщины на родоразрешение в сроке 37 недель, пациенты, находящиеся на гемодиализе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скрининговое обследование с целью выявления инфекционных и паразитарных болезней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Z11.5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ГОБМП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