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8c687" w14:textId="e08c6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Министра финансов Республики Казахстан от 5 февраля 2018 года № 120 и исполняющего обязанности Министра здравоохранения Республики Казахстан от 20 февраля 2018 года № 64 "Об утверждении Правил осуществления должностными лицами органов государственных доходов санитарно-карантинного контроля в автомобильных пунктах пропуска через таможенную границу Евразийского экономического союза, а также привлечения территориальных подразделений государственного органа в сфере санитарно-эпидемиологического благополучия населения в целях проведения санитарно-карантинного контроля"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финансов Республики Казахстан от 13 января 2023 года № 25 и Министра здравоохранения Республики Казахстан от 18 января 2023 года № 10. Зарегистрирован в Министерстве юстиции Республики Казахстан 20 января 2023 года № 31733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5 февраля 2018 года № 120 и исполняющего обязанности Министра здравоохранения Республики Казахстан от 20 февраля 2018 года № 64 "Об утверждении Правил осуществления должностными лицами органов государственных доходов санитарно-карантинного контроля в автомобильных пунктах пропуска через таможенную границу Евразийского экономического союза, а также привлечения территориальных подразделений государственного органа в сфере санитарно-эпидемиологического благополучия населения в целях проведения санитарно-карантинного контроля" (зарегистрирован в Реестре государственной регистрации нормативных правовых актов под № 16530)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402 Кодекса Республики Казахстан "О таможенном регулировании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должностными лицами органов государственных доходов санитарно-карантинного контроля в автомобильных пунктах пропуска через таможенную границу Евразийского экономического союза, а также привлечения территориальных подразделений государственного органа в сфере санитарно-эпидемиологического благополучия населения в целях проведения санитарно-карантинного контроля, утвержденных указанным совместным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осуществления должностными лицами органов государственных доходов санитарно-карантинного контроля в автомобильных пунктах пропуска через таможенную границу Евразийского экономического союза, а также привлечения территориальных подразделений государственного органа в сфере санитарно-эпидемиологического благополучия населения в целях проведения санитарно-карантинного контроля (далее – Правила) разработаны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402 Кодекса Республики Казахстан "О таможенном регулировании в Республики Казахстан" и определяют порядок осуществления должностными лицами органов государственных доходов санитарно-карантинного контроля в автомобильных пунктах пропуска через таможенную границу Евразийского экономического союза (далее – ЕАЭС), а также привлечения территориальных подразделений государственного органа в сфере санитарно-эпидемиологического благополучия населения в случае возникновения реальной угрозы завоза инфекционных и паразитарных заболеваний, а также потенциально опасных для здоровья человека веществ и продукции из других государств, не являющихся членами ЕАЭС.";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Должностные лица органов государственных доходов, в рамках осуществления санитарно-карантинного контроля, в своей деятельности руководствуются Решением КТС,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 (далее – Кодекс о здоровье).";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"6) проведение санитарно-карантинного контроля в отношении продукции, ввоз которой запрещен постановлением Главного государственного санитарного врача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Кодекса о здоровье и предоставление в государственный орган в сфере санитарно-эпидемиологического благополучия населения соответствующей информации по результатам контроля;".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финансов Республики Казахстан;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__________А. Ғиният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__________Д. Кеңбеил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