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b730" w14:textId="919b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июля 2022 года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подпунктами 1-1), 8-1) и 17-1) следующего содержания: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согласно приложению 1-1 к настоящему приказу;";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согласно приложению 8-1 к настоящему приказу;";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согласно приложению 17-1 к настоящему приказу;";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1-1, 8-1, 17-1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(далее – Комитет) в порядке, установленном законодательством Республики Казахстан,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(перерегистрацию) территориальных подразделений Комитета областей Абай, Алматинской, Жетісу, Ұлытау, Туркестанской и города Алматы, в территориальных органах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опубликования, за исключением подпунктов 6), 8), 9), 16), 17), 18), 19), 20) пункта 15 приложений 1-1,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8-1,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8 октября 2020 года № 644,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и </w:t>
      </w:r>
      <w:r>
        <w:rPr>
          <w:rFonts w:ascii="Times New Roman"/>
          <w:b w:val="false"/>
          <w:i w:val="false"/>
          <w:color w:val="000000"/>
          <w:sz w:val="28"/>
        </w:rPr>
        <w:t>подпунктов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38), 39), 40), 41), 42), 43), 44)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приказа Министра здравоохранения Республики Казахстан от 8 октября 2020 года № 644,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биологической безопасности Республики Казахстан".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071403, Республика Казахстан, область Абай, город Семей, переулок Сеченова, дом 9.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040000, Республика Казахстан, область Жетісу, город Талдыкорган, улица Сланова, 85А.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2"/>
    <w:bookmarkStart w:name="z14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88"/>
    <w:bookmarkStart w:name="z19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5"/>
    <w:bookmarkStart w:name="z21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0"/>
    <w:bookmarkStart w:name="z22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2"/>
    <w:bookmarkStart w:name="z22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3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</w:t>
      </w:r>
    </w:p>
    <w:bookmarkEnd w:id="224"/>
    <w:bookmarkStart w:name="z23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100600, Республика Казахстан, область Ұлытау, город Жезказган, улица Гурбы, здание 6.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8"/>
    <w:bookmarkStart w:name="z25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94"/>
    <w:bookmarkStart w:name="z30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311"/>
    <w:bookmarkStart w:name="z32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6"/>
    <w:bookmarkStart w:name="z32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8"/>
    <w:bookmarkStart w:name="z33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3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bookmarkEnd w:id="325"/>
    <w:bookmarkStart w:name="z34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санитарно-эпидемиологического контроля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сфера).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Республика Казахстан, 010000, город Нур-Султан, район Есиль, проспект Мәңгілік Ел, дом 8, административное здание "Дом министерств".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санитарно-эпидемиологического контроля Министерства здравоохранения Республики Казахстан".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39"/>
    <w:bookmarkStart w:name="z35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в регулируемой сфере;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по вопросам регулируемой сферы;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регулируемой сферы;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приоритетные направления деятельности для подведомственных Комитету организаций, финансируемых из бюджета;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бухгалтерский учет и формировать финансовую отчетность;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анализ применения законодательства Республики Казахстан по вопросам регулируемой сферы;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об отмене, изменении принятых государственными органами актов, нарушающих законодательство Республики Казахстан по вопросам регулируемой сферы;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законодательство Республики Казахстан, права и охраняемые законом интересы физических и юридических лиц;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требований, установленных техническими регламентами;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и мониторинг в области биологической безопасности в пределах компетенции и (или) их организация;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(или) проведение профилактических мероприятий в области биологической безопасности в пределах компетенции;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 пределах своей компетенции правовых актов и форм учетной и отчетной документации в сфере санитарно-эпидемиологического благополучия населения;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совместных международных проектов в сфере санитарно-эпидемиологического благополучия населения;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научных исследований в области биологической безопасности в пределах компетенции;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подзаконных нормативных правовых актов, регламентирующих: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санитарно-эпидемиологической экспертизы;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потенциально опасных химических, биологических веществ, запрещенных к применению в Республике Казахстан;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государственной регистрации продукции, определяемой нормативными правовыми актами Евразийского экономического союза;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государственных услуг;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правил: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установления связи профессионального заболевания с выполнением трудовых (служебных) обязанностей;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гигиенического обучения лиц декретированной группы населения;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 по медицинским отходам;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субъектами здравоохранения по месту их выявления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утверждения документов государственной системы санитарно-эпидемиологического нормирования;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рекламы биологически активных добавок к пище;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санитарно-эпидемиологического аудита;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обогащения (фортификации) и обращения на рынке пищевой продукции, подлежащей обязательной фортификации;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и расследования, ведения учета и отчетности случаев инфекционных, паразитарных, заболеваний и (или) отравлений, неблагоприятных проявлений после иммунизации;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ограничительных мероприятий, в том числе карантина, и перечня инфекционных заболеваний, при угрозе возникновения и распространения которых вводятся ограничительные мероприятия, в том числе карантин;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санитарно-эпидемиологических требований к лабораториям, использующим потенциально опасные химические и биологические вещества;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перечней: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 значимых объектов;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декретированной группы населения, подлежащей гигиеническому обучению;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сведений, необходимых для осуществления камерального контроля, а также правил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акта, определяющего класс опасности отходов по степени их воздействия на человека и окружающую среду (по степени токсичности);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критериев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квалификационных требований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проверочных листов, критериев оценки степени риска и полугодовых графиков проведения проверок в санитарно-эпидемиологического благополучия населения;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порядка создания мониторинговых групп и проведения мониторинга;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регулирования порядка сбора, хранения, транспортировки и утилизации медицинских отходов;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взаимодействия с общественными объединениями и другими заинтересованными юридическими лицами нацеленное на снижение факторов риска возникновения инфекционных и неинфекционных заболеваний, осуществление мероприятий при чрезвычайных ситуациях;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деятельности: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и организаций, находящихся в ведении Комитета по осуществлению санитарно-эпидемиологического мониторинга;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ведомственных статистических наблюдений в сфере санитарно-эпидемиологического благополучия населения;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и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организация доступа к ним физических и юридических лиц в соответствии с законодательством Республики Казахстан об информатизации;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заключение меморандумов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государственного регулирования в области профилактики йододефицитных заболеваний;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обращением медицинских отходов;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эпидемиологического надзора за неинфекционными заболеваниями;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государственного учета и отчетности случаев профессиональных заболеваний и (или) отравлений;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аттестации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выдача свидетельства о государственной регистрации продукции;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территорий (ее части), свободные от заболеваний или с низким уровнем распространенности заболеваний;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внешней оценки биологических рисков в пределах компетенции;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ведения реестров: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субъектов, осуществляющих обращение с патогенными биологическими агентами, потенциально опасных биологических объектов;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патогенных биологических агентов I и II групп патогенности, специалистов, осуществляющих обращение с патогенными биологическими агентами I и II групп патогенности;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утверждение: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программы профессиональной подготовки, переподготовки и повышения квалификации кадров в области биологической безопасности;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обращения) с патогенными биологическими агентами I и II групп патогенности;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осуществления и допуска к осуществлению референтных (референс-) исследований;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комиссии по контролю за соблюдением требований в области биологической безопасности (режимная комиссия) и ее состава;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 к лицензируемому виду деятельности на оказание услуг по дезинфекции, дезинсекции, дератизации в области здравоохранения;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требований, предъявляемых к осуществлению обращения с патогенными биологическими агентами;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учет и мониторинг коллекционной деятельности;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деятельности организаций, уполномоченных на формирование, ведение и содержание национальных коллекций патогенных и промышленных микроорганизмов, за счет бюджетных средств в пределах компетенции;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рассмотрение: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Комитета;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функций, предусмотренных законами, актами Президента и Правительства Республики Казахстан.</w:t>
      </w:r>
    </w:p>
    <w:bookmarkEnd w:id="442"/>
    <w:bookmarkStart w:name="z457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должностей: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 по согласованию с первым руководителем Министерства;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подведомственных организаций Комитета;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премирования: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Комитета (по согласованию с курирующим вице-министром здравоохранения Республики Казахстан);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и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дисциплинарной ответственности в порядке, установленном законодательством Республики Казахстан в отношении: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руководству Министерства предложения по структуре и штатной численности Комитета и его территориальных подразделений;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Министерство о привлечении к дисциплинарной ответственности заместителей руководителя Комитета и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Комитета;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утверждает: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структурных подразделений Комитета, районных и городских территориальных подразделений Комитета;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 работников структурных подразделений Комитета, заместителей руководителей территориальных подразделений областей, городов республиканского значения и столицы, на транспорте Комитета, руководителей подведомственных организаций Комитета;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Комитета;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руководство за деятельностью подведомственных организаций и территориальных подразделений Комитета;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кандидатуры для назначения на должности заместителей руководителя Комитета;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Комитета определяет полномочия своих заместителей в соответствии с действующим законодательством.</w:t>
      </w:r>
    </w:p>
    <w:bookmarkEnd w:id="478"/>
    <w:bookmarkStart w:name="z493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83"/>
    <w:bookmarkStart w:name="z49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485"/>
    <w:bookmarkStart w:name="z50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Комитета: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8"/>
    <w:bookmarkStart w:name="z5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40"/>
    <w:bookmarkStart w:name="z5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41"/>
    <w:bookmarkStart w:name="z5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542"/>
    <w:bookmarkStart w:name="z5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3"/>
    <w:bookmarkStart w:name="z5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4"/>
    <w:bookmarkStart w:name="z5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5"/>
    <w:bookmarkStart w:name="z5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6"/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7"/>
    <w:bookmarkStart w:name="z56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8"/>
    <w:bookmarkStart w:name="z56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49"/>
    <w:bookmarkStart w:name="z56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50"/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51"/>
    <w:bookmarkStart w:name="z56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52"/>
    <w:bookmarkStart w:name="z56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553"/>
    <w:bookmarkStart w:name="z56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4"/>
    <w:bookmarkStart w:name="z56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5"/>
    <w:bookmarkStart w:name="z57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6"/>
    <w:bookmarkStart w:name="z57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7"/>
    <w:bookmarkStart w:name="z57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8"/>
    <w:bookmarkStart w:name="z57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59"/>
    <w:bookmarkStart w:name="z57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60"/>
    <w:bookmarkStart w:name="z57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61"/>
    <w:bookmarkStart w:name="z57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62"/>
    <w:bookmarkStart w:name="z5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3"/>
    <w:bookmarkStart w:name="z57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4"/>
    <w:bookmarkStart w:name="z57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5"/>
    <w:bookmarkStart w:name="z58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6"/>
    <w:bookmarkStart w:name="z58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7"/>
    <w:bookmarkStart w:name="z58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8"/>
    <w:bookmarkStart w:name="z58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69"/>
    <w:bookmarkStart w:name="z58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0"/>
    <w:bookmarkStart w:name="z58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1"/>
    <w:bookmarkStart w:name="z58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2"/>
    <w:bookmarkStart w:name="z58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3"/>
    <w:bookmarkStart w:name="z5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4"/>
    <w:bookmarkStart w:name="z58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5"/>
    <w:bookmarkStart w:name="z59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78"/>
    <w:bookmarkStart w:name="z59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4"/>
    <w:bookmarkStart w:name="z60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6"/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09"/>
    <w:bookmarkStart w:name="z62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4"/>
    <w:bookmarkStart w:name="z62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19"/>
    <w:bookmarkStart w:name="z63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30"/>
    <w:bookmarkStart w:name="z6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2"/>
    <w:bookmarkStart w:name="z6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3"/>
    <w:bookmarkStart w:name="z6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4"/>
    <w:bookmarkStart w:name="z6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5"/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1"/>
    <w:bookmarkStart w:name="z6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7"/>
    <w:bookmarkStart w:name="z6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75"/>
    <w:bookmarkStart w:name="z6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78"/>
    <w:bookmarkStart w:name="z6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7"/>
    <w:bookmarkStart w:name="z7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1"/>
    <w:bookmarkStart w:name="z7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3"/>
    <w:bookmarkStart w:name="z7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8"/>
    <w:bookmarkStart w:name="z7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00"/>
    <w:bookmarkStart w:name="z7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01"/>
    <w:bookmarkStart w:name="z7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5"/>
    <w:bookmarkStart w:name="z7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 на праве хозяйственного ведения Комитета: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общественного здравоохранения" Комитета санитарно-эпидемиологического контроля Министерства здравоохранения Республики Казахстан.</w:t>
      </w:r>
    </w:p>
    <w:bookmarkEnd w:id="7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764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</w:t>
      </w:r>
    </w:p>
    <w:bookmarkEnd w:id="748"/>
    <w:bookmarkStart w:name="z765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9"/>
    <w:bookmarkStart w:name="z76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750"/>
    <w:bookmarkStart w:name="z76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51"/>
    <w:bookmarkStart w:name="z76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52"/>
    <w:bookmarkStart w:name="z76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53"/>
    <w:bookmarkStart w:name="z77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54"/>
    <w:bookmarkStart w:name="z77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55"/>
    <w:bookmarkStart w:name="z77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56"/>
    <w:bookmarkStart w:name="z77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020000, Республика Казахстан, Акмолинская область, город Кокшетау, улица Кенесары Касымулы, дом 14А.</w:t>
      </w:r>
    </w:p>
    <w:bookmarkEnd w:id="757"/>
    <w:bookmarkStart w:name="z77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758"/>
    <w:bookmarkStart w:name="z77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59"/>
    <w:bookmarkStart w:name="z77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60"/>
    <w:bookmarkStart w:name="z77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61"/>
    <w:bookmarkStart w:name="z77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62"/>
    <w:bookmarkStart w:name="z779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763"/>
    <w:bookmarkStart w:name="z78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64"/>
    <w:bookmarkStart w:name="z78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765"/>
    <w:bookmarkStart w:name="z78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766"/>
    <w:bookmarkStart w:name="z78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67"/>
    <w:bookmarkStart w:name="z7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68"/>
    <w:bookmarkStart w:name="z78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769"/>
    <w:bookmarkStart w:name="z78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770"/>
    <w:bookmarkStart w:name="z78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771"/>
    <w:bookmarkStart w:name="z78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772"/>
    <w:bookmarkStart w:name="z78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73"/>
    <w:bookmarkStart w:name="z79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774"/>
    <w:bookmarkStart w:name="z79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75"/>
    <w:bookmarkStart w:name="z79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776"/>
    <w:bookmarkStart w:name="z79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777"/>
    <w:bookmarkStart w:name="z79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778"/>
    <w:bookmarkStart w:name="z79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779"/>
    <w:bookmarkStart w:name="z79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780"/>
    <w:bookmarkStart w:name="z79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81"/>
    <w:bookmarkStart w:name="z79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782"/>
    <w:bookmarkStart w:name="z79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783"/>
    <w:bookmarkStart w:name="z80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784"/>
    <w:bookmarkStart w:name="z80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785"/>
    <w:bookmarkStart w:name="z80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786"/>
    <w:bookmarkStart w:name="z80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787"/>
    <w:bookmarkStart w:name="z80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788"/>
    <w:bookmarkStart w:name="z80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789"/>
    <w:bookmarkStart w:name="z80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790"/>
    <w:bookmarkStart w:name="z80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91"/>
    <w:bookmarkStart w:name="z80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792"/>
    <w:bookmarkStart w:name="z80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793"/>
    <w:bookmarkStart w:name="z81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794"/>
    <w:bookmarkStart w:name="z81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795"/>
    <w:bookmarkStart w:name="z81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796"/>
    <w:bookmarkStart w:name="z81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797"/>
    <w:bookmarkStart w:name="z81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798"/>
    <w:bookmarkStart w:name="z81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799"/>
    <w:bookmarkStart w:name="z81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800"/>
    <w:bookmarkStart w:name="z81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801"/>
    <w:bookmarkStart w:name="z81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802"/>
    <w:bookmarkStart w:name="z81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803"/>
    <w:bookmarkStart w:name="z82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804"/>
    <w:bookmarkStart w:name="z82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805"/>
    <w:bookmarkStart w:name="z82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806"/>
    <w:bookmarkStart w:name="z82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807"/>
    <w:bookmarkStart w:name="z82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808"/>
    <w:bookmarkStart w:name="z82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809"/>
    <w:bookmarkStart w:name="z82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810"/>
    <w:bookmarkStart w:name="z82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811"/>
    <w:bookmarkStart w:name="z82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812"/>
    <w:bookmarkStart w:name="z82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813"/>
    <w:bookmarkStart w:name="z83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814"/>
    <w:bookmarkStart w:name="z83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815"/>
    <w:bookmarkStart w:name="z83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16"/>
    <w:bookmarkStart w:name="z83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817"/>
    <w:bookmarkStart w:name="z83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818"/>
    <w:bookmarkStart w:name="z835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19"/>
    <w:bookmarkStart w:name="z83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20"/>
    <w:bookmarkStart w:name="z83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21"/>
    <w:bookmarkStart w:name="z83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22"/>
    <w:bookmarkStart w:name="z83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23"/>
    <w:bookmarkStart w:name="z84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24"/>
    <w:bookmarkStart w:name="z84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25"/>
    <w:bookmarkStart w:name="z84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26"/>
    <w:bookmarkStart w:name="z84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827"/>
    <w:bookmarkStart w:name="z84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28"/>
    <w:bookmarkStart w:name="z84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829"/>
    <w:bookmarkStart w:name="z84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830"/>
    <w:bookmarkStart w:name="z84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31"/>
    <w:bookmarkStart w:name="z84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832"/>
    <w:bookmarkStart w:name="z84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833"/>
    <w:bookmarkStart w:name="z85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34"/>
    <w:bookmarkStart w:name="z85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835"/>
    <w:bookmarkStart w:name="z852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36"/>
    <w:bookmarkStart w:name="z85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37"/>
    <w:bookmarkStart w:name="z85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38"/>
    <w:bookmarkStart w:name="z85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39"/>
    <w:bookmarkStart w:name="z85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0"/>
    <w:bookmarkStart w:name="z857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41"/>
    <w:bookmarkStart w:name="z85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42"/>
    <w:bookmarkStart w:name="z859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843"/>
    <w:bookmarkStart w:name="z86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4"/>
    <w:bookmarkStart w:name="z86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5"/>
    <w:bookmarkStart w:name="z86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6"/>
    <w:bookmarkStart w:name="z86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7"/>
    <w:bookmarkStart w:name="z86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8"/>
    <w:bookmarkStart w:name="z86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49"/>
    <w:bookmarkStart w:name="z8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0"/>
    <w:bookmarkStart w:name="z86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1"/>
    <w:bookmarkStart w:name="z86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2"/>
    <w:bookmarkStart w:name="z86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3"/>
    <w:bookmarkStart w:name="z87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4"/>
    <w:bookmarkStart w:name="z87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5"/>
    <w:bookmarkStart w:name="z87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6"/>
    <w:bookmarkStart w:name="z87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7"/>
    <w:bookmarkStart w:name="z87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8"/>
    <w:bookmarkStart w:name="z87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59"/>
    <w:bookmarkStart w:name="z87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60"/>
    <w:bookmarkStart w:name="z87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61"/>
    <w:bookmarkStart w:name="z87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62"/>
    <w:bookmarkStart w:name="z87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8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882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</w:t>
      </w:r>
    </w:p>
    <w:bookmarkEnd w:id="864"/>
    <w:bookmarkStart w:name="z883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5"/>
    <w:bookmarkStart w:name="z88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866"/>
    <w:bookmarkStart w:name="z88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67"/>
    <w:bookmarkStart w:name="z88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68"/>
    <w:bookmarkStart w:name="z88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69"/>
    <w:bookmarkStart w:name="z88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70"/>
    <w:bookmarkStart w:name="z88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71"/>
    <w:bookmarkStart w:name="z89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72"/>
    <w:bookmarkStart w:name="z89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030012, Республика Казахстан, Актюбинская область, город Актобе, район Астана, проспект Санкибай Батыра, дом 1.</w:t>
      </w:r>
    </w:p>
    <w:bookmarkEnd w:id="873"/>
    <w:bookmarkStart w:name="z89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874"/>
    <w:bookmarkStart w:name="z89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75"/>
    <w:bookmarkStart w:name="z89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76"/>
    <w:bookmarkStart w:name="z89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77"/>
    <w:bookmarkStart w:name="z89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78"/>
    <w:bookmarkStart w:name="z897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79"/>
    <w:bookmarkStart w:name="z89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80"/>
    <w:bookmarkStart w:name="z89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881"/>
    <w:bookmarkStart w:name="z90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882"/>
    <w:bookmarkStart w:name="z90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883"/>
    <w:bookmarkStart w:name="z90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84"/>
    <w:bookmarkStart w:name="z90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885"/>
    <w:bookmarkStart w:name="z90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886"/>
    <w:bookmarkStart w:name="z90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887"/>
    <w:bookmarkStart w:name="z90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888"/>
    <w:bookmarkStart w:name="z90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89"/>
    <w:bookmarkStart w:name="z90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890"/>
    <w:bookmarkStart w:name="z90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91"/>
    <w:bookmarkStart w:name="z91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892"/>
    <w:bookmarkStart w:name="z91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893"/>
    <w:bookmarkStart w:name="z91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894"/>
    <w:bookmarkStart w:name="z91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895"/>
    <w:bookmarkStart w:name="z91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896"/>
    <w:bookmarkStart w:name="z91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97"/>
    <w:bookmarkStart w:name="z91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898"/>
    <w:bookmarkStart w:name="z91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899"/>
    <w:bookmarkStart w:name="z91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900"/>
    <w:bookmarkStart w:name="z91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901"/>
    <w:bookmarkStart w:name="z92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902"/>
    <w:bookmarkStart w:name="z92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903"/>
    <w:bookmarkStart w:name="z92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904"/>
    <w:bookmarkStart w:name="z92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905"/>
    <w:bookmarkStart w:name="z92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906"/>
    <w:bookmarkStart w:name="z92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07"/>
    <w:bookmarkStart w:name="z92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908"/>
    <w:bookmarkStart w:name="z92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909"/>
    <w:bookmarkStart w:name="z92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910"/>
    <w:bookmarkStart w:name="z92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911"/>
    <w:bookmarkStart w:name="z93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912"/>
    <w:bookmarkStart w:name="z93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913"/>
    <w:bookmarkStart w:name="z93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914"/>
    <w:bookmarkStart w:name="z93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915"/>
    <w:bookmarkStart w:name="z93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916"/>
    <w:bookmarkStart w:name="z93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917"/>
    <w:bookmarkStart w:name="z93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918"/>
    <w:bookmarkStart w:name="z93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919"/>
    <w:bookmarkStart w:name="z93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920"/>
    <w:bookmarkStart w:name="z93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921"/>
    <w:bookmarkStart w:name="z94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922"/>
    <w:bookmarkStart w:name="z94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923"/>
    <w:bookmarkStart w:name="z94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924"/>
    <w:bookmarkStart w:name="z94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925"/>
    <w:bookmarkStart w:name="z944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926"/>
    <w:bookmarkStart w:name="z94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927"/>
    <w:bookmarkStart w:name="z946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28"/>
    <w:bookmarkStart w:name="z94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929"/>
    <w:bookmarkStart w:name="z94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930"/>
    <w:bookmarkStart w:name="z94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931"/>
    <w:bookmarkStart w:name="z95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932"/>
    <w:bookmarkStart w:name="z95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933"/>
    <w:bookmarkStart w:name="z95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934"/>
    <w:bookmarkStart w:name="z953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35"/>
    <w:bookmarkStart w:name="z95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36"/>
    <w:bookmarkStart w:name="z95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37"/>
    <w:bookmarkStart w:name="z95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38"/>
    <w:bookmarkStart w:name="z95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39"/>
    <w:bookmarkStart w:name="z958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40"/>
    <w:bookmarkStart w:name="z95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41"/>
    <w:bookmarkStart w:name="z96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42"/>
    <w:bookmarkStart w:name="z96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943"/>
    <w:bookmarkStart w:name="z96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44"/>
    <w:bookmarkStart w:name="z96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945"/>
    <w:bookmarkStart w:name="z96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46"/>
    <w:bookmarkStart w:name="z965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47"/>
    <w:bookmarkStart w:name="z96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948"/>
    <w:bookmarkStart w:name="z96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949"/>
    <w:bookmarkStart w:name="z96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50"/>
    <w:bookmarkStart w:name="z969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51"/>
    <w:bookmarkStart w:name="z970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52"/>
    <w:bookmarkStart w:name="z97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53"/>
    <w:bookmarkStart w:name="z97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54"/>
    <w:bookmarkStart w:name="z97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55"/>
    <w:bookmarkStart w:name="z97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6"/>
    <w:bookmarkStart w:name="z975" w:id="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57"/>
    <w:bookmarkStart w:name="z97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58"/>
    <w:bookmarkStart w:name="z977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959"/>
    <w:bookmarkStart w:name="z97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0"/>
    <w:bookmarkStart w:name="z97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1"/>
    <w:bookmarkStart w:name="z98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2"/>
    <w:bookmarkStart w:name="z98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3"/>
    <w:bookmarkStart w:name="z98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4"/>
    <w:bookmarkStart w:name="z98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5"/>
    <w:bookmarkStart w:name="z98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6"/>
    <w:bookmarkStart w:name="z98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7"/>
    <w:bookmarkStart w:name="z986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8"/>
    <w:bookmarkStart w:name="z98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69"/>
    <w:bookmarkStart w:name="z98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70"/>
    <w:bookmarkStart w:name="z989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71"/>
    <w:bookmarkStart w:name="z990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9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993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</w:t>
      </w:r>
    </w:p>
    <w:bookmarkEnd w:id="973"/>
    <w:bookmarkStart w:name="z994" w:id="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4"/>
    <w:bookmarkStart w:name="z99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975"/>
    <w:bookmarkStart w:name="z99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76"/>
    <w:bookmarkStart w:name="z99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77"/>
    <w:bookmarkStart w:name="z99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78"/>
    <w:bookmarkStart w:name="z99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79"/>
    <w:bookmarkStart w:name="z100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80"/>
    <w:bookmarkStart w:name="z100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81"/>
    <w:bookmarkStart w:name="z100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050010, Республика Казахстан, город Алматы, проспект Жибек Жолы, 3а.</w:t>
      </w:r>
    </w:p>
    <w:bookmarkEnd w:id="982"/>
    <w:bookmarkStart w:name="z100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983"/>
    <w:bookmarkStart w:name="z100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84"/>
    <w:bookmarkStart w:name="z100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85"/>
    <w:bookmarkStart w:name="z100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86"/>
    <w:bookmarkStart w:name="z100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87"/>
    <w:bookmarkStart w:name="z1008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88"/>
    <w:bookmarkStart w:name="z100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89"/>
    <w:bookmarkStart w:name="z101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990"/>
    <w:bookmarkStart w:name="z101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991"/>
    <w:bookmarkStart w:name="z101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92"/>
    <w:bookmarkStart w:name="z101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93"/>
    <w:bookmarkStart w:name="z101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994"/>
    <w:bookmarkStart w:name="z101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995"/>
    <w:bookmarkStart w:name="z101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996"/>
    <w:bookmarkStart w:name="z101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997"/>
    <w:bookmarkStart w:name="z101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998"/>
    <w:bookmarkStart w:name="z101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999"/>
    <w:bookmarkStart w:name="z102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00"/>
    <w:bookmarkStart w:name="z102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001"/>
    <w:bookmarkStart w:name="z102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002"/>
    <w:bookmarkStart w:name="z102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003"/>
    <w:bookmarkStart w:name="z102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004"/>
    <w:bookmarkStart w:name="z102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005"/>
    <w:bookmarkStart w:name="z102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06"/>
    <w:bookmarkStart w:name="z102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007"/>
    <w:bookmarkStart w:name="z102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008"/>
    <w:bookmarkStart w:name="z102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009"/>
    <w:bookmarkStart w:name="z103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010"/>
    <w:bookmarkStart w:name="z103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011"/>
    <w:bookmarkStart w:name="z103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012"/>
    <w:bookmarkStart w:name="z103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013"/>
    <w:bookmarkStart w:name="z103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014"/>
    <w:bookmarkStart w:name="z103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015"/>
    <w:bookmarkStart w:name="z103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16"/>
    <w:bookmarkStart w:name="z103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017"/>
    <w:bookmarkStart w:name="z103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018"/>
    <w:bookmarkStart w:name="z103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019"/>
    <w:bookmarkStart w:name="z104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020"/>
    <w:bookmarkStart w:name="z104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021"/>
    <w:bookmarkStart w:name="z104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022"/>
    <w:bookmarkStart w:name="z104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023"/>
    <w:bookmarkStart w:name="z104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024"/>
    <w:bookmarkStart w:name="z104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025"/>
    <w:bookmarkStart w:name="z104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026"/>
    <w:bookmarkStart w:name="z104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027"/>
    <w:bookmarkStart w:name="z104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028"/>
    <w:bookmarkStart w:name="z104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029"/>
    <w:bookmarkStart w:name="z105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030"/>
    <w:bookmarkStart w:name="z105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031"/>
    <w:bookmarkStart w:name="z105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032"/>
    <w:bookmarkStart w:name="z105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033"/>
    <w:bookmarkStart w:name="z105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034"/>
    <w:bookmarkStart w:name="z105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035"/>
    <w:bookmarkStart w:name="z105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036"/>
    <w:bookmarkStart w:name="z105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37"/>
    <w:bookmarkStart w:name="z105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038"/>
    <w:bookmarkStart w:name="z105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039"/>
    <w:bookmarkStart w:name="z106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040"/>
    <w:bookmarkStart w:name="z106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041"/>
    <w:bookmarkStart w:name="z106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042"/>
    <w:bookmarkStart w:name="z106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043"/>
    <w:bookmarkStart w:name="z1064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44"/>
    <w:bookmarkStart w:name="z106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45"/>
    <w:bookmarkStart w:name="z106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46"/>
    <w:bookmarkStart w:name="z106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47"/>
    <w:bookmarkStart w:name="z106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48"/>
    <w:bookmarkStart w:name="z106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49"/>
    <w:bookmarkStart w:name="z107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50"/>
    <w:bookmarkStart w:name="z107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51"/>
    <w:bookmarkStart w:name="z107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052"/>
    <w:bookmarkStart w:name="z107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053"/>
    <w:bookmarkStart w:name="z107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054"/>
    <w:bookmarkStart w:name="z107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055"/>
    <w:bookmarkStart w:name="z107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56"/>
    <w:bookmarkStart w:name="z107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057"/>
    <w:bookmarkStart w:name="z1078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058"/>
    <w:bookmarkStart w:name="z107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59"/>
    <w:bookmarkStart w:name="z108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60"/>
    <w:bookmarkStart w:name="z1081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61"/>
    <w:bookmarkStart w:name="z108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62"/>
    <w:bookmarkStart w:name="z108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3"/>
    <w:bookmarkStart w:name="z108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64"/>
    <w:bookmarkStart w:name="z108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5"/>
    <w:bookmarkStart w:name="z1086" w:id="1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66"/>
    <w:bookmarkStart w:name="z108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67"/>
    <w:bookmarkStart w:name="z1088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068"/>
    <w:bookmarkStart w:name="z108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69"/>
    <w:bookmarkStart w:name="z109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0"/>
    <w:bookmarkStart w:name="z109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1"/>
    <w:bookmarkStart w:name="z109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2"/>
    <w:bookmarkStart w:name="z109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3"/>
    <w:bookmarkStart w:name="z109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4"/>
    <w:bookmarkStart w:name="z109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5"/>
    <w:bookmarkStart w:name="z109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10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099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</w:t>
      </w:r>
    </w:p>
    <w:bookmarkEnd w:id="1077"/>
    <w:bookmarkStart w:name="z1100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8"/>
    <w:bookmarkStart w:name="z110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079"/>
    <w:bookmarkStart w:name="z110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80"/>
    <w:bookmarkStart w:name="z110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81"/>
    <w:bookmarkStart w:name="z110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82"/>
    <w:bookmarkStart w:name="z110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83"/>
    <w:bookmarkStart w:name="z110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84"/>
    <w:bookmarkStart w:name="z110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85"/>
    <w:bookmarkStart w:name="z110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040800, Республика Казахстан, Алматинская область, город Қонаев, микрорайон 18, улица Курылысшы, 19/19.</w:t>
      </w:r>
    </w:p>
    <w:bookmarkEnd w:id="1086"/>
    <w:bookmarkStart w:name="z110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1087"/>
    <w:bookmarkStart w:name="z111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88"/>
    <w:bookmarkStart w:name="z111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89"/>
    <w:bookmarkStart w:name="z111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90"/>
    <w:bookmarkStart w:name="z111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91"/>
    <w:bookmarkStart w:name="z1114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92"/>
    <w:bookmarkStart w:name="z111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93"/>
    <w:bookmarkStart w:name="z111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094"/>
    <w:bookmarkStart w:name="z111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095"/>
    <w:bookmarkStart w:name="z111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96"/>
    <w:bookmarkStart w:name="z111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97"/>
    <w:bookmarkStart w:name="z112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098"/>
    <w:bookmarkStart w:name="z112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099"/>
    <w:bookmarkStart w:name="z112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100"/>
    <w:bookmarkStart w:name="z112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101"/>
    <w:bookmarkStart w:name="z112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02"/>
    <w:bookmarkStart w:name="z112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103"/>
    <w:bookmarkStart w:name="z112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04"/>
    <w:bookmarkStart w:name="z112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105"/>
    <w:bookmarkStart w:name="z112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106"/>
    <w:bookmarkStart w:name="z112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107"/>
    <w:bookmarkStart w:name="z113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108"/>
    <w:bookmarkStart w:name="z113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109"/>
    <w:bookmarkStart w:name="z113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10"/>
    <w:bookmarkStart w:name="z113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111"/>
    <w:bookmarkStart w:name="z113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112"/>
    <w:bookmarkStart w:name="z113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113"/>
    <w:bookmarkStart w:name="z113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114"/>
    <w:bookmarkStart w:name="z113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115"/>
    <w:bookmarkStart w:name="z113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116"/>
    <w:bookmarkStart w:name="z113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117"/>
    <w:bookmarkStart w:name="z114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118"/>
    <w:bookmarkStart w:name="z114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119"/>
    <w:bookmarkStart w:name="z114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20"/>
    <w:bookmarkStart w:name="z114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121"/>
    <w:bookmarkStart w:name="z114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122"/>
    <w:bookmarkStart w:name="z114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123"/>
    <w:bookmarkStart w:name="z114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124"/>
    <w:bookmarkStart w:name="z114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125"/>
    <w:bookmarkStart w:name="z114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126"/>
    <w:bookmarkStart w:name="z114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127"/>
    <w:bookmarkStart w:name="z115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128"/>
    <w:bookmarkStart w:name="z115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129"/>
    <w:bookmarkStart w:name="z115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130"/>
    <w:bookmarkStart w:name="z1153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131"/>
    <w:bookmarkStart w:name="z1154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132"/>
    <w:bookmarkStart w:name="z1155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133"/>
    <w:bookmarkStart w:name="z1156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134"/>
    <w:bookmarkStart w:name="z115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135"/>
    <w:bookmarkStart w:name="z115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136"/>
    <w:bookmarkStart w:name="z115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137"/>
    <w:bookmarkStart w:name="z116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138"/>
    <w:bookmarkStart w:name="z116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139"/>
    <w:bookmarkStart w:name="z116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140"/>
    <w:bookmarkStart w:name="z116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41"/>
    <w:bookmarkStart w:name="z116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142"/>
    <w:bookmarkStart w:name="z1165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143"/>
    <w:bookmarkStart w:name="z1166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144"/>
    <w:bookmarkStart w:name="z1167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145"/>
    <w:bookmarkStart w:name="z116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146"/>
    <w:bookmarkStart w:name="z1169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147"/>
    <w:bookmarkStart w:name="z1170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48"/>
    <w:bookmarkStart w:name="z1171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49"/>
    <w:bookmarkStart w:name="z1172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50"/>
    <w:bookmarkStart w:name="z1173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51"/>
    <w:bookmarkStart w:name="z1174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52"/>
    <w:bookmarkStart w:name="z1175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53"/>
    <w:bookmarkStart w:name="z1176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54"/>
    <w:bookmarkStart w:name="z1177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55"/>
    <w:bookmarkStart w:name="z1178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156"/>
    <w:bookmarkStart w:name="z1179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57"/>
    <w:bookmarkStart w:name="z1180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158"/>
    <w:bookmarkStart w:name="z1181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59"/>
    <w:bookmarkStart w:name="z1182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60"/>
    <w:bookmarkStart w:name="z1183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161"/>
    <w:bookmarkStart w:name="z1184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162"/>
    <w:bookmarkStart w:name="z1185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63"/>
    <w:bookmarkStart w:name="z1186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64"/>
    <w:bookmarkStart w:name="z1187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65"/>
    <w:bookmarkStart w:name="z1188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66"/>
    <w:bookmarkStart w:name="z1189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67"/>
    <w:bookmarkStart w:name="z1190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68"/>
    <w:bookmarkStart w:name="z1191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69"/>
    <w:bookmarkStart w:name="z1192" w:id="1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70"/>
    <w:bookmarkStart w:name="z1193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71"/>
    <w:bookmarkStart w:name="z1194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172"/>
    <w:bookmarkStart w:name="z1195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3"/>
    <w:bookmarkStart w:name="z1196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4"/>
    <w:bookmarkStart w:name="z119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5"/>
    <w:bookmarkStart w:name="z1198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6"/>
    <w:bookmarkStart w:name="z119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7"/>
    <w:bookmarkStart w:name="z120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8"/>
    <w:bookmarkStart w:name="z120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79"/>
    <w:bookmarkStart w:name="z120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80"/>
    <w:bookmarkStart w:name="z120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81"/>
    <w:bookmarkStart w:name="z120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207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</w:t>
      </w:r>
    </w:p>
    <w:bookmarkEnd w:id="1183"/>
    <w:bookmarkStart w:name="z1208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4"/>
    <w:bookmarkStart w:name="z120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185"/>
    <w:bookmarkStart w:name="z121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86"/>
    <w:bookmarkStart w:name="z121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87"/>
    <w:bookmarkStart w:name="z121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88"/>
    <w:bookmarkStart w:name="z121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89"/>
    <w:bookmarkStart w:name="z121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90"/>
    <w:bookmarkStart w:name="z121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91"/>
    <w:bookmarkStart w:name="z121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060007, Республика Казахстан, Атырауская область, город Атырау, улица Гурьевская, здание 7А.</w:t>
      </w:r>
    </w:p>
    <w:bookmarkEnd w:id="1192"/>
    <w:bookmarkStart w:name="z121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1193"/>
    <w:bookmarkStart w:name="z121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94"/>
    <w:bookmarkStart w:name="z121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95"/>
    <w:bookmarkStart w:name="z122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96"/>
    <w:bookmarkStart w:name="z122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97"/>
    <w:bookmarkStart w:name="z1222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98"/>
    <w:bookmarkStart w:name="z122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99"/>
    <w:bookmarkStart w:name="z122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200"/>
    <w:bookmarkStart w:name="z122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201"/>
    <w:bookmarkStart w:name="z122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02"/>
    <w:bookmarkStart w:name="z122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03"/>
    <w:bookmarkStart w:name="z122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204"/>
    <w:bookmarkStart w:name="z122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205"/>
    <w:bookmarkStart w:name="z1230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206"/>
    <w:bookmarkStart w:name="z123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207"/>
    <w:bookmarkStart w:name="z1232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08"/>
    <w:bookmarkStart w:name="z1233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209"/>
    <w:bookmarkStart w:name="z1234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10"/>
    <w:bookmarkStart w:name="z1235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211"/>
    <w:bookmarkStart w:name="z123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212"/>
    <w:bookmarkStart w:name="z1237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213"/>
    <w:bookmarkStart w:name="z1238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214"/>
    <w:bookmarkStart w:name="z1239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215"/>
    <w:bookmarkStart w:name="z1240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16"/>
    <w:bookmarkStart w:name="z1241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217"/>
    <w:bookmarkStart w:name="z1242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218"/>
    <w:bookmarkStart w:name="z1243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219"/>
    <w:bookmarkStart w:name="z124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220"/>
    <w:bookmarkStart w:name="z124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221"/>
    <w:bookmarkStart w:name="z124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222"/>
    <w:bookmarkStart w:name="z124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223"/>
    <w:bookmarkStart w:name="z124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224"/>
    <w:bookmarkStart w:name="z124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225"/>
    <w:bookmarkStart w:name="z125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26"/>
    <w:bookmarkStart w:name="z125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227"/>
    <w:bookmarkStart w:name="z125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228"/>
    <w:bookmarkStart w:name="z125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229"/>
    <w:bookmarkStart w:name="z125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230"/>
    <w:bookmarkStart w:name="z125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231"/>
    <w:bookmarkStart w:name="z125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232"/>
    <w:bookmarkStart w:name="z1257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233"/>
    <w:bookmarkStart w:name="z125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234"/>
    <w:bookmarkStart w:name="z125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235"/>
    <w:bookmarkStart w:name="z126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236"/>
    <w:bookmarkStart w:name="z1261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237"/>
    <w:bookmarkStart w:name="z126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238"/>
    <w:bookmarkStart w:name="z126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239"/>
    <w:bookmarkStart w:name="z126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240"/>
    <w:bookmarkStart w:name="z1265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241"/>
    <w:bookmarkStart w:name="z1266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242"/>
    <w:bookmarkStart w:name="z1267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243"/>
    <w:bookmarkStart w:name="z1268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244"/>
    <w:bookmarkStart w:name="z1269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245"/>
    <w:bookmarkStart w:name="z1270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246"/>
    <w:bookmarkStart w:name="z1271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47"/>
    <w:bookmarkStart w:name="z127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248"/>
    <w:bookmarkStart w:name="z1273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249"/>
    <w:bookmarkStart w:name="z1274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250"/>
    <w:bookmarkStart w:name="z1275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251"/>
    <w:bookmarkStart w:name="z1276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252"/>
    <w:bookmarkStart w:name="z1277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253"/>
    <w:bookmarkStart w:name="z1278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54"/>
    <w:bookmarkStart w:name="z1279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55"/>
    <w:bookmarkStart w:name="z1280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56"/>
    <w:bookmarkStart w:name="z1281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57"/>
    <w:bookmarkStart w:name="z1282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58"/>
    <w:bookmarkStart w:name="z1283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59"/>
    <w:bookmarkStart w:name="z1284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60"/>
    <w:bookmarkStart w:name="z1285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61"/>
    <w:bookmarkStart w:name="z128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262"/>
    <w:bookmarkStart w:name="z128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63"/>
    <w:bookmarkStart w:name="z128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264"/>
    <w:bookmarkStart w:name="z128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265"/>
    <w:bookmarkStart w:name="z1290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266"/>
    <w:bookmarkStart w:name="z129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267"/>
    <w:bookmarkStart w:name="z129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268"/>
    <w:bookmarkStart w:name="z129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69"/>
    <w:bookmarkStart w:name="z129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270"/>
    <w:bookmarkStart w:name="z1295" w:id="1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71"/>
    <w:bookmarkStart w:name="z129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72"/>
    <w:bookmarkStart w:name="z129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73"/>
    <w:bookmarkStart w:name="z129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74"/>
    <w:bookmarkStart w:name="z1299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75"/>
    <w:bookmarkStart w:name="z1300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76"/>
    <w:bookmarkStart w:name="z130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77"/>
    <w:bookmarkStart w:name="z1302" w:id="1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278"/>
    <w:bookmarkStart w:name="z1303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79"/>
    <w:bookmarkStart w:name="z1304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0"/>
    <w:bookmarkStart w:name="z130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1"/>
    <w:bookmarkStart w:name="z1306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2"/>
    <w:bookmarkStart w:name="z1307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3"/>
    <w:bookmarkStart w:name="z130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4"/>
    <w:bookmarkStart w:name="z130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5"/>
    <w:bookmarkStart w:name="z131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313" w:id="1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1287"/>
    <w:bookmarkStart w:name="z1314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8"/>
    <w:bookmarkStart w:name="z131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289"/>
    <w:bookmarkStart w:name="z131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90"/>
    <w:bookmarkStart w:name="z131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91"/>
    <w:bookmarkStart w:name="z131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92"/>
    <w:bookmarkStart w:name="z131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93"/>
    <w:bookmarkStart w:name="z132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94"/>
    <w:bookmarkStart w:name="z132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95"/>
    <w:bookmarkStart w:name="z132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090000, Республика Казахстан, Западно-Казахстанская область, город Уральск, улица Д. Нурпеисовой, дом 19.</w:t>
      </w:r>
    </w:p>
    <w:bookmarkEnd w:id="1296"/>
    <w:bookmarkStart w:name="z132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297"/>
    <w:bookmarkStart w:name="z132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98"/>
    <w:bookmarkStart w:name="z132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99"/>
    <w:bookmarkStart w:name="z132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00"/>
    <w:bookmarkStart w:name="z132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01"/>
    <w:bookmarkStart w:name="z1328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02"/>
    <w:bookmarkStart w:name="z132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03"/>
    <w:bookmarkStart w:name="z133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304"/>
    <w:bookmarkStart w:name="z133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305"/>
    <w:bookmarkStart w:name="z133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06"/>
    <w:bookmarkStart w:name="z133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07"/>
    <w:bookmarkStart w:name="z133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308"/>
    <w:bookmarkStart w:name="z133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309"/>
    <w:bookmarkStart w:name="z133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310"/>
    <w:bookmarkStart w:name="z133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311"/>
    <w:bookmarkStart w:name="z133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12"/>
    <w:bookmarkStart w:name="z133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313"/>
    <w:bookmarkStart w:name="z134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14"/>
    <w:bookmarkStart w:name="z134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315"/>
    <w:bookmarkStart w:name="z134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316"/>
    <w:bookmarkStart w:name="z134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317"/>
    <w:bookmarkStart w:name="z134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318"/>
    <w:bookmarkStart w:name="z134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319"/>
    <w:bookmarkStart w:name="z134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20"/>
    <w:bookmarkStart w:name="z134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321"/>
    <w:bookmarkStart w:name="z134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322"/>
    <w:bookmarkStart w:name="z134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323"/>
    <w:bookmarkStart w:name="z135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324"/>
    <w:bookmarkStart w:name="z135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325"/>
    <w:bookmarkStart w:name="z135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326"/>
    <w:bookmarkStart w:name="z135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327"/>
    <w:bookmarkStart w:name="z135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328"/>
    <w:bookmarkStart w:name="z135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329"/>
    <w:bookmarkStart w:name="z135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30"/>
    <w:bookmarkStart w:name="z135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331"/>
    <w:bookmarkStart w:name="z135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332"/>
    <w:bookmarkStart w:name="z135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333"/>
    <w:bookmarkStart w:name="z136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334"/>
    <w:bookmarkStart w:name="z136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335"/>
    <w:bookmarkStart w:name="z136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336"/>
    <w:bookmarkStart w:name="z136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337"/>
    <w:bookmarkStart w:name="z136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338"/>
    <w:bookmarkStart w:name="z136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339"/>
    <w:bookmarkStart w:name="z136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340"/>
    <w:bookmarkStart w:name="z136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341"/>
    <w:bookmarkStart w:name="z136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342"/>
    <w:bookmarkStart w:name="z136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343"/>
    <w:bookmarkStart w:name="z137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344"/>
    <w:bookmarkStart w:name="z137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345"/>
    <w:bookmarkStart w:name="z137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346"/>
    <w:bookmarkStart w:name="z137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347"/>
    <w:bookmarkStart w:name="z137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348"/>
    <w:bookmarkStart w:name="z137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349"/>
    <w:bookmarkStart w:name="z137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350"/>
    <w:bookmarkStart w:name="z137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51"/>
    <w:bookmarkStart w:name="z137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352"/>
    <w:bookmarkStart w:name="z137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353"/>
    <w:bookmarkStart w:name="z138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354"/>
    <w:bookmarkStart w:name="z138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355"/>
    <w:bookmarkStart w:name="z138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356"/>
    <w:bookmarkStart w:name="z138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357"/>
    <w:bookmarkStart w:name="z1384" w:id="1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358"/>
    <w:bookmarkStart w:name="z138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59"/>
    <w:bookmarkStart w:name="z138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60"/>
    <w:bookmarkStart w:name="z138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61"/>
    <w:bookmarkStart w:name="z138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62"/>
    <w:bookmarkStart w:name="z138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63"/>
    <w:bookmarkStart w:name="z139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64"/>
    <w:bookmarkStart w:name="z139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65"/>
    <w:bookmarkStart w:name="z139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366"/>
    <w:bookmarkStart w:name="z139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367"/>
    <w:bookmarkStart w:name="z139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368"/>
    <w:bookmarkStart w:name="z139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69"/>
    <w:bookmarkStart w:name="z139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70"/>
    <w:bookmarkStart w:name="z139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371"/>
    <w:bookmarkStart w:name="z139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372"/>
    <w:bookmarkStart w:name="z139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73"/>
    <w:bookmarkStart w:name="z140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74"/>
    <w:bookmarkStart w:name="z1401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75"/>
    <w:bookmarkStart w:name="z140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76"/>
    <w:bookmarkStart w:name="z140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77"/>
    <w:bookmarkStart w:name="z140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78"/>
    <w:bookmarkStart w:name="z140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79"/>
    <w:bookmarkStart w:name="z1406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80"/>
    <w:bookmarkStart w:name="z140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81"/>
    <w:bookmarkStart w:name="z1408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382"/>
    <w:bookmarkStart w:name="z140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3"/>
    <w:bookmarkStart w:name="z141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4"/>
    <w:bookmarkStart w:name="z141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5"/>
    <w:bookmarkStart w:name="z141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6"/>
    <w:bookmarkStart w:name="z141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7"/>
    <w:bookmarkStart w:name="z141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8"/>
    <w:bookmarkStart w:name="z141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89"/>
    <w:bookmarkStart w:name="z141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0"/>
    <w:bookmarkStart w:name="z141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1"/>
    <w:bookmarkStart w:name="z141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2"/>
    <w:bookmarkStart w:name="z141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3"/>
    <w:bookmarkStart w:name="z142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4"/>
    <w:bookmarkStart w:name="z142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424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</w:t>
      </w:r>
    </w:p>
    <w:bookmarkEnd w:id="1396"/>
    <w:bookmarkStart w:name="z1425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97"/>
    <w:bookmarkStart w:name="z142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398"/>
    <w:bookmarkStart w:name="z142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99"/>
    <w:bookmarkStart w:name="z142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00"/>
    <w:bookmarkStart w:name="z142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1"/>
    <w:bookmarkStart w:name="z143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02"/>
    <w:bookmarkStart w:name="z143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03"/>
    <w:bookmarkStart w:name="z143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04"/>
    <w:bookmarkStart w:name="z143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080012, Республика Казахстан, Жамбылская область, город Тараз, улица Айтеке би, 13.</w:t>
      </w:r>
    </w:p>
    <w:bookmarkEnd w:id="1405"/>
    <w:bookmarkStart w:name="z143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406"/>
    <w:bookmarkStart w:name="z143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07"/>
    <w:bookmarkStart w:name="z143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08"/>
    <w:bookmarkStart w:name="z143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09"/>
    <w:bookmarkStart w:name="z143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10"/>
    <w:bookmarkStart w:name="z1439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11"/>
    <w:bookmarkStart w:name="z144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12"/>
    <w:bookmarkStart w:name="z144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413"/>
    <w:bookmarkStart w:name="z144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414"/>
    <w:bookmarkStart w:name="z144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15"/>
    <w:bookmarkStart w:name="z144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16"/>
    <w:bookmarkStart w:name="z144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417"/>
    <w:bookmarkStart w:name="z144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418"/>
    <w:bookmarkStart w:name="z144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419"/>
    <w:bookmarkStart w:name="z144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420"/>
    <w:bookmarkStart w:name="z144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21"/>
    <w:bookmarkStart w:name="z145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422"/>
    <w:bookmarkStart w:name="z145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23"/>
    <w:bookmarkStart w:name="z145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424"/>
    <w:bookmarkStart w:name="z145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425"/>
    <w:bookmarkStart w:name="z145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426"/>
    <w:bookmarkStart w:name="z145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427"/>
    <w:bookmarkStart w:name="z145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428"/>
    <w:bookmarkStart w:name="z145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29"/>
    <w:bookmarkStart w:name="z145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430"/>
    <w:bookmarkStart w:name="z145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431"/>
    <w:bookmarkStart w:name="z146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432"/>
    <w:bookmarkStart w:name="z146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433"/>
    <w:bookmarkStart w:name="z146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434"/>
    <w:bookmarkStart w:name="z146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435"/>
    <w:bookmarkStart w:name="z146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436"/>
    <w:bookmarkStart w:name="z146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437"/>
    <w:bookmarkStart w:name="z146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438"/>
    <w:bookmarkStart w:name="z146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39"/>
    <w:bookmarkStart w:name="z146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440"/>
    <w:bookmarkStart w:name="z146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441"/>
    <w:bookmarkStart w:name="z147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442"/>
    <w:bookmarkStart w:name="z147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443"/>
    <w:bookmarkStart w:name="z147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444"/>
    <w:bookmarkStart w:name="z147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445"/>
    <w:bookmarkStart w:name="z147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446"/>
    <w:bookmarkStart w:name="z147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447"/>
    <w:bookmarkStart w:name="z147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448"/>
    <w:bookmarkStart w:name="z147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449"/>
    <w:bookmarkStart w:name="z147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450"/>
    <w:bookmarkStart w:name="z147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451"/>
    <w:bookmarkStart w:name="z148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452"/>
    <w:bookmarkStart w:name="z148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453"/>
    <w:bookmarkStart w:name="z148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454"/>
    <w:bookmarkStart w:name="z148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455"/>
    <w:bookmarkStart w:name="z148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456"/>
    <w:bookmarkStart w:name="z148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457"/>
    <w:bookmarkStart w:name="z148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458"/>
    <w:bookmarkStart w:name="z148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459"/>
    <w:bookmarkStart w:name="z148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60"/>
    <w:bookmarkStart w:name="z148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461"/>
    <w:bookmarkStart w:name="z149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462"/>
    <w:bookmarkStart w:name="z149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463"/>
    <w:bookmarkStart w:name="z149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464"/>
    <w:bookmarkStart w:name="z149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465"/>
    <w:bookmarkStart w:name="z149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466"/>
    <w:bookmarkStart w:name="z1495" w:id="1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467"/>
    <w:bookmarkStart w:name="z149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68"/>
    <w:bookmarkStart w:name="z149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69"/>
    <w:bookmarkStart w:name="z149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70"/>
    <w:bookmarkStart w:name="z149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71"/>
    <w:bookmarkStart w:name="z150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72"/>
    <w:bookmarkStart w:name="z150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73"/>
    <w:bookmarkStart w:name="z150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74"/>
    <w:bookmarkStart w:name="z150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475"/>
    <w:bookmarkStart w:name="z150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476"/>
    <w:bookmarkStart w:name="z150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477"/>
    <w:bookmarkStart w:name="z150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478"/>
    <w:bookmarkStart w:name="z150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79"/>
    <w:bookmarkStart w:name="z150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480"/>
    <w:bookmarkStart w:name="z150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481"/>
    <w:bookmarkStart w:name="z151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82"/>
    <w:bookmarkStart w:name="z151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483"/>
    <w:bookmarkStart w:name="z1512" w:id="1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84"/>
    <w:bookmarkStart w:name="z151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85"/>
    <w:bookmarkStart w:name="z151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86"/>
    <w:bookmarkStart w:name="z151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87"/>
    <w:bookmarkStart w:name="z151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88"/>
    <w:bookmarkStart w:name="z1517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89"/>
    <w:bookmarkStart w:name="z151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90"/>
    <w:bookmarkStart w:name="z1519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491"/>
    <w:bookmarkStart w:name="z152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2"/>
    <w:bookmarkStart w:name="z152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3"/>
    <w:bookmarkStart w:name="z152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4"/>
    <w:bookmarkStart w:name="z152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5"/>
    <w:bookmarkStart w:name="z152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6"/>
    <w:bookmarkStart w:name="z152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7"/>
    <w:bookmarkStart w:name="z152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8"/>
    <w:bookmarkStart w:name="z152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499"/>
    <w:bookmarkStart w:name="z152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500"/>
    <w:bookmarkStart w:name="z152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501"/>
    <w:bookmarkStart w:name="z153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5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533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</w:t>
      </w:r>
    </w:p>
    <w:bookmarkEnd w:id="1503"/>
    <w:bookmarkStart w:name="z1534" w:id="1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04"/>
    <w:bookmarkStart w:name="z153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транспорте.</w:t>
      </w:r>
    </w:p>
    <w:bookmarkEnd w:id="1505"/>
    <w:bookmarkStart w:name="z153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06"/>
    <w:bookmarkStart w:name="z153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07"/>
    <w:bookmarkStart w:name="z153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08"/>
    <w:bookmarkStart w:name="z153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509"/>
    <w:bookmarkStart w:name="z154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10"/>
    <w:bookmarkStart w:name="z154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11"/>
    <w:bookmarkStart w:name="z154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Нур-Султан, район Сарыарка, улица Карасай батыра, 2А.</w:t>
      </w:r>
    </w:p>
    <w:bookmarkEnd w:id="1512"/>
    <w:bookmarkStart w:name="z1543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513"/>
    <w:bookmarkStart w:name="z1544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14"/>
    <w:bookmarkStart w:name="z154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15"/>
    <w:bookmarkStart w:name="z154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16"/>
    <w:bookmarkStart w:name="z154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17"/>
    <w:bookmarkStart w:name="z1548" w:id="1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18"/>
    <w:bookmarkStart w:name="z154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19"/>
    <w:bookmarkStart w:name="z155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520"/>
    <w:bookmarkStart w:name="z155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521"/>
    <w:bookmarkStart w:name="z1552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22"/>
    <w:bookmarkStart w:name="z1553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23"/>
    <w:bookmarkStart w:name="z155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524"/>
    <w:bookmarkStart w:name="z1555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525"/>
    <w:bookmarkStart w:name="z155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526"/>
    <w:bookmarkStart w:name="z1557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527"/>
    <w:bookmarkStart w:name="z1558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28"/>
    <w:bookmarkStart w:name="z1559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529"/>
    <w:bookmarkStart w:name="z1560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30"/>
    <w:bookmarkStart w:name="z1561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531"/>
    <w:bookmarkStart w:name="z1562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532"/>
    <w:bookmarkStart w:name="z1563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533"/>
    <w:bookmarkStart w:name="z156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534"/>
    <w:bookmarkStart w:name="z156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535"/>
    <w:bookmarkStart w:name="z1566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36"/>
    <w:bookmarkStart w:name="z156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537"/>
    <w:bookmarkStart w:name="z156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538"/>
    <w:bookmarkStart w:name="z1569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539"/>
    <w:bookmarkStart w:name="z1570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540"/>
    <w:bookmarkStart w:name="z1571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541"/>
    <w:bookmarkStart w:name="z1572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542"/>
    <w:bookmarkStart w:name="z1573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543"/>
    <w:bookmarkStart w:name="z1574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544"/>
    <w:bookmarkStart w:name="z1575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545"/>
    <w:bookmarkStart w:name="z1576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546"/>
    <w:bookmarkStart w:name="z1577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547"/>
    <w:bookmarkStart w:name="z1578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548"/>
    <w:bookmarkStart w:name="z157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549"/>
    <w:bookmarkStart w:name="z158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550"/>
    <w:bookmarkStart w:name="z158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51"/>
    <w:bookmarkStart w:name="z158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552"/>
    <w:bookmarkStart w:name="z1583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553"/>
    <w:bookmarkStart w:name="z1584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554"/>
    <w:bookmarkStart w:name="z1585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555"/>
    <w:bookmarkStart w:name="z1586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556"/>
    <w:bookmarkStart w:name="z1587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557"/>
    <w:bookmarkStart w:name="z1588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558"/>
    <w:bookmarkStart w:name="z1589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bookmarkEnd w:id="1559"/>
    <w:bookmarkStart w:name="z159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проведения в пунктах пропуска на Государственной границе Республики Казахстан бесконтактной термометрии, и, в случае необходимости, изоляции лиц, прибывающих из неблагополучных по инфекционным заболеваниям стран;</w:t>
      </w:r>
    </w:p>
    <w:bookmarkEnd w:id="1560"/>
    <w:bookmarkStart w:name="z159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561"/>
    <w:bookmarkStart w:name="z1592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562"/>
    <w:bookmarkStart w:name="z1593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563"/>
    <w:bookmarkStart w:name="z1594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564"/>
    <w:bookmarkStart w:name="z1595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565"/>
    <w:bookmarkStart w:name="z1596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566"/>
    <w:bookmarkStart w:name="z1597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567"/>
    <w:bookmarkStart w:name="z159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568"/>
    <w:bookmarkStart w:name="z159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санитарной охраны границ в соответствии с требованиями международных медико-санитарных правил, обеспечение безопасности ввозимой продукции;</w:t>
      </w:r>
    </w:p>
    <w:bookmarkEnd w:id="1569"/>
    <w:bookmarkStart w:name="z160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санитарно-карантинного контроля в пунктах пропуска (санитарных карантинных пунктах) через Государственную границу Республики Казахстан;</w:t>
      </w:r>
    </w:p>
    <w:bookmarkEnd w:id="1570"/>
    <w:bookmarkStart w:name="z160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недопущения к ввозу на территорию Республики Казахстан опасных грузов и товаров,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отравлений;</w:t>
      </w:r>
    </w:p>
    <w:bookmarkEnd w:id="1571"/>
    <w:bookmarkStart w:name="z160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проведения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заболеваний;</w:t>
      </w:r>
    </w:p>
    <w:bookmarkEnd w:id="1572"/>
    <w:bookmarkStart w:name="z160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573"/>
    <w:bookmarkStart w:name="z160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рассмотрение:</w:t>
      </w:r>
    </w:p>
    <w:bookmarkEnd w:id="1574"/>
    <w:bookmarkStart w:name="z160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575"/>
    <w:bookmarkStart w:name="z160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576"/>
    <w:bookmarkStart w:name="z160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законами, актами Президента и Правительства Республики Казахстан.</w:t>
      </w:r>
    </w:p>
    <w:bookmarkEnd w:id="1577"/>
    <w:bookmarkStart w:name="z1608" w:id="1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578"/>
    <w:bookmarkStart w:name="z160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79"/>
    <w:bookmarkStart w:name="z161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80"/>
    <w:bookmarkStart w:name="z161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81"/>
    <w:bookmarkStart w:name="z161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82"/>
    <w:bookmarkStart w:name="z161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83"/>
    <w:bookmarkStart w:name="z161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84"/>
    <w:bookmarkStart w:name="z161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85"/>
    <w:bookmarkStart w:name="z161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586"/>
    <w:bookmarkStart w:name="z161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587"/>
    <w:bookmarkStart w:name="z161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588"/>
    <w:bookmarkStart w:name="z161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589"/>
    <w:bookmarkStart w:name="z162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590"/>
    <w:bookmarkStart w:name="z162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591"/>
    <w:bookmarkStart w:name="z162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592"/>
    <w:bookmarkStart w:name="z162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93"/>
    <w:bookmarkStart w:name="z162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94"/>
    <w:bookmarkStart w:name="z1625" w:id="1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95"/>
    <w:bookmarkStart w:name="z162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96"/>
    <w:bookmarkStart w:name="z162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97"/>
    <w:bookmarkStart w:name="z162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98"/>
    <w:bookmarkStart w:name="z162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99"/>
    <w:bookmarkStart w:name="z1630" w:id="1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00"/>
    <w:bookmarkStart w:name="z163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01"/>
    <w:bookmarkStart w:name="z1632" w:id="1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602"/>
    <w:bookmarkStart w:name="z163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3"/>
    <w:bookmarkStart w:name="z163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4"/>
    <w:bookmarkStart w:name="z163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5"/>
    <w:bookmarkStart w:name="z163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6"/>
    <w:bookmarkStart w:name="z163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7"/>
    <w:bookmarkStart w:name="z163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8"/>
    <w:bookmarkStart w:name="z163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09"/>
    <w:bookmarkStart w:name="z164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0"/>
    <w:bookmarkStart w:name="z164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1"/>
    <w:bookmarkStart w:name="z164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2"/>
    <w:bookmarkStart w:name="z164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3"/>
    <w:bookmarkStart w:name="z164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4"/>
    <w:bookmarkStart w:name="z164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5"/>
    <w:bookmarkStart w:name="z164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6"/>
    <w:bookmarkStart w:name="z164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7"/>
    <w:bookmarkStart w:name="z164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651" w:id="1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</w:t>
      </w:r>
    </w:p>
    <w:bookmarkEnd w:id="1619"/>
    <w:bookmarkStart w:name="z1652" w:id="1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0"/>
    <w:bookmarkStart w:name="z165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621"/>
    <w:bookmarkStart w:name="z165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22"/>
    <w:bookmarkStart w:name="z165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23"/>
    <w:bookmarkStart w:name="z165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24"/>
    <w:bookmarkStart w:name="z165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25"/>
    <w:bookmarkStart w:name="z1658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26"/>
    <w:bookmarkStart w:name="z165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27"/>
    <w:bookmarkStart w:name="z1660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100000, Республика Казахстан, Карагандинская область, город Караганда, улица Алиханова, д. 2.</w:t>
      </w:r>
    </w:p>
    <w:bookmarkEnd w:id="1628"/>
    <w:bookmarkStart w:name="z1661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629"/>
    <w:bookmarkStart w:name="z1662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30"/>
    <w:bookmarkStart w:name="z1663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31"/>
    <w:bookmarkStart w:name="z166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32"/>
    <w:bookmarkStart w:name="z166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33"/>
    <w:bookmarkStart w:name="z1666" w:id="1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34"/>
    <w:bookmarkStart w:name="z166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35"/>
    <w:bookmarkStart w:name="z166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636"/>
    <w:bookmarkStart w:name="z166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637"/>
    <w:bookmarkStart w:name="z167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38"/>
    <w:bookmarkStart w:name="z167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39"/>
    <w:bookmarkStart w:name="z167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640"/>
    <w:bookmarkStart w:name="z167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641"/>
    <w:bookmarkStart w:name="z167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642"/>
    <w:bookmarkStart w:name="z167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643"/>
    <w:bookmarkStart w:name="z1676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44"/>
    <w:bookmarkStart w:name="z1677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645"/>
    <w:bookmarkStart w:name="z1678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46"/>
    <w:bookmarkStart w:name="z167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647"/>
    <w:bookmarkStart w:name="z168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648"/>
    <w:bookmarkStart w:name="z168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649"/>
    <w:bookmarkStart w:name="z168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650"/>
    <w:bookmarkStart w:name="z168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651"/>
    <w:bookmarkStart w:name="z168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52"/>
    <w:bookmarkStart w:name="z168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653"/>
    <w:bookmarkStart w:name="z168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654"/>
    <w:bookmarkStart w:name="z168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655"/>
    <w:bookmarkStart w:name="z168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656"/>
    <w:bookmarkStart w:name="z168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657"/>
    <w:bookmarkStart w:name="z169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658"/>
    <w:bookmarkStart w:name="z169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659"/>
    <w:bookmarkStart w:name="z169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660"/>
    <w:bookmarkStart w:name="z169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661"/>
    <w:bookmarkStart w:name="z169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62"/>
    <w:bookmarkStart w:name="z169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663"/>
    <w:bookmarkStart w:name="z169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664"/>
    <w:bookmarkStart w:name="z169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665"/>
    <w:bookmarkStart w:name="z169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666"/>
    <w:bookmarkStart w:name="z169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667"/>
    <w:bookmarkStart w:name="z170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668"/>
    <w:bookmarkStart w:name="z170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669"/>
    <w:bookmarkStart w:name="z170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670"/>
    <w:bookmarkStart w:name="z170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671"/>
    <w:bookmarkStart w:name="z170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672"/>
    <w:bookmarkStart w:name="z170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673"/>
    <w:bookmarkStart w:name="z170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674"/>
    <w:bookmarkStart w:name="z170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675"/>
    <w:bookmarkStart w:name="z170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676"/>
    <w:bookmarkStart w:name="z170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677"/>
    <w:bookmarkStart w:name="z171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678"/>
    <w:bookmarkStart w:name="z171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679"/>
    <w:bookmarkStart w:name="z171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680"/>
    <w:bookmarkStart w:name="z171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681"/>
    <w:bookmarkStart w:name="z171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682"/>
    <w:bookmarkStart w:name="z171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83"/>
    <w:bookmarkStart w:name="z171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684"/>
    <w:bookmarkStart w:name="z171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685"/>
    <w:bookmarkStart w:name="z171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686"/>
    <w:bookmarkStart w:name="z171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687"/>
    <w:bookmarkStart w:name="z172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688"/>
    <w:bookmarkStart w:name="z172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689"/>
    <w:bookmarkStart w:name="z1722" w:id="1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90"/>
    <w:bookmarkStart w:name="z172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91"/>
    <w:bookmarkStart w:name="z172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92"/>
    <w:bookmarkStart w:name="z172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93"/>
    <w:bookmarkStart w:name="z172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94"/>
    <w:bookmarkStart w:name="z172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95"/>
    <w:bookmarkStart w:name="z172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96"/>
    <w:bookmarkStart w:name="z172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97"/>
    <w:bookmarkStart w:name="z173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698"/>
    <w:bookmarkStart w:name="z173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699"/>
    <w:bookmarkStart w:name="z173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700"/>
    <w:bookmarkStart w:name="z173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701"/>
    <w:bookmarkStart w:name="z173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702"/>
    <w:bookmarkStart w:name="z173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703"/>
    <w:bookmarkStart w:name="z173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704"/>
    <w:bookmarkStart w:name="z173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05"/>
    <w:bookmarkStart w:name="z173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06"/>
    <w:bookmarkStart w:name="z1739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07"/>
    <w:bookmarkStart w:name="z174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08"/>
    <w:bookmarkStart w:name="z174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09"/>
    <w:bookmarkStart w:name="z174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10"/>
    <w:bookmarkStart w:name="z174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11"/>
    <w:bookmarkStart w:name="z1744" w:id="1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12"/>
    <w:bookmarkStart w:name="z174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13"/>
    <w:bookmarkStart w:name="z1746" w:id="1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714"/>
    <w:bookmarkStart w:name="z174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15"/>
    <w:bookmarkStart w:name="z174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16"/>
    <w:bookmarkStart w:name="z174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17"/>
    <w:bookmarkStart w:name="z175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18"/>
    <w:bookmarkStart w:name="z175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19"/>
    <w:bookmarkStart w:name="z175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0"/>
    <w:bookmarkStart w:name="z1753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1"/>
    <w:bookmarkStart w:name="z175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2"/>
    <w:bookmarkStart w:name="z175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3"/>
    <w:bookmarkStart w:name="z175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4"/>
    <w:bookmarkStart w:name="z175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5"/>
    <w:bookmarkStart w:name="z175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6"/>
    <w:bookmarkStart w:name="z175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7"/>
    <w:bookmarkStart w:name="z176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763" w:id="1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</w:t>
      </w:r>
    </w:p>
    <w:bookmarkEnd w:id="1729"/>
    <w:bookmarkStart w:name="z1764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0"/>
    <w:bookmarkStart w:name="z176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731"/>
    <w:bookmarkStart w:name="z176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32"/>
    <w:bookmarkStart w:name="z176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33"/>
    <w:bookmarkStart w:name="z176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34"/>
    <w:bookmarkStart w:name="z176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35"/>
    <w:bookmarkStart w:name="z177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36"/>
    <w:bookmarkStart w:name="z177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37"/>
    <w:bookmarkStart w:name="z1772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110000, Республика Казахстан, Костанайская область, город Костанай, проспект Аль-Фараби, дом 113.</w:t>
      </w:r>
    </w:p>
    <w:bookmarkEnd w:id="1738"/>
    <w:bookmarkStart w:name="z177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739"/>
    <w:bookmarkStart w:name="z177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40"/>
    <w:bookmarkStart w:name="z177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41"/>
    <w:bookmarkStart w:name="z1776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42"/>
    <w:bookmarkStart w:name="z1777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43"/>
    <w:bookmarkStart w:name="z1778" w:id="1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44"/>
    <w:bookmarkStart w:name="z1779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45"/>
    <w:bookmarkStart w:name="z1780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746"/>
    <w:bookmarkStart w:name="z1781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747"/>
    <w:bookmarkStart w:name="z1782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48"/>
    <w:bookmarkStart w:name="z1783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49"/>
    <w:bookmarkStart w:name="z1784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750"/>
    <w:bookmarkStart w:name="z1785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751"/>
    <w:bookmarkStart w:name="z1786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752"/>
    <w:bookmarkStart w:name="z1787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753"/>
    <w:bookmarkStart w:name="z1788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54"/>
    <w:bookmarkStart w:name="z1789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755"/>
    <w:bookmarkStart w:name="z1790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56"/>
    <w:bookmarkStart w:name="z1791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757"/>
    <w:bookmarkStart w:name="z179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758"/>
    <w:bookmarkStart w:name="z1793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759"/>
    <w:bookmarkStart w:name="z1794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760"/>
    <w:bookmarkStart w:name="z1795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761"/>
    <w:bookmarkStart w:name="z1796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62"/>
    <w:bookmarkStart w:name="z1797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763"/>
    <w:bookmarkStart w:name="z1798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764"/>
    <w:bookmarkStart w:name="z1799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765"/>
    <w:bookmarkStart w:name="z1800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766"/>
    <w:bookmarkStart w:name="z1801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767"/>
    <w:bookmarkStart w:name="z1802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768"/>
    <w:bookmarkStart w:name="z1803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769"/>
    <w:bookmarkStart w:name="z1804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770"/>
    <w:bookmarkStart w:name="z1805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771"/>
    <w:bookmarkStart w:name="z1806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772"/>
    <w:bookmarkStart w:name="z1807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773"/>
    <w:bookmarkStart w:name="z1808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774"/>
    <w:bookmarkStart w:name="z1809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775"/>
    <w:bookmarkStart w:name="z1810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776"/>
    <w:bookmarkStart w:name="z1811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777"/>
    <w:bookmarkStart w:name="z181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778"/>
    <w:bookmarkStart w:name="z181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779"/>
    <w:bookmarkStart w:name="z181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780"/>
    <w:bookmarkStart w:name="z181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781"/>
    <w:bookmarkStart w:name="z181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782"/>
    <w:bookmarkStart w:name="z181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783"/>
    <w:bookmarkStart w:name="z181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784"/>
    <w:bookmarkStart w:name="z181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785"/>
    <w:bookmarkStart w:name="z182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786"/>
    <w:bookmarkStart w:name="z1821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787"/>
    <w:bookmarkStart w:name="z182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788"/>
    <w:bookmarkStart w:name="z1823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789"/>
    <w:bookmarkStart w:name="z1824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790"/>
    <w:bookmarkStart w:name="z1825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791"/>
    <w:bookmarkStart w:name="z1826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792"/>
    <w:bookmarkStart w:name="z182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793"/>
    <w:bookmarkStart w:name="z182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794"/>
    <w:bookmarkStart w:name="z1829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795"/>
    <w:bookmarkStart w:name="z183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796"/>
    <w:bookmarkStart w:name="z183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797"/>
    <w:bookmarkStart w:name="z183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798"/>
    <w:bookmarkStart w:name="z183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799"/>
    <w:bookmarkStart w:name="z1834" w:id="1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00"/>
    <w:bookmarkStart w:name="z1835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01"/>
    <w:bookmarkStart w:name="z1836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02"/>
    <w:bookmarkStart w:name="z1837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03"/>
    <w:bookmarkStart w:name="z1838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04"/>
    <w:bookmarkStart w:name="z1839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05"/>
    <w:bookmarkStart w:name="z1840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06"/>
    <w:bookmarkStart w:name="z1841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07"/>
    <w:bookmarkStart w:name="z1842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808"/>
    <w:bookmarkStart w:name="z1843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809"/>
    <w:bookmarkStart w:name="z1844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810"/>
    <w:bookmarkStart w:name="z1845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11"/>
    <w:bookmarkStart w:name="z1846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12"/>
    <w:bookmarkStart w:name="z1847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813"/>
    <w:bookmarkStart w:name="z1848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814"/>
    <w:bookmarkStart w:name="z1849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15"/>
    <w:bookmarkStart w:name="z1850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16"/>
    <w:bookmarkStart w:name="z1851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17"/>
    <w:bookmarkStart w:name="z1852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18"/>
    <w:bookmarkStart w:name="z1853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19"/>
    <w:bookmarkStart w:name="z1854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20"/>
    <w:bookmarkStart w:name="z1855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21"/>
    <w:bookmarkStart w:name="z1856" w:id="1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22"/>
    <w:bookmarkStart w:name="z1857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23"/>
    <w:bookmarkStart w:name="z1858" w:id="1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824"/>
    <w:bookmarkStart w:name="z1859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25"/>
    <w:bookmarkStart w:name="z1860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26"/>
    <w:bookmarkStart w:name="z1861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27"/>
    <w:bookmarkStart w:name="z1862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28"/>
    <w:bookmarkStart w:name="z1863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29"/>
    <w:bookmarkStart w:name="z1864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0"/>
    <w:bookmarkStart w:name="z1865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1"/>
    <w:bookmarkStart w:name="z1866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2"/>
    <w:bookmarkStart w:name="z1867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3"/>
    <w:bookmarkStart w:name="z1868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4"/>
    <w:bookmarkStart w:name="z1869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5"/>
    <w:bookmarkStart w:name="z1870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6"/>
    <w:bookmarkStart w:name="z1871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7"/>
    <w:bookmarkStart w:name="z1872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8"/>
    <w:bookmarkStart w:name="z1873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39"/>
    <w:bookmarkStart w:name="z1874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40"/>
    <w:bookmarkStart w:name="z1875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41"/>
    <w:bookmarkStart w:name="z1876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42"/>
    <w:bookmarkStart w:name="z1877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43"/>
    <w:bookmarkStart w:name="z1878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8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881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</w:t>
      </w:r>
    </w:p>
    <w:bookmarkEnd w:id="1845"/>
    <w:bookmarkStart w:name="z1882" w:id="1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46"/>
    <w:bookmarkStart w:name="z188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847"/>
    <w:bookmarkStart w:name="z188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48"/>
    <w:bookmarkStart w:name="z188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49"/>
    <w:bookmarkStart w:name="z188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50"/>
    <w:bookmarkStart w:name="z188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851"/>
    <w:bookmarkStart w:name="z188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52"/>
    <w:bookmarkStart w:name="z188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53"/>
    <w:bookmarkStart w:name="z189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120008, Республика Казахстан, Кызылординская область, город Кызылорда, улица Х. Бектурганова, 10А.</w:t>
      </w:r>
    </w:p>
    <w:bookmarkEnd w:id="1854"/>
    <w:bookmarkStart w:name="z189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855"/>
    <w:bookmarkStart w:name="z189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56"/>
    <w:bookmarkStart w:name="z189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57"/>
    <w:bookmarkStart w:name="z189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58"/>
    <w:bookmarkStart w:name="z189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59"/>
    <w:bookmarkStart w:name="z1896" w:id="1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860"/>
    <w:bookmarkStart w:name="z189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61"/>
    <w:bookmarkStart w:name="z189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862"/>
    <w:bookmarkStart w:name="z189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863"/>
    <w:bookmarkStart w:name="z190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64"/>
    <w:bookmarkStart w:name="z190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65"/>
    <w:bookmarkStart w:name="z190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866"/>
    <w:bookmarkStart w:name="z190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867"/>
    <w:bookmarkStart w:name="z190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868"/>
    <w:bookmarkStart w:name="z190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869"/>
    <w:bookmarkStart w:name="z190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870"/>
    <w:bookmarkStart w:name="z190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871"/>
    <w:bookmarkStart w:name="z190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72"/>
    <w:bookmarkStart w:name="z190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873"/>
    <w:bookmarkStart w:name="z191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874"/>
    <w:bookmarkStart w:name="z191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875"/>
    <w:bookmarkStart w:name="z191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876"/>
    <w:bookmarkStart w:name="z191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877"/>
    <w:bookmarkStart w:name="z191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78"/>
    <w:bookmarkStart w:name="z191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879"/>
    <w:bookmarkStart w:name="z191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880"/>
    <w:bookmarkStart w:name="z191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881"/>
    <w:bookmarkStart w:name="z191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882"/>
    <w:bookmarkStart w:name="z191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883"/>
    <w:bookmarkStart w:name="z192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884"/>
    <w:bookmarkStart w:name="z192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885"/>
    <w:bookmarkStart w:name="z192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886"/>
    <w:bookmarkStart w:name="z192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887"/>
    <w:bookmarkStart w:name="z192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88"/>
    <w:bookmarkStart w:name="z192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889"/>
    <w:bookmarkStart w:name="z192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890"/>
    <w:bookmarkStart w:name="z192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891"/>
    <w:bookmarkStart w:name="z192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892"/>
    <w:bookmarkStart w:name="z192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893"/>
    <w:bookmarkStart w:name="z193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894"/>
    <w:bookmarkStart w:name="z193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895"/>
    <w:bookmarkStart w:name="z193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896"/>
    <w:bookmarkStart w:name="z193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897"/>
    <w:bookmarkStart w:name="z193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898"/>
    <w:bookmarkStart w:name="z193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899"/>
    <w:bookmarkStart w:name="z193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900"/>
    <w:bookmarkStart w:name="z193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901"/>
    <w:bookmarkStart w:name="z193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902"/>
    <w:bookmarkStart w:name="z193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903"/>
    <w:bookmarkStart w:name="z194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904"/>
    <w:bookmarkStart w:name="z194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905"/>
    <w:bookmarkStart w:name="z194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906"/>
    <w:bookmarkStart w:name="z194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907"/>
    <w:bookmarkStart w:name="z194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908"/>
    <w:bookmarkStart w:name="z194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09"/>
    <w:bookmarkStart w:name="z194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910"/>
    <w:bookmarkStart w:name="z194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911"/>
    <w:bookmarkStart w:name="z194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912"/>
    <w:bookmarkStart w:name="z194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913"/>
    <w:bookmarkStart w:name="z195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914"/>
    <w:bookmarkStart w:name="z195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915"/>
    <w:bookmarkStart w:name="z1952" w:id="1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16"/>
    <w:bookmarkStart w:name="z195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17"/>
    <w:bookmarkStart w:name="z195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18"/>
    <w:bookmarkStart w:name="z195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19"/>
    <w:bookmarkStart w:name="z195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20"/>
    <w:bookmarkStart w:name="z195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1"/>
    <w:bookmarkStart w:name="z195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2"/>
    <w:bookmarkStart w:name="z195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3"/>
    <w:bookmarkStart w:name="z196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924"/>
    <w:bookmarkStart w:name="z196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25"/>
    <w:bookmarkStart w:name="z196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926"/>
    <w:bookmarkStart w:name="z196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927"/>
    <w:bookmarkStart w:name="z196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928"/>
    <w:bookmarkStart w:name="z196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929"/>
    <w:bookmarkStart w:name="z196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930"/>
    <w:bookmarkStart w:name="z196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31"/>
    <w:bookmarkStart w:name="z196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32"/>
    <w:bookmarkStart w:name="z1969" w:id="1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33"/>
    <w:bookmarkStart w:name="z197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34"/>
    <w:bookmarkStart w:name="z197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935"/>
    <w:bookmarkStart w:name="z197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36"/>
    <w:bookmarkStart w:name="z197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37"/>
    <w:bookmarkStart w:name="z1974" w:id="1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38"/>
    <w:bookmarkStart w:name="z197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39"/>
    <w:bookmarkStart w:name="z1976" w:id="1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940"/>
    <w:bookmarkStart w:name="z197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1"/>
    <w:bookmarkStart w:name="z197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2"/>
    <w:bookmarkStart w:name="z197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3"/>
    <w:bookmarkStart w:name="z198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4"/>
    <w:bookmarkStart w:name="z198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5"/>
    <w:bookmarkStart w:name="z198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6"/>
    <w:bookmarkStart w:name="z198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7"/>
    <w:bookmarkStart w:name="z198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9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1987" w:id="1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</w:t>
      </w:r>
    </w:p>
    <w:bookmarkEnd w:id="1949"/>
    <w:bookmarkStart w:name="z1988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0"/>
    <w:bookmarkStart w:name="z1989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951"/>
    <w:bookmarkStart w:name="z1990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52"/>
    <w:bookmarkStart w:name="z1991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53"/>
    <w:bookmarkStart w:name="z1992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54"/>
    <w:bookmarkStart w:name="z1993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55"/>
    <w:bookmarkStart w:name="z1994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56"/>
    <w:bookmarkStart w:name="z1995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57"/>
    <w:bookmarkStart w:name="z1996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130000, Республика Казахстан, Мангистауская область, город Актау, мкр. 3Б, 46.</w:t>
      </w:r>
    </w:p>
    <w:bookmarkEnd w:id="1958"/>
    <w:bookmarkStart w:name="z1997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959"/>
    <w:bookmarkStart w:name="z1998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60"/>
    <w:bookmarkStart w:name="z1999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61"/>
    <w:bookmarkStart w:name="z2000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62"/>
    <w:bookmarkStart w:name="z2001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963"/>
    <w:bookmarkStart w:name="z2002" w:id="1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964"/>
    <w:bookmarkStart w:name="z2003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5"/>
    <w:bookmarkStart w:name="z2004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966"/>
    <w:bookmarkStart w:name="z2005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967"/>
    <w:bookmarkStart w:name="z2006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68"/>
    <w:bookmarkStart w:name="z2007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69"/>
    <w:bookmarkStart w:name="z2008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970"/>
    <w:bookmarkStart w:name="z2009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971"/>
    <w:bookmarkStart w:name="z2010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972"/>
    <w:bookmarkStart w:name="z2011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973"/>
    <w:bookmarkStart w:name="z2012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74"/>
    <w:bookmarkStart w:name="z2013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975"/>
    <w:bookmarkStart w:name="z2014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76"/>
    <w:bookmarkStart w:name="z2015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977"/>
    <w:bookmarkStart w:name="z2016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978"/>
    <w:bookmarkStart w:name="z2017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979"/>
    <w:bookmarkStart w:name="z2018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980"/>
    <w:bookmarkStart w:name="z2019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981"/>
    <w:bookmarkStart w:name="z2020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82"/>
    <w:bookmarkStart w:name="z2021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983"/>
    <w:bookmarkStart w:name="z2022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984"/>
    <w:bookmarkStart w:name="z2023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985"/>
    <w:bookmarkStart w:name="z2024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986"/>
    <w:bookmarkStart w:name="z2025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987"/>
    <w:bookmarkStart w:name="z2026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988"/>
    <w:bookmarkStart w:name="z2027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989"/>
    <w:bookmarkStart w:name="z2028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990"/>
    <w:bookmarkStart w:name="z2029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991"/>
    <w:bookmarkStart w:name="z2030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92"/>
    <w:bookmarkStart w:name="z2031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993"/>
    <w:bookmarkStart w:name="z2032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1994"/>
    <w:bookmarkStart w:name="z2033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995"/>
    <w:bookmarkStart w:name="z2034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996"/>
    <w:bookmarkStart w:name="z2035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997"/>
    <w:bookmarkStart w:name="z2036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998"/>
    <w:bookmarkStart w:name="z2037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999"/>
    <w:bookmarkStart w:name="z2038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000"/>
    <w:bookmarkStart w:name="z2039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001"/>
    <w:bookmarkStart w:name="z2040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002"/>
    <w:bookmarkStart w:name="z2041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003"/>
    <w:bookmarkStart w:name="z2042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004"/>
    <w:bookmarkStart w:name="z2043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005"/>
    <w:bookmarkStart w:name="z2044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006"/>
    <w:bookmarkStart w:name="z2045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007"/>
    <w:bookmarkStart w:name="z2046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008"/>
    <w:bookmarkStart w:name="z2047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009"/>
    <w:bookmarkStart w:name="z2048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010"/>
    <w:bookmarkStart w:name="z2049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011"/>
    <w:bookmarkStart w:name="z2050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012"/>
    <w:bookmarkStart w:name="z2051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13"/>
    <w:bookmarkStart w:name="z2052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014"/>
    <w:bookmarkStart w:name="z2053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015"/>
    <w:bookmarkStart w:name="z2054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016"/>
    <w:bookmarkStart w:name="z2055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017"/>
    <w:bookmarkStart w:name="z2056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018"/>
    <w:bookmarkStart w:name="z2057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019"/>
    <w:bookmarkStart w:name="z2058" w:id="2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020"/>
    <w:bookmarkStart w:name="z2059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21"/>
    <w:bookmarkStart w:name="z2060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22"/>
    <w:bookmarkStart w:name="z2061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23"/>
    <w:bookmarkStart w:name="z2062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24"/>
    <w:bookmarkStart w:name="z2063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25"/>
    <w:bookmarkStart w:name="z2064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26"/>
    <w:bookmarkStart w:name="z2065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27"/>
    <w:bookmarkStart w:name="z2066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028"/>
    <w:bookmarkStart w:name="z2067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029"/>
    <w:bookmarkStart w:name="z2068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030"/>
    <w:bookmarkStart w:name="z2069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31"/>
    <w:bookmarkStart w:name="z2070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32"/>
    <w:bookmarkStart w:name="z2071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033"/>
    <w:bookmarkStart w:name="z2072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034"/>
    <w:bookmarkStart w:name="z2073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35"/>
    <w:bookmarkStart w:name="z2074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36"/>
    <w:bookmarkStart w:name="z2075" w:id="2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37"/>
    <w:bookmarkStart w:name="z2076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38"/>
    <w:bookmarkStart w:name="z2077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39"/>
    <w:bookmarkStart w:name="z2078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40"/>
    <w:bookmarkStart w:name="z2079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41"/>
    <w:bookmarkStart w:name="z2080" w:id="2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42"/>
    <w:bookmarkStart w:name="z2081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43"/>
    <w:bookmarkStart w:name="z2082" w:id="2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044"/>
    <w:bookmarkStart w:name="z2083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45"/>
    <w:bookmarkStart w:name="z2084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46"/>
    <w:bookmarkStart w:name="z2085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47"/>
    <w:bookmarkStart w:name="z2086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48"/>
    <w:bookmarkStart w:name="z2087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49"/>
    <w:bookmarkStart w:name="z2088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50"/>
    <w:bookmarkStart w:name="z2089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20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092" w:id="2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</w:t>
      </w:r>
    </w:p>
    <w:bookmarkEnd w:id="2052"/>
    <w:bookmarkStart w:name="z2093" w:id="2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53"/>
    <w:bookmarkStart w:name="z2094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2054"/>
    <w:bookmarkStart w:name="z2095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55"/>
    <w:bookmarkStart w:name="z2096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56"/>
    <w:bookmarkStart w:name="z2097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57"/>
    <w:bookmarkStart w:name="z2098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58"/>
    <w:bookmarkStart w:name="z2099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59"/>
    <w:bookmarkStart w:name="z2100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60"/>
    <w:bookmarkStart w:name="z2101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Нур-Султан, район Есиль, улица Достык, 13/3.</w:t>
      </w:r>
    </w:p>
    <w:bookmarkEnd w:id="2061"/>
    <w:bookmarkStart w:name="z2102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Казахстан".</w:t>
      </w:r>
    </w:p>
    <w:bookmarkEnd w:id="2062"/>
    <w:bookmarkStart w:name="z2103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63"/>
    <w:bookmarkStart w:name="z2104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64"/>
    <w:bookmarkStart w:name="z2105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65"/>
    <w:bookmarkStart w:name="z2106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66"/>
    <w:bookmarkStart w:name="z2107" w:id="2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067"/>
    <w:bookmarkStart w:name="z2108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68"/>
    <w:bookmarkStart w:name="z2109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069"/>
    <w:bookmarkStart w:name="z2110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070"/>
    <w:bookmarkStart w:name="z2111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071"/>
    <w:bookmarkStart w:name="z2112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072"/>
    <w:bookmarkStart w:name="z2113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073"/>
    <w:bookmarkStart w:name="z2114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074"/>
    <w:bookmarkStart w:name="z2115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075"/>
    <w:bookmarkStart w:name="z2116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076"/>
    <w:bookmarkStart w:name="z2117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077"/>
    <w:bookmarkStart w:name="z2118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078"/>
    <w:bookmarkStart w:name="z2119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079"/>
    <w:bookmarkStart w:name="z2120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080"/>
    <w:bookmarkStart w:name="z2121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081"/>
    <w:bookmarkStart w:name="z2122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082"/>
    <w:bookmarkStart w:name="z2123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083"/>
    <w:bookmarkStart w:name="z2124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084"/>
    <w:bookmarkStart w:name="z2125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85"/>
    <w:bookmarkStart w:name="z2126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086"/>
    <w:bookmarkStart w:name="z2127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087"/>
    <w:bookmarkStart w:name="z2128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088"/>
    <w:bookmarkStart w:name="z2129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089"/>
    <w:bookmarkStart w:name="z2130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090"/>
    <w:bookmarkStart w:name="z2131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091"/>
    <w:bookmarkStart w:name="z2132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092"/>
    <w:bookmarkStart w:name="z2133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093"/>
    <w:bookmarkStart w:name="z2134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094"/>
    <w:bookmarkStart w:name="z2135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95"/>
    <w:bookmarkStart w:name="z2136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096"/>
    <w:bookmarkStart w:name="z2137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097"/>
    <w:bookmarkStart w:name="z2138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098"/>
    <w:bookmarkStart w:name="z2139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099"/>
    <w:bookmarkStart w:name="z2140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100"/>
    <w:bookmarkStart w:name="z2141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101"/>
    <w:bookmarkStart w:name="z2142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102"/>
    <w:bookmarkStart w:name="z2143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103"/>
    <w:bookmarkStart w:name="z2144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104"/>
    <w:bookmarkStart w:name="z2145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105"/>
    <w:bookmarkStart w:name="z2146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106"/>
    <w:bookmarkStart w:name="z2147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107"/>
    <w:bookmarkStart w:name="z2148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108"/>
    <w:bookmarkStart w:name="z2149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109"/>
    <w:bookmarkStart w:name="z2150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110"/>
    <w:bookmarkStart w:name="z2151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111"/>
    <w:bookmarkStart w:name="z2152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112"/>
    <w:bookmarkStart w:name="z2153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113"/>
    <w:bookmarkStart w:name="z2154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114"/>
    <w:bookmarkStart w:name="z2155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115"/>
    <w:bookmarkStart w:name="z2156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116"/>
    <w:bookmarkStart w:name="z2157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117"/>
    <w:bookmarkStart w:name="z2158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118"/>
    <w:bookmarkStart w:name="z2159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119"/>
    <w:bookmarkStart w:name="z2160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120"/>
    <w:bookmarkStart w:name="z2161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121"/>
    <w:bookmarkStart w:name="z2162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122"/>
    <w:bookmarkStart w:name="z2163" w:id="2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123"/>
    <w:bookmarkStart w:name="z2164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24"/>
    <w:bookmarkStart w:name="z2165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25"/>
    <w:bookmarkStart w:name="z2166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26"/>
    <w:bookmarkStart w:name="z2167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27"/>
    <w:bookmarkStart w:name="z2168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28"/>
    <w:bookmarkStart w:name="z2169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29"/>
    <w:bookmarkStart w:name="z2170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30"/>
    <w:bookmarkStart w:name="z2171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131"/>
    <w:bookmarkStart w:name="z2172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132"/>
    <w:bookmarkStart w:name="z2173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133"/>
    <w:bookmarkStart w:name="z2174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134"/>
    <w:bookmarkStart w:name="z2175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135"/>
    <w:bookmarkStart w:name="z2176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136"/>
    <w:bookmarkStart w:name="z2177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137"/>
    <w:bookmarkStart w:name="z2178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38"/>
    <w:bookmarkStart w:name="z2179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139"/>
    <w:bookmarkStart w:name="z2180" w:id="2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40"/>
    <w:bookmarkStart w:name="z2181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41"/>
    <w:bookmarkStart w:name="z2182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142"/>
    <w:bookmarkStart w:name="z2183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43"/>
    <w:bookmarkStart w:name="z2184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44"/>
    <w:bookmarkStart w:name="z2185" w:id="2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45"/>
    <w:bookmarkStart w:name="z2186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46"/>
    <w:bookmarkStart w:name="z2187" w:id="2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147"/>
    <w:bookmarkStart w:name="z2188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Алматинского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2148"/>
    <w:bookmarkStart w:name="z2189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Байқоңыр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2149"/>
    <w:bookmarkStart w:name="z2190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Есильского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2150"/>
    <w:bookmarkStart w:name="z2191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Сарыаркинского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Казахстан.</w:t>
      </w:r>
    </w:p>
    <w:bookmarkEnd w:id="2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194" w:id="2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</w:t>
      </w:r>
    </w:p>
    <w:bookmarkEnd w:id="2152"/>
    <w:bookmarkStart w:name="z2195" w:id="2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53"/>
    <w:bookmarkStart w:name="z2196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154"/>
    <w:bookmarkStart w:name="z2197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55"/>
    <w:bookmarkStart w:name="z2198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56"/>
    <w:bookmarkStart w:name="z2199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57"/>
    <w:bookmarkStart w:name="z2200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158"/>
    <w:bookmarkStart w:name="z2201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159"/>
    <w:bookmarkStart w:name="z2202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160"/>
    <w:bookmarkStart w:name="z2203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140000, Республика Казахстан, Павлодарская область, город Павлодар, улица С. Торайгырова, 74/1.</w:t>
      </w:r>
    </w:p>
    <w:bookmarkEnd w:id="2161"/>
    <w:bookmarkStart w:name="z2204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162"/>
    <w:bookmarkStart w:name="z2205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63"/>
    <w:bookmarkStart w:name="z2206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64"/>
    <w:bookmarkStart w:name="z2207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165"/>
    <w:bookmarkStart w:name="z2208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166"/>
    <w:bookmarkStart w:name="z2209" w:id="2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167"/>
    <w:bookmarkStart w:name="z2210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68"/>
    <w:bookmarkStart w:name="z2211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169"/>
    <w:bookmarkStart w:name="z2212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170"/>
    <w:bookmarkStart w:name="z2213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171"/>
    <w:bookmarkStart w:name="z2214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172"/>
    <w:bookmarkStart w:name="z2215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173"/>
    <w:bookmarkStart w:name="z2216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174"/>
    <w:bookmarkStart w:name="z2217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175"/>
    <w:bookmarkStart w:name="z2218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176"/>
    <w:bookmarkStart w:name="z2219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177"/>
    <w:bookmarkStart w:name="z2220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178"/>
    <w:bookmarkStart w:name="z2221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79"/>
    <w:bookmarkStart w:name="z2222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180"/>
    <w:bookmarkStart w:name="z2223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181"/>
    <w:bookmarkStart w:name="z2224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182"/>
    <w:bookmarkStart w:name="z2225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183"/>
    <w:bookmarkStart w:name="z2226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184"/>
    <w:bookmarkStart w:name="z2227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85"/>
    <w:bookmarkStart w:name="z2228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186"/>
    <w:bookmarkStart w:name="z2229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187"/>
    <w:bookmarkStart w:name="z2230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188"/>
    <w:bookmarkStart w:name="z2231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189"/>
    <w:bookmarkStart w:name="z2232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190"/>
    <w:bookmarkStart w:name="z2233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191"/>
    <w:bookmarkStart w:name="z2234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192"/>
    <w:bookmarkStart w:name="z2235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193"/>
    <w:bookmarkStart w:name="z2236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194"/>
    <w:bookmarkStart w:name="z2237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195"/>
    <w:bookmarkStart w:name="z2238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196"/>
    <w:bookmarkStart w:name="z2239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197"/>
    <w:bookmarkStart w:name="z2240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198"/>
    <w:bookmarkStart w:name="z2241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199"/>
    <w:bookmarkStart w:name="z2242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200"/>
    <w:bookmarkStart w:name="z2243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201"/>
    <w:bookmarkStart w:name="z2244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202"/>
    <w:bookmarkStart w:name="z2245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203"/>
    <w:bookmarkStart w:name="z2246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204"/>
    <w:bookmarkStart w:name="z2247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205"/>
    <w:bookmarkStart w:name="z2248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206"/>
    <w:bookmarkStart w:name="z2249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207"/>
    <w:bookmarkStart w:name="z2250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208"/>
    <w:bookmarkStart w:name="z2251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209"/>
    <w:bookmarkStart w:name="z2252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210"/>
    <w:bookmarkStart w:name="z2253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211"/>
    <w:bookmarkStart w:name="z2254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212"/>
    <w:bookmarkStart w:name="z2255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213"/>
    <w:bookmarkStart w:name="z2256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214"/>
    <w:bookmarkStart w:name="z2257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215"/>
    <w:bookmarkStart w:name="z2258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216"/>
    <w:bookmarkStart w:name="z225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217"/>
    <w:bookmarkStart w:name="z226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218"/>
    <w:bookmarkStart w:name="z226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219"/>
    <w:bookmarkStart w:name="z226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220"/>
    <w:bookmarkStart w:name="z226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221"/>
    <w:bookmarkStart w:name="z2264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222"/>
    <w:bookmarkStart w:name="z2265" w:id="2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223"/>
    <w:bookmarkStart w:name="z226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224"/>
    <w:bookmarkStart w:name="z2267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25"/>
    <w:bookmarkStart w:name="z2268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26"/>
    <w:bookmarkStart w:name="z2269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27"/>
    <w:bookmarkStart w:name="z2270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28"/>
    <w:bookmarkStart w:name="z2271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29"/>
    <w:bookmarkStart w:name="z2272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30"/>
    <w:bookmarkStart w:name="z2273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231"/>
    <w:bookmarkStart w:name="z2274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232"/>
    <w:bookmarkStart w:name="z2275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233"/>
    <w:bookmarkStart w:name="z2276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234"/>
    <w:bookmarkStart w:name="z2277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235"/>
    <w:bookmarkStart w:name="z2278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236"/>
    <w:bookmarkStart w:name="z2279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237"/>
    <w:bookmarkStart w:name="z2280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38"/>
    <w:bookmarkStart w:name="z2281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239"/>
    <w:bookmarkStart w:name="z2282" w:id="2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40"/>
    <w:bookmarkStart w:name="z2283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41"/>
    <w:bookmarkStart w:name="z2284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242"/>
    <w:bookmarkStart w:name="z2285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243"/>
    <w:bookmarkStart w:name="z2286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44"/>
    <w:bookmarkStart w:name="z2287" w:id="2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245"/>
    <w:bookmarkStart w:name="z2288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246"/>
    <w:bookmarkStart w:name="z2289" w:id="2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247"/>
    <w:bookmarkStart w:name="z2290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48"/>
    <w:bookmarkStart w:name="z2291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49"/>
    <w:bookmarkStart w:name="z2292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0"/>
    <w:bookmarkStart w:name="z2293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1"/>
    <w:bookmarkStart w:name="z2294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2"/>
    <w:bookmarkStart w:name="z2295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3"/>
    <w:bookmarkStart w:name="z2296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4"/>
    <w:bookmarkStart w:name="z2297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5"/>
    <w:bookmarkStart w:name="z2298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6"/>
    <w:bookmarkStart w:name="z2299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7"/>
    <w:bookmarkStart w:name="z2300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8"/>
    <w:bookmarkStart w:name="z230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59"/>
    <w:bookmarkStart w:name="z230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305" w:id="2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261"/>
    <w:bookmarkStart w:name="z2306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62"/>
    <w:bookmarkStart w:name="z2307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263"/>
    <w:bookmarkStart w:name="z2308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64"/>
    <w:bookmarkStart w:name="z2309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65"/>
    <w:bookmarkStart w:name="z2310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66"/>
    <w:bookmarkStart w:name="z2311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267"/>
    <w:bookmarkStart w:name="z2312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268"/>
    <w:bookmarkStart w:name="z2313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269"/>
    <w:bookmarkStart w:name="z2314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150009, Республика Казахстан, Северо-Казахстанская область, город Петропавловск, улица Нұрсұлтан Назарбаев, дом 236.</w:t>
      </w:r>
    </w:p>
    <w:bookmarkEnd w:id="2270"/>
    <w:bookmarkStart w:name="z2315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71"/>
    <w:bookmarkStart w:name="z2316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72"/>
    <w:bookmarkStart w:name="z2317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73"/>
    <w:bookmarkStart w:name="z2318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274"/>
    <w:bookmarkStart w:name="z2319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75"/>
    <w:bookmarkStart w:name="z2320" w:id="2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276"/>
    <w:bookmarkStart w:name="z2321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77"/>
    <w:bookmarkStart w:name="z2322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278"/>
    <w:bookmarkStart w:name="z2323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279"/>
    <w:bookmarkStart w:name="z2324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280"/>
    <w:bookmarkStart w:name="z2325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281"/>
    <w:bookmarkStart w:name="z2326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282"/>
    <w:bookmarkStart w:name="z2327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283"/>
    <w:bookmarkStart w:name="z2328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284"/>
    <w:bookmarkStart w:name="z2329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285"/>
    <w:bookmarkStart w:name="z2330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286"/>
    <w:bookmarkStart w:name="z2331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287"/>
    <w:bookmarkStart w:name="z2332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288"/>
    <w:bookmarkStart w:name="z2333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289"/>
    <w:bookmarkStart w:name="z2334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290"/>
    <w:bookmarkStart w:name="z2335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291"/>
    <w:bookmarkStart w:name="z2336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292"/>
    <w:bookmarkStart w:name="z2337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293"/>
    <w:bookmarkStart w:name="z2338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94"/>
    <w:bookmarkStart w:name="z2339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295"/>
    <w:bookmarkStart w:name="z2340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296"/>
    <w:bookmarkStart w:name="z2341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297"/>
    <w:bookmarkStart w:name="z2342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298"/>
    <w:bookmarkStart w:name="z2343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299"/>
    <w:bookmarkStart w:name="z2344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300"/>
    <w:bookmarkStart w:name="z2345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301"/>
    <w:bookmarkStart w:name="z2346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302"/>
    <w:bookmarkStart w:name="z2347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303"/>
    <w:bookmarkStart w:name="z2348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04"/>
    <w:bookmarkStart w:name="z2349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305"/>
    <w:bookmarkStart w:name="z2350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306"/>
    <w:bookmarkStart w:name="z2351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307"/>
    <w:bookmarkStart w:name="z2352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308"/>
    <w:bookmarkStart w:name="z2353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309"/>
    <w:bookmarkStart w:name="z2354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310"/>
    <w:bookmarkStart w:name="z2355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311"/>
    <w:bookmarkStart w:name="z2356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312"/>
    <w:bookmarkStart w:name="z2357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313"/>
    <w:bookmarkStart w:name="z2358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314"/>
    <w:bookmarkStart w:name="z2359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315"/>
    <w:bookmarkStart w:name="z2360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316"/>
    <w:bookmarkStart w:name="z2361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317"/>
    <w:bookmarkStart w:name="z2362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318"/>
    <w:bookmarkStart w:name="z2363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319"/>
    <w:bookmarkStart w:name="z2364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320"/>
    <w:bookmarkStart w:name="z2365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321"/>
    <w:bookmarkStart w:name="z2366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322"/>
    <w:bookmarkStart w:name="z2367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323"/>
    <w:bookmarkStart w:name="z2368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324"/>
    <w:bookmarkStart w:name="z2369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25"/>
    <w:bookmarkStart w:name="z2370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326"/>
    <w:bookmarkStart w:name="z2371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327"/>
    <w:bookmarkStart w:name="z2372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328"/>
    <w:bookmarkStart w:name="z2373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329"/>
    <w:bookmarkStart w:name="z2374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330"/>
    <w:bookmarkStart w:name="z2375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331"/>
    <w:bookmarkStart w:name="z2376" w:id="2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332"/>
    <w:bookmarkStart w:name="z2377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333"/>
    <w:bookmarkStart w:name="z2378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334"/>
    <w:bookmarkStart w:name="z2379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35"/>
    <w:bookmarkStart w:name="z2380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336"/>
    <w:bookmarkStart w:name="z2381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37"/>
    <w:bookmarkStart w:name="z2382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38"/>
    <w:bookmarkStart w:name="z2383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39"/>
    <w:bookmarkStart w:name="z238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340"/>
    <w:bookmarkStart w:name="z238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341"/>
    <w:bookmarkStart w:name="z238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342"/>
    <w:bookmarkStart w:name="z238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343"/>
    <w:bookmarkStart w:name="z238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344"/>
    <w:bookmarkStart w:name="z2389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345"/>
    <w:bookmarkStart w:name="z2390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346"/>
    <w:bookmarkStart w:name="z2391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47"/>
    <w:bookmarkStart w:name="z2392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348"/>
    <w:bookmarkStart w:name="z2393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49"/>
    <w:bookmarkStart w:name="z2394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50"/>
    <w:bookmarkStart w:name="z2395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51"/>
    <w:bookmarkStart w:name="z2396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52"/>
    <w:bookmarkStart w:name="z2397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53"/>
    <w:bookmarkStart w:name="z2398" w:id="2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54"/>
    <w:bookmarkStart w:name="z2399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355"/>
    <w:bookmarkStart w:name="z2400" w:id="2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356"/>
    <w:bookmarkStart w:name="z2401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57"/>
    <w:bookmarkStart w:name="z2402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58"/>
    <w:bookmarkStart w:name="z2403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59"/>
    <w:bookmarkStart w:name="z2404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0"/>
    <w:bookmarkStart w:name="z2405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1"/>
    <w:bookmarkStart w:name="z2406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2"/>
    <w:bookmarkStart w:name="z2407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3"/>
    <w:bookmarkStart w:name="z2408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4"/>
    <w:bookmarkStart w:name="z2409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5"/>
    <w:bookmarkStart w:name="z2410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6"/>
    <w:bookmarkStart w:name="z2411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7"/>
    <w:bookmarkStart w:name="z2412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8"/>
    <w:bookmarkStart w:name="z2413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69"/>
    <w:bookmarkStart w:name="z2414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3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417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</w:t>
      </w:r>
    </w:p>
    <w:bookmarkEnd w:id="2371"/>
    <w:bookmarkStart w:name="z2418" w:id="2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72"/>
    <w:bookmarkStart w:name="z241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373"/>
    <w:bookmarkStart w:name="z242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74"/>
    <w:bookmarkStart w:name="z242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75"/>
    <w:bookmarkStart w:name="z242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76"/>
    <w:bookmarkStart w:name="z242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77"/>
    <w:bookmarkStart w:name="z242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78"/>
    <w:bookmarkStart w:name="z242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379"/>
    <w:bookmarkStart w:name="z242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161200, Республика Казахстан, Туркестанская область, город Туркестан, микрорайон Жаңа қала, улица 32, 16.</w:t>
      </w:r>
    </w:p>
    <w:bookmarkEnd w:id="2380"/>
    <w:bookmarkStart w:name="z242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81"/>
    <w:bookmarkStart w:name="z242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82"/>
    <w:bookmarkStart w:name="z242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83"/>
    <w:bookmarkStart w:name="z243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84"/>
    <w:bookmarkStart w:name="z243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85"/>
    <w:bookmarkStart w:name="z2432" w:id="2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386"/>
    <w:bookmarkStart w:name="z243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87"/>
    <w:bookmarkStart w:name="z243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388"/>
    <w:bookmarkStart w:name="z243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389"/>
    <w:bookmarkStart w:name="z243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390"/>
    <w:bookmarkStart w:name="z243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391"/>
    <w:bookmarkStart w:name="z243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392"/>
    <w:bookmarkStart w:name="z243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393"/>
    <w:bookmarkStart w:name="z244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394"/>
    <w:bookmarkStart w:name="z244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395"/>
    <w:bookmarkStart w:name="z244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396"/>
    <w:bookmarkStart w:name="z244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397"/>
    <w:bookmarkStart w:name="z244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398"/>
    <w:bookmarkStart w:name="z244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399"/>
    <w:bookmarkStart w:name="z244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400"/>
    <w:bookmarkStart w:name="z244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401"/>
    <w:bookmarkStart w:name="z244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402"/>
    <w:bookmarkStart w:name="z244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403"/>
    <w:bookmarkStart w:name="z245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04"/>
    <w:bookmarkStart w:name="z245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405"/>
    <w:bookmarkStart w:name="z245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406"/>
    <w:bookmarkStart w:name="z245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407"/>
    <w:bookmarkStart w:name="z245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408"/>
    <w:bookmarkStart w:name="z245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409"/>
    <w:bookmarkStart w:name="z245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410"/>
    <w:bookmarkStart w:name="z245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411"/>
    <w:bookmarkStart w:name="z245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412"/>
    <w:bookmarkStart w:name="z245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413"/>
    <w:bookmarkStart w:name="z246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14"/>
    <w:bookmarkStart w:name="z246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415"/>
    <w:bookmarkStart w:name="z246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416"/>
    <w:bookmarkStart w:name="z246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417"/>
    <w:bookmarkStart w:name="z246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418"/>
    <w:bookmarkStart w:name="z246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419"/>
    <w:bookmarkStart w:name="z246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420"/>
    <w:bookmarkStart w:name="z246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421"/>
    <w:bookmarkStart w:name="z246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422"/>
    <w:bookmarkStart w:name="z246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423"/>
    <w:bookmarkStart w:name="z247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424"/>
    <w:bookmarkStart w:name="z247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425"/>
    <w:bookmarkStart w:name="z247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426"/>
    <w:bookmarkStart w:name="z247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427"/>
    <w:bookmarkStart w:name="z247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428"/>
    <w:bookmarkStart w:name="z247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429"/>
    <w:bookmarkStart w:name="z247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430"/>
    <w:bookmarkStart w:name="z247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431"/>
    <w:bookmarkStart w:name="z247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432"/>
    <w:bookmarkStart w:name="z247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433"/>
    <w:bookmarkStart w:name="z248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434"/>
    <w:bookmarkStart w:name="z248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35"/>
    <w:bookmarkStart w:name="z248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436"/>
    <w:bookmarkStart w:name="z248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437"/>
    <w:bookmarkStart w:name="z248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438"/>
    <w:bookmarkStart w:name="z248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439"/>
    <w:bookmarkStart w:name="z248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440"/>
    <w:bookmarkStart w:name="z248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441"/>
    <w:bookmarkStart w:name="z2488" w:id="2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442"/>
    <w:bookmarkStart w:name="z248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443"/>
    <w:bookmarkStart w:name="z249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44"/>
    <w:bookmarkStart w:name="z249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45"/>
    <w:bookmarkStart w:name="z249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46"/>
    <w:bookmarkStart w:name="z249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47"/>
    <w:bookmarkStart w:name="z249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48"/>
    <w:bookmarkStart w:name="z249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49"/>
    <w:bookmarkStart w:name="z249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450"/>
    <w:bookmarkStart w:name="z249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451"/>
    <w:bookmarkStart w:name="z249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452"/>
    <w:bookmarkStart w:name="z249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453"/>
    <w:bookmarkStart w:name="z250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454"/>
    <w:bookmarkStart w:name="z250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455"/>
    <w:bookmarkStart w:name="z250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456"/>
    <w:bookmarkStart w:name="z250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57"/>
    <w:bookmarkStart w:name="z250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458"/>
    <w:bookmarkStart w:name="z2505" w:id="2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459"/>
    <w:bookmarkStart w:name="z250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60"/>
    <w:bookmarkStart w:name="z250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461"/>
    <w:bookmarkStart w:name="z250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62"/>
    <w:bookmarkStart w:name="z250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63"/>
    <w:bookmarkStart w:name="z2510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64"/>
    <w:bookmarkStart w:name="z251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65"/>
    <w:bookmarkStart w:name="z2512" w:id="2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466"/>
    <w:bookmarkStart w:name="z251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67"/>
    <w:bookmarkStart w:name="z251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68"/>
    <w:bookmarkStart w:name="z251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69"/>
    <w:bookmarkStart w:name="z251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0"/>
    <w:bookmarkStart w:name="z251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1"/>
    <w:bookmarkStart w:name="z251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2"/>
    <w:bookmarkStart w:name="z251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3"/>
    <w:bookmarkStart w:name="z252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4"/>
    <w:bookmarkStart w:name="z252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5"/>
    <w:bookmarkStart w:name="z252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6"/>
    <w:bookmarkStart w:name="z252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7"/>
    <w:bookmarkStart w:name="z252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8"/>
    <w:bookmarkStart w:name="z252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79"/>
    <w:bookmarkStart w:name="z252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80"/>
    <w:bookmarkStart w:name="z252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81"/>
    <w:bookmarkStart w:name="z252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82"/>
    <w:bookmarkStart w:name="z252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532" w:id="2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484"/>
    <w:bookmarkStart w:name="z2533" w:id="2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85"/>
    <w:bookmarkStart w:name="z253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486"/>
    <w:bookmarkStart w:name="z253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87"/>
    <w:bookmarkStart w:name="z2536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88"/>
    <w:bookmarkStart w:name="z2537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89"/>
    <w:bookmarkStart w:name="z2538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90"/>
    <w:bookmarkStart w:name="z2539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91"/>
    <w:bookmarkStart w:name="z2540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492"/>
    <w:bookmarkStart w:name="z2541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070000, Республика Казахстан, Восточно-Казахстанская область, город Усть-Каменогорск, проспект Нурсултана Назарбаева, дом 17.</w:t>
      </w:r>
    </w:p>
    <w:bookmarkEnd w:id="2493"/>
    <w:bookmarkStart w:name="z2542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94"/>
    <w:bookmarkStart w:name="z2543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95"/>
    <w:bookmarkStart w:name="z2544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96"/>
    <w:bookmarkStart w:name="z2545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97"/>
    <w:bookmarkStart w:name="z2546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98"/>
    <w:bookmarkStart w:name="z2547" w:id="2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499"/>
    <w:bookmarkStart w:name="z2548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00"/>
    <w:bookmarkStart w:name="z2549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501"/>
    <w:bookmarkStart w:name="z2550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502"/>
    <w:bookmarkStart w:name="z2551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503"/>
    <w:bookmarkStart w:name="z2552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04"/>
    <w:bookmarkStart w:name="z2553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505"/>
    <w:bookmarkStart w:name="z2554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506"/>
    <w:bookmarkStart w:name="z2555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507"/>
    <w:bookmarkStart w:name="z2556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508"/>
    <w:bookmarkStart w:name="z2557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509"/>
    <w:bookmarkStart w:name="z2558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510"/>
    <w:bookmarkStart w:name="z2559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11"/>
    <w:bookmarkStart w:name="z2560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512"/>
    <w:bookmarkStart w:name="z2561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513"/>
    <w:bookmarkStart w:name="z2562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514"/>
    <w:bookmarkStart w:name="z2563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515"/>
    <w:bookmarkStart w:name="z2564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516"/>
    <w:bookmarkStart w:name="z2565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17"/>
    <w:bookmarkStart w:name="z2566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518"/>
    <w:bookmarkStart w:name="z2567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519"/>
    <w:bookmarkStart w:name="z2568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520"/>
    <w:bookmarkStart w:name="z2569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521"/>
    <w:bookmarkStart w:name="z2570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522"/>
    <w:bookmarkStart w:name="z2571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523"/>
    <w:bookmarkStart w:name="z2572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524"/>
    <w:bookmarkStart w:name="z2573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525"/>
    <w:bookmarkStart w:name="z2574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526"/>
    <w:bookmarkStart w:name="z2575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27"/>
    <w:bookmarkStart w:name="z2576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528"/>
    <w:bookmarkStart w:name="z2577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529"/>
    <w:bookmarkStart w:name="z2578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530"/>
    <w:bookmarkStart w:name="z2579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531"/>
    <w:bookmarkStart w:name="z2580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532"/>
    <w:bookmarkStart w:name="z2581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533"/>
    <w:bookmarkStart w:name="z2582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534"/>
    <w:bookmarkStart w:name="z2583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535"/>
    <w:bookmarkStart w:name="z2584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536"/>
    <w:bookmarkStart w:name="z2585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537"/>
    <w:bookmarkStart w:name="z2586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538"/>
    <w:bookmarkStart w:name="z2587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539"/>
    <w:bookmarkStart w:name="z2588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540"/>
    <w:bookmarkStart w:name="z2589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541"/>
    <w:bookmarkStart w:name="z2590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542"/>
    <w:bookmarkStart w:name="z2591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543"/>
    <w:bookmarkStart w:name="z2592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544"/>
    <w:bookmarkStart w:name="z2593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545"/>
    <w:bookmarkStart w:name="z2594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546"/>
    <w:bookmarkStart w:name="z2595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547"/>
    <w:bookmarkStart w:name="z2596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48"/>
    <w:bookmarkStart w:name="z2597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549"/>
    <w:bookmarkStart w:name="z2598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550"/>
    <w:bookmarkStart w:name="z2599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551"/>
    <w:bookmarkStart w:name="z2600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552"/>
    <w:bookmarkStart w:name="z2601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553"/>
    <w:bookmarkStart w:name="z2602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554"/>
    <w:bookmarkStart w:name="z2603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555"/>
    <w:bookmarkStart w:name="z2604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556"/>
    <w:bookmarkStart w:name="z2605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557"/>
    <w:bookmarkStart w:name="z2606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58"/>
    <w:bookmarkStart w:name="z2607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559"/>
    <w:bookmarkStart w:name="z2608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60"/>
    <w:bookmarkStart w:name="z2609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61"/>
    <w:bookmarkStart w:name="z2610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62"/>
    <w:bookmarkStart w:name="z2611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563"/>
    <w:bookmarkStart w:name="z2612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564"/>
    <w:bookmarkStart w:name="z2613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565"/>
    <w:bookmarkStart w:name="z2614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566"/>
    <w:bookmarkStart w:name="z2615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567"/>
    <w:bookmarkStart w:name="z2616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568"/>
    <w:bookmarkStart w:name="z2617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569"/>
    <w:bookmarkStart w:name="z2618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570"/>
    <w:bookmarkStart w:name="z2619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571"/>
    <w:bookmarkStart w:name="z2620" w:id="2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72"/>
    <w:bookmarkStart w:name="z2621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73"/>
    <w:bookmarkStart w:name="z2622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574"/>
    <w:bookmarkStart w:name="z2623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75"/>
    <w:bookmarkStart w:name="z2624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76"/>
    <w:bookmarkStart w:name="z2625" w:id="2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77"/>
    <w:bookmarkStart w:name="z2626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578"/>
    <w:bookmarkStart w:name="z2627" w:id="2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579"/>
    <w:bookmarkStart w:name="z2628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0"/>
    <w:bookmarkStart w:name="z2629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1"/>
    <w:bookmarkStart w:name="z2630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2"/>
    <w:bookmarkStart w:name="z2631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3"/>
    <w:bookmarkStart w:name="z2632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4"/>
    <w:bookmarkStart w:name="z2633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5"/>
    <w:bookmarkStart w:name="z2634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6"/>
    <w:bookmarkStart w:name="z2635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7"/>
    <w:bookmarkStart w:name="z2636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8"/>
    <w:bookmarkStart w:name="z2637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9"/>
    <w:bookmarkStart w:name="z2638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641" w:id="2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</w:t>
      </w:r>
    </w:p>
    <w:bookmarkEnd w:id="2591"/>
    <w:bookmarkStart w:name="z2642" w:id="2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92"/>
    <w:bookmarkStart w:name="z2643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2593"/>
    <w:bookmarkStart w:name="z2644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94"/>
    <w:bookmarkStart w:name="z2645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595"/>
    <w:bookmarkStart w:name="z2646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96"/>
    <w:bookmarkStart w:name="z2647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597"/>
    <w:bookmarkStart w:name="z2648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598"/>
    <w:bookmarkStart w:name="z2649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99"/>
    <w:bookmarkStart w:name="z2650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160011, Республика Казахстан, город Шымкент, Аль-Фарабийский район, проспект Д. Кунаева, 27.</w:t>
      </w:r>
    </w:p>
    <w:bookmarkEnd w:id="2600"/>
    <w:bookmarkStart w:name="z2651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01"/>
    <w:bookmarkStart w:name="z2652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02"/>
    <w:bookmarkStart w:name="z2653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603"/>
    <w:bookmarkStart w:name="z2654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604"/>
    <w:bookmarkStart w:name="z2655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605"/>
    <w:bookmarkStart w:name="z2656" w:id="2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606"/>
    <w:bookmarkStart w:name="z2657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07"/>
    <w:bookmarkStart w:name="z2658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608"/>
    <w:bookmarkStart w:name="z2659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609"/>
    <w:bookmarkStart w:name="z2660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610"/>
    <w:bookmarkStart w:name="z2661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11"/>
    <w:bookmarkStart w:name="z2662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612"/>
    <w:bookmarkStart w:name="z266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613"/>
    <w:bookmarkStart w:name="z266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614"/>
    <w:bookmarkStart w:name="z2665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615"/>
    <w:bookmarkStart w:name="z266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616"/>
    <w:bookmarkStart w:name="z266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617"/>
    <w:bookmarkStart w:name="z266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18"/>
    <w:bookmarkStart w:name="z266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619"/>
    <w:bookmarkStart w:name="z2670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620"/>
    <w:bookmarkStart w:name="z2671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621"/>
    <w:bookmarkStart w:name="z2672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622"/>
    <w:bookmarkStart w:name="z2673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623"/>
    <w:bookmarkStart w:name="z2674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24"/>
    <w:bookmarkStart w:name="z2675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625"/>
    <w:bookmarkStart w:name="z2676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626"/>
    <w:bookmarkStart w:name="z2677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627"/>
    <w:bookmarkStart w:name="z2678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628"/>
    <w:bookmarkStart w:name="z2679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629"/>
    <w:bookmarkStart w:name="z2680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630"/>
    <w:bookmarkStart w:name="z2681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631"/>
    <w:bookmarkStart w:name="z2682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632"/>
    <w:bookmarkStart w:name="z2683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633"/>
    <w:bookmarkStart w:name="z2684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34"/>
    <w:bookmarkStart w:name="z2685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635"/>
    <w:bookmarkStart w:name="z2686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2636"/>
    <w:bookmarkStart w:name="z2687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637"/>
    <w:bookmarkStart w:name="z2688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638"/>
    <w:bookmarkStart w:name="z2689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639"/>
    <w:bookmarkStart w:name="z2690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640"/>
    <w:bookmarkStart w:name="z2691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641"/>
    <w:bookmarkStart w:name="z2692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642"/>
    <w:bookmarkStart w:name="z2693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643"/>
    <w:bookmarkStart w:name="z2694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644"/>
    <w:bookmarkStart w:name="z2695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645"/>
    <w:bookmarkStart w:name="z2696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646"/>
    <w:bookmarkStart w:name="z2697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647"/>
    <w:bookmarkStart w:name="z2698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648"/>
    <w:bookmarkStart w:name="z2699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649"/>
    <w:bookmarkStart w:name="z2700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650"/>
    <w:bookmarkStart w:name="z2701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651"/>
    <w:bookmarkStart w:name="z2702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652"/>
    <w:bookmarkStart w:name="z2703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653"/>
    <w:bookmarkStart w:name="z2704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654"/>
    <w:bookmarkStart w:name="z2705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55"/>
    <w:bookmarkStart w:name="z2706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656"/>
    <w:bookmarkStart w:name="z2707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657"/>
    <w:bookmarkStart w:name="z2708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658"/>
    <w:bookmarkStart w:name="z2709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659"/>
    <w:bookmarkStart w:name="z2710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660"/>
    <w:bookmarkStart w:name="z2711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661"/>
    <w:bookmarkStart w:name="z2712" w:id="2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662"/>
    <w:bookmarkStart w:name="z2713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663"/>
    <w:bookmarkStart w:name="z2714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64"/>
    <w:bookmarkStart w:name="z2715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65"/>
    <w:bookmarkStart w:name="z2716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66"/>
    <w:bookmarkStart w:name="z2717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7"/>
    <w:bookmarkStart w:name="z2718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8"/>
    <w:bookmarkStart w:name="z2719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9"/>
    <w:bookmarkStart w:name="z2720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670"/>
    <w:bookmarkStart w:name="z2721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671"/>
    <w:bookmarkStart w:name="z2722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672"/>
    <w:bookmarkStart w:name="z2723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673"/>
    <w:bookmarkStart w:name="z2724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674"/>
    <w:bookmarkStart w:name="z2725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675"/>
    <w:bookmarkStart w:name="z2726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676"/>
    <w:bookmarkStart w:name="z2727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77"/>
    <w:bookmarkStart w:name="z2728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678"/>
    <w:bookmarkStart w:name="z2729" w:id="2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679"/>
    <w:bookmarkStart w:name="z2730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80"/>
    <w:bookmarkStart w:name="z2731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81"/>
    <w:bookmarkStart w:name="z2732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682"/>
    <w:bookmarkStart w:name="z2733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83"/>
    <w:bookmarkStart w:name="z2734" w:id="2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684"/>
    <w:bookmarkStart w:name="z2735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685"/>
    <w:bookmarkStart w:name="z2736" w:id="2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686"/>
    <w:bookmarkStart w:name="z2737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7"/>
    <w:bookmarkStart w:name="z2738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8"/>
    <w:bookmarkStart w:name="z2739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9"/>
    <w:bookmarkStart w:name="z2740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