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9ca7" w14:textId="f809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pPr>
        <w:spacing w:after="0"/>
        <w:ind w:left="0"/>
        <w:jc w:val="both"/>
      </w:pPr>
      <w:r>
        <w:rPr>
          <w:rFonts w:ascii="Times New Roman"/>
          <w:b w:val="false"/>
          <w:i w:val="false"/>
          <w:color w:val="000000"/>
          <w:sz w:val="28"/>
        </w:rPr>
        <w:t>Приказ Министра здравоохранения Республики Казахстан от 7 июня 2023 года № 110. Зарегистрирован в Министерстве юстиции Республики Казахстан 8 июня 2023 года № 32733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15-1)</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7 июня 2023 года № 110</w:t>
            </w:r>
          </w:p>
        </w:tc>
      </w:tr>
    </w:tbl>
    <w:bookmarkStart w:name="z14" w:id="8"/>
    <w:p>
      <w:pPr>
        <w:spacing w:after="0"/>
        <w:ind w:left="0"/>
        <w:jc w:val="left"/>
      </w:pPr>
      <w:r>
        <w:rPr>
          <w:rFonts w:ascii="Times New Roman"/>
          <w:b/>
          <w:i w:val="false"/>
          <w:color w:val="000000"/>
        </w:rPr>
        <w:t xml:space="preserve">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8"/>
    <w:bookmarkStart w:name="z15" w:id="9"/>
    <w:p>
      <w:pPr>
        <w:spacing w:after="0"/>
        <w:ind w:left="0"/>
        <w:jc w:val="left"/>
      </w:pPr>
      <w:r>
        <w:rPr>
          <w:rFonts w:ascii="Times New Roman"/>
          <w:b/>
          <w:i w:val="false"/>
          <w:color w:val="000000"/>
        </w:rPr>
        <w:t xml:space="preserve"> Раздел 1. Основные положения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разработаны в соответствии с </w:t>
      </w:r>
      <w:r>
        <w:rPr>
          <w:rFonts w:ascii="Times New Roman"/>
          <w:b w:val="false"/>
          <w:i w:val="false"/>
          <w:color w:val="000000"/>
          <w:sz w:val="28"/>
        </w:rPr>
        <w:t>подпунктом 15-1)</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и медицинских изделий,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bookmarkEnd w:id="13"/>
    <w:bookmarkStart w:name="z20" w:id="14"/>
    <w:p>
      <w:pPr>
        <w:spacing w:after="0"/>
        <w:ind w:left="0"/>
        <w:jc w:val="both"/>
      </w:pPr>
      <w:r>
        <w:rPr>
          <w:rFonts w:ascii="Times New Roman"/>
          <w:b w:val="false"/>
          <w:i w:val="false"/>
          <w:color w:val="000000"/>
          <w:sz w:val="28"/>
        </w:rPr>
        <w:t>
      2) переходящий остаток – остаток на складах единого дистрибьютора лекарственных средств и медицинских изделий, ранее закупленных, в том числе в рамках неснижаемого запаса;</w:t>
      </w:r>
    </w:p>
    <w:bookmarkEnd w:id="14"/>
    <w:bookmarkStart w:name="z21" w:id="15"/>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настоящим Правилам;</w:t>
      </w:r>
    </w:p>
    <w:bookmarkEnd w:id="15"/>
    <w:bookmarkStart w:name="z22" w:id="16"/>
    <w:p>
      <w:pPr>
        <w:spacing w:after="0"/>
        <w:ind w:left="0"/>
        <w:jc w:val="both"/>
      </w:pPr>
      <w:r>
        <w:rPr>
          <w:rFonts w:ascii="Times New Roman"/>
          <w:b w:val="false"/>
          <w:i w:val="false"/>
          <w:color w:val="000000"/>
          <w:sz w:val="28"/>
        </w:rPr>
        <w:t>
      4)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6"/>
    <w:bookmarkStart w:name="z23" w:id="17"/>
    <w:p>
      <w:pPr>
        <w:spacing w:after="0"/>
        <w:ind w:left="0"/>
        <w:jc w:val="both"/>
      </w:pPr>
      <w:r>
        <w:rPr>
          <w:rFonts w:ascii="Times New Roman"/>
          <w:b w:val="false"/>
          <w:i w:val="false"/>
          <w:color w:val="000000"/>
          <w:sz w:val="28"/>
        </w:rPr>
        <w:t>
      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7"/>
    <w:bookmarkStart w:name="z24" w:id="18"/>
    <w:p>
      <w:pPr>
        <w:spacing w:after="0"/>
        <w:ind w:left="0"/>
        <w:jc w:val="both"/>
      </w:pPr>
      <w:r>
        <w:rPr>
          <w:rFonts w:ascii="Times New Roman"/>
          <w:b w:val="false"/>
          <w:i w:val="false"/>
          <w:color w:val="000000"/>
          <w:sz w:val="28"/>
        </w:rPr>
        <w:t>
      6) фиксированная цена – цена лекарственного средства или медицинского изделия, определенная по результатам закупа, по которой поставщик обязуется поставить лекарственное средство или медицинское изделие единому дистрибьютору;</w:t>
      </w:r>
    </w:p>
    <w:bookmarkEnd w:id="18"/>
    <w:bookmarkStart w:name="z25" w:id="19"/>
    <w:p>
      <w:pPr>
        <w:spacing w:after="0"/>
        <w:ind w:left="0"/>
        <w:jc w:val="both"/>
      </w:pPr>
      <w:r>
        <w:rPr>
          <w:rFonts w:ascii="Times New Roman"/>
          <w:b w:val="false"/>
          <w:i w:val="false"/>
          <w:color w:val="000000"/>
          <w:sz w:val="28"/>
        </w:rPr>
        <w:t>
      7)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19"/>
    <w:bookmarkStart w:name="z26" w:id="20"/>
    <w:p>
      <w:pPr>
        <w:spacing w:after="0"/>
        <w:ind w:left="0"/>
        <w:jc w:val="both"/>
      </w:pPr>
      <w:r>
        <w:rPr>
          <w:rFonts w:ascii="Times New Roman"/>
          <w:b w:val="false"/>
          <w:i w:val="false"/>
          <w:color w:val="000000"/>
          <w:sz w:val="28"/>
        </w:rPr>
        <w:t xml:space="preserve">
      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20"/>
    <w:bookmarkStart w:name="z27" w:id="21"/>
    <w:p>
      <w:pPr>
        <w:spacing w:after="0"/>
        <w:ind w:left="0"/>
        <w:jc w:val="both"/>
      </w:pPr>
      <w:r>
        <w:rPr>
          <w:rFonts w:ascii="Times New Roman"/>
          <w:b w:val="false"/>
          <w:i w:val="false"/>
          <w:color w:val="000000"/>
          <w:sz w:val="28"/>
        </w:rPr>
        <w:t>
      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уполномоченным органом в области здравоохранения перечень лекарственных средств и медицинских изделий, закупаемых у единого дистрибьютора, содержащий:</w:t>
      </w:r>
    </w:p>
    <w:bookmarkEnd w:id="21"/>
    <w:bookmarkStart w:name="z28" w:id="22"/>
    <w:p>
      <w:pPr>
        <w:spacing w:after="0"/>
        <w:ind w:left="0"/>
        <w:jc w:val="both"/>
      </w:pPr>
      <w:r>
        <w:rPr>
          <w:rFonts w:ascii="Times New Roman"/>
          <w:b w:val="false"/>
          <w:i w:val="false"/>
          <w:color w:val="000000"/>
          <w:sz w:val="28"/>
        </w:rPr>
        <w:t>
      международные непатентованные наименования и краткую характеристику лекарственных средств;</w:t>
      </w:r>
    </w:p>
    <w:bookmarkEnd w:id="22"/>
    <w:bookmarkStart w:name="z29" w:id="23"/>
    <w:p>
      <w:pPr>
        <w:spacing w:after="0"/>
        <w:ind w:left="0"/>
        <w:jc w:val="both"/>
      </w:pPr>
      <w:r>
        <w:rPr>
          <w:rFonts w:ascii="Times New Roman"/>
          <w:b w:val="false"/>
          <w:i w:val="false"/>
          <w:color w:val="000000"/>
          <w:sz w:val="28"/>
        </w:rPr>
        <w:t>
      наименования (состав) и краткую характеристику медицинских изделий;</w:t>
      </w:r>
    </w:p>
    <w:bookmarkEnd w:id="23"/>
    <w:bookmarkStart w:name="z30" w:id="24"/>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24"/>
    <w:bookmarkStart w:name="z31" w:id="25"/>
    <w:p>
      <w:pPr>
        <w:spacing w:after="0"/>
        <w:ind w:left="0"/>
        <w:jc w:val="both"/>
      </w:pPr>
      <w:r>
        <w:rPr>
          <w:rFonts w:ascii="Times New Roman"/>
          <w:b w:val="false"/>
          <w:i w:val="false"/>
          <w:color w:val="000000"/>
          <w:sz w:val="28"/>
        </w:rPr>
        <w:t xml:space="preserve">
      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сентября 2021 года № ҚР ДСМ-96 "Об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24253) (далее – Приказ 96)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 - 77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23886) (далее – Приказ 77), с учетом наценки единого дистрибьютора;</w:t>
      </w:r>
    </w:p>
    <w:bookmarkEnd w:id="25"/>
    <w:bookmarkStart w:name="z32" w:id="26"/>
    <w:p>
      <w:pPr>
        <w:spacing w:after="0"/>
        <w:ind w:left="0"/>
        <w:jc w:val="both"/>
      </w:pPr>
      <w:r>
        <w:rPr>
          <w:rFonts w:ascii="Times New Roman"/>
          <w:b w:val="false"/>
          <w:i w:val="false"/>
          <w:color w:val="000000"/>
          <w:sz w:val="28"/>
        </w:rPr>
        <w:t>
      12)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26"/>
    <w:bookmarkStart w:name="z33" w:id="27"/>
    <w:p>
      <w:pPr>
        <w:spacing w:after="0"/>
        <w:ind w:left="0"/>
        <w:jc w:val="both"/>
      </w:pPr>
      <w:r>
        <w:rPr>
          <w:rFonts w:ascii="Times New Roman"/>
          <w:b w:val="false"/>
          <w:i w:val="false"/>
          <w:color w:val="000000"/>
          <w:sz w:val="28"/>
        </w:rPr>
        <w:t>
      13)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7"/>
    <w:bookmarkStart w:name="z34" w:id="28"/>
    <w:p>
      <w:pPr>
        <w:spacing w:after="0"/>
        <w:ind w:left="0"/>
        <w:jc w:val="both"/>
      </w:pPr>
      <w:r>
        <w:rPr>
          <w:rFonts w:ascii="Times New Roman"/>
          <w:b w:val="false"/>
          <w:i w:val="false"/>
          <w:color w:val="000000"/>
          <w:sz w:val="28"/>
        </w:rPr>
        <w:t>
      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bookmarkEnd w:id="28"/>
    <w:bookmarkStart w:name="z35" w:id="29"/>
    <w:p>
      <w:pPr>
        <w:spacing w:after="0"/>
        <w:ind w:left="0"/>
        <w:jc w:val="both"/>
      </w:pPr>
      <w:r>
        <w:rPr>
          <w:rFonts w:ascii="Times New Roman"/>
          <w:b w:val="false"/>
          <w:i w:val="false"/>
          <w:color w:val="000000"/>
          <w:sz w:val="28"/>
        </w:rPr>
        <w:t>
      15)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29"/>
    <w:bookmarkStart w:name="z36" w:id="30"/>
    <w:p>
      <w:pPr>
        <w:spacing w:after="0"/>
        <w:ind w:left="0"/>
        <w:jc w:val="both"/>
      </w:pPr>
      <w:r>
        <w:rPr>
          <w:rFonts w:ascii="Times New Roman"/>
          <w:b w:val="false"/>
          <w:i w:val="false"/>
          <w:color w:val="000000"/>
          <w:sz w:val="28"/>
        </w:rPr>
        <w:t>
      16) веб-портал закупа лекарственных средств и медицинских изделий, услуг 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30"/>
    <w:bookmarkStart w:name="z37" w:id="31"/>
    <w:p>
      <w:pPr>
        <w:spacing w:after="0"/>
        <w:ind w:left="0"/>
        <w:jc w:val="both"/>
      </w:pPr>
      <w:r>
        <w:rPr>
          <w:rFonts w:ascii="Times New Roman"/>
          <w:b w:val="false"/>
          <w:i w:val="false"/>
          <w:color w:val="000000"/>
          <w:sz w:val="28"/>
        </w:rPr>
        <w:t>
      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31"/>
    <w:bookmarkStart w:name="z38" w:id="32"/>
    <w:p>
      <w:pPr>
        <w:spacing w:after="0"/>
        <w:ind w:left="0"/>
        <w:jc w:val="both"/>
      </w:pPr>
      <w:r>
        <w:rPr>
          <w:rFonts w:ascii="Times New Roman"/>
          <w:b w:val="false"/>
          <w:i w:val="false"/>
          <w:color w:val="000000"/>
          <w:sz w:val="28"/>
        </w:rPr>
        <w:t>
      18)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32"/>
    <w:bookmarkStart w:name="z39" w:id="33"/>
    <w:p>
      <w:pPr>
        <w:spacing w:after="0"/>
        <w:ind w:left="0"/>
        <w:jc w:val="both"/>
      </w:pPr>
      <w:r>
        <w:rPr>
          <w:rFonts w:ascii="Times New Roman"/>
          <w:b w:val="false"/>
          <w:i w:val="false"/>
          <w:color w:val="000000"/>
          <w:sz w:val="28"/>
        </w:rPr>
        <w:t xml:space="preserve">
      19) неснижаемый запас лекарственных средств и медицинских изделий – запас лекарственных средств и медицинских изделий, необходимых для бесперебойного лекарственного обеспечения, устанавливаемый и планомерно пополняемый единым дистрибьютором за счет собственных средств в объеме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ДСМ-88 "Об определении перечня лекарственных средств и медицинских изделий, закупаемых у единого дистрибьютора" (зарегистрирован в Реестре государственной регистрации нормативных правовых актов под № 24078) (далее – Приказ 88) на соответствующий финансовый год;</w:t>
      </w:r>
    </w:p>
    <w:bookmarkEnd w:id="33"/>
    <w:bookmarkStart w:name="z40" w:id="34"/>
    <w:p>
      <w:pPr>
        <w:spacing w:after="0"/>
        <w:ind w:left="0"/>
        <w:jc w:val="both"/>
      </w:pPr>
      <w:r>
        <w:rPr>
          <w:rFonts w:ascii="Times New Roman"/>
          <w:b w:val="false"/>
          <w:i w:val="false"/>
          <w:color w:val="000000"/>
          <w:sz w:val="28"/>
        </w:rPr>
        <w:t>
      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34"/>
    <w:bookmarkStart w:name="z41" w:id="35"/>
    <w:p>
      <w:pPr>
        <w:spacing w:after="0"/>
        <w:ind w:left="0"/>
        <w:jc w:val="both"/>
      </w:pPr>
      <w:r>
        <w:rPr>
          <w:rFonts w:ascii="Times New Roman"/>
          <w:b w:val="false"/>
          <w:i w:val="false"/>
          <w:color w:val="000000"/>
          <w:sz w:val="28"/>
        </w:rPr>
        <w:t>
      21)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35"/>
    <w:bookmarkStart w:name="z42" w:id="36"/>
    <w:p>
      <w:pPr>
        <w:spacing w:after="0"/>
        <w:ind w:left="0"/>
        <w:jc w:val="both"/>
      </w:pPr>
      <w:r>
        <w:rPr>
          <w:rFonts w:ascii="Times New Roman"/>
          <w:b w:val="false"/>
          <w:i w:val="false"/>
          <w:color w:val="000000"/>
          <w:sz w:val="28"/>
        </w:rPr>
        <w:t>
      22)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36"/>
    <w:bookmarkStart w:name="z43" w:id="37"/>
    <w:p>
      <w:pPr>
        <w:spacing w:after="0"/>
        <w:ind w:left="0"/>
        <w:jc w:val="both"/>
      </w:pPr>
      <w:r>
        <w:rPr>
          <w:rFonts w:ascii="Times New Roman"/>
          <w:b w:val="false"/>
          <w:i w:val="false"/>
          <w:color w:val="000000"/>
          <w:sz w:val="28"/>
        </w:rPr>
        <w:t>
      23)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37"/>
    <w:bookmarkStart w:name="z44" w:id="38"/>
    <w:p>
      <w:pPr>
        <w:spacing w:after="0"/>
        <w:ind w:left="0"/>
        <w:jc w:val="both"/>
      </w:pPr>
      <w:r>
        <w:rPr>
          <w:rFonts w:ascii="Times New Roman"/>
          <w:b w:val="false"/>
          <w:i w:val="false"/>
          <w:color w:val="000000"/>
          <w:sz w:val="28"/>
        </w:rPr>
        <w:t>
      24)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38"/>
    <w:bookmarkStart w:name="z45" w:id="39"/>
    <w:p>
      <w:pPr>
        <w:spacing w:after="0"/>
        <w:ind w:left="0"/>
        <w:jc w:val="both"/>
      </w:pPr>
      <w:r>
        <w:rPr>
          <w:rFonts w:ascii="Times New Roman"/>
          <w:b w:val="false"/>
          <w:i w:val="false"/>
          <w:color w:val="000000"/>
          <w:sz w:val="28"/>
        </w:rPr>
        <w:t>
      25)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со стандартами системы управления качеством ISO;</w:t>
      </w:r>
    </w:p>
    <w:bookmarkEnd w:id="39"/>
    <w:bookmarkStart w:name="z46" w:id="40"/>
    <w:p>
      <w:pPr>
        <w:spacing w:after="0"/>
        <w:ind w:left="0"/>
        <w:jc w:val="both"/>
      </w:pPr>
      <w:r>
        <w:rPr>
          <w:rFonts w:ascii="Times New Roman"/>
          <w:b w:val="false"/>
          <w:i w:val="false"/>
          <w:color w:val="000000"/>
          <w:sz w:val="28"/>
        </w:rPr>
        <w:t>
      26)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лекарственного средства и (или) медицинского изделия;</w:t>
      </w:r>
    </w:p>
    <w:bookmarkEnd w:id="40"/>
    <w:bookmarkStart w:name="z47" w:id="41"/>
    <w:p>
      <w:pPr>
        <w:spacing w:after="0"/>
        <w:ind w:left="0"/>
        <w:jc w:val="both"/>
      </w:pPr>
      <w:r>
        <w:rPr>
          <w:rFonts w:ascii="Times New Roman"/>
          <w:b w:val="false"/>
          <w:i w:val="false"/>
          <w:color w:val="000000"/>
          <w:sz w:val="28"/>
        </w:rPr>
        <w:t>
      27)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его применять;</w:t>
      </w:r>
    </w:p>
    <w:bookmarkEnd w:id="41"/>
    <w:bookmarkStart w:name="z48" w:id="42"/>
    <w:p>
      <w:pPr>
        <w:spacing w:after="0"/>
        <w:ind w:left="0"/>
        <w:jc w:val="both"/>
      </w:pPr>
      <w:r>
        <w:rPr>
          <w:rFonts w:ascii="Times New Roman"/>
          <w:b w:val="false"/>
          <w:i w:val="false"/>
          <w:color w:val="000000"/>
          <w:sz w:val="28"/>
        </w:rPr>
        <w:t>
      28)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42"/>
    <w:bookmarkStart w:name="z49" w:id="43"/>
    <w:p>
      <w:pPr>
        <w:spacing w:after="0"/>
        <w:ind w:left="0"/>
        <w:jc w:val="both"/>
      </w:pPr>
      <w:r>
        <w:rPr>
          <w:rFonts w:ascii="Times New Roman"/>
          <w:b w:val="false"/>
          <w:i w:val="false"/>
          <w:color w:val="000000"/>
          <w:sz w:val="28"/>
        </w:rPr>
        <w:t>
      29)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43"/>
    <w:bookmarkStart w:name="z50" w:id="44"/>
    <w:p>
      <w:pPr>
        <w:spacing w:after="0"/>
        <w:ind w:left="0"/>
        <w:jc w:val="both"/>
      </w:pPr>
      <w:r>
        <w:rPr>
          <w:rFonts w:ascii="Times New Roman"/>
          <w:b w:val="false"/>
          <w:i w:val="false"/>
          <w:color w:val="000000"/>
          <w:sz w:val="28"/>
        </w:rPr>
        <w:t>
      30) медицинские изделия – изделия медицинского назначения и медицинская техника;</w:t>
      </w:r>
    </w:p>
    <w:bookmarkEnd w:id="44"/>
    <w:bookmarkStart w:name="z51" w:id="45"/>
    <w:p>
      <w:pPr>
        <w:spacing w:after="0"/>
        <w:ind w:left="0"/>
        <w:jc w:val="both"/>
      </w:pPr>
      <w:r>
        <w:rPr>
          <w:rFonts w:ascii="Times New Roman"/>
          <w:b w:val="false"/>
          <w:i w:val="false"/>
          <w:color w:val="000000"/>
          <w:sz w:val="28"/>
        </w:rPr>
        <w:t>
      31)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45"/>
    <w:bookmarkStart w:name="z52" w:id="46"/>
    <w:p>
      <w:pPr>
        <w:spacing w:after="0"/>
        <w:ind w:left="0"/>
        <w:jc w:val="both"/>
      </w:pPr>
      <w:r>
        <w:rPr>
          <w:rFonts w:ascii="Times New Roman"/>
          <w:b w:val="false"/>
          <w:i w:val="false"/>
          <w:color w:val="000000"/>
          <w:sz w:val="28"/>
        </w:rPr>
        <w:t>
      32)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46"/>
    <w:bookmarkStart w:name="z53" w:id="47"/>
    <w:p>
      <w:pPr>
        <w:spacing w:after="0"/>
        <w:ind w:left="0"/>
        <w:jc w:val="both"/>
      </w:pPr>
      <w:r>
        <w:rPr>
          <w:rFonts w:ascii="Times New Roman"/>
          <w:b w:val="false"/>
          <w:i w:val="false"/>
          <w:color w:val="000000"/>
          <w:sz w:val="28"/>
        </w:rPr>
        <w:t>
      33) медицинское задание – документ, формируемый заказчиком (заявителем) с указанием необходимых диагностических исследований и (или) медицинских манипуляций в соответствии с уровнем согласно государственного норматива сети организаций здравоохранения, профилем медицинской организации и клиническим протоколом для закупа медицинской техники на условиях расширенного срока сервисного обслуживания;</w:t>
      </w:r>
    </w:p>
    <w:bookmarkEnd w:id="47"/>
    <w:bookmarkStart w:name="z54" w:id="48"/>
    <w:p>
      <w:pPr>
        <w:spacing w:after="0"/>
        <w:ind w:left="0"/>
        <w:jc w:val="both"/>
      </w:pPr>
      <w:r>
        <w:rPr>
          <w:rFonts w:ascii="Times New Roman"/>
          <w:b w:val="false"/>
          <w:i w:val="false"/>
          <w:color w:val="000000"/>
          <w:sz w:val="28"/>
        </w:rPr>
        <w:t xml:space="preserve">
      34) местные органы 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и иные функции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Кодекса;</w:t>
      </w:r>
    </w:p>
    <w:bookmarkEnd w:id="48"/>
    <w:bookmarkStart w:name="z55" w:id="49"/>
    <w:p>
      <w:pPr>
        <w:spacing w:after="0"/>
        <w:ind w:left="0"/>
        <w:jc w:val="both"/>
      </w:pPr>
      <w:r>
        <w:rPr>
          <w:rFonts w:ascii="Times New Roman"/>
          <w:b w:val="false"/>
          <w:i w:val="false"/>
          <w:color w:val="000000"/>
          <w:sz w:val="28"/>
        </w:rPr>
        <w:t>
      35) орфанный (редкий) лекарственный препарат (далее – орфанный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49"/>
    <w:bookmarkStart w:name="z56" w:id="50"/>
    <w:p>
      <w:pPr>
        <w:spacing w:after="0"/>
        <w:ind w:left="0"/>
        <w:jc w:val="both"/>
      </w:pPr>
      <w:r>
        <w:rPr>
          <w:rFonts w:ascii="Times New Roman"/>
          <w:b w:val="false"/>
          <w:i w:val="false"/>
          <w:color w:val="000000"/>
          <w:sz w:val="28"/>
        </w:rPr>
        <w:t>
      36) отечественный товаропроизводитель – физическое лицо, осуществляющее предпринимательскую деятельность, или юридическое лицо, являющееся резидентом Республики Казахстан, соответствующие следующим критериям:</w:t>
      </w:r>
    </w:p>
    <w:bookmarkEnd w:id="50"/>
    <w:bookmarkStart w:name="z57" w:id="51"/>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w:t>
      </w:r>
    </w:p>
    <w:bookmarkEnd w:id="51"/>
    <w:bookmarkStart w:name="z58" w:id="52"/>
    <w:p>
      <w:pPr>
        <w:spacing w:after="0"/>
        <w:ind w:left="0"/>
        <w:jc w:val="both"/>
      </w:pPr>
      <w:r>
        <w:rPr>
          <w:rFonts w:ascii="Times New Roman"/>
          <w:b w:val="false"/>
          <w:i w:val="false"/>
          <w:color w:val="000000"/>
          <w:sz w:val="28"/>
        </w:rPr>
        <w:t>
      лекарственные средства и (или) медицинские изделия,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52"/>
    <w:bookmarkStart w:name="z59" w:id="53"/>
    <w:p>
      <w:pPr>
        <w:spacing w:after="0"/>
        <w:ind w:left="0"/>
        <w:jc w:val="both"/>
      </w:pPr>
      <w:r>
        <w:rPr>
          <w:rFonts w:ascii="Times New Roman"/>
          <w:b w:val="false"/>
          <w:i w:val="false"/>
          <w:color w:val="000000"/>
          <w:sz w:val="28"/>
        </w:rPr>
        <w:t xml:space="preserve">
      лекарственные средства и (или)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(далее – Закон "О регулировании торговой деятельности");</w:t>
      </w:r>
    </w:p>
    <w:bookmarkEnd w:id="53"/>
    <w:bookmarkStart w:name="z60" w:id="54"/>
    <w:p>
      <w:pPr>
        <w:spacing w:after="0"/>
        <w:ind w:left="0"/>
        <w:jc w:val="both"/>
      </w:pPr>
      <w:r>
        <w:rPr>
          <w:rFonts w:ascii="Times New Roman"/>
          <w:b w:val="false"/>
          <w:i w:val="false"/>
          <w:color w:val="000000"/>
          <w:sz w:val="28"/>
        </w:rPr>
        <w:t xml:space="preserve">
      лекарственные средства и (или) медицинские изделия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регулировании торговой деятельности" вывозятся на остальную часть таможенной территории Республики Казахстан;</w:t>
      </w:r>
    </w:p>
    <w:bookmarkEnd w:id="54"/>
    <w:bookmarkStart w:name="z61" w:id="55"/>
    <w:p>
      <w:pPr>
        <w:spacing w:after="0"/>
        <w:ind w:left="0"/>
        <w:jc w:val="both"/>
      </w:pPr>
      <w:r>
        <w:rPr>
          <w:rFonts w:ascii="Times New Roman"/>
          <w:b w:val="false"/>
          <w:i w:val="false"/>
          <w:color w:val="000000"/>
          <w:sz w:val="28"/>
        </w:rPr>
        <w:t>
      37) производственная площадка – территориально обособленный комплекс производителя лекарственных средств и (или) медицинских изделий, предназначенный для выполнения всего и (или) части процесса производства лекарственных средств и (или) медицинских изделий или его определенных стадий;</w:t>
      </w:r>
    </w:p>
    <w:bookmarkEnd w:id="55"/>
    <w:bookmarkStart w:name="z62" w:id="56"/>
    <w:p>
      <w:pPr>
        <w:spacing w:after="0"/>
        <w:ind w:left="0"/>
        <w:jc w:val="both"/>
      </w:pPr>
      <w:r>
        <w:rPr>
          <w:rFonts w:ascii="Times New Roman"/>
          <w:b w:val="false"/>
          <w:i w:val="false"/>
          <w:color w:val="000000"/>
          <w:sz w:val="28"/>
        </w:rPr>
        <w:t>
      38)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являются поставка лекарственных средств и (или) медицинских изделий, оказание фармацевтических услуг;</w:t>
      </w:r>
    </w:p>
    <w:bookmarkEnd w:id="56"/>
    <w:bookmarkStart w:name="z63" w:id="57"/>
    <w:p>
      <w:pPr>
        <w:spacing w:after="0"/>
        <w:ind w:left="0"/>
        <w:jc w:val="both"/>
      </w:pPr>
      <w:r>
        <w:rPr>
          <w:rFonts w:ascii="Times New Roman"/>
          <w:b w:val="false"/>
          <w:i w:val="false"/>
          <w:color w:val="000000"/>
          <w:sz w:val="28"/>
        </w:rPr>
        <w:t xml:space="preserve">
      39) заявитель – физическое или юридическое лицо, правомочное подавать заявления, документы и материалы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либо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направляющие заявки для осуществления закупа медицинской техники через единого дистрибьютора; </w:t>
      </w:r>
    </w:p>
    <w:bookmarkEnd w:id="57"/>
    <w:bookmarkStart w:name="z64" w:id="58"/>
    <w:p>
      <w:pPr>
        <w:spacing w:after="0"/>
        <w:ind w:left="0"/>
        <w:jc w:val="both"/>
      </w:pPr>
      <w:r>
        <w:rPr>
          <w:rFonts w:ascii="Times New Roman"/>
          <w:b w:val="false"/>
          <w:i w:val="false"/>
          <w:color w:val="000000"/>
          <w:sz w:val="28"/>
        </w:rPr>
        <w:t>
      40) договор поставки – договор (долгосрочный договор, соглашение, меморандум, иная сделка), заключенный между единым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подписанный сторонами на веб-портале или в информационной системе единого дистрибьютора и удостоверенный электронными цифровыми подписями сторон;</w:t>
      </w:r>
    </w:p>
    <w:bookmarkEnd w:id="58"/>
    <w:bookmarkStart w:name="z65" w:id="59"/>
    <w:p>
      <w:pPr>
        <w:spacing w:after="0"/>
        <w:ind w:left="0"/>
        <w:jc w:val="both"/>
      </w:pPr>
      <w:r>
        <w:rPr>
          <w:rFonts w:ascii="Times New Roman"/>
          <w:b w:val="false"/>
          <w:i w:val="false"/>
          <w:color w:val="000000"/>
          <w:sz w:val="28"/>
        </w:rPr>
        <w:t>
      41)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
    <w:bookmarkStart w:name="z66" w:id="60"/>
    <w:p>
      <w:pPr>
        <w:spacing w:after="0"/>
        <w:ind w:left="0"/>
        <w:jc w:val="both"/>
      </w:pPr>
      <w:r>
        <w:rPr>
          <w:rFonts w:ascii="Times New Roman"/>
          <w:b w:val="false"/>
          <w:i w:val="false"/>
          <w:color w:val="000000"/>
          <w:sz w:val="28"/>
        </w:rPr>
        <w:t>
      42) заявка – предложение на участие в закупе с целью быть признанным поставщиком в соответствии с условиями объявления или приглашения о закупе и условиями настоящих Правил;</w:t>
      </w:r>
    </w:p>
    <w:bookmarkEnd w:id="60"/>
    <w:bookmarkStart w:name="z67" w:id="61"/>
    <w:p>
      <w:pPr>
        <w:spacing w:after="0"/>
        <w:ind w:left="0"/>
        <w:jc w:val="both"/>
      </w:pPr>
      <w:r>
        <w:rPr>
          <w:rFonts w:ascii="Times New Roman"/>
          <w:b w:val="false"/>
          <w:i w:val="false"/>
          <w:color w:val="000000"/>
          <w:sz w:val="28"/>
        </w:rPr>
        <w:t xml:space="preserve">
      43)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января 2021 года № ҚР ДСМ-1 "Об утверждении методики осуществления экспертной оценки оптимальных технических характеристик и клинико-технического обоснования медицинских изделий" (зарегистрирован в Реестре государственной регистрации нормативных правовых актов под № 22040);</w:t>
      </w:r>
    </w:p>
    <w:bookmarkEnd w:id="61"/>
    <w:bookmarkStart w:name="z68" w:id="62"/>
    <w:p>
      <w:pPr>
        <w:spacing w:after="0"/>
        <w:ind w:left="0"/>
        <w:jc w:val="both"/>
      </w:pPr>
      <w:r>
        <w:rPr>
          <w:rFonts w:ascii="Times New Roman"/>
          <w:b w:val="false"/>
          <w:i w:val="false"/>
          <w:color w:val="000000"/>
          <w:sz w:val="28"/>
        </w:rPr>
        <w:t>
      44) заключение на соответствие характеристик технической спецификации на закуп медицинской техники не менее двум моделям разных производителей – документ, выданной экспертной организацией в соответствии с настоящими Правилами, для планирования и организации закупа медицинской техники, используемый при оказании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62"/>
    <w:bookmarkStart w:name="z69" w:id="63"/>
    <w:p>
      <w:pPr>
        <w:spacing w:after="0"/>
        <w:ind w:left="0"/>
        <w:jc w:val="both"/>
      </w:pPr>
      <w:r>
        <w:rPr>
          <w:rFonts w:ascii="Times New Roman"/>
          <w:b w:val="false"/>
          <w:i w:val="false"/>
          <w:color w:val="000000"/>
          <w:sz w:val="28"/>
        </w:rPr>
        <w:t>
      45)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или несоответствии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условиями, установленным настоящими Правилами;</w:t>
      </w:r>
    </w:p>
    <w:bookmarkEnd w:id="63"/>
    <w:bookmarkStart w:name="z70" w:id="64"/>
    <w:p>
      <w:pPr>
        <w:spacing w:after="0"/>
        <w:ind w:left="0"/>
        <w:jc w:val="both"/>
      </w:pPr>
      <w:r>
        <w:rPr>
          <w:rFonts w:ascii="Times New Roman"/>
          <w:b w:val="false"/>
          <w:i w:val="false"/>
          <w:color w:val="000000"/>
          <w:sz w:val="28"/>
        </w:rPr>
        <w:t>
      46)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в порядке и способами, установленными настоящими Правилами;</w:t>
      </w:r>
    </w:p>
    <w:bookmarkEnd w:id="64"/>
    <w:bookmarkStart w:name="z71" w:id="65"/>
    <w:p>
      <w:pPr>
        <w:spacing w:after="0"/>
        <w:ind w:left="0"/>
        <w:jc w:val="both"/>
      </w:pPr>
      <w:r>
        <w:rPr>
          <w:rFonts w:ascii="Times New Roman"/>
          <w:b w:val="false"/>
          <w:i w:val="false"/>
          <w:color w:val="000000"/>
          <w:sz w:val="28"/>
        </w:rPr>
        <w:t>
      47)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подписанный сторонами или сформированный в информационной системе единого дистрибьютора и удостоверенный электронными цифровыми подписями сторон;</w:t>
      </w:r>
    </w:p>
    <w:bookmarkEnd w:id="65"/>
    <w:bookmarkStart w:name="z72" w:id="66"/>
    <w:p>
      <w:pPr>
        <w:spacing w:after="0"/>
        <w:ind w:left="0"/>
        <w:jc w:val="both"/>
      </w:pPr>
      <w:r>
        <w:rPr>
          <w:rFonts w:ascii="Times New Roman"/>
          <w:b w:val="false"/>
          <w:i w:val="false"/>
          <w:color w:val="000000"/>
          <w:sz w:val="28"/>
        </w:rPr>
        <w:t>
      48)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66"/>
    <w:bookmarkStart w:name="z73" w:id="67"/>
    <w:p>
      <w:pPr>
        <w:spacing w:after="0"/>
        <w:ind w:left="0"/>
        <w:jc w:val="both"/>
      </w:pPr>
      <w:r>
        <w:rPr>
          <w:rFonts w:ascii="Times New Roman"/>
          <w:b w:val="false"/>
          <w:i w:val="false"/>
          <w:color w:val="000000"/>
          <w:sz w:val="28"/>
        </w:rPr>
        <w:t>
      49)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bookmarkEnd w:id="67"/>
    <w:bookmarkStart w:name="z74" w:id="68"/>
    <w:p>
      <w:pPr>
        <w:spacing w:after="0"/>
        <w:ind w:left="0"/>
        <w:jc w:val="both"/>
      </w:pPr>
      <w:r>
        <w:rPr>
          <w:rFonts w:ascii="Times New Roman"/>
          <w:b w:val="false"/>
          <w:i w:val="false"/>
          <w:color w:val="000000"/>
          <w:sz w:val="28"/>
        </w:rPr>
        <w:t>
      50)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68"/>
    <w:bookmarkStart w:name="z75" w:id="69"/>
    <w:p>
      <w:pPr>
        <w:spacing w:after="0"/>
        <w:ind w:left="0"/>
        <w:jc w:val="both"/>
      </w:pPr>
      <w:r>
        <w:rPr>
          <w:rFonts w:ascii="Times New Roman"/>
          <w:b w:val="false"/>
          <w:i w:val="false"/>
          <w:color w:val="000000"/>
          <w:sz w:val="28"/>
        </w:rPr>
        <w:t>
      51) расширенный срок сервисного обслуживания – полный цикл работ, включающий в себя поставку, установку, сервисное обслуживание медицинской техники, в том числе замену отработавших ресурс составных частей, замену или восстановлении отдельных частей медицинской техники, настройку и регулировку медицинской техники, специфические для данной медицинской техники работы, чистку, смазку и при необходимости переборку основных механизмов и узлов,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 и иные указанные в эксплуатационной документации операции, специфические для конкретного типа медицинской техники;</w:t>
      </w:r>
    </w:p>
    <w:bookmarkEnd w:id="69"/>
    <w:bookmarkStart w:name="z76" w:id="70"/>
    <w:p>
      <w:pPr>
        <w:spacing w:after="0"/>
        <w:ind w:left="0"/>
        <w:jc w:val="both"/>
      </w:pPr>
      <w:r>
        <w:rPr>
          <w:rFonts w:ascii="Times New Roman"/>
          <w:b w:val="false"/>
          <w:i w:val="false"/>
          <w:color w:val="000000"/>
          <w:sz w:val="28"/>
        </w:rPr>
        <w:t>
      52) договор поставки медицинской техники с расширенным сроком сервисного обслуживания – договор, заключаемый между заказчиком медицинской техники и поставщиком на поставку, установку, сервисное обслуживание медицинской техники на срок до 10 лет;</w:t>
      </w:r>
    </w:p>
    <w:bookmarkEnd w:id="70"/>
    <w:bookmarkStart w:name="z77" w:id="71"/>
    <w:p>
      <w:pPr>
        <w:spacing w:after="0"/>
        <w:ind w:left="0"/>
        <w:jc w:val="both"/>
      </w:pPr>
      <w:r>
        <w:rPr>
          <w:rFonts w:ascii="Times New Roman"/>
          <w:b w:val="false"/>
          <w:i w:val="false"/>
          <w:color w:val="000000"/>
          <w:sz w:val="28"/>
        </w:rPr>
        <w:t>
      53) экспертная группа – группа специалистов по профилю запрашиваемой медицинской техники определяемая уполномоченным органом в области здравоохранения и ежегодно утверждаемая единым дистрибьютором;</w:t>
      </w:r>
    </w:p>
    <w:bookmarkEnd w:id="71"/>
    <w:bookmarkStart w:name="z78" w:id="72"/>
    <w:p>
      <w:pPr>
        <w:spacing w:after="0"/>
        <w:ind w:left="0"/>
        <w:jc w:val="both"/>
      </w:pPr>
      <w:r>
        <w:rPr>
          <w:rFonts w:ascii="Times New Roman"/>
          <w:b w:val="false"/>
          <w:i w:val="false"/>
          <w:color w:val="000000"/>
          <w:sz w:val="28"/>
        </w:rPr>
        <w:t>
      54)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72"/>
    <w:bookmarkStart w:name="z79" w:id="73"/>
    <w:p>
      <w:pPr>
        <w:spacing w:after="0"/>
        <w:ind w:left="0"/>
        <w:jc w:val="both"/>
      </w:pPr>
      <w:r>
        <w:rPr>
          <w:rFonts w:ascii="Times New Roman"/>
          <w:b w:val="false"/>
          <w:i w:val="false"/>
          <w:color w:val="000000"/>
          <w:sz w:val="28"/>
        </w:rPr>
        <w:t>
      55)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такую возможность;</w:t>
      </w:r>
    </w:p>
    <w:bookmarkEnd w:id="73"/>
    <w:bookmarkStart w:name="z80" w:id="74"/>
    <w:p>
      <w:pPr>
        <w:spacing w:after="0"/>
        <w:ind w:left="0"/>
        <w:jc w:val="both"/>
      </w:pPr>
      <w:r>
        <w:rPr>
          <w:rFonts w:ascii="Times New Roman"/>
          <w:b w:val="false"/>
          <w:i w:val="false"/>
          <w:color w:val="000000"/>
          <w:sz w:val="28"/>
        </w:rPr>
        <w:t>
      56)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74"/>
    <w:bookmarkStart w:name="z81" w:id="75"/>
    <w:p>
      <w:pPr>
        <w:spacing w:after="0"/>
        <w:ind w:left="0"/>
        <w:jc w:val="both"/>
      </w:pPr>
      <w:r>
        <w:rPr>
          <w:rFonts w:ascii="Times New Roman"/>
          <w:b w:val="false"/>
          <w:i w:val="false"/>
          <w:color w:val="000000"/>
          <w:sz w:val="28"/>
        </w:rPr>
        <w:t>
      57)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75"/>
    <w:bookmarkStart w:name="z82" w:id="76"/>
    <w:p>
      <w:pPr>
        <w:spacing w:after="0"/>
        <w:ind w:left="0"/>
        <w:jc w:val="both"/>
      </w:pPr>
      <w:r>
        <w:rPr>
          <w:rFonts w:ascii="Times New Roman"/>
          <w:b w:val="false"/>
          <w:i w:val="false"/>
          <w:color w:val="000000"/>
          <w:sz w:val="28"/>
        </w:rPr>
        <w:t>
      58) тендер – способ закупа среди потенциальных поставщиков, направленный на определение победителя в соответствии с настоящими Правилами;</w:t>
      </w:r>
    </w:p>
    <w:bookmarkEnd w:id="76"/>
    <w:bookmarkStart w:name="z83" w:id="77"/>
    <w:p>
      <w:pPr>
        <w:spacing w:after="0"/>
        <w:ind w:left="0"/>
        <w:jc w:val="both"/>
      </w:pPr>
      <w:r>
        <w:rPr>
          <w:rFonts w:ascii="Times New Roman"/>
          <w:b w:val="false"/>
          <w:i w:val="false"/>
          <w:color w:val="000000"/>
          <w:sz w:val="28"/>
        </w:rPr>
        <w:t>
      59)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77"/>
    <w:bookmarkStart w:name="z84" w:id="78"/>
    <w:p>
      <w:pPr>
        <w:spacing w:after="0"/>
        <w:ind w:left="0"/>
        <w:jc w:val="both"/>
      </w:pPr>
      <w:r>
        <w:rPr>
          <w:rFonts w:ascii="Times New Roman"/>
          <w:b w:val="false"/>
          <w:i w:val="false"/>
          <w:color w:val="000000"/>
          <w:sz w:val="28"/>
        </w:rPr>
        <w:t>
      60) поставщик фармацевтической услуги – субъект здравоохранения, оказывающий услуги по обеспечению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 способами, определенными настоящими Правилами;</w:t>
      </w:r>
    </w:p>
    <w:bookmarkEnd w:id="78"/>
    <w:bookmarkStart w:name="z85" w:id="79"/>
    <w:p>
      <w:pPr>
        <w:spacing w:after="0"/>
        <w:ind w:left="0"/>
        <w:jc w:val="both"/>
      </w:pPr>
      <w:r>
        <w:rPr>
          <w:rFonts w:ascii="Times New Roman"/>
          <w:b w:val="false"/>
          <w:i w:val="false"/>
          <w:color w:val="000000"/>
          <w:sz w:val="28"/>
        </w:rPr>
        <w:t>
      61)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79"/>
    <w:bookmarkStart w:name="z86" w:id="80"/>
    <w:p>
      <w:pPr>
        <w:spacing w:after="0"/>
        <w:ind w:left="0"/>
        <w:jc w:val="both"/>
      </w:pPr>
      <w:r>
        <w:rPr>
          <w:rFonts w:ascii="Times New Roman"/>
          <w:b w:val="false"/>
          <w:i w:val="false"/>
          <w:color w:val="000000"/>
          <w:sz w:val="28"/>
        </w:rPr>
        <w:t>
      62)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80"/>
    <w:bookmarkStart w:name="z87" w:id="81"/>
    <w:p>
      <w:pPr>
        <w:spacing w:after="0"/>
        <w:ind w:left="0"/>
        <w:jc w:val="both"/>
      </w:pPr>
      <w:r>
        <w:rPr>
          <w:rFonts w:ascii="Times New Roman"/>
          <w:b w:val="false"/>
          <w:i w:val="false"/>
          <w:color w:val="000000"/>
          <w:sz w:val="28"/>
        </w:rPr>
        <w:t>
      63)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bookmarkEnd w:id="81"/>
    <w:bookmarkStart w:name="z88" w:id="82"/>
    <w:p>
      <w:pPr>
        <w:spacing w:after="0"/>
        <w:ind w:left="0"/>
        <w:jc w:val="both"/>
      </w:pPr>
      <w:r>
        <w:rPr>
          <w:rFonts w:ascii="Times New Roman"/>
          <w:b w:val="false"/>
          <w:i w:val="false"/>
          <w:color w:val="000000"/>
          <w:sz w:val="28"/>
        </w:rPr>
        <w:t>
      64)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82"/>
    <w:bookmarkStart w:name="z89" w:id="83"/>
    <w:p>
      <w:pPr>
        <w:spacing w:after="0"/>
        <w:ind w:left="0"/>
        <w:jc w:val="both"/>
      </w:pPr>
      <w:r>
        <w:rPr>
          <w:rFonts w:ascii="Times New Roman"/>
          <w:b w:val="false"/>
          <w:i w:val="false"/>
          <w:color w:val="000000"/>
          <w:sz w:val="28"/>
        </w:rPr>
        <w:t>
      65)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83"/>
    <w:bookmarkStart w:name="z90" w:id="84"/>
    <w:p>
      <w:pPr>
        <w:spacing w:after="0"/>
        <w:ind w:left="0"/>
        <w:jc w:val="both"/>
      </w:pPr>
      <w:r>
        <w:rPr>
          <w:rFonts w:ascii="Times New Roman"/>
          <w:b w:val="false"/>
          <w:i w:val="false"/>
          <w:color w:val="000000"/>
          <w:sz w:val="28"/>
        </w:rPr>
        <w:t>
      66) DDP ИНКОТЕРМС 2020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bookmarkEnd w:id="84"/>
    <w:bookmarkStart w:name="z91" w:id="85"/>
    <w:p>
      <w:pPr>
        <w:spacing w:after="0"/>
        <w:ind w:left="0"/>
        <w:jc w:val="both"/>
      </w:pPr>
      <w:r>
        <w:rPr>
          <w:rFonts w:ascii="Times New Roman"/>
          <w:b w:val="false"/>
          <w:i w:val="false"/>
          <w:color w:val="000000"/>
          <w:sz w:val="28"/>
        </w:rPr>
        <w:t>
      67) прогнозная цена – приблизительная цена, выделяемая для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w:t>
      </w:r>
    </w:p>
    <w:bookmarkEnd w:id="85"/>
    <w:bookmarkStart w:name="z92" w:id="86"/>
    <w:p>
      <w:pPr>
        <w:spacing w:after="0"/>
        <w:ind w:left="0"/>
        <w:jc w:val="both"/>
      </w:pPr>
      <w:r>
        <w:rPr>
          <w:rFonts w:ascii="Times New Roman"/>
          <w:b w:val="false"/>
          <w:i w:val="false"/>
          <w:color w:val="000000"/>
          <w:sz w:val="28"/>
        </w:rPr>
        <w:t>
      68) аналогичная медицинская техника – медицинская техника, имеющая сходные характеристики и комплектацию, что позволяет ей выполнять одни и те же функции и быть взаимозаменяемой.</w:t>
      </w:r>
    </w:p>
    <w:bookmarkEnd w:id="86"/>
    <w:bookmarkStart w:name="z93" w:id="87"/>
    <w:p>
      <w:pPr>
        <w:spacing w:after="0"/>
        <w:ind w:left="0"/>
        <w:jc w:val="both"/>
      </w:pPr>
      <w:r>
        <w:rPr>
          <w:rFonts w:ascii="Times New Roman"/>
          <w:b w:val="false"/>
          <w:i w:val="false"/>
          <w:color w:val="000000"/>
          <w:sz w:val="28"/>
        </w:rPr>
        <w:t>
      3. Закуп производится с соблюдением следующих принципов:</w:t>
      </w:r>
    </w:p>
    <w:bookmarkEnd w:id="87"/>
    <w:bookmarkStart w:name="z94" w:id="88"/>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88"/>
    <w:bookmarkStart w:name="z95" w:id="89"/>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89"/>
    <w:bookmarkStart w:name="z96" w:id="90"/>
    <w:p>
      <w:pPr>
        <w:spacing w:after="0"/>
        <w:ind w:left="0"/>
        <w:jc w:val="both"/>
      </w:pPr>
      <w:r>
        <w:rPr>
          <w:rFonts w:ascii="Times New Roman"/>
          <w:b w:val="false"/>
          <w:i w:val="false"/>
          <w:color w:val="000000"/>
          <w:sz w:val="28"/>
        </w:rPr>
        <w:t>
      3) гласность и прозрачность процесса закупок;</w:t>
      </w:r>
    </w:p>
    <w:bookmarkEnd w:id="90"/>
    <w:bookmarkStart w:name="z97" w:id="91"/>
    <w:p>
      <w:pPr>
        <w:spacing w:after="0"/>
        <w:ind w:left="0"/>
        <w:jc w:val="both"/>
      </w:pPr>
      <w:r>
        <w:rPr>
          <w:rFonts w:ascii="Times New Roman"/>
          <w:b w:val="false"/>
          <w:i w:val="false"/>
          <w:color w:val="000000"/>
          <w:sz w:val="28"/>
        </w:rPr>
        <w:t>
      4) поддержка отечественных товаропроизводителей.</w:t>
      </w:r>
    </w:p>
    <w:bookmarkEnd w:id="91"/>
    <w:bookmarkStart w:name="z98" w:id="92"/>
    <w:p>
      <w:pPr>
        <w:spacing w:after="0"/>
        <w:ind w:left="0"/>
        <w:jc w:val="both"/>
      </w:pPr>
      <w:r>
        <w:rPr>
          <w:rFonts w:ascii="Times New Roman"/>
          <w:b w:val="false"/>
          <w:i w:val="false"/>
          <w:color w:val="000000"/>
          <w:sz w:val="28"/>
        </w:rPr>
        <w:t xml:space="preserve">
      4.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92"/>
    <w:bookmarkStart w:name="z99" w:id="93"/>
    <w:p>
      <w:pPr>
        <w:spacing w:after="0"/>
        <w:ind w:left="0"/>
        <w:jc w:val="both"/>
      </w:pPr>
      <w:r>
        <w:rPr>
          <w:rFonts w:ascii="Times New Roman"/>
          <w:b w:val="false"/>
          <w:i w:val="false"/>
          <w:color w:val="000000"/>
          <w:sz w:val="28"/>
        </w:rPr>
        <w:t>
      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bookmarkEnd w:id="93"/>
    <w:bookmarkStart w:name="z100" w:id="94"/>
    <w:p>
      <w:pPr>
        <w:spacing w:after="0"/>
        <w:ind w:left="0"/>
        <w:jc w:val="both"/>
      </w:pPr>
      <w:r>
        <w:rPr>
          <w:rFonts w:ascii="Times New Roman"/>
          <w:b w:val="false"/>
          <w:i w:val="false"/>
          <w:color w:val="000000"/>
          <w:sz w:val="28"/>
        </w:rPr>
        <w:t>
      1) тендер;</w:t>
      </w:r>
    </w:p>
    <w:bookmarkEnd w:id="94"/>
    <w:bookmarkStart w:name="z101" w:id="95"/>
    <w:p>
      <w:pPr>
        <w:spacing w:after="0"/>
        <w:ind w:left="0"/>
        <w:jc w:val="both"/>
      </w:pPr>
      <w:r>
        <w:rPr>
          <w:rFonts w:ascii="Times New Roman"/>
          <w:b w:val="false"/>
          <w:i w:val="false"/>
          <w:color w:val="000000"/>
          <w:sz w:val="28"/>
        </w:rPr>
        <w:t>
      2) запрос ценовых предложений;</w:t>
      </w:r>
    </w:p>
    <w:bookmarkEnd w:id="95"/>
    <w:bookmarkStart w:name="z102" w:id="96"/>
    <w:p>
      <w:pPr>
        <w:spacing w:after="0"/>
        <w:ind w:left="0"/>
        <w:jc w:val="both"/>
      </w:pPr>
      <w:r>
        <w:rPr>
          <w:rFonts w:ascii="Times New Roman"/>
          <w:b w:val="false"/>
          <w:i w:val="false"/>
          <w:color w:val="000000"/>
          <w:sz w:val="28"/>
        </w:rPr>
        <w:t>
      3) из одного источника;</w:t>
      </w:r>
    </w:p>
    <w:bookmarkEnd w:id="96"/>
    <w:bookmarkStart w:name="z103" w:id="97"/>
    <w:p>
      <w:pPr>
        <w:spacing w:after="0"/>
        <w:ind w:left="0"/>
        <w:jc w:val="both"/>
      </w:pPr>
      <w:r>
        <w:rPr>
          <w:rFonts w:ascii="Times New Roman"/>
          <w:b w:val="false"/>
          <w:i w:val="false"/>
          <w:color w:val="000000"/>
          <w:sz w:val="28"/>
        </w:rPr>
        <w:t>
      4) закуп у единого дистрибьютора по его списку;</w:t>
      </w:r>
    </w:p>
    <w:bookmarkEnd w:id="97"/>
    <w:bookmarkStart w:name="z104" w:id="98"/>
    <w:p>
      <w:pPr>
        <w:spacing w:after="0"/>
        <w:ind w:left="0"/>
        <w:jc w:val="both"/>
      </w:pPr>
      <w:r>
        <w:rPr>
          <w:rFonts w:ascii="Times New Roman"/>
          <w:b w:val="false"/>
          <w:i w:val="false"/>
          <w:color w:val="000000"/>
          <w:sz w:val="28"/>
        </w:rPr>
        <w:t>
      5) через единого дистрибьютора в случаях, предусмотренных настоящими Правилами.</w:t>
      </w:r>
    </w:p>
    <w:bookmarkEnd w:id="98"/>
    <w:bookmarkStart w:name="z105" w:id="99"/>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условиям, установленных настоящими Правилами, приводится потенциальным поставщиком в технической спецификации.</w:t>
      </w:r>
    </w:p>
    <w:bookmarkEnd w:id="99"/>
    <w:bookmarkStart w:name="z106" w:id="100"/>
    <w:p>
      <w:pPr>
        <w:spacing w:after="0"/>
        <w:ind w:left="0"/>
        <w:jc w:val="both"/>
      </w:pPr>
      <w:r>
        <w:rPr>
          <w:rFonts w:ascii="Times New Roman"/>
          <w:b w:val="false"/>
          <w:i w:val="false"/>
          <w:color w:val="000000"/>
          <w:sz w:val="28"/>
        </w:rPr>
        <w:t>
      Закуп, предусмотренный подпунктом 1), 2), 3) настоящего пункта проводится в соответствии с главами 2, 3, 4 раздела 2 настоящих Правил.</w:t>
      </w:r>
    </w:p>
    <w:bookmarkEnd w:id="100"/>
    <w:bookmarkStart w:name="z107" w:id="101"/>
    <w:p>
      <w:pPr>
        <w:spacing w:after="0"/>
        <w:ind w:left="0"/>
        <w:jc w:val="both"/>
      </w:pPr>
      <w:r>
        <w:rPr>
          <w:rFonts w:ascii="Times New Roman"/>
          <w:b w:val="false"/>
          <w:i w:val="false"/>
          <w:color w:val="000000"/>
          <w:sz w:val="28"/>
        </w:rPr>
        <w:t>
      6.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w:t>
      </w:r>
    </w:p>
    <w:bookmarkEnd w:id="101"/>
    <w:bookmarkStart w:name="z108" w:id="102"/>
    <w:p>
      <w:pPr>
        <w:spacing w:after="0"/>
        <w:ind w:left="0"/>
        <w:jc w:val="both"/>
      </w:pPr>
      <w:r>
        <w:rPr>
          <w:rFonts w:ascii="Times New Roman"/>
          <w:b w:val="false"/>
          <w:i w:val="false"/>
          <w:color w:val="000000"/>
          <w:sz w:val="28"/>
        </w:rPr>
        <w:t>
      7. Единым дистрибьютором закуп осуществляется одним из следующих способов:</w:t>
      </w:r>
    </w:p>
    <w:bookmarkEnd w:id="102"/>
    <w:bookmarkStart w:name="z109" w:id="103"/>
    <w:p>
      <w:pPr>
        <w:spacing w:after="0"/>
        <w:ind w:left="0"/>
        <w:jc w:val="both"/>
      </w:pPr>
      <w:r>
        <w:rPr>
          <w:rFonts w:ascii="Times New Roman"/>
          <w:b w:val="false"/>
          <w:i w:val="false"/>
          <w:color w:val="000000"/>
          <w:sz w:val="28"/>
        </w:rPr>
        <w:t>
      1) тендер посредством веб-портала;</w:t>
      </w:r>
    </w:p>
    <w:bookmarkEnd w:id="103"/>
    <w:bookmarkStart w:name="z110" w:id="104"/>
    <w:p>
      <w:pPr>
        <w:spacing w:after="0"/>
        <w:ind w:left="0"/>
        <w:jc w:val="both"/>
      </w:pPr>
      <w:r>
        <w:rPr>
          <w:rFonts w:ascii="Times New Roman"/>
          <w:b w:val="false"/>
          <w:i w:val="false"/>
          <w:color w:val="000000"/>
          <w:sz w:val="28"/>
        </w:rPr>
        <w:t>
      2) из одного источника посредством веб-портала;</w:t>
      </w:r>
    </w:p>
    <w:bookmarkEnd w:id="104"/>
    <w:bookmarkStart w:name="z111" w:id="105"/>
    <w:p>
      <w:pPr>
        <w:spacing w:after="0"/>
        <w:ind w:left="0"/>
        <w:jc w:val="both"/>
      </w:pPr>
      <w:r>
        <w:rPr>
          <w:rFonts w:ascii="Times New Roman"/>
          <w:b w:val="false"/>
          <w:i w:val="false"/>
          <w:color w:val="000000"/>
          <w:sz w:val="28"/>
        </w:rPr>
        <w:t>
      3) из одного источника;</w:t>
      </w:r>
    </w:p>
    <w:bookmarkEnd w:id="105"/>
    <w:bookmarkStart w:name="z112" w:id="106"/>
    <w:p>
      <w:pPr>
        <w:spacing w:after="0"/>
        <w:ind w:left="0"/>
        <w:jc w:val="both"/>
      </w:pPr>
      <w:r>
        <w:rPr>
          <w:rFonts w:ascii="Times New Roman"/>
          <w:b w:val="false"/>
          <w:i w:val="false"/>
          <w:color w:val="000000"/>
          <w:sz w:val="28"/>
        </w:rPr>
        <w:t>
      4) по долгосрочным договорам поставки.</w:t>
      </w:r>
    </w:p>
    <w:bookmarkEnd w:id="106"/>
    <w:bookmarkStart w:name="z113" w:id="107"/>
    <w:p>
      <w:pPr>
        <w:spacing w:after="0"/>
        <w:ind w:left="0"/>
        <w:jc w:val="both"/>
      </w:pPr>
      <w:r>
        <w:rPr>
          <w:rFonts w:ascii="Times New Roman"/>
          <w:b w:val="false"/>
          <w:i w:val="false"/>
          <w:color w:val="000000"/>
          <w:sz w:val="28"/>
        </w:rPr>
        <w:t>
      При отсутствии возможности проведения закупа, предусмотренного подпунктами 2) и 4) настоящего пункта, посредством веб-портала, закуп проводится на бумажных носителях.</w:t>
      </w:r>
    </w:p>
    <w:bookmarkEnd w:id="107"/>
    <w:bookmarkStart w:name="z114" w:id="108"/>
    <w:p>
      <w:pPr>
        <w:spacing w:after="0"/>
        <w:ind w:left="0"/>
        <w:jc w:val="both"/>
      </w:pPr>
      <w:r>
        <w:rPr>
          <w:rFonts w:ascii="Times New Roman"/>
          <w:b w:val="false"/>
          <w:i w:val="false"/>
          <w:color w:val="000000"/>
          <w:sz w:val="28"/>
        </w:rPr>
        <w:t>
      8. Потенциальный поставщик не участвует в закупе, если:</w:t>
      </w:r>
    </w:p>
    <w:bookmarkEnd w:id="108"/>
    <w:bookmarkStart w:name="z115" w:id="109"/>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bookmarkEnd w:id="109"/>
    <w:bookmarkStart w:name="z116" w:id="110"/>
    <w:p>
      <w:pPr>
        <w:spacing w:after="0"/>
        <w:ind w:left="0"/>
        <w:jc w:val="both"/>
      </w:pPr>
      <w:r>
        <w:rPr>
          <w:rFonts w:ascii="Times New Roman"/>
          <w:b w:val="false"/>
          <w:i w:val="false"/>
          <w:color w:val="000000"/>
          <w:sz w:val="28"/>
        </w:rPr>
        <w:t>
      2) финансово-хозяйственная деятельность потенциального поставщика или поставщика приостановлена.</w:t>
      </w:r>
    </w:p>
    <w:bookmarkEnd w:id="110"/>
    <w:bookmarkStart w:name="z117" w:id="111"/>
    <w:p>
      <w:pPr>
        <w:spacing w:after="0"/>
        <w:ind w:left="0"/>
        <w:jc w:val="both"/>
      </w:pPr>
      <w:r>
        <w:rPr>
          <w:rFonts w:ascii="Times New Roman"/>
          <w:b w:val="false"/>
          <w:i w:val="false"/>
          <w:color w:val="000000"/>
          <w:sz w:val="28"/>
        </w:rPr>
        <w:t>
      9. Потенциальный поставщик, участвующий в закупе, соответствует следующим условиям:</w:t>
      </w:r>
    </w:p>
    <w:bookmarkEnd w:id="111"/>
    <w:bookmarkStart w:name="z118" w:id="112"/>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12"/>
    <w:bookmarkStart w:name="z119" w:id="113"/>
    <w:p>
      <w:pPr>
        <w:spacing w:after="0"/>
        <w:ind w:left="0"/>
        <w:jc w:val="both"/>
      </w:pPr>
      <w:r>
        <w:rPr>
          <w:rFonts w:ascii="Times New Roman"/>
          <w:b w:val="false"/>
          <w:i w:val="false"/>
          <w:color w:val="000000"/>
          <w:sz w:val="28"/>
        </w:rPr>
        <w:t>
      2) правоспособность на осуществление соответствующей фармацевтической деятельности;</w:t>
      </w:r>
    </w:p>
    <w:bookmarkEnd w:id="113"/>
    <w:bookmarkStart w:name="z120" w:id="114"/>
    <w:p>
      <w:pPr>
        <w:spacing w:after="0"/>
        <w:ind w:left="0"/>
        <w:jc w:val="both"/>
      </w:pPr>
      <w:r>
        <w:rPr>
          <w:rFonts w:ascii="Times New Roman"/>
          <w:b w:val="false"/>
          <w:i w:val="false"/>
          <w:color w:val="000000"/>
          <w:sz w:val="28"/>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bookmarkEnd w:id="114"/>
    <w:bookmarkStart w:name="z121" w:id="115"/>
    <w:p>
      <w:pPr>
        <w:spacing w:after="0"/>
        <w:ind w:left="0"/>
        <w:jc w:val="both"/>
      </w:pPr>
      <w:r>
        <w:rPr>
          <w:rFonts w:ascii="Times New Roman"/>
          <w:b w:val="false"/>
          <w:i w:val="false"/>
          <w:color w:val="000000"/>
          <w:sz w:val="28"/>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15"/>
    <w:bookmarkStart w:name="z122" w:id="116"/>
    <w:p>
      <w:pPr>
        <w:spacing w:after="0"/>
        <w:ind w:left="0"/>
        <w:jc w:val="both"/>
      </w:pPr>
      <w:r>
        <w:rPr>
          <w:rFonts w:ascii="Times New Roman"/>
          <w:b w:val="false"/>
          <w:i w:val="false"/>
          <w:color w:val="000000"/>
          <w:sz w:val="28"/>
        </w:rPr>
        <w:t>
      5) не подлежит процедуре банкротства либо ликвидации;</w:t>
      </w:r>
    </w:p>
    <w:bookmarkEnd w:id="116"/>
    <w:bookmarkStart w:name="z123" w:id="117"/>
    <w:p>
      <w:pPr>
        <w:spacing w:after="0"/>
        <w:ind w:left="0"/>
        <w:jc w:val="both"/>
      </w:pPr>
      <w:r>
        <w:rPr>
          <w:rFonts w:ascii="Times New Roman"/>
          <w:b w:val="false"/>
          <w:i w:val="false"/>
          <w:color w:val="000000"/>
          <w:sz w:val="28"/>
        </w:rPr>
        <w:t>
      6) не является участником тендера по одному лоту со своим аффилированным лицом.</w:t>
      </w:r>
    </w:p>
    <w:bookmarkEnd w:id="117"/>
    <w:bookmarkStart w:name="z124" w:id="118"/>
    <w:p>
      <w:pPr>
        <w:spacing w:after="0"/>
        <w:ind w:left="0"/>
        <w:jc w:val="both"/>
      </w:pPr>
      <w:r>
        <w:rPr>
          <w:rFonts w:ascii="Times New Roman"/>
          <w:b w:val="false"/>
          <w:i w:val="false"/>
          <w:color w:val="000000"/>
          <w:sz w:val="28"/>
        </w:rPr>
        <w:t>
      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bookmarkEnd w:id="118"/>
    <w:bookmarkStart w:name="z125" w:id="119"/>
    <w:p>
      <w:pPr>
        <w:spacing w:after="0"/>
        <w:ind w:left="0"/>
        <w:jc w:val="both"/>
      </w:pPr>
      <w:r>
        <w:rPr>
          <w:rFonts w:ascii="Times New Roman"/>
          <w:b w:val="false"/>
          <w:i w:val="false"/>
          <w:color w:val="000000"/>
          <w:sz w:val="28"/>
        </w:rPr>
        <w:t>
      10.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bookmarkEnd w:id="119"/>
    <w:bookmarkStart w:name="z126" w:id="120"/>
    <w:p>
      <w:pPr>
        <w:spacing w:after="0"/>
        <w:ind w:left="0"/>
        <w:jc w:val="both"/>
      </w:pPr>
      <w:r>
        <w:rPr>
          <w:rFonts w:ascii="Times New Roman"/>
          <w:b w:val="false"/>
          <w:i w:val="false"/>
          <w:color w:val="000000"/>
          <w:sz w:val="28"/>
        </w:rPr>
        <w:t>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20"/>
    <w:bookmarkStart w:name="z127" w:id="121"/>
    <w:p>
      <w:pPr>
        <w:spacing w:after="0"/>
        <w:ind w:left="0"/>
        <w:jc w:val="both"/>
      </w:pPr>
      <w:r>
        <w:rPr>
          <w:rFonts w:ascii="Times New Roman"/>
          <w:b w:val="false"/>
          <w:i w:val="false"/>
          <w:color w:val="000000"/>
          <w:sz w:val="28"/>
        </w:rPr>
        <w:t xml:space="preserve">
      1) для лекарственных средств и медицинских изделий, входящих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августа 2021 года № ҚР ДСМ - 75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но не входящих в перечень единого дистрибьютора;</w:t>
      </w:r>
    </w:p>
    <w:bookmarkEnd w:id="121"/>
    <w:bookmarkStart w:name="z128" w:id="122"/>
    <w:p>
      <w:pPr>
        <w:spacing w:after="0"/>
        <w:ind w:left="0"/>
        <w:jc w:val="both"/>
      </w:pPr>
      <w:r>
        <w:rPr>
          <w:rFonts w:ascii="Times New Roman"/>
          <w:b w:val="false"/>
          <w:i w:val="false"/>
          <w:color w:val="000000"/>
          <w:sz w:val="28"/>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bookmarkEnd w:id="122"/>
    <w:bookmarkStart w:name="z129" w:id="123"/>
    <w:p>
      <w:pPr>
        <w:spacing w:after="0"/>
        <w:ind w:left="0"/>
        <w:jc w:val="both"/>
      </w:pPr>
      <w:r>
        <w:rPr>
          <w:rFonts w:ascii="Times New Roman"/>
          <w:b w:val="false"/>
          <w:i w:val="false"/>
          <w:color w:val="000000"/>
          <w:sz w:val="28"/>
        </w:rPr>
        <w:t>
      3) при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123"/>
    <w:bookmarkStart w:name="z130" w:id="124"/>
    <w:p>
      <w:pPr>
        <w:spacing w:after="0"/>
        <w:ind w:left="0"/>
        <w:jc w:val="both"/>
      </w:pPr>
      <w:r>
        <w:rPr>
          <w:rFonts w:ascii="Times New Roman"/>
          <w:b w:val="false"/>
          <w:i w:val="false"/>
          <w:color w:val="000000"/>
          <w:sz w:val="28"/>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bookmarkEnd w:id="124"/>
    <w:bookmarkStart w:name="z131" w:id="125"/>
    <w:p>
      <w:pPr>
        <w:spacing w:after="0"/>
        <w:ind w:left="0"/>
        <w:jc w:val="both"/>
      </w:pPr>
      <w:r>
        <w:rPr>
          <w:rFonts w:ascii="Times New Roman"/>
          <w:b w:val="false"/>
          <w:i w:val="false"/>
          <w:color w:val="000000"/>
          <w:sz w:val="28"/>
        </w:rPr>
        <w:t xml:space="preserve">
      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bookmarkEnd w:id="125"/>
    <w:bookmarkStart w:name="z132" w:id="126"/>
    <w:p>
      <w:pPr>
        <w:spacing w:after="0"/>
        <w:ind w:left="0"/>
        <w:jc w:val="both"/>
      </w:pPr>
      <w:r>
        <w:rPr>
          <w:rFonts w:ascii="Times New Roman"/>
          <w:b w:val="false"/>
          <w:i w:val="false"/>
          <w:color w:val="000000"/>
          <w:sz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26"/>
    <w:bookmarkStart w:name="z133" w:id="127"/>
    <w:p>
      <w:pPr>
        <w:spacing w:after="0"/>
        <w:ind w:left="0"/>
        <w:jc w:val="both"/>
      </w:pPr>
      <w:r>
        <w:rPr>
          <w:rFonts w:ascii="Times New Roman"/>
          <w:b w:val="false"/>
          <w:i w:val="false"/>
          <w:color w:val="000000"/>
          <w:sz w:val="28"/>
        </w:rPr>
        <w:t>
      2) соответствие характеристики или технической спецификации условиям объявления или приглашения на закуп.</w:t>
      </w:r>
    </w:p>
    <w:bookmarkEnd w:id="127"/>
    <w:bookmarkStart w:name="z134" w:id="128"/>
    <w:p>
      <w:pPr>
        <w:spacing w:after="0"/>
        <w:ind w:left="0"/>
        <w:jc w:val="both"/>
      </w:pPr>
      <w:r>
        <w:rPr>
          <w:rFonts w:ascii="Times New Roman"/>
          <w:b w:val="false"/>
          <w:i w:val="false"/>
          <w:color w:val="000000"/>
          <w:sz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bookmarkEnd w:id="128"/>
    <w:bookmarkStart w:name="z135" w:id="129"/>
    <w:p>
      <w:pPr>
        <w:spacing w:after="0"/>
        <w:ind w:left="0"/>
        <w:jc w:val="both"/>
      </w:pPr>
      <w:r>
        <w:rPr>
          <w:rFonts w:ascii="Times New Roman"/>
          <w:b w:val="false"/>
          <w:i w:val="false"/>
          <w:color w:val="000000"/>
          <w:sz w:val="28"/>
        </w:rPr>
        <w:t xml:space="preserve">
      3) непревышение предельных цен по международному непатентованному названию и торговому наименованию (при наличии), утвержденных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29"/>
    <w:bookmarkStart w:name="z136" w:id="130"/>
    <w:p>
      <w:pPr>
        <w:spacing w:after="0"/>
        <w:ind w:left="0"/>
        <w:jc w:val="both"/>
      </w:pPr>
      <w:r>
        <w:rPr>
          <w:rFonts w:ascii="Times New Roman"/>
          <w:b w:val="false"/>
          <w:i w:val="false"/>
          <w:color w:val="000000"/>
          <w:sz w:val="28"/>
        </w:rPr>
        <w:t xml:space="preserve">
      4) хранение и транспортировка в условиях, обеспечивающих сохранение их безопасности, эффективности и качества,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bookmarkEnd w:id="130"/>
    <w:bookmarkStart w:name="z137" w:id="131"/>
    <w:p>
      <w:pPr>
        <w:spacing w:after="0"/>
        <w:ind w:left="0"/>
        <w:jc w:val="both"/>
      </w:pPr>
      <w:r>
        <w:rPr>
          <w:rFonts w:ascii="Times New Roman"/>
          <w:b w:val="false"/>
          <w:i w:val="false"/>
          <w:color w:val="000000"/>
          <w:sz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bookmarkEnd w:id="131"/>
    <w:bookmarkStart w:name="z138" w:id="132"/>
    <w:p>
      <w:pPr>
        <w:spacing w:after="0"/>
        <w:ind w:left="0"/>
        <w:jc w:val="both"/>
      </w:pPr>
      <w:r>
        <w:rPr>
          <w:rFonts w:ascii="Times New Roman"/>
          <w:b w:val="false"/>
          <w:i w:val="false"/>
          <w:color w:val="000000"/>
          <w:sz w:val="28"/>
        </w:rPr>
        <w:t>
      6) срок годности лекарственных средств и медицинских изделий на дату поставки поставщиком заказчику составляет:</w:t>
      </w:r>
    </w:p>
    <w:bookmarkEnd w:id="132"/>
    <w:bookmarkStart w:name="z139" w:id="133"/>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33"/>
    <w:bookmarkStart w:name="z140" w:id="134"/>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34"/>
    <w:bookmarkStart w:name="z141" w:id="135"/>
    <w:p>
      <w:pPr>
        <w:spacing w:after="0"/>
        <w:ind w:left="0"/>
        <w:jc w:val="both"/>
      </w:pPr>
      <w:r>
        <w:rPr>
          <w:rFonts w:ascii="Times New Roman"/>
          <w:b w:val="false"/>
          <w:i w:val="false"/>
          <w:color w:val="000000"/>
          <w:sz w:val="28"/>
        </w:rPr>
        <w:t>
      7) срок годности лекарственных средств и медицинских изделий, закупаемых на дату поставки поставщиком единому дистрибьютору, составляет:</w:t>
      </w:r>
    </w:p>
    <w:bookmarkEnd w:id="135"/>
    <w:bookmarkStart w:name="z142" w:id="136"/>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bookmarkEnd w:id="136"/>
    <w:bookmarkStart w:name="z143" w:id="137"/>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bookmarkEnd w:id="137"/>
    <w:bookmarkStart w:name="z144" w:id="138"/>
    <w:p>
      <w:pPr>
        <w:spacing w:after="0"/>
        <w:ind w:left="0"/>
        <w:jc w:val="both"/>
      </w:pPr>
      <w:r>
        <w:rPr>
          <w:rFonts w:ascii="Times New Roman"/>
          <w:b w:val="false"/>
          <w:i w:val="false"/>
          <w:color w:val="000000"/>
          <w:sz w:val="28"/>
        </w:rPr>
        <w:t>
      8) срок годности лекарственных средств и медицинских изделий на дату поставки единым дистрибьютором заказчику составляет:</w:t>
      </w:r>
    </w:p>
    <w:bookmarkEnd w:id="138"/>
    <w:bookmarkStart w:name="z145" w:id="139"/>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39"/>
    <w:bookmarkStart w:name="z146" w:id="140"/>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40"/>
    <w:bookmarkStart w:name="z147" w:id="141"/>
    <w:p>
      <w:pPr>
        <w:spacing w:after="0"/>
        <w:ind w:left="0"/>
        <w:jc w:val="both"/>
      </w:pPr>
      <w:r>
        <w:rPr>
          <w:rFonts w:ascii="Times New Roman"/>
          <w:b w:val="false"/>
          <w:i w:val="false"/>
          <w:color w:val="000000"/>
          <w:sz w:val="28"/>
        </w:rPr>
        <w:t>
      9) срок годности вакцин на дату поставки единым дистрибьютором заказчику составляет:</w:t>
      </w:r>
    </w:p>
    <w:bookmarkEnd w:id="141"/>
    <w:bookmarkStart w:name="z148" w:id="142"/>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42"/>
    <w:bookmarkStart w:name="z149" w:id="143"/>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43"/>
    <w:bookmarkStart w:name="z150" w:id="144"/>
    <w:p>
      <w:pPr>
        <w:spacing w:after="0"/>
        <w:ind w:left="0"/>
        <w:jc w:val="both"/>
      </w:pPr>
      <w:r>
        <w:rPr>
          <w:rFonts w:ascii="Times New Roman"/>
          <w:b w:val="false"/>
          <w:i w:val="false"/>
          <w:color w:val="000000"/>
          <w:sz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bookmarkEnd w:id="144"/>
    <w:bookmarkStart w:name="z151" w:id="145"/>
    <w:p>
      <w:pPr>
        <w:spacing w:after="0"/>
        <w:ind w:left="0"/>
        <w:jc w:val="both"/>
      </w:pPr>
      <w:r>
        <w:rPr>
          <w:rFonts w:ascii="Times New Roman"/>
          <w:b w:val="false"/>
          <w:i w:val="false"/>
          <w:color w:val="000000"/>
          <w:sz w:val="28"/>
        </w:rPr>
        <w:t>
      11) новизна медицинской техники, ее неиспользованность и производство в период двадцати четырех месяцев, предшествующих моменту поставки;</w:t>
      </w:r>
    </w:p>
    <w:bookmarkEnd w:id="145"/>
    <w:bookmarkStart w:name="z152" w:id="146"/>
    <w:p>
      <w:pPr>
        <w:spacing w:after="0"/>
        <w:ind w:left="0"/>
        <w:jc w:val="both"/>
      </w:pPr>
      <w:r>
        <w:rPr>
          <w:rFonts w:ascii="Times New Roman"/>
          <w:b w:val="false"/>
          <w:i w:val="false"/>
          <w:color w:val="000000"/>
          <w:sz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bookmarkEnd w:id="146"/>
    <w:bookmarkStart w:name="z153" w:id="147"/>
    <w:p>
      <w:pPr>
        <w:spacing w:after="0"/>
        <w:ind w:left="0"/>
        <w:jc w:val="both"/>
      </w:pPr>
      <w:r>
        <w:rPr>
          <w:rFonts w:ascii="Times New Roman"/>
          <w:b w:val="false"/>
          <w:i w:val="false"/>
          <w:color w:val="000000"/>
          <w:sz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bookmarkEnd w:id="147"/>
    <w:bookmarkStart w:name="z154" w:id="148"/>
    <w:p>
      <w:pPr>
        <w:spacing w:after="0"/>
        <w:ind w:left="0"/>
        <w:jc w:val="both"/>
      </w:pPr>
      <w:r>
        <w:rPr>
          <w:rFonts w:ascii="Times New Roman"/>
          <w:b w:val="false"/>
          <w:i w:val="false"/>
          <w:color w:val="000000"/>
          <w:sz w:val="28"/>
        </w:rPr>
        <w:t>
      13) соблюдение количества, качества и сроков поставки или оказания фармацевтической услуги по условиям договора.</w:t>
      </w:r>
    </w:p>
    <w:bookmarkEnd w:id="148"/>
    <w:bookmarkStart w:name="z155" w:id="149"/>
    <w:p>
      <w:pPr>
        <w:spacing w:after="0"/>
        <w:ind w:left="0"/>
        <w:jc w:val="both"/>
      </w:pPr>
      <w:r>
        <w:rPr>
          <w:rFonts w:ascii="Times New Roman"/>
          <w:b w:val="false"/>
          <w:i w:val="false"/>
          <w:color w:val="000000"/>
          <w:sz w:val="28"/>
        </w:rPr>
        <w:t>
      12. 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
    <w:bookmarkEnd w:id="149"/>
    <w:bookmarkStart w:name="z156" w:id="150"/>
    <w:p>
      <w:pPr>
        <w:spacing w:after="0"/>
        <w:ind w:left="0"/>
        <w:jc w:val="both"/>
      </w:pPr>
      <w:r>
        <w:rPr>
          <w:rFonts w:ascii="Times New Roman"/>
          <w:b w:val="false"/>
          <w:i w:val="false"/>
          <w:color w:val="000000"/>
          <w:sz w:val="28"/>
        </w:rPr>
        <w:t>
      13. Заказчик,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bookmarkEnd w:id="150"/>
    <w:bookmarkStart w:name="z157" w:id="151"/>
    <w:p>
      <w:pPr>
        <w:spacing w:after="0"/>
        <w:ind w:left="0"/>
        <w:jc w:val="left"/>
      </w:pPr>
      <w:r>
        <w:rPr>
          <w:rFonts w:ascii="Times New Roman"/>
          <w:b/>
          <w:i w:val="false"/>
          <w:color w:val="000000"/>
        </w:rPr>
        <w:t xml:space="preserve"> Глава 2. Поддержка отечественных товаропроизводителей и (или) производителей государств-членов Евразийского экономического союза</w:t>
      </w:r>
    </w:p>
    <w:bookmarkEnd w:id="151"/>
    <w:bookmarkStart w:name="z158" w:id="152"/>
    <w:p>
      <w:pPr>
        <w:spacing w:after="0"/>
        <w:ind w:left="0"/>
        <w:jc w:val="both"/>
      </w:pPr>
      <w:r>
        <w:rPr>
          <w:rFonts w:ascii="Times New Roman"/>
          <w:b w:val="false"/>
          <w:i w:val="false"/>
          <w:color w:val="000000"/>
          <w:sz w:val="28"/>
        </w:rPr>
        <w:t>
      14.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bookmarkEnd w:id="152"/>
    <w:bookmarkStart w:name="z159" w:id="153"/>
    <w:p>
      <w:pPr>
        <w:spacing w:after="0"/>
        <w:ind w:left="0"/>
        <w:jc w:val="both"/>
      </w:pPr>
      <w:r>
        <w:rPr>
          <w:rFonts w:ascii="Times New Roman"/>
          <w:b w:val="false"/>
          <w:i w:val="false"/>
          <w:color w:val="000000"/>
          <w:sz w:val="28"/>
        </w:rPr>
        <w:t>
      15.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bookmarkEnd w:id="153"/>
    <w:bookmarkStart w:name="z160" w:id="154"/>
    <w:p>
      <w:pPr>
        <w:spacing w:after="0"/>
        <w:ind w:left="0"/>
        <w:jc w:val="both"/>
      </w:pPr>
      <w:r>
        <w:rPr>
          <w:rFonts w:ascii="Times New Roman"/>
          <w:b w:val="false"/>
          <w:i w:val="false"/>
          <w:color w:val="000000"/>
          <w:sz w:val="28"/>
        </w:rPr>
        <w:t>
      16. Статус отечественного товаропроизводителя потенциального поставщика при проведении закупа подтверждается следующими документами:</w:t>
      </w:r>
    </w:p>
    <w:bookmarkEnd w:id="154"/>
    <w:bookmarkStart w:name="z161" w:id="155"/>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bookmarkEnd w:id="155"/>
    <w:bookmarkStart w:name="z162" w:id="156"/>
    <w:p>
      <w:pPr>
        <w:spacing w:after="0"/>
        <w:ind w:left="0"/>
        <w:jc w:val="both"/>
      </w:pPr>
      <w:r>
        <w:rPr>
          <w:rFonts w:ascii="Times New Roman"/>
          <w:b w:val="false"/>
          <w:i w:val="false"/>
          <w:color w:val="000000"/>
          <w:sz w:val="28"/>
        </w:rPr>
        <w:t xml:space="preserve">
      2) регистрационным удостоверением на лекарственное средство или медицинское изделие, выданным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bookmarkEnd w:id="156"/>
    <w:bookmarkStart w:name="z163" w:id="157"/>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bookmarkEnd w:id="157"/>
    <w:bookmarkStart w:name="z164" w:id="158"/>
    <w:p>
      <w:pPr>
        <w:spacing w:after="0"/>
        <w:ind w:left="0"/>
        <w:jc w:val="both"/>
      </w:pPr>
      <w:r>
        <w:rPr>
          <w:rFonts w:ascii="Times New Roman"/>
          <w:b w:val="false"/>
          <w:i w:val="false"/>
          <w:color w:val="000000"/>
          <w:sz w:val="28"/>
        </w:rPr>
        <w:t>
      17. Статус потенциального поставщика-производителя государств-членов ЕАЭС подтверждается следующими документами:</w:t>
      </w:r>
    </w:p>
    <w:bookmarkEnd w:id="158"/>
    <w:bookmarkStart w:name="z165" w:id="159"/>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w:t>
      </w:r>
    </w:p>
    <w:bookmarkEnd w:id="159"/>
    <w:bookmarkStart w:name="z166" w:id="160"/>
    <w:p>
      <w:pPr>
        <w:spacing w:after="0"/>
        <w:ind w:left="0"/>
        <w:jc w:val="both"/>
      </w:pPr>
      <w:r>
        <w:rPr>
          <w:rFonts w:ascii="Times New Roman"/>
          <w:b w:val="false"/>
          <w:i w:val="false"/>
          <w:color w:val="000000"/>
          <w:sz w:val="28"/>
        </w:rPr>
        <w:t xml:space="preserve">
      2) регистрационным удостоверением, соответствующих </w:t>
      </w:r>
      <w:r>
        <w:rPr>
          <w:rFonts w:ascii="Times New Roman"/>
          <w:b w:val="false"/>
          <w:i w:val="false"/>
          <w:color w:val="000000"/>
          <w:sz w:val="28"/>
        </w:rPr>
        <w:t>решению</w:t>
      </w:r>
      <w:r>
        <w:rPr>
          <w:rFonts w:ascii="Times New Roman"/>
          <w:b w:val="false"/>
          <w:i w:val="false"/>
          <w:color w:val="000000"/>
          <w:sz w:val="28"/>
        </w:rPr>
        <w:t xml:space="preserve"> Совета ЕАЭС от 3 ноября 2016 года № 78 "О Правилах регистрации и экспертизы лекарственных средств для медицинского применения" и </w:t>
      </w:r>
      <w:r>
        <w:rPr>
          <w:rFonts w:ascii="Times New Roman"/>
          <w:b w:val="false"/>
          <w:i w:val="false"/>
          <w:color w:val="000000"/>
          <w:sz w:val="28"/>
        </w:rPr>
        <w:t>решению</w:t>
      </w:r>
      <w:r>
        <w:rPr>
          <w:rFonts w:ascii="Times New Roman"/>
          <w:b w:val="false"/>
          <w:i w:val="false"/>
          <w:color w:val="000000"/>
          <w:sz w:val="28"/>
        </w:rPr>
        <w:t xml:space="preserve"> Совета ЕАЭС от 12 февраля 2016 года № 46 "О Правилах регистрации и экспертизы безопасности, качества и эффективности медицинских изделий".</w:t>
      </w:r>
    </w:p>
    <w:bookmarkEnd w:id="160"/>
    <w:bookmarkStart w:name="z167" w:id="161"/>
    <w:p>
      <w:pPr>
        <w:spacing w:after="0"/>
        <w:ind w:left="0"/>
        <w:jc w:val="left"/>
      </w:pPr>
      <w:r>
        <w:rPr>
          <w:rFonts w:ascii="Times New Roman"/>
          <w:b/>
          <w:i w:val="false"/>
          <w:color w:val="000000"/>
        </w:rPr>
        <w:t xml:space="preserve"> Глава 3. Поддержка предпринимательской инициативы</w:t>
      </w:r>
    </w:p>
    <w:bookmarkEnd w:id="161"/>
    <w:bookmarkStart w:name="z168" w:id="162"/>
    <w:p>
      <w:pPr>
        <w:spacing w:after="0"/>
        <w:ind w:left="0"/>
        <w:jc w:val="both"/>
      </w:pPr>
      <w:r>
        <w:rPr>
          <w:rFonts w:ascii="Times New Roman"/>
          <w:b w:val="false"/>
          <w:i w:val="false"/>
          <w:color w:val="000000"/>
          <w:sz w:val="28"/>
        </w:rPr>
        <w:t>
      18.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162"/>
    <w:bookmarkStart w:name="z169" w:id="163"/>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163"/>
    <w:bookmarkStart w:name="z170" w:id="164"/>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и фармацевтических услуг;</w:t>
      </w:r>
    </w:p>
    <w:bookmarkEnd w:id="164"/>
    <w:bookmarkStart w:name="z171" w:id="165"/>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165"/>
    <w:bookmarkStart w:name="z172" w:id="166"/>
    <w:p>
      <w:pPr>
        <w:spacing w:after="0"/>
        <w:ind w:left="0"/>
        <w:jc w:val="both"/>
      </w:pPr>
      <w:r>
        <w:rPr>
          <w:rFonts w:ascii="Times New Roman"/>
          <w:b w:val="false"/>
          <w:i w:val="false"/>
          <w:color w:val="000000"/>
          <w:sz w:val="28"/>
        </w:rPr>
        <w:t>
      19. Для получения преимущества на заключение договора закупа или договора поставки к заявке:</w:t>
      </w:r>
    </w:p>
    <w:bookmarkEnd w:id="166"/>
    <w:bookmarkStart w:name="z173" w:id="167"/>
    <w:p>
      <w:pPr>
        <w:spacing w:after="0"/>
        <w:ind w:left="0"/>
        <w:jc w:val="both"/>
      </w:pPr>
      <w:r>
        <w:rPr>
          <w:rFonts w:ascii="Times New Roman"/>
          <w:b w:val="false"/>
          <w:i w:val="false"/>
          <w:color w:val="000000"/>
          <w:sz w:val="28"/>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bookmarkEnd w:id="167"/>
    <w:bookmarkStart w:name="z174" w:id="168"/>
    <w:p>
      <w:pPr>
        <w:spacing w:after="0"/>
        <w:ind w:left="0"/>
        <w:jc w:val="both"/>
      </w:pPr>
      <w:r>
        <w:rPr>
          <w:rFonts w:ascii="Times New Roman"/>
          <w:b w:val="false"/>
          <w:i w:val="false"/>
          <w:color w:val="000000"/>
          <w:sz w:val="28"/>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bookmarkEnd w:id="168"/>
    <w:bookmarkStart w:name="z175" w:id="169"/>
    <w:p>
      <w:pPr>
        <w:spacing w:after="0"/>
        <w:ind w:left="0"/>
        <w:jc w:val="both"/>
      </w:pPr>
      <w:r>
        <w:rPr>
          <w:rFonts w:ascii="Times New Roman"/>
          <w:b w:val="false"/>
          <w:i w:val="false"/>
          <w:color w:val="000000"/>
          <w:sz w:val="28"/>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bookmarkEnd w:id="169"/>
    <w:bookmarkStart w:name="z176" w:id="170"/>
    <w:p>
      <w:pPr>
        <w:spacing w:after="0"/>
        <w:ind w:left="0"/>
        <w:jc w:val="both"/>
      </w:pPr>
      <w:r>
        <w:rPr>
          <w:rFonts w:ascii="Times New Roman"/>
          <w:b w:val="false"/>
          <w:i w:val="false"/>
          <w:color w:val="000000"/>
          <w:sz w:val="28"/>
        </w:rPr>
        <w:t>
      20.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bookmarkEnd w:id="170"/>
    <w:bookmarkStart w:name="z177" w:id="171"/>
    <w:p>
      <w:pPr>
        <w:spacing w:after="0"/>
        <w:ind w:left="0"/>
        <w:jc w:val="both"/>
      </w:pPr>
      <w:r>
        <w:rPr>
          <w:rFonts w:ascii="Times New Roman"/>
          <w:b w:val="false"/>
          <w:i w:val="false"/>
          <w:color w:val="000000"/>
          <w:sz w:val="28"/>
        </w:rPr>
        <w:t>
      21.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bookmarkEnd w:id="171"/>
    <w:bookmarkStart w:name="z178" w:id="172"/>
    <w:p>
      <w:pPr>
        <w:spacing w:after="0"/>
        <w:ind w:left="0"/>
        <w:jc w:val="both"/>
      </w:pPr>
      <w:r>
        <w:rPr>
          <w:rFonts w:ascii="Times New Roman"/>
          <w:b w:val="false"/>
          <w:i w:val="false"/>
          <w:color w:val="000000"/>
          <w:sz w:val="28"/>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bookmarkEnd w:id="172"/>
    <w:bookmarkStart w:name="z179" w:id="173"/>
    <w:p>
      <w:pPr>
        <w:spacing w:after="0"/>
        <w:ind w:left="0"/>
        <w:jc w:val="left"/>
      </w:pPr>
      <w:r>
        <w:rPr>
          <w:rFonts w:ascii="Times New Roman"/>
          <w:b/>
          <w:i w:val="false"/>
          <w:color w:val="000000"/>
        </w:rPr>
        <w:t xml:space="preserve"> Раздел 2. Порядок осуществления закупа заказчиком или организатором закупа</w:t>
      </w:r>
    </w:p>
    <w:bookmarkEnd w:id="173"/>
    <w:bookmarkStart w:name="z180" w:id="174"/>
    <w:p>
      <w:pPr>
        <w:spacing w:after="0"/>
        <w:ind w:left="0"/>
        <w:jc w:val="left"/>
      </w:pPr>
      <w:r>
        <w:rPr>
          <w:rFonts w:ascii="Times New Roman"/>
          <w:b/>
          <w:i w:val="false"/>
          <w:color w:val="000000"/>
        </w:rPr>
        <w:t xml:space="preserve"> Глава 1. Порядок определения организатора закупа</w:t>
      </w:r>
    </w:p>
    <w:bookmarkEnd w:id="174"/>
    <w:bookmarkStart w:name="z181" w:id="175"/>
    <w:p>
      <w:pPr>
        <w:spacing w:after="0"/>
        <w:ind w:left="0"/>
        <w:jc w:val="both"/>
      </w:pPr>
      <w:r>
        <w:rPr>
          <w:rFonts w:ascii="Times New Roman"/>
          <w:b w:val="false"/>
          <w:i w:val="false"/>
          <w:color w:val="000000"/>
          <w:sz w:val="28"/>
        </w:rPr>
        <w:t>
      22. Для выполнения процедур организации и проведения закупа лекарственных средств, медицинских изделий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bookmarkEnd w:id="175"/>
    <w:bookmarkStart w:name="z182" w:id="176"/>
    <w:p>
      <w:pPr>
        <w:spacing w:after="0"/>
        <w:ind w:left="0"/>
        <w:jc w:val="both"/>
      </w:pPr>
      <w:r>
        <w:rPr>
          <w:rFonts w:ascii="Times New Roman"/>
          <w:b w:val="false"/>
          <w:i w:val="false"/>
          <w:color w:val="000000"/>
          <w:sz w:val="28"/>
        </w:rPr>
        <w:t>
      23. Юридическое лицо, 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bookmarkEnd w:id="176"/>
    <w:bookmarkStart w:name="z183" w:id="177"/>
    <w:p>
      <w:pPr>
        <w:spacing w:after="0"/>
        <w:ind w:left="0"/>
        <w:jc w:val="left"/>
      </w:pPr>
      <w:r>
        <w:rPr>
          <w:rFonts w:ascii="Times New Roman"/>
          <w:b/>
          <w:i w:val="false"/>
          <w:color w:val="000000"/>
        </w:rPr>
        <w:t xml:space="preserve"> Глава 2. Порядок осуществления закупа способом проведения тендера</w:t>
      </w:r>
    </w:p>
    <w:bookmarkEnd w:id="177"/>
    <w:bookmarkStart w:name="z184" w:id="178"/>
    <w:p>
      <w:pPr>
        <w:spacing w:after="0"/>
        <w:ind w:left="0"/>
        <w:jc w:val="left"/>
      </w:pPr>
      <w:r>
        <w:rPr>
          <w:rFonts w:ascii="Times New Roman"/>
          <w:b/>
          <w:i w:val="false"/>
          <w:color w:val="000000"/>
        </w:rPr>
        <w:t xml:space="preserve"> Параграф 1. Организация тендера</w:t>
      </w:r>
    </w:p>
    <w:bookmarkEnd w:id="178"/>
    <w:bookmarkStart w:name="z185" w:id="179"/>
    <w:p>
      <w:pPr>
        <w:spacing w:after="0"/>
        <w:ind w:left="0"/>
        <w:jc w:val="both"/>
      </w:pPr>
      <w:r>
        <w:rPr>
          <w:rFonts w:ascii="Times New Roman"/>
          <w:b w:val="false"/>
          <w:i w:val="false"/>
          <w:color w:val="000000"/>
          <w:sz w:val="28"/>
        </w:rPr>
        <w:t>
      24. Заказчики или организаторы закупа проводят тендеры в соответствии с нормами настоящей главы настоящих Правил.</w:t>
      </w:r>
    </w:p>
    <w:bookmarkEnd w:id="179"/>
    <w:bookmarkStart w:name="z186" w:id="180"/>
    <w:p>
      <w:pPr>
        <w:spacing w:after="0"/>
        <w:ind w:left="0"/>
        <w:jc w:val="both"/>
      </w:pPr>
      <w:r>
        <w:rPr>
          <w:rFonts w:ascii="Times New Roman"/>
          <w:b w:val="false"/>
          <w:i w:val="false"/>
          <w:color w:val="000000"/>
          <w:sz w:val="28"/>
        </w:rPr>
        <w:t>
      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20 (двадцать) календарных дней, при повторном тендере – не менее чем за 15 (пятнадцать) календарных дней до дня окончания приема тендерных заявок путем размещения объявления на интернет-ресурсе заказчика или организатора закупа.</w:t>
      </w:r>
    </w:p>
    <w:bookmarkEnd w:id="180"/>
    <w:bookmarkStart w:name="z187" w:id="181"/>
    <w:p>
      <w:pPr>
        <w:spacing w:after="0"/>
        <w:ind w:left="0"/>
        <w:jc w:val="both"/>
      </w:pPr>
      <w:r>
        <w:rPr>
          <w:rFonts w:ascii="Times New Roman"/>
          <w:b w:val="false"/>
          <w:i w:val="false"/>
          <w:color w:val="000000"/>
          <w:sz w:val="28"/>
        </w:rPr>
        <w:t>
      25. Объявление о проведении закупа лекарственных средств, медицинских изделий или фармацевтических услуг способом проведения тендера, размещается на интернет-ресурсе заказчика или организатора закупа и включает следующую информацию:</w:t>
      </w:r>
    </w:p>
    <w:bookmarkEnd w:id="181"/>
    <w:bookmarkStart w:name="z188" w:id="182"/>
    <w:p>
      <w:pPr>
        <w:spacing w:after="0"/>
        <w:ind w:left="0"/>
        <w:jc w:val="both"/>
      </w:pPr>
      <w:r>
        <w:rPr>
          <w:rFonts w:ascii="Times New Roman"/>
          <w:b w:val="false"/>
          <w:i w:val="false"/>
          <w:color w:val="000000"/>
          <w:sz w:val="28"/>
        </w:rPr>
        <w:t>
      1) наименование и адрес заказчика или организатора;</w:t>
      </w:r>
    </w:p>
    <w:bookmarkEnd w:id="182"/>
    <w:bookmarkStart w:name="z189" w:id="183"/>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при индивидуальной непереносимости пациента, об объеме закупа, месте поставок, суммах, выделенных для закупа по каждому лоту;</w:t>
      </w:r>
    </w:p>
    <w:bookmarkEnd w:id="183"/>
    <w:bookmarkStart w:name="z190" w:id="184"/>
    <w:p>
      <w:pPr>
        <w:spacing w:after="0"/>
        <w:ind w:left="0"/>
        <w:jc w:val="both"/>
      </w:pPr>
      <w:r>
        <w:rPr>
          <w:rFonts w:ascii="Times New Roman"/>
          <w:b w:val="false"/>
          <w:i w:val="false"/>
          <w:color w:val="000000"/>
          <w:sz w:val="28"/>
        </w:rPr>
        <w:t>
      3) сроки и условия поставки;</w:t>
      </w:r>
    </w:p>
    <w:bookmarkEnd w:id="184"/>
    <w:bookmarkStart w:name="z191" w:id="185"/>
    <w:p>
      <w:pPr>
        <w:spacing w:after="0"/>
        <w:ind w:left="0"/>
        <w:jc w:val="both"/>
      </w:pPr>
      <w:r>
        <w:rPr>
          <w:rFonts w:ascii="Times New Roman"/>
          <w:b w:val="false"/>
          <w:i w:val="false"/>
          <w:color w:val="000000"/>
          <w:sz w:val="28"/>
        </w:rPr>
        <w:t>
      4) порядок и источник передачи тендерной документации;</w:t>
      </w:r>
    </w:p>
    <w:bookmarkEnd w:id="185"/>
    <w:bookmarkStart w:name="z192" w:id="186"/>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186"/>
    <w:bookmarkStart w:name="z193" w:id="187"/>
    <w:p>
      <w:pPr>
        <w:spacing w:after="0"/>
        <w:ind w:left="0"/>
        <w:jc w:val="both"/>
      </w:pPr>
      <w:r>
        <w:rPr>
          <w:rFonts w:ascii="Times New Roman"/>
          <w:b w:val="false"/>
          <w:i w:val="false"/>
          <w:color w:val="000000"/>
          <w:sz w:val="28"/>
        </w:rPr>
        <w:t>
      6) дату, время и место вскрытия конвертов с тендерными заявками.</w:t>
      </w:r>
    </w:p>
    <w:bookmarkEnd w:id="187"/>
    <w:bookmarkStart w:name="z194" w:id="188"/>
    <w:p>
      <w:pPr>
        <w:spacing w:after="0"/>
        <w:ind w:left="0"/>
        <w:jc w:val="both"/>
      </w:pPr>
      <w:r>
        <w:rPr>
          <w:rFonts w:ascii="Times New Roman"/>
          <w:b w:val="false"/>
          <w:i w:val="false"/>
          <w:color w:val="000000"/>
          <w:sz w:val="28"/>
        </w:rPr>
        <w:t>
      26.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188"/>
    <w:bookmarkStart w:name="z195" w:id="189"/>
    <w:p>
      <w:pPr>
        <w:spacing w:after="0"/>
        <w:ind w:left="0"/>
        <w:jc w:val="both"/>
      </w:pPr>
      <w:r>
        <w:rPr>
          <w:rFonts w:ascii="Times New Roman"/>
          <w:b w:val="false"/>
          <w:i w:val="false"/>
          <w:color w:val="000000"/>
          <w:sz w:val="28"/>
        </w:rPr>
        <w:t>
      27. В состав тендерной комиссии включаются работники заказчика или организатора закупа в нечетном количестве не менее трех человек.</w:t>
      </w:r>
    </w:p>
    <w:bookmarkEnd w:id="189"/>
    <w:bookmarkStart w:name="z196" w:id="190"/>
    <w:p>
      <w:pPr>
        <w:spacing w:after="0"/>
        <w:ind w:left="0"/>
        <w:jc w:val="both"/>
      </w:pPr>
      <w:r>
        <w:rPr>
          <w:rFonts w:ascii="Times New Roman"/>
          <w:b w:val="false"/>
          <w:i w:val="false"/>
          <w:color w:val="000000"/>
          <w:sz w:val="28"/>
        </w:rPr>
        <w:t>
      28.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190"/>
    <w:bookmarkStart w:name="z197" w:id="191"/>
    <w:p>
      <w:pPr>
        <w:spacing w:after="0"/>
        <w:ind w:left="0"/>
        <w:jc w:val="both"/>
      </w:pPr>
      <w:r>
        <w:rPr>
          <w:rFonts w:ascii="Times New Roman"/>
          <w:b w:val="false"/>
          <w:i w:val="false"/>
          <w:color w:val="000000"/>
          <w:sz w:val="28"/>
        </w:rPr>
        <w:t>
      29.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191"/>
    <w:bookmarkStart w:name="z198" w:id="192"/>
    <w:p>
      <w:pPr>
        <w:spacing w:after="0"/>
        <w:ind w:left="0"/>
        <w:jc w:val="both"/>
      </w:pPr>
      <w:r>
        <w:rPr>
          <w:rFonts w:ascii="Times New Roman"/>
          <w:b w:val="false"/>
          <w:i w:val="false"/>
          <w:color w:val="000000"/>
          <w:sz w:val="28"/>
        </w:rPr>
        <w:t>
      30. Председателем тендерной комиссии определяются первый руководитель или заместитель руководителя заказчика или организатора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bookmarkEnd w:id="192"/>
    <w:bookmarkStart w:name="z199" w:id="193"/>
    <w:p>
      <w:pPr>
        <w:spacing w:after="0"/>
        <w:ind w:left="0"/>
        <w:jc w:val="both"/>
      </w:pPr>
      <w:r>
        <w:rPr>
          <w:rFonts w:ascii="Times New Roman"/>
          <w:b w:val="false"/>
          <w:i w:val="false"/>
          <w:color w:val="000000"/>
          <w:sz w:val="28"/>
        </w:rPr>
        <w:t>
      31.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193"/>
    <w:bookmarkStart w:name="z200" w:id="194"/>
    <w:p>
      <w:pPr>
        <w:spacing w:after="0"/>
        <w:ind w:left="0"/>
        <w:jc w:val="both"/>
      </w:pPr>
      <w:r>
        <w:rPr>
          <w:rFonts w:ascii="Times New Roman"/>
          <w:b w:val="false"/>
          <w:i w:val="false"/>
          <w:color w:val="000000"/>
          <w:sz w:val="28"/>
        </w:rPr>
        <w:t>
      32.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194"/>
    <w:bookmarkStart w:name="z201" w:id="195"/>
    <w:p>
      <w:pPr>
        <w:spacing w:after="0"/>
        <w:ind w:left="0"/>
        <w:jc w:val="both"/>
      </w:pPr>
      <w:r>
        <w:rPr>
          <w:rFonts w:ascii="Times New Roman"/>
          <w:b w:val="false"/>
          <w:i w:val="false"/>
          <w:color w:val="000000"/>
          <w:sz w:val="28"/>
        </w:rPr>
        <w:t>
      33.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bookmarkEnd w:id="195"/>
    <w:bookmarkStart w:name="z202" w:id="196"/>
    <w:p>
      <w:pPr>
        <w:spacing w:after="0"/>
        <w:ind w:left="0"/>
        <w:jc w:val="both"/>
      </w:pPr>
      <w:r>
        <w:rPr>
          <w:rFonts w:ascii="Times New Roman"/>
          <w:b w:val="false"/>
          <w:i w:val="false"/>
          <w:color w:val="000000"/>
          <w:sz w:val="28"/>
        </w:rPr>
        <w:t>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196"/>
    <w:bookmarkStart w:name="z203" w:id="197"/>
    <w:p>
      <w:pPr>
        <w:spacing w:after="0"/>
        <w:ind w:left="0"/>
        <w:jc w:val="both"/>
      </w:pPr>
      <w:r>
        <w:rPr>
          <w:rFonts w:ascii="Times New Roman"/>
          <w:b w:val="false"/>
          <w:i w:val="false"/>
          <w:color w:val="000000"/>
          <w:sz w:val="28"/>
        </w:rPr>
        <w:t>
      34.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условиям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bookmarkEnd w:id="197"/>
    <w:bookmarkStart w:name="z204" w:id="198"/>
    <w:p>
      <w:pPr>
        <w:spacing w:after="0"/>
        <w:ind w:left="0"/>
        <w:jc w:val="both"/>
      </w:pPr>
      <w:r>
        <w:rPr>
          <w:rFonts w:ascii="Times New Roman"/>
          <w:b w:val="false"/>
          <w:i w:val="false"/>
          <w:color w:val="000000"/>
          <w:sz w:val="28"/>
        </w:rPr>
        <w:t>
      35. Эксперт не участвует в голосовании при принятии тендерной комиссией решения.</w:t>
      </w:r>
    </w:p>
    <w:bookmarkEnd w:id="198"/>
    <w:bookmarkStart w:name="z205" w:id="199"/>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и прилагается к протоколу заседания комиссии.</w:t>
      </w:r>
    </w:p>
    <w:bookmarkEnd w:id="199"/>
    <w:bookmarkStart w:name="z206" w:id="200"/>
    <w:p>
      <w:pPr>
        <w:spacing w:after="0"/>
        <w:ind w:left="0"/>
        <w:jc w:val="both"/>
      </w:pPr>
      <w:r>
        <w:rPr>
          <w:rFonts w:ascii="Times New Roman"/>
          <w:b w:val="false"/>
          <w:i w:val="false"/>
          <w:color w:val="000000"/>
          <w:sz w:val="28"/>
        </w:rPr>
        <w:t>
      36. Экспертное заключение рассматривается комиссией при оценке и сопоставлении тендерных заявок, определении победителя.</w:t>
      </w:r>
    </w:p>
    <w:bookmarkEnd w:id="200"/>
    <w:bookmarkStart w:name="z207" w:id="201"/>
    <w:p>
      <w:pPr>
        <w:spacing w:after="0"/>
        <w:ind w:left="0"/>
        <w:jc w:val="both"/>
      </w:pPr>
      <w:r>
        <w:rPr>
          <w:rFonts w:ascii="Times New Roman"/>
          <w:b w:val="false"/>
          <w:i w:val="false"/>
          <w:color w:val="000000"/>
          <w:sz w:val="28"/>
        </w:rPr>
        <w:t xml:space="preserve">
      37.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w:t>
      </w:r>
    </w:p>
    <w:bookmarkEnd w:id="201"/>
    <w:bookmarkStart w:name="z208" w:id="202"/>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bookmarkEnd w:id="202"/>
    <w:bookmarkStart w:name="z209" w:id="203"/>
    <w:p>
      <w:pPr>
        <w:spacing w:after="0"/>
        <w:ind w:left="0"/>
        <w:jc w:val="both"/>
      </w:pPr>
      <w:r>
        <w:rPr>
          <w:rFonts w:ascii="Times New Roman"/>
          <w:b w:val="false"/>
          <w:i w:val="false"/>
          <w:color w:val="000000"/>
          <w:sz w:val="28"/>
        </w:rPr>
        <w:t>
      38. При отсутствии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203"/>
    <w:bookmarkStart w:name="z210" w:id="204"/>
    <w:p>
      <w:pPr>
        <w:spacing w:after="0"/>
        <w:ind w:left="0"/>
        <w:jc w:val="both"/>
      </w:pPr>
      <w:r>
        <w:rPr>
          <w:rFonts w:ascii="Times New Roman"/>
          <w:b w:val="false"/>
          <w:i w:val="false"/>
          <w:color w:val="000000"/>
          <w:sz w:val="28"/>
        </w:rPr>
        <w:t>
      39.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204"/>
    <w:bookmarkStart w:name="z211" w:id="205"/>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205"/>
    <w:bookmarkStart w:name="z212" w:id="206"/>
    <w:p>
      <w:pPr>
        <w:spacing w:after="0"/>
        <w:ind w:left="0"/>
        <w:jc w:val="both"/>
      </w:pPr>
      <w:r>
        <w:rPr>
          <w:rFonts w:ascii="Times New Roman"/>
          <w:b w:val="false"/>
          <w:i w:val="false"/>
          <w:color w:val="000000"/>
          <w:sz w:val="28"/>
        </w:rPr>
        <w:t>
      40.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3 (трех) рабочих дней после дня несостоявшегося заседания тендерной комиссии.</w:t>
      </w:r>
    </w:p>
    <w:bookmarkEnd w:id="206"/>
    <w:bookmarkStart w:name="z213" w:id="207"/>
    <w:p>
      <w:pPr>
        <w:spacing w:after="0"/>
        <w:ind w:left="0"/>
        <w:jc w:val="both"/>
      </w:pPr>
      <w:r>
        <w:rPr>
          <w:rFonts w:ascii="Times New Roman"/>
          <w:b w:val="false"/>
          <w:i w:val="false"/>
          <w:color w:val="000000"/>
          <w:sz w:val="28"/>
        </w:rPr>
        <w:t>
      41.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07"/>
    <w:bookmarkStart w:name="z214" w:id="208"/>
    <w:p>
      <w:pPr>
        <w:spacing w:after="0"/>
        <w:ind w:left="0"/>
        <w:jc w:val="both"/>
      </w:pPr>
      <w:r>
        <w:rPr>
          <w:rFonts w:ascii="Times New Roman"/>
          <w:b w:val="false"/>
          <w:i w:val="false"/>
          <w:color w:val="000000"/>
          <w:sz w:val="28"/>
        </w:rPr>
        <w:t>
      42.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bookmarkEnd w:id="208"/>
    <w:bookmarkStart w:name="z215" w:id="209"/>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bookmarkEnd w:id="209"/>
    <w:bookmarkStart w:name="z216" w:id="210"/>
    <w:p>
      <w:pPr>
        <w:spacing w:after="0"/>
        <w:ind w:left="0"/>
        <w:jc w:val="both"/>
      </w:pPr>
      <w:r>
        <w:rPr>
          <w:rFonts w:ascii="Times New Roman"/>
          <w:b w:val="false"/>
          <w:i w:val="false"/>
          <w:color w:val="000000"/>
          <w:sz w:val="28"/>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bookmarkEnd w:id="210"/>
    <w:bookmarkStart w:name="z217" w:id="211"/>
    <w:p>
      <w:pPr>
        <w:spacing w:after="0"/>
        <w:ind w:left="0"/>
        <w:jc w:val="both"/>
      </w:pPr>
      <w:r>
        <w:rPr>
          <w:rFonts w:ascii="Times New Roman"/>
          <w:b w:val="false"/>
          <w:i w:val="false"/>
          <w:color w:val="000000"/>
          <w:sz w:val="28"/>
        </w:rPr>
        <w:t>
      3) объем закупаемых лекарственных средств, медицинских изделий или фармацевтических услуг и суммы, выделенные для их закупа по каждому лоту;</w:t>
      </w:r>
    </w:p>
    <w:bookmarkEnd w:id="211"/>
    <w:bookmarkStart w:name="z218" w:id="212"/>
    <w:p>
      <w:pPr>
        <w:spacing w:after="0"/>
        <w:ind w:left="0"/>
        <w:jc w:val="both"/>
      </w:pPr>
      <w:r>
        <w:rPr>
          <w:rFonts w:ascii="Times New Roman"/>
          <w:b w:val="false"/>
          <w:i w:val="false"/>
          <w:color w:val="000000"/>
          <w:sz w:val="28"/>
        </w:rPr>
        <w:t>
      4) место, сроки и другие условия поставки лекарственных средств, медицинских изделий или оказания фармацевтических услуг;</w:t>
      </w:r>
    </w:p>
    <w:bookmarkEnd w:id="212"/>
    <w:bookmarkStart w:name="z219" w:id="213"/>
    <w:p>
      <w:pPr>
        <w:spacing w:after="0"/>
        <w:ind w:left="0"/>
        <w:jc w:val="both"/>
      </w:pPr>
      <w:r>
        <w:rPr>
          <w:rFonts w:ascii="Times New Roman"/>
          <w:b w:val="false"/>
          <w:i w:val="false"/>
          <w:color w:val="000000"/>
          <w:sz w:val="28"/>
        </w:rPr>
        <w:t>
      5) условия платежей и проект договора закупа лекарственных средств и (или) медицинских изделий или договора на оказание фармацевтических услуг;</w:t>
      </w:r>
    </w:p>
    <w:bookmarkEnd w:id="213"/>
    <w:bookmarkStart w:name="z220" w:id="214"/>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214"/>
    <w:bookmarkStart w:name="z221" w:id="215"/>
    <w:p>
      <w:pPr>
        <w:spacing w:after="0"/>
        <w:ind w:left="0"/>
        <w:jc w:val="both"/>
      </w:pPr>
      <w:r>
        <w:rPr>
          <w:rFonts w:ascii="Times New Roman"/>
          <w:b w:val="false"/>
          <w:i w:val="false"/>
          <w:color w:val="000000"/>
          <w:sz w:val="28"/>
        </w:rPr>
        <w:t>
      7) требования к оформлению тендерной заявки;</w:t>
      </w:r>
    </w:p>
    <w:bookmarkEnd w:id="215"/>
    <w:bookmarkStart w:name="z222" w:id="216"/>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216"/>
    <w:bookmarkStart w:name="z223" w:id="217"/>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217"/>
    <w:bookmarkStart w:name="z224" w:id="218"/>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218"/>
    <w:bookmarkStart w:name="z225" w:id="219"/>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19"/>
    <w:bookmarkStart w:name="z226" w:id="220"/>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220"/>
    <w:bookmarkStart w:name="z227" w:id="221"/>
    <w:p>
      <w:pPr>
        <w:spacing w:after="0"/>
        <w:ind w:left="0"/>
        <w:jc w:val="both"/>
      </w:pPr>
      <w:r>
        <w:rPr>
          <w:rFonts w:ascii="Times New Roman"/>
          <w:b w:val="false"/>
          <w:i w:val="false"/>
          <w:color w:val="000000"/>
          <w:sz w:val="28"/>
        </w:rPr>
        <w:t>
      13) процедуру рассмотрения тендерных заявок;</w:t>
      </w:r>
    </w:p>
    <w:bookmarkEnd w:id="221"/>
    <w:bookmarkStart w:name="z228" w:id="222"/>
    <w:p>
      <w:pPr>
        <w:spacing w:after="0"/>
        <w:ind w:left="0"/>
        <w:jc w:val="both"/>
      </w:pPr>
      <w:r>
        <w:rPr>
          <w:rFonts w:ascii="Times New Roman"/>
          <w:b w:val="false"/>
          <w:i w:val="false"/>
          <w:color w:val="000000"/>
          <w:sz w:val="28"/>
        </w:rPr>
        <w:t>
      14) условия предоставления потенциальным поставщикам-отечественным товаропроизводителям поддержки, определенные настоящими Правилами;</w:t>
      </w:r>
    </w:p>
    <w:bookmarkEnd w:id="222"/>
    <w:bookmarkStart w:name="z229" w:id="223"/>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223"/>
    <w:bookmarkStart w:name="z230" w:id="224"/>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224"/>
    <w:bookmarkStart w:name="z231" w:id="225"/>
    <w:p>
      <w:pPr>
        <w:spacing w:after="0"/>
        <w:ind w:left="0"/>
        <w:jc w:val="both"/>
      </w:pPr>
      <w:r>
        <w:rPr>
          <w:rFonts w:ascii="Times New Roman"/>
          <w:b w:val="false"/>
          <w:i w:val="false"/>
          <w:color w:val="000000"/>
          <w:sz w:val="28"/>
        </w:rPr>
        <w:t>
      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225"/>
    <w:bookmarkStart w:name="z232" w:id="226"/>
    <w:p>
      <w:pPr>
        <w:spacing w:after="0"/>
        <w:ind w:left="0"/>
        <w:jc w:val="both"/>
      </w:pPr>
      <w:r>
        <w:rPr>
          <w:rFonts w:ascii="Times New Roman"/>
          <w:b w:val="false"/>
          <w:i w:val="false"/>
          <w:color w:val="000000"/>
          <w:sz w:val="28"/>
        </w:rPr>
        <w:t>
      17) перечень и количество медицинской техники;</w:t>
      </w:r>
    </w:p>
    <w:bookmarkEnd w:id="226"/>
    <w:bookmarkStart w:name="z233" w:id="227"/>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bookmarkEnd w:id="227"/>
    <w:bookmarkStart w:name="z234" w:id="228"/>
    <w:p>
      <w:pPr>
        <w:spacing w:after="0"/>
        <w:ind w:left="0"/>
        <w:jc w:val="both"/>
      </w:pPr>
      <w:r>
        <w:rPr>
          <w:rFonts w:ascii="Times New Roman"/>
          <w:b w:val="false"/>
          <w:i w:val="false"/>
          <w:color w:val="000000"/>
          <w:sz w:val="28"/>
        </w:rPr>
        <w:t>
      19) условия, предъявляемые к потенциальным поставщикам фармацевтических услуг, а также их соисполнителям, предусмотренных пунктами 8 и 9 настоящих Правил (при закупе фармацевтических услуг).</w:t>
      </w:r>
    </w:p>
    <w:bookmarkEnd w:id="228"/>
    <w:bookmarkStart w:name="z235" w:id="229"/>
    <w:p>
      <w:pPr>
        <w:spacing w:after="0"/>
        <w:ind w:left="0"/>
        <w:jc w:val="both"/>
      </w:pPr>
      <w:r>
        <w:rPr>
          <w:rFonts w:ascii="Times New Roman"/>
          <w:b w:val="false"/>
          <w:i w:val="false"/>
          <w:color w:val="000000"/>
          <w:sz w:val="28"/>
        </w:rPr>
        <w:t>
      43.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bookmarkEnd w:id="229"/>
    <w:bookmarkStart w:name="z236" w:id="230"/>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230"/>
    <w:bookmarkStart w:name="z237" w:id="231"/>
    <w:p>
      <w:pPr>
        <w:spacing w:after="0"/>
        <w:ind w:left="0"/>
        <w:jc w:val="both"/>
      </w:pPr>
      <w:r>
        <w:rPr>
          <w:rFonts w:ascii="Times New Roman"/>
          <w:b w:val="false"/>
          <w:i w:val="false"/>
          <w:color w:val="000000"/>
          <w:sz w:val="28"/>
        </w:rPr>
        <w:t>
      44.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31"/>
    <w:bookmarkStart w:name="z238" w:id="232"/>
    <w:p>
      <w:pPr>
        <w:spacing w:after="0"/>
        <w:ind w:left="0"/>
        <w:jc w:val="both"/>
      </w:pPr>
      <w:r>
        <w:rPr>
          <w:rFonts w:ascii="Times New Roman"/>
          <w:b w:val="false"/>
          <w:i w:val="false"/>
          <w:color w:val="000000"/>
          <w:sz w:val="28"/>
        </w:rPr>
        <w:t>
      45.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bookmarkEnd w:id="232"/>
    <w:bookmarkStart w:name="z239" w:id="233"/>
    <w:p>
      <w:pPr>
        <w:spacing w:after="0"/>
        <w:ind w:left="0"/>
        <w:jc w:val="both"/>
      </w:pPr>
      <w:r>
        <w:rPr>
          <w:rFonts w:ascii="Times New Roman"/>
          <w:b w:val="false"/>
          <w:i w:val="false"/>
          <w:color w:val="000000"/>
          <w:sz w:val="28"/>
        </w:rPr>
        <w:t>
      При этом окончательный срок приема тендерных заявок продлевается на срок не менее 5 (пяти) календарных дней.</w:t>
      </w:r>
    </w:p>
    <w:bookmarkEnd w:id="233"/>
    <w:bookmarkStart w:name="z240" w:id="234"/>
    <w:p>
      <w:pPr>
        <w:spacing w:after="0"/>
        <w:ind w:left="0"/>
        <w:jc w:val="both"/>
      </w:pPr>
      <w:r>
        <w:rPr>
          <w:rFonts w:ascii="Times New Roman"/>
          <w:b w:val="false"/>
          <w:i w:val="false"/>
          <w:color w:val="000000"/>
          <w:sz w:val="28"/>
        </w:rPr>
        <w:t>
      46.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34"/>
    <w:bookmarkStart w:name="z241" w:id="235"/>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235"/>
    <w:bookmarkStart w:name="z242" w:id="236"/>
    <w:p>
      <w:pPr>
        <w:spacing w:after="0"/>
        <w:ind w:left="0"/>
        <w:jc w:val="both"/>
      </w:pPr>
      <w:r>
        <w:rPr>
          <w:rFonts w:ascii="Times New Roman"/>
          <w:b w:val="false"/>
          <w:i w:val="false"/>
          <w:color w:val="000000"/>
          <w:sz w:val="28"/>
        </w:rPr>
        <w:t>
      47.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36"/>
    <w:bookmarkStart w:name="z243" w:id="237"/>
    <w:p>
      <w:pPr>
        <w:spacing w:after="0"/>
        <w:ind w:left="0"/>
        <w:jc w:val="both"/>
      </w:pPr>
      <w:r>
        <w:rPr>
          <w:rFonts w:ascii="Times New Roman"/>
          <w:b w:val="false"/>
          <w:i w:val="false"/>
          <w:color w:val="000000"/>
          <w:sz w:val="28"/>
        </w:rPr>
        <w:t>
      48.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37"/>
    <w:bookmarkStart w:name="z244" w:id="238"/>
    <w:p>
      <w:pPr>
        <w:spacing w:after="0"/>
        <w:ind w:left="0"/>
        <w:jc w:val="both"/>
      </w:pPr>
      <w:r>
        <w:rPr>
          <w:rFonts w:ascii="Times New Roman"/>
          <w:b w:val="false"/>
          <w:i w:val="false"/>
          <w:color w:val="000000"/>
          <w:sz w:val="28"/>
        </w:rPr>
        <w:t>
      49. Тендерная заявка состоит из основной части, технической части и гарантийного обеспечения.</w:t>
      </w:r>
    </w:p>
    <w:bookmarkEnd w:id="238"/>
    <w:bookmarkStart w:name="z245" w:id="239"/>
    <w:p>
      <w:pPr>
        <w:spacing w:after="0"/>
        <w:ind w:left="0"/>
        <w:jc w:val="both"/>
      </w:pPr>
      <w:r>
        <w:rPr>
          <w:rFonts w:ascii="Times New Roman"/>
          <w:b w:val="false"/>
          <w:i w:val="false"/>
          <w:color w:val="000000"/>
          <w:sz w:val="28"/>
        </w:rPr>
        <w:t>
      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bookmarkEnd w:id="239"/>
    <w:bookmarkStart w:name="z246" w:id="240"/>
    <w:p>
      <w:pPr>
        <w:spacing w:after="0"/>
        <w:ind w:left="0"/>
        <w:jc w:val="both"/>
      </w:pPr>
      <w:r>
        <w:rPr>
          <w:rFonts w:ascii="Times New Roman"/>
          <w:b w:val="false"/>
          <w:i w:val="false"/>
          <w:color w:val="000000"/>
          <w:sz w:val="28"/>
        </w:rPr>
        <w:t>
      50. Основная часть тендерной заявки содержит:</w:t>
      </w:r>
    </w:p>
    <w:bookmarkEnd w:id="240"/>
    <w:bookmarkStart w:name="z247" w:id="241"/>
    <w:p>
      <w:pPr>
        <w:spacing w:after="0"/>
        <w:ind w:left="0"/>
        <w:jc w:val="both"/>
      </w:pPr>
      <w:r>
        <w:rPr>
          <w:rFonts w:ascii="Times New Roman"/>
          <w:b w:val="false"/>
          <w:i w:val="false"/>
          <w:color w:val="000000"/>
          <w:sz w:val="28"/>
        </w:rPr>
        <w:t xml:space="preserve">
      1) заявку на участие в тендере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электронном носителе представляется опись прилагаемых к заявке документов);</w:t>
      </w:r>
    </w:p>
    <w:bookmarkEnd w:id="241"/>
    <w:bookmarkStart w:name="z248" w:id="242"/>
    <w:p>
      <w:pPr>
        <w:spacing w:after="0"/>
        <w:ind w:left="0"/>
        <w:jc w:val="both"/>
      </w:pPr>
      <w:r>
        <w:rPr>
          <w:rFonts w:ascii="Times New Roman"/>
          <w:b w:val="false"/>
          <w:i w:val="false"/>
          <w:color w:val="000000"/>
          <w:sz w:val="28"/>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42"/>
    <w:bookmarkStart w:name="z249" w:id="243"/>
    <w:p>
      <w:pPr>
        <w:spacing w:after="0"/>
        <w:ind w:left="0"/>
        <w:jc w:val="both"/>
      </w:pPr>
      <w:r>
        <w:rPr>
          <w:rFonts w:ascii="Times New Roman"/>
          <w:b w:val="false"/>
          <w:i w:val="false"/>
          <w:color w:val="000000"/>
          <w:sz w:val="28"/>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243"/>
    <w:bookmarkStart w:name="z250" w:id="244"/>
    <w:p>
      <w:pPr>
        <w:spacing w:after="0"/>
        <w:ind w:left="0"/>
        <w:jc w:val="both"/>
      </w:pPr>
      <w:r>
        <w:rPr>
          <w:rFonts w:ascii="Times New Roman"/>
          <w:b w:val="false"/>
          <w:i w:val="false"/>
          <w:color w:val="000000"/>
          <w:sz w:val="28"/>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244"/>
    <w:bookmarkStart w:name="z251" w:id="245"/>
    <w:p>
      <w:pPr>
        <w:spacing w:after="0"/>
        <w:ind w:left="0"/>
        <w:jc w:val="both"/>
      </w:pPr>
      <w:r>
        <w:rPr>
          <w:rFonts w:ascii="Times New Roman"/>
          <w:b w:val="false"/>
          <w:i w:val="false"/>
          <w:color w:val="000000"/>
          <w:sz w:val="28"/>
        </w:rPr>
        <w:t>
      5) копии сертификатов (при наличии):</w:t>
      </w:r>
    </w:p>
    <w:bookmarkEnd w:id="245"/>
    <w:bookmarkStart w:name="z252" w:id="246"/>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246"/>
    <w:bookmarkStart w:name="z253" w:id="247"/>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247"/>
    <w:bookmarkStart w:name="z254" w:id="248"/>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248"/>
    <w:bookmarkStart w:name="z255" w:id="249"/>
    <w:p>
      <w:pPr>
        <w:spacing w:after="0"/>
        <w:ind w:left="0"/>
        <w:jc w:val="both"/>
      </w:pPr>
      <w:r>
        <w:rPr>
          <w:rFonts w:ascii="Times New Roman"/>
          <w:b w:val="false"/>
          <w:i w:val="false"/>
          <w:color w:val="000000"/>
          <w:sz w:val="28"/>
        </w:rPr>
        <w:t xml:space="preserve">
      6) ценовое предложение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9"/>
    <w:bookmarkStart w:name="z256" w:id="250"/>
    <w:p>
      <w:pPr>
        <w:spacing w:after="0"/>
        <w:ind w:left="0"/>
        <w:jc w:val="both"/>
      </w:pPr>
      <w:r>
        <w:rPr>
          <w:rFonts w:ascii="Times New Roman"/>
          <w:b w:val="false"/>
          <w:i w:val="false"/>
          <w:color w:val="000000"/>
          <w:sz w:val="28"/>
        </w:rPr>
        <w:t>
      7) оригинал документа, подтверждающего внесение гарантийного обеспечения тендерной заявки.</w:t>
      </w:r>
    </w:p>
    <w:bookmarkEnd w:id="250"/>
    <w:bookmarkStart w:name="z257" w:id="251"/>
    <w:p>
      <w:pPr>
        <w:spacing w:after="0"/>
        <w:ind w:left="0"/>
        <w:jc w:val="both"/>
      </w:pPr>
      <w:r>
        <w:rPr>
          <w:rFonts w:ascii="Times New Roman"/>
          <w:b w:val="false"/>
          <w:i w:val="false"/>
          <w:color w:val="000000"/>
          <w:sz w:val="28"/>
        </w:rPr>
        <w:t>
      51. Техническая часть тендерной заявки содержит:</w:t>
      </w:r>
    </w:p>
    <w:bookmarkEnd w:id="251"/>
    <w:bookmarkStart w:name="z258" w:id="252"/>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bookmarkEnd w:id="252"/>
    <w:bookmarkStart w:name="z259" w:id="253"/>
    <w:p>
      <w:pPr>
        <w:spacing w:after="0"/>
        <w:ind w:left="0"/>
        <w:jc w:val="both"/>
      </w:pPr>
      <w:r>
        <w:rPr>
          <w:rFonts w:ascii="Times New Roman"/>
          <w:b w:val="false"/>
          <w:i w:val="false"/>
          <w:color w:val="000000"/>
          <w:sz w:val="28"/>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bookmarkEnd w:id="253"/>
    <w:bookmarkStart w:name="z260" w:id="254"/>
    <w:p>
      <w:pPr>
        <w:spacing w:after="0"/>
        <w:ind w:left="0"/>
        <w:jc w:val="both"/>
      </w:pPr>
      <w:r>
        <w:rPr>
          <w:rFonts w:ascii="Times New Roman"/>
          <w:b w:val="false"/>
          <w:i w:val="false"/>
          <w:color w:val="000000"/>
          <w:sz w:val="28"/>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bookmarkEnd w:id="254"/>
    <w:bookmarkStart w:name="z261" w:id="255"/>
    <w:p>
      <w:pPr>
        <w:spacing w:after="0"/>
        <w:ind w:left="0"/>
        <w:jc w:val="both"/>
      </w:pPr>
      <w:r>
        <w:rPr>
          <w:rFonts w:ascii="Times New Roman"/>
          <w:b w:val="false"/>
          <w:i w:val="false"/>
          <w:color w:val="000000"/>
          <w:sz w:val="28"/>
        </w:rPr>
        <w:t>
      52.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bookmarkEnd w:id="255"/>
    <w:bookmarkStart w:name="z262" w:id="256"/>
    <w:p>
      <w:pPr>
        <w:spacing w:after="0"/>
        <w:ind w:left="0"/>
        <w:jc w:val="both"/>
      </w:pPr>
      <w:r>
        <w:rPr>
          <w:rFonts w:ascii="Times New Roman"/>
          <w:b w:val="false"/>
          <w:i w:val="false"/>
          <w:color w:val="000000"/>
          <w:sz w:val="28"/>
        </w:rPr>
        <w:t>
      53. Гарантийное обеспечение тендерной заявки (далее – гарантийное обеспечение) представляется в виде:</w:t>
      </w:r>
    </w:p>
    <w:bookmarkEnd w:id="256"/>
    <w:bookmarkStart w:name="z263" w:id="257"/>
    <w:p>
      <w:pPr>
        <w:spacing w:after="0"/>
        <w:ind w:left="0"/>
        <w:jc w:val="both"/>
      </w:pPr>
      <w:r>
        <w:rPr>
          <w:rFonts w:ascii="Times New Roman"/>
          <w:b w:val="false"/>
          <w:i w:val="false"/>
          <w:color w:val="000000"/>
          <w:sz w:val="28"/>
        </w:rPr>
        <w:t xml:space="preserve">
      1) гарантийного денежного взноса, который вносится на банковский счет заказчика или организатора закупа либо на счет, предусмотренный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для организаторов закупа, являющихся государственными органами и государственными учреждениями;</w:t>
      </w:r>
    </w:p>
    <w:bookmarkEnd w:id="257"/>
    <w:bookmarkStart w:name="z264" w:id="258"/>
    <w:p>
      <w:pPr>
        <w:spacing w:after="0"/>
        <w:ind w:left="0"/>
        <w:jc w:val="both"/>
      </w:pPr>
      <w:r>
        <w:rPr>
          <w:rFonts w:ascii="Times New Roman"/>
          <w:b w:val="false"/>
          <w:i w:val="false"/>
          <w:color w:val="000000"/>
          <w:sz w:val="28"/>
        </w:rPr>
        <w:t xml:space="preserve">
      2) банковской гарантии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58"/>
    <w:bookmarkStart w:name="z265" w:id="259"/>
    <w:p>
      <w:pPr>
        <w:spacing w:after="0"/>
        <w:ind w:left="0"/>
        <w:jc w:val="both"/>
      </w:pPr>
      <w:r>
        <w:rPr>
          <w:rFonts w:ascii="Times New Roman"/>
          <w:b w:val="false"/>
          <w:i w:val="false"/>
          <w:color w:val="000000"/>
          <w:sz w:val="28"/>
        </w:rPr>
        <w:t>
      54. Гарантийное обеспечение возвращается потенциальному поставщику в течение 5 (пяти) рабочих дней в случаях:</w:t>
      </w:r>
    </w:p>
    <w:bookmarkEnd w:id="259"/>
    <w:bookmarkStart w:name="z266" w:id="260"/>
    <w:p>
      <w:pPr>
        <w:spacing w:after="0"/>
        <w:ind w:left="0"/>
        <w:jc w:val="both"/>
      </w:pPr>
      <w:r>
        <w:rPr>
          <w:rFonts w:ascii="Times New Roman"/>
          <w:b w:val="false"/>
          <w:i w:val="false"/>
          <w:color w:val="000000"/>
          <w:sz w:val="28"/>
        </w:rPr>
        <w:t>
      1) отзыва тендерной заявки потенциальным поставщиком до истечения окончательного срока ее приема;</w:t>
      </w:r>
    </w:p>
    <w:bookmarkEnd w:id="260"/>
    <w:bookmarkStart w:name="z267" w:id="261"/>
    <w:p>
      <w:pPr>
        <w:spacing w:after="0"/>
        <w:ind w:left="0"/>
        <w:jc w:val="both"/>
      </w:pPr>
      <w:r>
        <w:rPr>
          <w:rFonts w:ascii="Times New Roman"/>
          <w:b w:val="false"/>
          <w:i w:val="false"/>
          <w:color w:val="000000"/>
          <w:sz w:val="28"/>
        </w:rPr>
        <w:t>
      2) отклонения тендерной заявки по основанию несоответствия положениям тендерной документации;</w:t>
      </w:r>
    </w:p>
    <w:bookmarkEnd w:id="261"/>
    <w:bookmarkStart w:name="z268" w:id="262"/>
    <w:p>
      <w:pPr>
        <w:spacing w:after="0"/>
        <w:ind w:left="0"/>
        <w:jc w:val="both"/>
      </w:pPr>
      <w:r>
        <w:rPr>
          <w:rFonts w:ascii="Times New Roman"/>
          <w:b w:val="false"/>
          <w:i w:val="false"/>
          <w:color w:val="000000"/>
          <w:sz w:val="28"/>
        </w:rPr>
        <w:t>
      3) признания победителем тендера другого потенциального поставщика;</w:t>
      </w:r>
    </w:p>
    <w:bookmarkEnd w:id="262"/>
    <w:bookmarkStart w:name="z269" w:id="263"/>
    <w:p>
      <w:pPr>
        <w:spacing w:after="0"/>
        <w:ind w:left="0"/>
        <w:jc w:val="both"/>
      </w:pPr>
      <w:r>
        <w:rPr>
          <w:rFonts w:ascii="Times New Roman"/>
          <w:b w:val="false"/>
          <w:i w:val="false"/>
          <w:color w:val="000000"/>
          <w:sz w:val="28"/>
        </w:rPr>
        <w:t>
      4) прекращения процедур закупа без определения победителя тендера;</w:t>
      </w:r>
    </w:p>
    <w:bookmarkEnd w:id="263"/>
    <w:bookmarkStart w:name="z270" w:id="264"/>
    <w:p>
      <w:pPr>
        <w:spacing w:after="0"/>
        <w:ind w:left="0"/>
        <w:jc w:val="both"/>
      </w:pPr>
      <w:r>
        <w:rPr>
          <w:rFonts w:ascii="Times New Roman"/>
          <w:b w:val="false"/>
          <w:i w:val="false"/>
          <w:color w:val="000000"/>
          <w:sz w:val="28"/>
        </w:rPr>
        <w:t>
      5) вступления в силу договора закупа и внесения победителем тендера гарантийного обеспечения исполнения договора закупа.</w:t>
      </w:r>
    </w:p>
    <w:bookmarkEnd w:id="264"/>
    <w:bookmarkStart w:name="z271" w:id="265"/>
    <w:p>
      <w:pPr>
        <w:spacing w:after="0"/>
        <w:ind w:left="0"/>
        <w:jc w:val="both"/>
      </w:pPr>
      <w:r>
        <w:rPr>
          <w:rFonts w:ascii="Times New Roman"/>
          <w:b w:val="false"/>
          <w:i w:val="false"/>
          <w:color w:val="000000"/>
          <w:sz w:val="28"/>
        </w:rPr>
        <w:t>
      55. Гарантийное обеспечение не возвращается потенциальному поставщику, если:</w:t>
      </w:r>
    </w:p>
    <w:bookmarkEnd w:id="265"/>
    <w:bookmarkStart w:name="z272" w:id="266"/>
    <w:p>
      <w:pPr>
        <w:spacing w:after="0"/>
        <w:ind w:left="0"/>
        <w:jc w:val="both"/>
      </w:pPr>
      <w:r>
        <w:rPr>
          <w:rFonts w:ascii="Times New Roman"/>
          <w:b w:val="false"/>
          <w:i w:val="false"/>
          <w:color w:val="000000"/>
          <w:sz w:val="28"/>
        </w:rPr>
        <w:t>
      1) он отозвал или изменил тендерную заявку после истечения окончательного срока приема тендерных заявок;</w:t>
      </w:r>
    </w:p>
    <w:bookmarkEnd w:id="266"/>
    <w:bookmarkStart w:name="z273" w:id="267"/>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267"/>
    <w:bookmarkStart w:name="z274" w:id="268"/>
    <w:p>
      <w:pPr>
        <w:spacing w:after="0"/>
        <w:ind w:left="0"/>
        <w:jc w:val="both"/>
      </w:pPr>
      <w:r>
        <w:rPr>
          <w:rFonts w:ascii="Times New Roman"/>
          <w:b w:val="false"/>
          <w:i w:val="false"/>
          <w:color w:val="000000"/>
          <w:sz w:val="28"/>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268"/>
    <w:bookmarkStart w:name="z275" w:id="269"/>
    <w:p>
      <w:pPr>
        <w:spacing w:after="0"/>
        <w:ind w:left="0"/>
        <w:jc w:val="both"/>
      </w:pPr>
      <w:r>
        <w:rPr>
          <w:rFonts w:ascii="Times New Roman"/>
          <w:b w:val="false"/>
          <w:i w:val="false"/>
          <w:color w:val="000000"/>
          <w:sz w:val="28"/>
        </w:rPr>
        <w:t>
      56. Потенциальный поставщик при необходимости отзывает заявку в письменной форме до истечения окончательного срока ее приема.</w:t>
      </w:r>
    </w:p>
    <w:bookmarkEnd w:id="269"/>
    <w:bookmarkStart w:name="z276" w:id="270"/>
    <w:p>
      <w:pPr>
        <w:spacing w:after="0"/>
        <w:ind w:left="0"/>
        <w:jc w:val="both"/>
      </w:pPr>
      <w:r>
        <w:rPr>
          <w:rFonts w:ascii="Times New Roman"/>
          <w:b w:val="false"/>
          <w:i w:val="false"/>
          <w:color w:val="000000"/>
          <w:sz w:val="28"/>
        </w:rPr>
        <w:t>
      57. Не допускается внесение изменений в тендерные заявки после истечения срока представления тендерных заявок.</w:t>
      </w:r>
    </w:p>
    <w:bookmarkEnd w:id="270"/>
    <w:bookmarkStart w:name="z277" w:id="271"/>
    <w:p>
      <w:pPr>
        <w:spacing w:after="0"/>
        <w:ind w:left="0"/>
        <w:jc w:val="both"/>
      </w:pPr>
      <w:r>
        <w:rPr>
          <w:rFonts w:ascii="Times New Roman"/>
          <w:b w:val="false"/>
          <w:i w:val="false"/>
          <w:color w:val="000000"/>
          <w:sz w:val="28"/>
        </w:rPr>
        <w:t>
      58.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bookmarkEnd w:id="271"/>
    <w:bookmarkStart w:name="z278" w:id="272"/>
    <w:p>
      <w:pPr>
        <w:spacing w:after="0"/>
        <w:ind w:left="0"/>
        <w:jc w:val="both"/>
      </w:pPr>
      <w:r>
        <w:rPr>
          <w:rFonts w:ascii="Times New Roman"/>
          <w:b w:val="false"/>
          <w:i w:val="false"/>
          <w:color w:val="000000"/>
          <w:sz w:val="28"/>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272"/>
    <w:bookmarkStart w:name="z279" w:id="273"/>
    <w:p>
      <w:pPr>
        <w:spacing w:after="0"/>
        <w:ind w:left="0"/>
        <w:jc w:val="both"/>
      </w:pPr>
      <w:r>
        <w:rPr>
          <w:rFonts w:ascii="Times New Roman"/>
          <w:b w:val="false"/>
          <w:i w:val="false"/>
          <w:color w:val="000000"/>
          <w:sz w:val="28"/>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bookmarkEnd w:id="273"/>
    <w:bookmarkStart w:name="z280" w:id="274"/>
    <w:p>
      <w:pPr>
        <w:spacing w:after="0"/>
        <w:ind w:left="0"/>
        <w:jc w:val="both"/>
      </w:pPr>
      <w:r>
        <w:rPr>
          <w:rFonts w:ascii="Times New Roman"/>
          <w:b w:val="false"/>
          <w:i w:val="false"/>
          <w:color w:val="000000"/>
          <w:sz w:val="28"/>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bookmarkEnd w:id="274"/>
    <w:bookmarkStart w:name="z281" w:id="275"/>
    <w:p>
      <w:pPr>
        <w:spacing w:after="0"/>
        <w:ind w:left="0"/>
        <w:jc w:val="both"/>
      </w:pPr>
      <w:r>
        <w:rPr>
          <w:rFonts w:ascii="Times New Roman"/>
          <w:b w:val="false"/>
          <w:i w:val="false"/>
          <w:color w:val="000000"/>
          <w:sz w:val="28"/>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bookmarkEnd w:id="275"/>
    <w:bookmarkStart w:name="z282" w:id="276"/>
    <w:p>
      <w:pPr>
        <w:spacing w:after="0"/>
        <w:ind w:left="0"/>
        <w:jc w:val="left"/>
      </w:pPr>
      <w:r>
        <w:rPr>
          <w:rFonts w:ascii="Times New Roman"/>
          <w:b/>
          <w:i w:val="false"/>
          <w:color w:val="000000"/>
        </w:rPr>
        <w:t xml:space="preserve"> Параграф 3. Вскрытие конвертов с тендерными заявками</w:t>
      </w:r>
    </w:p>
    <w:bookmarkEnd w:id="276"/>
    <w:bookmarkStart w:name="z283" w:id="277"/>
    <w:p>
      <w:pPr>
        <w:spacing w:after="0"/>
        <w:ind w:left="0"/>
        <w:jc w:val="both"/>
      </w:pPr>
      <w:r>
        <w:rPr>
          <w:rFonts w:ascii="Times New Roman"/>
          <w:b w:val="false"/>
          <w:i w:val="false"/>
          <w:color w:val="000000"/>
          <w:sz w:val="28"/>
        </w:rPr>
        <w:t>
      59. Продолжительность времени между завершением приема тендерных заявок и началом вскрытия конвертов с тендерными заявками не превышает 2 (двух) часов.</w:t>
      </w:r>
    </w:p>
    <w:bookmarkEnd w:id="277"/>
    <w:bookmarkStart w:name="z284" w:id="278"/>
    <w:p>
      <w:pPr>
        <w:spacing w:after="0"/>
        <w:ind w:left="0"/>
        <w:jc w:val="both"/>
      </w:pPr>
      <w:r>
        <w:rPr>
          <w:rFonts w:ascii="Times New Roman"/>
          <w:b w:val="false"/>
          <w:i w:val="false"/>
          <w:color w:val="000000"/>
          <w:sz w:val="28"/>
        </w:rPr>
        <w:t>
      60.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bookmarkEnd w:id="278"/>
    <w:bookmarkStart w:name="z285" w:id="279"/>
    <w:p>
      <w:pPr>
        <w:spacing w:after="0"/>
        <w:ind w:left="0"/>
        <w:jc w:val="both"/>
      </w:pPr>
      <w:r>
        <w:rPr>
          <w:rFonts w:ascii="Times New Roman"/>
          <w:b w:val="false"/>
          <w:i w:val="false"/>
          <w:color w:val="000000"/>
          <w:sz w:val="28"/>
        </w:rPr>
        <w:t>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279"/>
    <w:bookmarkStart w:name="z286" w:id="280"/>
    <w:p>
      <w:pPr>
        <w:spacing w:after="0"/>
        <w:ind w:left="0"/>
        <w:jc w:val="both"/>
      </w:pPr>
      <w:r>
        <w:rPr>
          <w:rFonts w:ascii="Times New Roman"/>
          <w:b w:val="false"/>
          <w:i w:val="false"/>
          <w:color w:val="000000"/>
          <w:sz w:val="28"/>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280"/>
    <w:bookmarkStart w:name="z287" w:id="281"/>
    <w:p>
      <w:pPr>
        <w:spacing w:after="0"/>
        <w:ind w:left="0"/>
        <w:jc w:val="left"/>
      </w:pPr>
      <w:r>
        <w:rPr>
          <w:rFonts w:ascii="Times New Roman"/>
          <w:b/>
          <w:i w:val="false"/>
          <w:color w:val="000000"/>
        </w:rPr>
        <w:t xml:space="preserve"> Параграф 4. Оценка и сопоставление тендерных заявок</w:t>
      </w:r>
    </w:p>
    <w:bookmarkEnd w:id="281"/>
    <w:bookmarkStart w:name="z288" w:id="282"/>
    <w:p>
      <w:pPr>
        <w:spacing w:after="0"/>
        <w:ind w:left="0"/>
        <w:jc w:val="both"/>
      </w:pPr>
      <w:r>
        <w:rPr>
          <w:rFonts w:ascii="Times New Roman"/>
          <w:b w:val="false"/>
          <w:i w:val="false"/>
          <w:color w:val="000000"/>
          <w:sz w:val="28"/>
        </w:rPr>
        <w:t>
      61. Тендерная комиссия осуществляет оценку и сопоставление тендерных заявок.</w:t>
      </w:r>
    </w:p>
    <w:bookmarkEnd w:id="282"/>
    <w:bookmarkStart w:name="z289" w:id="283"/>
    <w:p>
      <w:pPr>
        <w:spacing w:after="0"/>
        <w:ind w:left="0"/>
        <w:jc w:val="both"/>
      </w:pPr>
      <w:r>
        <w:rPr>
          <w:rFonts w:ascii="Times New Roman"/>
          <w:b w:val="false"/>
          <w:i w:val="false"/>
          <w:color w:val="000000"/>
          <w:sz w:val="28"/>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83"/>
    <w:bookmarkStart w:name="z290" w:id="284"/>
    <w:p>
      <w:pPr>
        <w:spacing w:after="0"/>
        <w:ind w:left="0"/>
        <w:jc w:val="both"/>
      </w:pPr>
      <w:r>
        <w:rPr>
          <w:rFonts w:ascii="Times New Roman"/>
          <w:b w:val="false"/>
          <w:i w:val="false"/>
          <w:color w:val="000000"/>
          <w:sz w:val="28"/>
        </w:rPr>
        <w:t>
       62. Тендерная комиссия отклоняет тендерную заявку в целом или по лоту в случаях:</w:t>
      </w:r>
    </w:p>
    <w:bookmarkEnd w:id="284"/>
    <w:bookmarkStart w:name="z291" w:id="285"/>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условиями настоящих Правил;</w:t>
      </w:r>
    </w:p>
    <w:bookmarkEnd w:id="285"/>
    <w:bookmarkStart w:name="z292" w:id="286"/>
    <w:p>
      <w:pPr>
        <w:spacing w:after="0"/>
        <w:ind w:left="0"/>
        <w:jc w:val="both"/>
      </w:pPr>
      <w:r>
        <w:rPr>
          <w:rFonts w:ascii="Times New Roman"/>
          <w:b w:val="false"/>
          <w:i w:val="false"/>
          <w:color w:val="000000"/>
          <w:sz w:val="28"/>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286"/>
    <w:bookmarkStart w:name="z293" w:id="287"/>
    <w:p>
      <w:pPr>
        <w:spacing w:after="0"/>
        <w:ind w:left="0"/>
        <w:jc w:val="both"/>
      </w:pPr>
      <w:r>
        <w:rPr>
          <w:rFonts w:ascii="Times New Roman"/>
          <w:b w:val="false"/>
          <w:i w:val="false"/>
          <w:color w:val="000000"/>
          <w:sz w:val="28"/>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bookmarkEnd w:id="287"/>
    <w:bookmarkStart w:name="z294" w:id="288"/>
    <w:p>
      <w:pPr>
        <w:spacing w:after="0"/>
        <w:ind w:left="0"/>
        <w:jc w:val="both"/>
      </w:pPr>
      <w:r>
        <w:rPr>
          <w:rFonts w:ascii="Times New Roman"/>
          <w:b w:val="false"/>
          <w:i w:val="false"/>
          <w:color w:val="000000"/>
          <w:sz w:val="28"/>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при отсутствии сведений в информационных системах государственных органов;</w:t>
      </w:r>
    </w:p>
    <w:bookmarkEnd w:id="288"/>
    <w:bookmarkStart w:name="z295" w:id="289"/>
    <w:p>
      <w:pPr>
        <w:spacing w:after="0"/>
        <w:ind w:left="0"/>
        <w:jc w:val="both"/>
      </w:pPr>
      <w:r>
        <w:rPr>
          <w:rFonts w:ascii="Times New Roman"/>
          <w:b w:val="false"/>
          <w:i w:val="false"/>
          <w:color w:val="000000"/>
          <w:sz w:val="28"/>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289"/>
    <w:bookmarkStart w:name="z296" w:id="290"/>
    <w:p>
      <w:pPr>
        <w:spacing w:after="0"/>
        <w:ind w:left="0"/>
        <w:jc w:val="both"/>
      </w:pPr>
      <w:r>
        <w:rPr>
          <w:rFonts w:ascii="Times New Roman"/>
          <w:b w:val="false"/>
          <w:i w:val="false"/>
          <w:color w:val="000000"/>
          <w:sz w:val="28"/>
        </w:rPr>
        <w:t>
      6) непредставления технической спецификации в соответствии с условиями, предусмотренными настоящими Правилами;</w:t>
      </w:r>
    </w:p>
    <w:bookmarkEnd w:id="290"/>
    <w:bookmarkStart w:name="z297" w:id="291"/>
    <w:p>
      <w:pPr>
        <w:spacing w:after="0"/>
        <w:ind w:left="0"/>
        <w:jc w:val="both"/>
      </w:pPr>
      <w:r>
        <w:rPr>
          <w:rFonts w:ascii="Times New Roman"/>
          <w:b w:val="false"/>
          <w:i w:val="false"/>
          <w:color w:val="000000"/>
          <w:sz w:val="28"/>
        </w:rPr>
        <w:t>
      7) представления потенциальным поставщиком технической спецификации, не соответствующей условиям тендерной документации и настоящих Правил;</w:t>
      </w:r>
    </w:p>
    <w:bookmarkEnd w:id="291"/>
    <w:bookmarkStart w:name="z298" w:id="292"/>
    <w:p>
      <w:pPr>
        <w:spacing w:after="0"/>
        <w:ind w:left="0"/>
        <w:jc w:val="both"/>
      </w:pPr>
      <w:r>
        <w:rPr>
          <w:rFonts w:ascii="Times New Roman"/>
          <w:b w:val="false"/>
          <w:i w:val="false"/>
          <w:color w:val="000000"/>
          <w:sz w:val="28"/>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bookmarkEnd w:id="292"/>
    <w:bookmarkStart w:name="z299" w:id="293"/>
    <w:p>
      <w:pPr>
        <w:spacing w:after="0"/>
        <w:ind w:left="0"/>
        <w:jc w:val="both"/>
      </w:pPr>
      <w:r>
        <w:rPr>
          <w:rFonts w:ascii="Times New Roman"/>
          <w:b w:val="false"/>
          <w:i w:val="false"/>
          <w:color w:val="000000"/>
          <w:sz w:val="28"/>
        </w:rPr>
        <w:t>
      9) причастности к процедуре банкротства либо ликвидации;</w:t>
      </w:r>
    </w:p>
    <w:bookmarkEnd w:id="293"/>
    <w:bookmarkStart w:name="z300" w:id="294"/>
    <w:p>
      <w:pPr>
        <w:spacing w:after="0"/>
        <w:ind w:left="0"/>
        <w:jc w:val="both"/>
      </w:pPr>
      <w:r>
        <w:rPr>
          <w:rFonts w:ascii="Times New Roman"/>
          <w:b w:val="false"/>
          <w:i w:val="false"/>
          <w:color w:val="000000"/>
          <w:sz w:val="28"/>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bookmarkEnd w:id="294"/>
    <w:bookmarkStart w:name="z301" w:id="295"/>
    <w:p>
      <w:pPr>
        <w:spacing w:after="0"/>
        <w:ind w:left="0"/>
        <w:jc w:val="both"/>
      </w:pPr>
      <w:r>
        <w:rPr>
          <w:rFonts w:ascii="Times New Roman"/>
          <w:b w:val="false"/>
          <w:i w:val="false"/>
          <w:color w:val="000000"/>
          <w:sz w:val="28"/>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295"/>
    <w:bookmarkStart w:name="z302" w:id="296"/>
    <w:p>
      <w:pPr>
        <w:spacing w:after="0"/>
        <w:ind w:left="0"/>
        <w:jc w:val="both"/>
      </w:pPr>
      <w:r>
        <w:rPr>
          <w:rFonts w:ascii="Times New Roman"/>
          <w:b w:val="false"/>
          <w:i w:val="false"/>
          <w:color w:val="000000"/>
          <w:sz w:val="28"/>
        </w:rPr>
        <w:t>
      12) несоответствия условиям пункта 10 настоящих Правил;</w:t>
      </w:r>
    </w:p>
    <w:bookmarkEnd w:id="296"/>
    <w:bookmarkStart w:name="z303" w:id="297"/>
    <w:p>
      <w:pPr>
        <w:spacing w:after="0"/>
        <w:ind w:left="0"/>
        <w:jc w:val="both"/>
      </w:pPr>
      <w:r>
        <w:rPr>
          <w:rFonts w:ascii="Times New Roman"/>
          <w:b w:val="false"/>
          <w:i w:val="false"/>
          <w:color w:val="000000"/>
          <w:sz w:val="28"/>
        </w:rPr>
        <w:t>
      13) установленных пунктами 15, 21 настоящих Правил;</w:t>
      </w:r>
    </w:p>
    <w:bookmarkEnd w:id="297"/>
    <w:bookmarkStart w:name="z304" w:id="298"/>
    <w:p>
      <w:pPr>
        <w:spacing w:after="0"/>
        <w:ind w:left="0"/>
        <w:jc w:val="both"/>
      </w:pPr>
      <w:r>
        <w:rPr>
          <w:rFonts w:ascii="Times New Roman"/>
          <w:b w:val="false"/>
          <w:i w:val="false"/>
          <w:color w:val="000000"/>
          <w:sz w:val="28"/>
        </w:rPr>
        <w:t>
      14) если тендерная заявка имеет более короткий срок действия, чем указано в условиях тендерной документации;</w:t>
      </w:r>
    </w:p>
    <w:bookmarkEnd w:id="298"/>
    <w:bookmarkStart w:name="z305" w:id="299"/>
    <w:p>
      <w:pPr>
        <w:spacing w:after="0"/>
        <w:ind w:left="0"/>
        <w:jc w:val="both"/>
      </w:pPr>
      <w:r>
        <w:rPr>
          <w:rFonts w:ascii="Times New Roman"/>
          <w:b w:val="false"/>
          <w:i w:val="false"/>
          <w:color w:val="000000"/>
          <w:sz w:val="28"/>
        </w:rPr>
        <w:t xml:space="preserve">
      15) непредставления ценового предложения либо представления ценового предложения 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99"/>
    <w:bookmarkStart w:name="z306" w:id="300"/>
    <w:p>
      <w:pPr>
        <w:spacing w:after="0"/>
        <w:ind w:left="0"/>
        <w:jc w:val="both"/>
      </w:pPr>
      <w:r>
        <w:rPr>
          <w:rFonts w:ascii="Times New Roman"/>
          <w:b w:val="false"/>
          <w:i w:val="false"/>
          <w:color w:val="000000"/>
          <w:sz w:val="28"/>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300"/>
    <w:bookmarkStart w:name="z307" w:id="301"/>
    <w:p>
      <w:pPr>
        <w:spacing w:after="0"/>
        <w:ind w:left="0"/>
        <w:jc w:val="both"/>
      </w:pPr>
      <w:r>
        <w:rPr>
          <w:rFonts w:ascii="Times New Roman"/>
          <w:b w:val="false"/>
          <w:i w:val="false"/>
          <w:color w:val="000000"/>
          <w:sz w:val="28"/>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301"/>
    <w:bookmarkStart w:name="z308" w:id="302"/>
    <w:p>
      <w:pPr>
        <w:spacing w:after="0"/>
        <w:ind w:left="0"/>
        <w:jc w:val="both"/>
      </w:pPr>
      <w:r>
        <w:rPr>
          <w:rFonts w:ascii="Times New Roman"/>
          <w:b w:val="false"/>
          <w:i w:val="false"/>
          <w:color w:val="000000"/>
          <w:sz w:val="28"/>
        </w:rPr>
        <w:t>
      18) несоответствия потенциального поставщика и (или) соисполнителя условиям, предусмотренным пунктами 8 и 9 настоящих Правил;</w:t>
      </w:r>
    </w:p>
    <w:bookmarkEnd w:id="302"/>
    <w:bookmarkStart w:name="z309" w:id="303"/>
    <w:p>
      <w:pPr>
        <w:spacing w:after="0"/>
        <w:ind w:left="0"/>
        <w:jc w:val="both"/>
      </w:pPr>
      <w:r>
        <w:rPr>
          <w:rFonts w:ascii="Times New Roman"/>
          <w:b w:val="false"/>
          <w:i w:val="false"/>
          <w:color w:val="000000"/>
          <w:sz w:val="28"/>
        </w:rPr>
        <w:t>
      19) установления факта аффилированности в нарушение условий настоящих Правил.</w:t>
      </w:r>
    </w:p>
    <w:bookmarkEnd w:id="303"/>
    <w:bookmarkStart w:name="z310" w:id="304"/>
    <w:p>
      <w:pPr>
        <w:spacing w:after="0"/>
        <w:ind w:left="0"/>
        <w:jc w:val="both"/>
      </w:pPr>
      <w:r>
        <w:rPr>
          <w:rFonts w:ascii="Times New Roman"/>
          <w:b w:val="false"/>
          <w:i w:val="false"/>
          <w:color w:val="000000"/>
          <w:sz w:val="28"/>
        </w:rPr>
        <w:t>
      63.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bookmarkEnd w:id="304"/>
    <w:bookmarkStart w:name="z311" w:id="305"/>
    <w:p>
      <w:pPr>
        <w:spacing w:after="0"/>
        <w:ind w:left="0"/>
        <w:jc w:val="both"/>
      </w:pPr>
      <w:r>
        <w:rPr>
          <w:rFonts w:ascii="Times New Roman"/>
          <w:b w:val="false"/>
          <w:i w:val="false"/>
          <w:color w:val="000000"/>
          <w:sz w:val="28"/>
        </w:rPr>
        <w:t>
      64.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05"/>
    <w:bookmarkStart w:name="z312" w:id="306"/>
    <w:p>
      <w:pPr>
        <w:spacing w:after="0"/>
        <w:ind w:left="0"/>
        <w:jc w:val="both"/>
      </w:pPr>
      <w:r>
        <w:rPr>
          <w:rFonts w:ascii="Times New Roman"/>
          <w:b w:val="false"/>
          <w:i w:val="false"/>
          <w:color w:val="000000"/>
          <w:sz w:val="28"/>
        </w:rPr>
        <w:t>
      65. Закуп способом тендера или его какой-либо лот признаются несостоявшимися по одному из следующих оснований:</w:t>
      </w:r>
    </w:p>
    <w:bookmarkEnd w:id="306"/>
    <w:bookmarkStart w:name="z313" w:id="307"/>
    <w:p>
      <w:pPr>
        <w:spacing w:after="0"/>
        <w:ind w:left="0"/>
        <w:jc w:val="both"/>
      </w:pPr>
      <w:r>
        <w:rPr>
          <w:rFonts w:ascii="Times New Roman"/>
          <w:b w:val="false"/>
          <w:i w:val="false"/>
          <w:color w:val="000000"/>
          <w:sz w:val="28"/>
        </w:rPr>
        <w:t>
      1) отсутствие тендерных заявок;</w:t>
      </w:r>
    </w:p>
    <w:bookmarkEnd w:id="307"/>
    <w:bookmarkStart w:name="z314" w:id="308"/>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308"/>
    <w:bookmarkStart w:name="z315" w:id="309"/>
    <w:p>
      <w:pPr>
        <w:spacing w:after="0"/>
        <w:ind w:left="0"/>
        <w:jc w:val="both"/>
      </w:pPr>
      <w:r>
        <w:rPr>
          <w:rFonts w:ascii="Times New Roman"/>
          <w:b w:val="false"/>
          <w:i w:val="false"/>
          <w:color w:val="000000"/>
          <w:sz w:val="28"/>
        </w:rPr>
        <w:t>
      66.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bookmarkEnd w:id="309"/>
    <w:bookmarkStart w:name="z316" w:id="310"/>
    <w:p>
      <w:pPr>
        <w:spacing w:after="0"/>
        <w:ind w:left="0"/>
        <w:jc w:val="both"/>
      </w:pPr>
      <w:r>
        <w:rPr>
          <w:rFonts w:ascii="Times New Roman"/>
          <w:b w:val="false"/>
          <w:i w:val="false"/>
          <w:color w:val="000000"/>
          <w:sz w:val="28"/>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bookmarkEnd w:id="310"/>
    <w:bookmarkStart w:name="z317" w:id="311"/>
    <w:p>
      <w:pPr>
        <w:spacing w:after="0"/>
        <w:ind w:left="0"/>
        <w:jc w:val="left"/>
      </w:pPr>
      <w:r>
        <w:rPr>
          <w:rFonts w:ascii="Times New Roman"/>
          <w:b/>
          <w:i w:val="false"/>
          <w:color w:val="000000"/>
        </w:rPr>
        <w:t xml:space="preserve"> Параграф 5. Подведение итогов тендера</w:t>
      </w:r>
    </w:p>
    <w:bookmarkEnd w:id="311"/>
    <w:bookmarkStart w:name="z318" w:id="312"/>
    <w:p>
      <w:pPr>
        <w:spacing w:after="0"/>
        <w:ind w:left="0"/>
        <w:jc w:val="both"/>
      </w:pPr>
      <w:r>
        <w:rPr>
          <w:rFonts w:ascii="Times New Roman"/>
          <w:b w:val="false"/>
          <w:i w:val="false"/>
          <w:color w:val="000000"/>
          <w:sz w:val="28"/>
        </w:rPr>
        <w:t>
      67. 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bookmarkEnd w:id="312"/>
    <w:bookmarkStart w:name="z319" w:id="313"/>
    <w:p>
      <w:pPr>
        <w:spacing w:after="0"/>
        <w:ind w:left="0"/>
        <w:jc w:val="both"/>
      </w:pPr>
      <w:r>
        <w:rPr>
          <w:rFonts w:ascii="Times New Roman"/>
          <w:b w:val="false"/>
          <w:i w:val="false"/>
          <w:color w:val="000000"/>
          <w:sz w:val="28"/>
        </w:rPr>
        <w:t>
      1) наименования и краткое описание лекарственных средств, медицинских изделий или фармацевтических услуг;</w:t>
      </w:r>
    </w:p>
    <w:bookmarkEnd w:id="313"/>
    <w:bookmarkStart w:name="z320" w:id="314"/>
    <w:p>
      <w:pPr>
        <w:spacing w:after="0"/>
        <w:ind w:left="0"/>
        <w:jc w:val="both"/>
      </w:pPr>
      <w:r>
        <w:rPr>
          <w:rFonts w:ascii="Times New Roman"/>
          <w:b w:val="false"/>
          <w:i w:val="false"/>
          <w:color w:val="000000"/>
          <w:sz w:val="28"/>
        </w:rPr>
        <w:t>
      2) сумма закупа;</w:t>
      </w:r>
    </w:p>
    <w:bookmarkEnd w:id="314"/>
    <w:bookmarkStart w:name="z321" w:id="315"/>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315"/>
    <w:bookmarkStart w:name="z322" w:id="316"/>
    <w:p>
      <w:pPr>
        <w:spacing w:after="0"/>
        <w:ind w:left="0"/>
        <w:jc w:val="both"/>
      </w:pPr>
      <w:r>
        <w:rPr>
          <w:rFonts w:ascii="Times New Roman"/>
          <w:b w:val="false"/>
          <w:i w:val="false"/>
          <w:color w:val="000000"/>
          <w:sz w:val="28"/>
        </w:rPr>
        <w:t>
      4) цена и условия каждой тендерной заявки в соответствии с тендерной документацией;</w:t>
      </w:r>
    </w:p>
    <w:bookmarkEnd w:id="316"/>
    <w:bookmarkStart w:name="z323" w:id="317"/>
    <w:p>
      <w:pPr>
        <w:spacing w:after="0"/>
        <w:ind w:left="0"/>
        <w:jc w:val="both"/>
      </w:pPr>
      <w:r>
        <w:rPr>
          <w:rFonts w:ascii="Times New Roman"/>
          <w:b w:val="false"/>
          <w:i w:val="false"/>
          <w:color w:val="000000"/>
          <w:sz w:val="28"/>
        </w:rPr>
        <w:t>
      5) изложение оценки и сопоставления тендерных заявок;</w:t>
      </w:r>
    </w:p>
    <w:bookmarkEnd w:id="317"/>
    <w:bookmarkStart w:name="z324" w:id="318"/>
    <w:p>
      <w:pPr>
        <w:spacing w:after="0"/>
        <w:ind w:left="0"/>
        <w:jc w:val="both"/>
      </w:pPr>
      <w:r>
        <w:rPr>
          <w:rFonts w:ascii="Times New Roman"/>
          <w:b w:val="false"/>
          <w:i w:val="false"/>
          <w:color w:val="000000"/>
          <w:sz w:val="28"/>
        </w:rPr>
        <w:t>
      6) основания отклонения тендерных заявок;</w:t>
      </w:r>
    </w:p>
    <w:bookmarkEnd w:id="318"/>
    <w:bookmarkStart w:name="z325" w:id="319"/>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319"/>
    <w:bookmarkStart w:name="z326" w:id="320"/>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20"/>
    <w:bookmarkStart w:name="z327" w:id="321"/>
    <w:p>
      <w:pPr>
        <w:spacing w:after="0"/>
        <w:ind w:left="0"/>
        <w:jc w:val="both"/>
      </w:pPr>
      <w:r>
        <w:rPr>
          <w:rFonts w:ascii="Times New Roman"/>
          <w:b w:val="false"/>
          <w:i w:val="false"/>
          <w:color w:val="000000"/>
          <w:sz w:val="28"/>
        </w:rPr>
        <w:t>
      9) основания, если победитель тендера не определен;</w:t>
      </w:r>
    </w:p>
    <w:bookmarkEnd w:id="321"/>
    <w:bookmarkStart w:name="z328" w:id="322"/>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322"/>
    <w:bookmarkStart w:name="z329" w:id="323"/>
    <w:p>
      <w:pPr>
        <w:spacing w:after="0"/>
        <w:ind w:left="0"/>
        <w:jc w:val="both"/>
      </w:pPr>
      <w:r>
        <w:rPr>
          <w:rFonts w:ascii="Times New Roman"/>
          <w:b w:val="false"/>
          <w:i w:val="false"/>
          <w:color w:val="000000"/>
          <w:sz w:val="28"/>
        </w:rPr>
        <w:t>
      11) информация о привлечении экспертной комиссии.</w:t>
      </w:r>
    </w:p>
    <w:bookmarkEnd w:id="323"/>
    <w:bookmarkStart w:name="z330" w:id="324"/>
    <w:p>
      <w:pPr>
        <w:spacing w:after="0"/>
        <w:ind w:left="0"/>
        <w:jc w:val="both"/>
      </w:pPr>
      <w:r>
        <w:rPr>
          <w:rFonts w:ascii="Times New Roman"/>
          <w:b w:val="false"/>
          <w:i w:val="false"/>
          <w:color w:val="000000"/>
          <w:sz w:val="28"/>
        </w:rPr>
        <w:t>
      68.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324"/>
    <w:bookmarkStart w:name="z331" w:id="325"/>
    <w:p>
      <w:pPr>
        <w:spacing w:after="0"/>
        <w:ind w:left="0"/>
        <w:jc w:val="both"/>
      </w:pPr>
      <w:r>
        <w:rPr>
          <w:rFonts w:ascii="Times New Roman"/>
          <w:b w:val="false"/>
          <w:i w:val="false"/>
          <w:color w:val="000000"/>
          <w:sz w:val="28"/>
        </w:rPr>
        <w:t>
      69. 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325"/>
    <w:bookmarkStart w:name="z332" w:id="326"/>
    <w:p>
      <w:pPr>
        <w:spacing w:after="0"/>
        <w:ind w:left="0"/>
        <w:jc w:val="left"/>
      </w:pPr>
      <w:r>
        <w:rPr>
          <w:rFonts w:ascii="Times New Roman"/>
          <w:b/>
          <w:i w:val="false"/>
          <w:color w:val="000000"/>
        </w:rPr>
        <w:t xml:space="preserve"> Глава 3. Закуп способом запроса ценовых предложений</w:t>
      </w:r>
    </w:p>
    <w:bookmarkEnd w:id="326"/>
    <w:bookmarkStart w:name="z333" w:id="327"/>
    <w:p>
      <w:pPr>
        <w:spacing w:after="0"/>
        <w:ind w:left="0"/>
        <w:jc w:val="both"/>
      </w:pPr>
      <w:r>
        <w:rPr>
          <w:rFonts w:ascii="Times New Roman"/>
          <w:b w:val="false"/>
          <w:i w:val="false"/>
          <w:color w:val="000000"/>
          <w:sz w:val="28"/>
        </w:rPr>
        <w:t>
      70.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72 настоящих Правил.</w:t>
      </w:r>
    </w:p>
    <w:bookmarkEnd w:id="327"/>
    <w:bookmarkStart w:name="z334" w:id="328"/>
    <w:p>
      <w:pPr>
        <w:spacing w:after="0"/>
        <w:ind w:left="0"/>
        <w:jc w:val="both"/>
      </w:pPr>
      <w:r>
        <w:rPr>
          <w:rFonts w:ascii="Times New Roman"/>
          <w:b w:val="false"/>
          <w:i w:val="false"/>
          <w:color w:val="000000"/>
          <w:sz w:val="28"/>
        </w:rPr>
        <w:t>
      71.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bookmarkEnd w:id="328"/>
    <w:bookmarkStart w:name="z335" w:id="329"/>
    <w:p>
      <w:pPr>
        <w:spacing w:after="0"/>
        <w:ind w:left="0"/>
        <w:jc w:val="both"/>
      </w:pPr>
      <w:r>
        <w:rPr>
          <w:rFonts w:ascii="Times New Roman"/>
          <w:b w:val="false"/>
          <w:i w:val="false"/>
          <w:color w:val="000000"/>
          <w:sz w:val="28"/>
        </w:rPr>
        <w:t xml:space="preserve">
      72.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 а также до девяностодневной потребности фармацевтических услуг допускается при:</w:t>
      </w:r>
    </w:p>
    <w:bookmarkEnd w:id="329"/>
    <w:bookmarkStart w:name="z336" w:id="330"/>
    <w:p>
      <w:pPr>
        <w:spacing w:after="0"/>
        <w:ind w:left="0"/>
        <w:jc w:val="both"/>
      </w:pPr>
      <w:r>
        <w:rPr>
          <w:rFonts w:ascii="Times New Roman"/>
          <w:b w:val="false"/>
          <w:i w:val="false"/>
          <w:color w:val="000000"/>
          <w:sz w:val="28"/>
        </w:rPr>
        <w:t>
      1) отсутствии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330"/>
    <w:bookmarkStart w:name="z337" w:id="331"/>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331"/>
    <w:bookmarkStart w:name="z338" w:id="332"/>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332"/>
    <w:bookmarkStart w:name="z339" w:id="333"/>
    <w:p>
      <w:pPr>
        <w:spacing w:after="0"/>
        <w:ind w:left="0"/>
        <w:jc w:val="both"/>
      </w:pPr>
      <w:r>
        <w:rPr>
          <w:rFonts w:ascii="Times New Roman"/>
          <w:b w:val="false"/>
          <w:i w:val="false"/>
          <w:color w:val="000000"/>
          <w:sz w:val="28"/>
        </w:rPr>
        <w:t>
      2) закупе единым дистрибьютором лекарственного средства, в инструкции по медицинскому применению которого имеется указание о противопоказаниях к применению у детей;</w:t>
      </w:r>
    </w:p>
    <w:bookmarkEnd w:id="333"/>
    <w:bookmarkStart w:name="z340" w:id="334"/>
    <w:p>
      <w:pPr>
        <w:spacing w:after="0"/>
        <w:ind w:left="0"/>
        <w:jc w:val="both"/>
      </w:pPr>
      <w:r>
        <w:rPr>
          <w:rFonts w:ascii="Times New Roman"/>
          <w:b w:val="false"/>
          <w:i w:val="false"/>
          <w:color w:val="000000"/>
          <w:sz w:val="28"/>
        </w:rPr>
        <w:t>
      3) потребности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334"/>
    <w:bookmarkStart w:name="z341" w:id="335"/>
    <w:p>
      <w:pPr>
        <w:spacing w:after="0"/>
        <w:ind w:left="0"/>
        <w:jc w:val="both"/>
      </w:pPr>
      <w:r>
        <w:rPr>
          <w:rFonts w:ascii="Times New Roman"/>
          <w:b w:val="false"/>
          <w:i w:val="false"/>
          <w:color w:val="000000"/>
          <w:sz w:val="28"/>
        </w:rPr>
        <w:t>
      4) признании тендера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bookmarkEnd w:id="335"/>
    <w:bookmarkStart w:name="z342" w:id="336"/>
    <w:p>
      <w:pPr>
        <w:spacing w:after="0"/>
        <w:ind w:left="0"/>
        <w:jc w:val="both"/>
      </w:pPr>
      <w:r>
        <w:rPr>
          <w:rFonts w:ascii="Times New Roman"/>
          <w:b w:val="false"/>
          <w:i w:val="false"/>
          <w:color w:val="000000"/>
          <w:sz w:val="28"/>
        </w:rPr>
        <w:t>
      73.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w:t>
      </w:r>
    </w:p>
    <w:bookmarkEnd w:id="336"/>
    <w:bookmarkStart w:name="z343" w:id="337"/>
    <w:p>
      <w:pPr>
        <w:spacing w:after="0"/>
        <w:ind w:left="0"/>
        <w:jc w:val="both"/>
      </w:pPr>
      <w:r>
        <w:rPr>
          <w:rFonts w:ascii="Times New Roman"/>
          <w:b w:val="false"/>
          <w:i w:val="false"/>
          <w:color w:val="000000"/>
          <w:sz w:val="28"/>
        </w:rPr>
        <w:t>
      74. Запрос осуществляется путем размещения объявления по форме, согласно приложению 4 к настоящим Правилам на интернет-ресурсе заказчика или организатора закупа за семь календарных дней до дня окончательного приема ценовых предложений. При отсутствии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bookmarkEnd w:id="337"/>
    <w:bookmarkStart w:name="z344" w:id="338"/>
    <w:p>
      <w:pPr>
        <w:spacing w:after="0"/>
        <w:ind w:left="0"/>
        <w:jc w:val="both"/>
      </w:pPr>
      <w:r>
        <w:rPr>
          <w:rFonts w:ascii="Times New Roman"/>
          <w:b w:val="false"/>
          <w:i w:val="false"/>
          <w:color w:val="000000"/>
          <w:sz w:val="28"/>
        </w:rPr>
        <w:t>
      75.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bookmarkEnd w:id="338"/>
    <w:bookmarkStart w:name="z345" w:id="339"/>
    <w:p>
      <w:pPr>
        <w:spacing w:after="0"/>
        <w:ind w:left="0"/>
        <w:jc w:val="both"/>
      </w:pPr>
      <w:r>
        <w:rPr>
          <w:rFonts w:ascii="Times New Roman"/>
          <w:b w:val="false"/>
          <w:i w:val="false"/>
          <w:color w:val="000000"/>
          <w:sz w:val="28"/>
        </w:rPr>
        <w:t>
      76.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p>
    <w:bookmarkEnd w:id="339"/>
    <w:bookmarkStart w:name="z346" w:id="340"/>
    <w:p>
      <w:pPr>
        <w:spacing w:after="0"/>
        <w:ind w:left="0"/>
        <w:jc w:val="both"/>
      </w:pPr>
      <w:r>
        <w:rPr>
          <w:rFonts w:ascii="Times New Roman"/>
          <w:b w:val="false"/>
          <w:i w:val="false"/>
          <w:color w:val="000000"/>
          <w:sz w:val="28"/>
        </w:rPr>
        <w:t>
      77. При осуществлении закупа способом запроса ценовых предложений заказчик или организатор закупа составляют протокол итогов в течение 10 (десяти) календарных дней с даты завершения приема ценовых предложений, в который включаются:</w:t>
      </w:r>
    </w:p>
    <w:bookmarkEnd w:id="340"/>
    <w:bookmarkStart w:name="z347" w:id="341"/>
    <w:p>
      <w:pPr>
        <w:spacing w:after="0"/>
        <w:ind w:left="0"/>
        <w:jc w:val="both"/>
      </w:pPr>
      <w:r>
        <w:rPr>
          <w:rFonts w:ascii="Times New Roman"/>
          <w:b w:val="false"/>
          <w:i w:val="false"/>
          <w:color w:val="000000"/>
          <w:sz w:val="28"/>
        </w:rPr>
        <w:t>
      1) краткое описание и цена закупаемых лекарственных средств и (или) медицинских изделий, фармацевтических услуг, их торговое наименование;</w:t>
      </w:r>
    </w:p>
    <w:bookmarkEnd w:id="341"/>
    <w:bookmarkStart w:name="z348" w:id="342"/>
    <w:p>
      <w:pPr>
        <w:spacing w:after="0"/>
        <w:ind w:left="0"/>
        <w:jc w:val="both"/>
      </w:pPr>
      <w:r>
        <w:rPr>
          <w:rFonts w:ascii="Times New Roman"/>
          <w:b w:val="false"/>
          <w:i w:val="false"/>
          <w:color w:val="000000"/>
          <w:sz w:val="28"/>
        </w:rPr>
        <w:t>
      2) дата и время представления ценового предложения;</w:t>
      </w:r>
    </w:p>
    <w:bookmarkEnd w:id="342"/>
    <w:bookmarkStart w:name="z349" w:id="343"/>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343"/>
    <w:bookmarkStart w:name="z350" w:id="344"/>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344"/>
    <w:bookmarkStart w:name="z351" w:id="345"/>
    <w:p>
      <w:pPr>
        <w:spacing w:after="0"/>
        <w:ind w:left="0"/>
        <w:jc w:val="both"/>
      </w:pPr>
      <w:r>
        <w:rPr>
          <w:rFonts w:ascii="Times New Roman"/>
          <w:b w:val="false"/>
          <w:i w:val="false"/>
          <w:color w:val="000000"/>
          <w:sz w:val="28"/>
        </w:rPr>
        <w:t>
      Протокол размещается на интернет-ресурсе заказчика или организатора закупа.</w:t>
      </w:r>
    </w:p>
    <w:bookmarkEnd w:id="345"/>
    <w:bookmarkStart w:name="z352" w:id="346"/>
    <w:p>
      <w:pPr>
        <w:spacing w:after="0"/>
        <w:ind w:left="0"/>
        <w:jc w:val="both"/>
      </w:pPr>
      <w:r>
        <w:rPr>
          <w:rFonts w:ascii="Times New Roman"/>
          <w:b w:val="false"/>
          <w:i w:val="false"/>
          <w:color w:val="000000"/>
          <w:sz w:val="28"/>
        </w:rPr>
        <w:t>
      78. Победителем признается потенциальный поставщик, предложивший наименьшее ценовое предложение.</w:t>
      </w:r>
    </w:p>
    <w:bookmarkEnd w:id="346"/>
    <w:bookmarkStart w:name="z353" w:id="347"/>
    <w:p>
      <w:pPr>
        <w:spacing w:after="0"/>
        <w:ind w:left="0"/>
        <w:jc w:val="both"/>
      </w:pPr>
      <w:r>
        <w:rPr>
          <w:rFonts w:ascii="Times New Roman"/>
          <w:b w:val="false"/>
          <w:i w:val="false"/>
          <w:color w:val="000000"/>
          <w:sz w:val="28"/>
        </w:rPr>
        <w:t>
      При представлении одинаковых ценовых предложений, победителем признается потенциальный поставщик, первым представивший ценовое предложение.</w:t>
      </w:r>
    </w:p>
    <w:bookmarkEnd w:id="347"/>
    <w:bookmarkStart w:name="z354" w:id="348"/>
    <w:p>
      <w:pPr>
        <w:spacing w:after="0"/>
        <w:ind w:left="0"/>
        <w:jc w:val="both"/>
      </w:pPr>
      <w:r>
        <w:rPr>
          <w:rFonts w:ascii="Times New Roman"/>
          <w:b w:val="false"/>
          <w:i w:val="false"/>
          <w:color w:val="000000"/>
          <w:sz w:val="28"/>
        </w:rPr>
        <w:t>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p>
    <w:bookmarkEnd w:id="348"/>
    <w:bookmarkStart w:name="z355" w:id="349"/>
    <w:p>
      <w:pPr>
        <w:spacing w:after="0"/>
        <w:ind w:left="0"/>
        <w:jc w:val="both"/>
      </w:pPr>
      <w:r>
        <w:rPr>
          <w:rFonts w:ascii="Times New Roman"/>
          <w:b w:val="false"/>
          <w:i w:val="false"/>
          <w:color w:val="000000"/>
          <w:sz w:val="28"/>
        </w:rPr>
        <w:t>
      79. При отсутствии ценовых предложений закуп способом запроса ценовых предложений признается несостоявшимся.</w:t>
      </w:r>
    </w:p>
    <w:bookmarkEnd w:id="349"/>
    <w:bookmarkStart w:name="z356" w:id="350"/>
    <w:p>
      <w:pPr>
        <w:spacing w:after="0"/>
        <w:ind w:left="0"/>
        <w:jc w:val="both"/>
      </w:pPr>
      <w:r>
        <w:rPr>
          <w:rFonts w:ascii="Times New Roman"/>
          <w:b w:val="false"/>
          <w:i w:val="false"/>
          <w:color w:val="000000"/>
          <w:sz w:val="28"/>
        </w:rPr>
        <w:t>
      80. 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bookmarkEnd w:id="350"/>
    <w:bookmarkStart w:name="z357" w:id="351"/>
    <w:p>
      <w:pPr>
        <w:spacing w:after="0"/>
        <w:ind w:left="0"/>
        <w:jc w:val="both"/>
      </w:pPr>
      <w:r>
        <w:rPr>
          <w:rFonts w:ascii="Times New Roman"/>
          <w:b w:val="false"/>
          <w:i w:val="false"/>
          <w:color w:val="000000"/>
          <w:sz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351"/>
    <w:bookmarkStart w:name="z358" w:id="352"/>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352"/>
    <w:bookmarkStart w:name="z359" w:id="353"/>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353"/>
    <w:bookmarkStart w:name="z360" w:id="354"/>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354"/>
    <w:bookmarkStart w:name="z361" w:id="355"/>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355"/>
    <w:bookmarkStart w:name="z362" w:id="356"/>
    <w:p>
      <w:pPr>
        <w:spacing w:after="0"/>
        <w:ind w:left="0"/>
        <w:jc w:val="both"/>
      </w:pPr>
      <w:r>
        <w:rPr>
          <w:rFonts w:ascii="Times New Roman"/>
          <w:b w:val="false"/>
          <w:i w:val="false"/>
          <w:color w:val="000000"/>
          <w:sz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356"/>
    <w:bookmarkStart w:name="z363" w:id="357"/>
    <w:p>
      <w:pPr>
        <w:spacing w:after="0"/>
        <w:ind w:left="0"/>
        <w:jc w:val="both"/>
      </w:pPr>
      <w:r>
        <w:rPr>
          <w:rFonts w:ascii="Times New Roman"/>
          <w:b w:val="false"/>
          <w:i w:val="false"/>
          <w:color w:val="000000"/>
          <w:sz w:val="28"/>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357"/>
    <w:bookmarkStart w:name="z364" w:id="358"/>
    <w:p>
      <w:pPr>
        <w:spacing w:after="0"/>
        <w:ind w:left="0"/>
        <w:jc w:val="both"/>
      </w:pPr>
      <w:r>
        <w:rPr>
          <w:rFonts w:ascii="Times New Roman"/>
          <w:b w:val="false"/>
          <w:i w:val="false"/>
          <w:color w:val="000000"/>
          <w:sz w:val="28"/>
        </w:rPr>
        <w:t>
      При несоответствии победителя условиям настоящих Правил, закуп способом ценовых предложений признается несостоявшимся.</w:t>
      </w:r>
    </w:p>
    <w:bookmarkEnd w:id="358"/>
    <w:bookmarkStart w:name="z365" w:id="359"/>
    <w:p>
      <w:pPr>
        <w:spacing w:after="0"/>
        <w:ind w:left="0"/>
        <w:jc w:val="both"/>
      </w:pPr>
      <w:r>
        <w:rPr>
          <w:rFonts w:ascii="Times New Roman"/>
          <w:b w:val="false"/>
          <w:i w:val="false"/>
          <w:color w:val="000000"/>
          <w:sz w:val="28"/>
        </w:rPr>
        <w:t>
      81. Организатор закупа направляет протокол итогов заказчику в течение 3 (трех) рабочих дней с момента подведения итогов.</w:t>
      </w:r>
    </w:p>
    <w:bookmarkEnd w:id="359"/>
    <w:bookmarkStart w:name="z366" w:id="360"/>
    <w:p>
      <w:pPr>
        <w:spacing w:after="0"/>
        <w:ind w:left="0"/>
        <w:jc w:val="both"/>
      </w:pPr>
      <w:r>
        <w:rPr>
          <w:rFonts w:ascii="Times New Roman"/>
          <w:b w:val="false"/>
          <w:i w:val="false"/>
          <w:color w:val="000000"/>
          <w:sz w:val="28"/>
        </w:rPr>
        <w:t>
      Заказчик в течение 3 (трех) календарных дней после дня определения победителя соответствующим условиям настоящих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bookmarkEnd w:id="360"/>
    <w:bookmarkStart w:name="z367" w:id="361"/>
    <w:p>
      <w:pPr>
        <w:spacing w:after="0"/>
        <w:ind w:left="0"/>
        <w:jc w:val="both"/>
      </w:pPr>
      <w:r>
        <w:rPr>
          <w:rFonts w:ascii="Times New Roman"/>
          <w:b w:val="false"/>
          <w:i w:val="false"/>
          <w:color w:val="000000"/>
          <w:sz w:val="28"/>
        </w:rPr>
        <w:t>
      82.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361"/>
    <w:bookmarkStart w:name="z368" w:id="362"/>
    <w:p>
      <w:pPr>
        <w:spacing w:after="0"/>
        <w:ind w:left="0"/>
        <w:jc w:val="both"/>
      </w:pPr>
      <w:r>
        <w:rPr>
          <w:rFonts w:ascii="Times New Roman"/>
          <w:b w:val="false"/>
          <w:i w:val="false"/>
          <w:color w:val="000000"/>
          <w:sz w:val="28"/>
        </w:rPr>
        <w:t>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362"/>
    <w:bookmarkStart w:name="z369" w:id="363"/>
    <w:p>
      <w:pPr>
        <w:spacing w:after="0"/>
        <w:ind w:left="0"/>
        <w:jc w:val="left"/>
      </w:pPr>
      <w:r>
        <w:rPr>
          <w:rFonts w:ascii="Times New Roman"/>
          <w:b/>
          <w:i w:val="false"/>
          <w:color w:val="000000"/>
        </w:rPr>
        <w:t xml:space="preserve"> Глава 4. Порядок осуществления закупа способом из одного источника</w:t>
      </w:r>
    </w:p>
    <w:bookmarkEnd w:id="363"/>
    <w:bookmarkStart w:name="z370" w:id="364"/>
    <w:p>
      <w:pPr>
        <w:spacing w:after="0"/>
        <w:ind w:left="0"/>
        <w:jc w:val="both"/>
      </w:pPr>
      <w:r>
        <w:rPr>
          <w:rFonts w:ascii="Times New Roman"/>
          <w:b w:val="false"/>
          <w:i w:val="false"/>
          <w:color w:val="000000"/>
          <w:sz w:val="28"/>
        </w:rPr>
        <w:t>
      83.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параграфом 2 главы 3 раздела 3 настоящих Правил.</w:t>
      </w:r>
    </w:p>
    <w:bookmarkEnd w:id="364"/>
    <w:bookmarkStart w:name="z371" w:id="365"/>
    <w:p>
      <w:pPr>
        <w:spacing w:after="0"/>
        <w:ind w:left="0"/>
        <w:jc w:val="both"/>
      </w:pPr>
      <w:r>
        <w:rPr>
          <w:rFonts w:ascii="Times New Roman"/>
          <w:b w:val="false"/>
          <w:i w:val="false"/>
          <w:color w:val="000000"/>
          <w:sz w:val="28"/>
        </w:rPr>
        <w:t>
      Способ закупа из одного источника применяется когда:</w:t>
      </w:r>
    </w:p>
    <w:bookmarkEnd w:id="365"/>
    <w:bookmarkStart w:name="z372" w:id="366"/>
    <w:p>
      <w:pPr>
        <w:spacing w:after="0"/>
        <w:ind w:left="0"/>
        <w:jc w:val="both"/>
      </w:pPr>
      <w:r>
        <w:rPr>
          <w:rFonts w:ascii="Times New Roman"/>
          <w:b w:val="false"/>
          <w:i w:val="false"/>
          <w:color w:val="000000"/>
          <w:sz w:val="28"/>
        </w:rPr>
        <w:t>
      1) закуп способом запроса ценовых предложений признан несостоявшимся;</w:t>
      </w:r>
    </w:p>
    <w:bookmarkEnd w:id="366"/>
    <w:bookmarkStart w:name="z373" w:id="367"/>
    <w:p>
      <w:pPr>
        <w:spacing w:after="0"/>
        <w:ind w:left="0"/>
        <w:jc w:val="both"/>
      </w:pPr>
      <w:r>
        <w:rPr>
          <w:rFonts w:ascii="Times New Roman"/>
          <w:b w:val="false"/>
          <w:i w:val="false"/>
          <w:color w:val="000000"/>
          <w:sz w:val="28"/>
        </w:rPr>
        <w:t>
      2) вследствие объявления чрезвычайных ситуаций в соответствии законодательством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bookmarkEnd w:id="367"/>
    <w:bookmarkStart w:name="z374" w:id="368"/>
    <w:p>
      <w:pPr>
        <w:spacing w:after="0"/>
        <w:ind w:left="0"/>
        <w:jc w:val="both"/>
      </w:pPr>
      <w:r>
        <w:rPr>
          <w:rFonts w:ascii="Times New Roman"/>
          <w:b w:val="false"/>
          <w:i w:val="false"/>
          <w:color w:val="000000"/>
          <w:sz w:val="28"/>
        </w:rPr>
        <w:t>
      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bookmarkEnd w:id="368"/>
    <w:bookmarkStart w:name="z375" w:id="369"/>
    <w:p>
      <w:pPr>
        <w:spacing w:after="0"/>
        <w:ind w:left="0"/>
        <w:jc w:val="both"/>
      </w:pPr>
      <w:r>
        <w:rPr>
          <w:rFonts w:ascii="Times New Roman"/>
          <w:b w:val="false"/>
          <w:i w:val="false"/>
          <w:color w:val="000000"/>
          <w:sz w:val="28"/>
        </w:rPr>
        <w:t>
      4) имеется потребность в дополнительном объеме лекарственных средств, медицинских изделий или фармацевтических услуг в том же финансовом году.</w:t>
      </w:r>
    </w:p>
    <w:bookmarkEnd w:id="369"/>
    <w:bookmarkStart w:name="z376" w:id="370"/>
    <w:p>
      <w:pPr>
        <w:spacing w:after="0"/>
        <w:ind w:left="0"/>
        <w:jc w:val="both"/>
      </w:pPr>
      <w:r>
        <w:rPr>
          <w:rFonts w:ascii="Times New Roman"/>
          <w:b w:val="false"/>
          <w:i w:val="false"/>
          <w:color w:val="000000"/>
          <w:sz w:val="28"/>
        </w:rPr>
        <w:t>
      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При осуществлении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условиям, предусмотренным пунктами 8, 9 и 11 настоящих Правил не требуется.</w:t>
      </w:r>
    </w:p>
    <w:bookmarkEnd w:id="370"/>
    <w:bookmarkStart w:name="z377" w:id="371"/>
    <w:p>
      <w:pPr>
        <w:spacing w:after="0"/>
        <w:ind w:left="0"/>
        <w:jc w:val="both"/>
      </w:pPr>
      <w:r>
        <w:rPr>
          <w:rFonts w:ascii="Times New Roman"/>
          <w:b w:val="false"/>
          <w:i w:val="false"/>
          <w:color w:val="000000"/>
          <w:sz w:val="28"/>
        </w:rPr>
        <w:t>
      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371"/>
    <w:bookmarkStart w:name="z378" w:id="372"/>
    <w:p>
      <w:pPr>
        <w:spacing w:after="0"/>
        <w:ind w:left="0"/>
        <w:jc w:val="both"/>
      </w:pPr>
      <w:r>
        <w:rPr>
          <w:rFonts w:ascii="Times New Roman"/>
          <w:b w:val="false"/>
          <w:i w:val="false"/>
          <w:color w:val="000000"/>
          <w:sz w:val="28"/>
        </w:rPr>
        <w:t>
      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372"/>
    <w:bookmarkStart w:name="z379" w:id="373"/>
    <w:p>
      <w:pPr>
        <w:spacing w:after="0"/>
        <w:ind w:left="0"/>
        <w:jc w:val="both"/>
      </w:pPr>
      <w:r>
        <w:rPr>
          <w:rFonts w:ascii="Times New Roman"/>
          <w:b w:val="false"/>
          <w:i w:val="false"/>
          <w:color w:val="000000"/>
          <w:sz w:val="28"/>
        </w:rPr>
        <w:t>
      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373"/>
    <w:bookmarkStart w:name="z380" w:id="374"/>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374"/>
    <w:bookmarkStart w:name="z381" w:id="375"/>
    <w:p>
      <w:pPr>
        <w:spacing w:after="0"/>
        <w:ind w:left="0"/>
        <w:jc w:val="both"/>
      </w:pPr>
      <w:r>
        <w:rPr>
          <w:rFonts w:ascii="Times New Roman"/>
          <w:b w:val="false"/>
          <w:i w:val="false"/>
          <w:color w:val="000000"/>
          <w:sz w:val="28"/>
        </w:rPr>
        <w:t>
      при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375"/>
    <w:bookmarkStart w:name="z382" w:id="376"/>
    <w:p>
      <w:pPr>
        <w:spacing w:after="0"/>
        <w:ind w:left="0"/>
        <w:jc w:val="both"/>
      </w:pPr>
      <w:r>
        <w:rPr>
          <w:rFonts w:ascii="Times New Roman"/>
          <w:b w:val="false"/>
          <w:i w:val="false"/>
          <w:color w:val="000000"/>
          <w:sz w:val="28"/>
        </w:rPr>
        <w:t xml:space="preserve">
      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bookmarkEnd w:id="376"/>
    <w:bookmarkStart w:name="z383" w:id="377"/>
    <w:p>
      <w:pPr>
        <w:spacing w:after="0"/>
        <w:ind w:left="0"/>
        <w:jc w:val="both"/>
      </w:pPr>
      <w:r>
        <w:rPr>
          <w:rFonts w:ascii="Times New Roman"/>
          <w:b w:val="false"/>
          <w:i w:val="false"/>
          <w:color w:val="000000"/>
          <w:sz w:val="28"/>
        </w:rPr>
        <w:t>
      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аффилированными лицами.</w:t>
      </w:r>
    </w:p>
    <w:bookmarkEnd w:id="377"/>
    <w:bookmarkStart w:name="z384" w:id="378"/>
    <w:p>
      <w:pPr>
        <w:spacing w:after="0"/>
        <w:ind w:left="0"/>
        <w:jc w:val="both"/>
      </w:pPr>
      <w:r>
        <w:rPr>
          <w:rFonts w:ascii="Times New Roman"/>
          <w:b w:val="false"/>
          <w:i w:val="false"/>
          <w:color w:val="000000"/>
          <w:sz w:val="28"/>
        </w:rPr>
        <w:t>
      84. При осуществлении закупа способом из одного источника заказчик или организатор закупа запрашивают у потенциального поставщика:</w:t>
      </w:r>
    </w:p>
    <w:bookmarkEnd w:id="378"/>
    <w:bookmarkStart w:name="z385" w:id="379"/>
    <w:p>
      <w:pPr>
        <w:spacing w:after="0"/>
        <w:ind w:left="0"/>
        <w:jc w:val="both"/>
      </w:pPr>
      <w:r>
        <w:rPr>
          <w:rFonts w:ascii="Times New Roman"/>
          <w:b w:val="false"/>
          <w:i w:val="false"/>
          <w:color w:val="000000"/>
          <w:sz w:val="28"/>
        </w:rPr>
        <w:t>
      1) ценовое предложение;</w:t>
      </w:r>
    </w:p>
    <w:bookmarkEnd w:id="379"/>
    <w:bookmarkStart w:name="z386" w:id="380"/>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условиям, предусмотренным пунктами 8 и 9 настоящих Правил;</w:t>
      </w:r>
    </w:p>
    <w:bookmarkEnd w:id="380"/>
    <w:bookmarkStart w:name="z387" w:id="381"/>
    <w:p>
      <w:pPr>
        <w:spacing w:after="0"/>
        <w:ind w:left="0"/>
        <w:jc w:val="both"/>
      </w:pPr>
      <w:r>
        <w:rPr>
          <w:rFonts w:ascii="Times New Roman"/>
          <w:b w:val="false"/>
          <w:i w:val="false"/>
          <w:color w:val="000000"/>
          <w:sz w:val="28"/>
        </w:rPr>
        <w:t>
      3) документы, подтверждающие соответствие пункту 11 настоящих Правил заявленных лекарственных средств и (или) медицинских изделий.</w:t>
      </w:r>
    </w:p>
    <w:bookmarkEnd w:id="381"/>
    <w:bookmarkStart w:name="z388" w:id="382"/>
    <w:p>
      <w:pPr>
        <w:spacing w:after="0"/>
        <w:ind w:left="0"/>
        <w:jc w:val="both"/>
      </w:pPr>
      <w:r>
        <w:rPr>
          <w:rFonts w:ascii="Times New Roman"/>
          <w:b w:val="false"/>
          <w:i w:val="false"/>
          <w:color w:val="000000"/>
          <w:sz w:val="28"/>
        </w:rPr>
        <w:t>
      85. При осуществлении закупа способом из одного источника составляется протокол, в который включаются:</w:t>
      </w:r>
    </w:p>
    <w:bookmarkEnd w:id="382"/>
    <w:bookmarkStart w:name="z389" w:id="383"/>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383"/>
    <w:bookmarkStart w:name="z390" w:id="384"/>
    <w:p>
      <w:pPr>
        <w:spacing w:after="0"/>
        <w:ind w:left="0"/>
        <w:jc w:val="both"/>
      </w:pPr>
      <w:r>
        <w:rPr>
          <w:rFonts w:ascii="Times New Roman"/>
          <w:b w:val="false"/>
          <w:i w:val="false"/>
          <w:color w:val="000000"/>
          <w:sz w:val="28"/>
        </w:rPr>
        <w:t>
      2) краткое описание закупаемых лекарственных средств и (или) медицинских изделий или фармацевтических услуг, их торговое наименование;</w:t>
      </w:r>
    </w:p>
    <w:bookmarkEnd w:id="384"/>
    <w:bookmarkStart w:name="z391" w:id="385"/>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385"/>
    <w:bookmarkStart w:name="z392" w:id="386"/>
    <w:p>
      <w:pPr>
        <w:spacing w:after="0"/>
        <w:ind w:left="0"/>
        <w:jc w:val="both"/>
      </w:pPr>
      <w:r>
        <w:rPr>
          <w:rFonts w:ascii="Times New Roman"/>
          <w:b w:val="false"/>
          <w:i w:val="false"/>
          <w:color w:val="000000"/>
          <w:sz w:val="28"/>
        </w:rPr>
        <w:t>
      4) соответствие условиям, предусмотренным пунктами 8, 9 и 11 настоящих Правил.</w:t>
      </w:r>
    </w:p>
    <w:bookmarkEnd w:id="386"/>
    <w:bookmarkStart w:name="z393" w:id="387"/>
    <w:p>
      <w:pPr>
        <w:spacing w:after="0"/>
        <w:ind w:left="0"/>
        <w:jc w:val="both"/>
      </w:pPr>
      <w:r>
        <w:rPr>
          <w:rFonts w:ascii="Times New Roman"/>
          <w:b w:val="false"/>
          <w:i w:val="false"/>
          <w:color w:val="000000"/>
          <w:sz w:val="28"/>
        </w:rPr>
        <w:t>
      86. Договор закупа или договор на оказание фармацевтических услуг способом из одного источника заключаются на основании главы 6 раздела 2 настоящих Правил.</w:t>
      </w:r>
    </w:p>
    <w:bookmarkEnd w:id="387"/>
    <w:bookmarkStart w:name="z394" w:id="388"/>
    <w:p>
      <w:pPr>
        <w:spacing w:after="0"/>
        <w:ind w:left="0"/>
        <w:jc w:val="both"/>
      </w:pPr>
      <w:r>
        <w:rPr>
          <w:rFonts w:ascii="Times New Roman"/>
          <w:b w:val="false"/>
          <w:i w:val="false"/>
          <w:color w:val="000000"/>
          <w:sz w:val="28"/>
        </w:rPr>
        <w:t>
      87. Организация и проведение закупа способом из одного источника предусматривают выполнение следующих последовательных мероприятий:</w:t>
      </w:r>
    </w:p>
    <w:bookmarkEnd w:id="388"/>
    <w:bookmarkStart w:name="z395" w:id="389"/>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389"/>
    <w:bookmarkStart w:name="z396" w:id="390"/>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390"/>
    <w:bookmarkStart w:name="z397" w:id="391"/>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участия в закупе;</w:t>
      </w:r>
    </w:p>
    <w:bookmarkEnd w:id="391"/>
    <w:bookmarkStart w:name="z398" w:id="392"/>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392"/>
    <w:bookmarkStart w:name="z399" w:id="393"/>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условиям настоящих Правил;</w:t>
      </w:r>
    </w:p>
    <w:bookmarkEnd w:id="393"/>
    <w:bookmarkStart w:name="z400" w:id="394"/>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394"/>
    <w:bookmarkStart w:name="z401" w:id="395"/>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395"/>
    <w:bookmarkStart w:name="z402" w:id="396"/>
    <w:p>
      <w:pPr>
        <w:spacing w:after="0"/>
        <w:ind w:left="0"/>
        <w:jc w:val="both"/>
      </w:pPr>
      <w:r>
        <w:rPr>
          <w:rFonts w:ascii="Times New Roman"/>
          <w:b w:val="false"/>
          <w:i w:val="false"/>
          <w:color w:val="000000"/>
          <w:sz w:val="28"/>
        </w:rPr>
        <w:t>
      88. Решение о проведении закупа способом из одного источника принимается заказчиком или организатором закупа в течение 5 (пяти) рабочих дней со дня признания закупа несостоявшимся по основаниям, предусмотренным настоящими Правилами.</w:t>
      </w:r>
    </w:p>
    <w:bookmarkEnd w:id="396"/>
    <w:bookmarkStart w:name="z403" w:id="397"/>
    <w:p>
      <w:pPr>
        <w:spacing w:after="0"/>
        <w:ind w:left="0"/>
        <w:jc w:val="both"/>
      </w:pPr>
      <w:r>
        <w:rPr>
          <w:rFonts w:ascii="Times New Roman"/>
          <w:b w:val="false"/>
          <w:i w:val="false"/>
          <w:color w:val="000000"/>
          <w:sz w:val="28"/>
        </w:rPr>
        <w:t>
      89. Заказчик или организатор закупа в течение 5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bookmarkEnd w:id="397"/>
    <w:bookmarkStart w:name="z404" w:id="398"/>
    <w:p>
      <w:pPr>
        <w:spacing w:after="0"/>
        <w:ind w:left="0"/>
        <w:jc w:val="both"/>
      </w:pPr>
      <w:r>
        <w:rPr>
          <w:rFonts w:ascii="Times New Roman"/>
          <w:b w:val="false"/>
          <w:i w:val="false"/>
          <w:color w:val="000000"/>
          <w:sz w:val="28"/>
        </w:rPr>
        <w:t>
      90. На приглашение заказчика или организатора закупа, направленное согласно настоящей главе, потенциальный поставщик в течение 5 (пяти) рабочих дней с момента его получения направляет заказчику, организатору закупа 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398"/>
    <w:bookmarkStart w:name="z405" w:id="399"/>
    <w:p>
      <w:pPr>
        <w:spacing w:after="0"/>
        <w:ind w:left="0"/>
        <w:jc w:val="left"/>
      </w:pPr>
      <w:r>
        <w:rPr>
          <w:rFonts w:ascii="Times New Roman"/>
          <w:b/>
          <w:i w:val="false"/>
          <w:color w:val="000000"/>
        </w:rPr>
        <w:t xml:space="preserve"> Глава 5. Планирование и организация закупа медицинской техники</w:t>
      </w:r>
    </w:p>
    <w:bookmarkEnd w:id="399"/>
    <w:bookmarkStart w:name="z406" w:id="400"/>
    <w:p>
      <w:pPr>
        <w:spacing w:after="0"/>
        <w:ind w:left="0"/>
        <w:jc w:val="left"/>
      </w:pPr>
      <w:r>
        <w:rPr>
          <w:rFonts w:ascii="Times New Roman"/>
          <w:b/>
          <w:i w:val="false"/>
          <w:color w:val="000000"/>
        </w:rPr>
        <w:t xml:space="preserve"> Параграф 1. Планирование закупа медицинской техники</w:t>
      </w:r>
    </w:p>
    <w:bookmarkEnd w:id="400"/>
    <w:bookmarkStart w:name="z407" w:id="401"/>
    <w:p>
      <w:pPr>
        <w:spacing w:after="0"/>
        <w:ind w:left="0"/>
        <w:jc w:val="both"/>
      </w:pPr>
      <w:r>
        <w:rPr>
          <w:rFonts w:ascii="Times New Roman"/>
          <w:b w:val="false"/>
          <w:i w:val="false"/>
          <w:color w:val="000000"/>
          <w:sz w:val="28"/>
        </w:rPr>
        <w:t>
      91. Заказчикам для осуществления закупа медицинской техники необходимо получение анализа предельных цен на торговое наименование и техническую характеристику медицинской техники, клинико-технического обоснования и заключение на соответствие характеристик технической спецификации на закуп медицинской техники не менее двум моделям разных производителей, за исключением закупа медицинской техники, не имеющей зарегистрированных аналогов в Республике Казахстан, которое подтверждается экспертной организацией.</w:t>
      </w:r>
    </w:p>
    <w:bookmarkEnd w:id="401"/>
    <w:bookmarkStart w:name="z408" w:id="402"/>
    <w:p>
      <w:pPr>
        <w:spacing w:after="0"/>
        <w:ind w:left="0"/>
        <w:jc w:val="both"/>
      </w:pPr>
      <w:r>
        <w:rPr>
          <w:rFonts w:ascii="Times New Roman"/>
          <w:b w:val="false"/>
          <w:i w:val="false"/>
          <w:color w:val="000000"/>
          <w:sz w:val="28"/>
        </w:rPr>
        <w:t>
      Заключение на соответствие характеристик технической спецификации на закуп медицинской техники не менее двум моделям разных производителей выдается для осуществления закупа медицинской техники стоимостью свыше 20000000 (двадцать миллионов) тенге, которое приобретается заказчиком через единого дистрибьютора.</w:t>
      </w:r>
    </w:p>
    <w:bookmarkEnd w:id="402"/>
    <w:bookmarkStart w:name="z409" w:id="403"/>
    <w:p>
      <w:pPr>
        <w:spacing w:after="0"/>
        <w:ind w:left="0"/>
        <w:jc w:val="both"/>
      </w:pPr>
      <w:r>
        <w:rPr>
          <w:rFonts w:ascii="Times New Roman"/>
          <w:b w:val="false"/>
          <w:i w:val="false"/>
          <w:color w:val="000000"/>
          <w:sz w:val="28"/>
        </w:rPr>
        <w:t>
      92.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проводится сравнительный анализ функциональных параметров технической спецификации с техническими характеристиками не менее двух моделей разных производителей медицинской техники представленной заявителем.</w:t>
      </w:r>
    </w:p>
    <w:bookmarkEnd w:id="403"/>
    <w:bookmarkStart w:name="z410" w:id="404"/>
    <w:p>
      <w:pPr>
        <w:spacing w:after="0"/>
        <w:ind w:left="0"/>
        <w:jc w:val="both"/>
      </w:pPr>
      <w:r>
        <w:rPr>
          <w:rFonts w:ascii="Times New Roman"/>
          <w:b w:val="false"/>
          <w:i w:val="false"/>
          <w:color w:val="000000"/>
          <w:sz w:val="28"/>
        </w:rPr>
        <w:t>
      93.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заявитель предоставляет в экспертную организацию:</w:t>
      </w:r>
    </w:p>
    <w:bookmarkEnd w:id="404"/>
    <w:bookmarkStart w:name="z411" w:id="405"/>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05"/>
    <w:bookmarkStart w:name="z412" w:id="406"/>
    <w:p>
      <w:pPr>
        <w:spacing w:after="0"/>
        <w:ind w:left="0"/>
        <w:jc w:val="both"/>
      </w:pPr>
      <w:r>
        <w:rPr>
          <w:rFonts w:ascii="Times New Roman"/>
          <w:b w:val="false"/>
          <w:i w:val="false"/>
          <w:color w:val="000000"/>
          <w:sz w:val="28"/>
        </w:rPr>
        <w:t>
      2) документы и материалы, содержащие сведения о технических характеристиках аналогичной медицинской техники в полном соответствии с данными государственного реестра лекарственных средств и медицинских изделий.</w:t>
      </w:r>
    </w:p>
    <w:bookmarkEnd w:id="406"/>
    <w:bookmarkStart w:name="z413" w:id="407"/>
    <w:p>
      <w:pPr>
        <w:spacing w:after="0"/>
        <w:ind w:left="0"/>
        <w:jc w:val="both"/>
      </w:pPr>
      <w:r>
        <w:rPr>
          <w:rFonts w:ascii="Times New Roman"/>
          <w:b w:val="false"/>
          <w:i w:val="false"/>
          <w:color w:val="000000"/>
          <w:sz w:val="28"/>
        </w:rPr>
        <w:t>
      94. Экспертная организация осуществляет выдачу заключения на соответствие характеристик технической спецификации на закуп медицинской техники не менее двум моделям разных производителей по итогам сравнительного анализа в течение 10 (десяти) рабочих дней со дня регистрации заявления по форме, согласно приложению 8 к настоящим Правилам.</w:t>
      </w:r>
    </w:p>
    <w:bookmarkEnd w:id="407"/>
    <w:bookmarkStart w:name="z414" w:id="408"/>
    <w:p>
      <w:pPr>
        <w:spacing w:after="0"/>
        <w:ind w:left="0"/>
        <w:jc w:val="both"/>
      </w:pPr>
      <w:r>
        <w:rPr>
          <w:rFonts w:ascii="Times New Roman"/>
          <w:b w:val="false"/>
          <w:i w:val="false"/>
          <w:color w:val="000000"/>
          <w:sz w:val="28"/>
        </w:rPr>
        <w:t>
      При выдаче заключения на соответствие характеристик технической спецификации на закуп медицинской техники не менее двум моделям разных производителей учитываются материалы государственного реестра лекарственных средств и медицинских изделий и документы соответствующего регистрационного досье.</w:t>
      </w:r>
    </w:p>
    <w:bookmarkEnd w:id="408"/>
    <w:bookmarkStart w:name="z415" w:id="409"/>
    <w:p>
      <w:pPr>
        <w:spacing w:after="0"/>
        <w:ind w:left="0"/>
        <w:jc w:val="both"/>
      </w:pPr>
      <w:r>
        <w:rPr>
          <w:rFonts w:ascii="Times New Roman"/>
          <w:b w:val="false"/>
          <w:i w:val="false"/>
          <w:color w:val="000000"/>
          <w:sz w:val="28"/>
        </w:rPr>
        <w:t xml:space="preserve">
      95. При наличии замечаний к представленным документам согласно пункту 4 </w:t>
      </w:r>
      <w:r>
        <w:rPr>
          <w:rFonts w:ascii="Times New Roman"/>
          <w:b w:val="false"/>
          <w:i w:val="false"/>
          <w:color w:val="000000"/>
          <w:sz w:val="28"/>
        </w:rPr>
        <w:t>приложения 7</w:t>
      </w:r>
      <w:r>
        <w:rPr>
          <w:rFonts w:ascii="Times New Roman"/>
          <w:b w:val="false"/>
          <w:i w:val="false"/>
          <w:color w:val="000000"/>
          <w:sz w:val="28"/>
        </w:rPr>
        <w:t xml:space="preserve"> к настоящим Правилам и (или) материалам соответствующего регистрационного досье, экспертная организация направляет заявителю ответ (в произвольной форме) с указанием выявленных замечаний и необходимости их устранения в срок, не превышающий 7 (семи) рабочих дней с момента направления замечаний.</w:t>
      </w:r>
    </w:p>
    <w:bookmarkEnd w:id="409"/>
    <w:bookmarkStart w:name="z416" w:id="410"/>
    <w:p>
      <w:pPr>
        <w:spacing w:after="0"/>
        <w:ind w:left="0"/>
        <w:jc w:val="both"/>
      </w:pPr>
      <w:r>
        <w:rPr>
          <w:rFonts w:ascii="Times New Roman"/>
          <w:b w:val="false"/>
          <w:i w:val="false"/>
          <w:color w:val="000000"/>
          <w:sz w:val="28"/>
        </w:rPr>
        <w:t>
      На время устранения замечаний, сроки рассмотрения заявления приостанавливаются.</w:t>
      </w:r>
    </w:p>
    <w:bookmarkEnd w:id="410"/>
    <w:bookmarkStart w:name="z417" w:id="411"/>
    <w:p>
      <w:pPr>
        <w:spacing w:after="0"/>
        <w:ind w:left="0"/>
        <w:jc w:val="both"/>
      </w:pPr>
      <w:r>
        <w:rPr>
          <w:rFonts w:ascii="Times New Roman"/>
          <w:b w:val="false"/>
          <w:i w:val="false"/>
          <w:color w:val="000000"/>
          <w:sz w:val="28"/>
        </w:rPr>
        <w:t>
      96. При неустранении заявителем замечаний экспертная организация направляет заявителю уведомление (в произвольной форме) о прекращении рассмотрения заявления.</w:t>
      </w:r>
    </w:p>
    <w:bookmarkEnd w:id="411"/>
    <w:bookmarkStart w:name="z418" w:id="412"/>
    <w:p>
      <w:pPr>
        <w:spacing w:after="0"/>
        <w:ind w:left="0"/>
        <w:jc w:val="both"/>
      </w:pPr>
      <w:r>
        <w:rPr>
          <w:rFonts w:ascii="Times New Roman"/>
          <w:b w:val="false"/>
          <w:i w:val="false"/>
          <w:color w:val="000000"/>
          <w:sz w:val="28"/>
        </w:rPr>
        <w:t>
      97. Заявитель обеспечивает достоверность, полноту и содержание представленных документов в соответствии с действующим законодательством Республики Казахстан и настоящими Правилами.</w:t>
      </w:r>
    </w:p>
    <w:bookmarkEnd w:id="412"/>
    <w:bookmarkStart w:name="z419" w:id="413"/>
    <w:p>
      <w:pPr>
        <w:spacing w:after="0"/>
        <w:ind w:left="0"/>
        <w:jc w:val="both"/>
      </w:pPr>
      <w:r>
        <w:rPr>
          <w:rFonts w:ascii="Times New Roman"/>
          <w:b w:val="false"/>
          <w:i w:val="false"/>
          <w:color w:val="000000"/>
          <w:sz w:val="28"/>
        </w:rPr>
        <w:t>
      Предоставление заявителем недостоверных данных является основанием для отказа в выдаче заключения.</w:t>
      </w:r>
    </w:p>
    <w:bookmarkEnd w:id="413"/>
    <w:bookmarkStart w:name="z420" w:id="414"/>
    <w:p>
      <w:pPr>
        <w:spacing w:after="0"/>
        <w:ind w:left="0"/>
        <w:jc w:val="both"/>
      </w:pPr>
      <w:r>
        <w:rPr>
          <w:rFonts w:ascii="Times New Roman"/>
          <w:b w:val="false"/>
          <w:i w:val="false"/>
          <w:color w:val="000000"/>
          <w:sz w:val="28"/>
        </w:rPr>
        <w:t>
      Срок действия заключения на соответствие характеристик технической спецификации на закуп медицинской техники не менее двум моделям разных производителей составляет не более 12 месяцев со дня его выдачи.</w:t>
      </w:r>
    </w:p>
    <w:bookmarkEnd w:id="414"/>
    <w:bookmarkStart w:name="z421" w:id="415"/>
    <w:p>
      <w:pPr>
        <w:spacing w:after="0"/>
        <w:ind w:left="0"/>
        <w:jc w:val="both"/>
      </w:pPr>
      <w:r>
        <w:rPr>
          <w:rFonts w:ascii="Times New Roman"/>
          <w:b w:val="false"/>
          <w:i w:val="false"/>
          <w:color w:val="000000"/>
          <w:sz w:val="28"/>
        </w:rPr>
        <w:t>
      98. Заказчики осуществляют закуп медицинской техники, стоимость которой не превышает 20000000 (двадцать миллионов) тенге, в соответствии с разделом 2 настоящих Правил по согласованию с администратором бюджетной программы.</w:t>
      </w:r>
    </w:p>
    <w:bookmarkEnd w:id="415"/>
    <w:bookmarkStart w:name="z422" w:id="416"/>
    <w:p>
      <w:pPr>
        <w:spacing w:after="0"/>
        <w:ind w:left="0"/>
        <w:jc w:val="both"/>
      </w:pPr>
      <w:r>
        <w:rPr>
          <w:rFonts w:ascii="Times New Roman"/>
          <w:b w:val="false"/>
          <w:i w:val="false"/>
          <w:color w:val="000000"/>
          <w:sz w:val="28"/>
        </w:rPr>
        <w:t>
      99. Медицинская техника стоимостью свыше 20000000 (двадцать миллионов) тенге приобретается заказчиком через единого дистрибьютора.</w:t>
      </w:r>
    </w:p>
    <w:bookmarkEnd w:id="416"/>
    <w:bookmarkStart w:name="z423" w:id="417"/>
    <w:p>
      <w:pPr>
        <w:spacing w:after="0"/>
        <w:ind w:left="0"/>
        <w:jc w:val="both"/>
      </w:pPr>
      <w:r>
        <w:rPr>
          <w:rFonts w:ascii="Times New Roman"/>
          <w:b w:val="false"/>
          <w:i w:val="false"/>
          <w:color w:val="000000"/>
          <w:sz w:val="28"/>
        </w:rPr>
        <w:t xml:space="preserve">
      100. Заказчики осуществляют закуп медицинской техники стоимостью свыше 20000000 (двадцать миллионов) тенге за единицу путем подачи единому дистрибьютору посредством информационной системы единого дистрибьютора ежегодно не позднее 1 августа заявки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которая содержит:</w:t>
      </w:r>
    </w:p>
    <w:bookmarkEnd w:id="417"/>
    <w:bookmarkStart w:name="z424" w:id="418"/>
    <w:p>
      <w:pPr>
        <w:spacing w:after="0"/>
        <w:ind w:left="0"/>
        <w:jc w:val="both"/>
      </w:pPr>
      <w:r>
        <w:rPr>
          <w:rFonts w:ascii="Times New Roman"/>
          <w:b w:val="false"/>
          <w:i w:val="false"/>
          <w:color w:val="000000"/>
          <w:sz w:val="28"/>
        </w:rPr>
        <w:t xml:space="preserve">
      1) перечень приобретаемой медицинской техники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18"/>
    <w:bookmarkStart w:name="z425" w:id="419"/>
    <w:p>
      <w:pPr>
        <w:spacing w:after="0"/>
        <w:ind w:left="0"/>
        <w:jc w:val="both"/>
      </w:pPr>
      <w:r>
        <w:rPr>
          <w:rFonts w:ascii="Times New Roman"/>
          <w:b w:val="false"/>
          <w:i w:val="false"/>
          <w:color w:val="000000"/>
          <w:sz w:val="28"/>
        </w:rPr>
        <w:t>
      2) техническую спецификацию по форме, согласно приложению 9 к настоящим Правилам (при подготовке технической спецификации заказчик включает в нее параметры, влияющие на функциональное назначение медицинской техники, отсутствие которых ведет к невозможности применения по назначению);</w:t>
      </w:r>
    </w:p>
    <w:bookmarkEnd w:id="419"/>
    <w:bookmarkStart w:name="z426" w:id="420"/>
    <w:p>
      <w:pPr>
        <w:spacing w:after="0"/>
        <w:ind w:left="0"/>
        <w:jc w:val="both"/>
      </w:pPr>
      <w:r>
        <w:rPr>
          <w:rFonts w:ascii="Times New Roman"/>
          <w:b w:val="false"/>
          <w:i w:val="false"/>
          <w:color w:val="000000"/>
          <w:sz w:val="28"/>
        </w:rPr>
        <w:t>
      3) заключение на соответствие характеристик технической спецификации на закуп медицинской техники не менее двум моделям разных производителей или отсутствии зарегистрированных в Республике Казахстан аналогов, выданное экспертной организацией.</w:t>
      </w:r>
    </w:p>
    <w:bookmarkEnd w:id="420"/>
    <w:bookmarkStart w:name="z427" w:id="421"/>
    <w:p>
      <w:pPr>
        <w:spacing w:after="0"/>
        <w:ind w:left="0"/>
        <w:jc w:val="both"/>
      </w:pPr>
      <w:r>
        <w:rPr>
          <w:rFonts w:ascii="Times New Roman"/>
          <w:b w:val="false"/>
          <w:i w:val="false"/>
          <w:color w:val="000000"/>
          <w:sz w:val="28"/>
        </w:rPr>
        <w:t>
      При этом, заказчики, находящиеся в ведении местных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здравоохранением по своей территориальности для утверждения и дальнейшего направления единому дистрибьютору посредством информационной системы единого дистрибьютора.</w:t>
      </w:r>
    </w:p>
    <w:bookmarkEnd w:id="421"/>
    <w:bookmarkStart w:name="z428" w:id="422"/>
    <w:p>
      <w:pPr>
        <w:spacing w:after="0"/>
        <w:ind w:left="0"/>
        <w:jc w:val="both"/>
      </w:pPr>
      <w:r>
        <w:rPr>
          <w:rFonts w:ascii="Times New Roman"/>
          <w:b w:val="false"/>
          <w:i w:val="false"/>
          <w:color w:val="000000"/>
          <w:sz w:val="28"/>
        </w:rPr>
        <w:t>
      101. Достоверность сведений, содержащихся в заявке возлагается на заказчиков (заявителей).</w:t>
      </w:r>
    </w:p>
    <w:bookmarkEnd w:id="422"/>
    <w:bookmarkStart w:name="z429" w:id="423"/>
    <w:p>
      <w:pPr>
        <w:spacing w:after="0"/>
        <w:ind w:left="0"/>
        <w:jc w:val="both"/>
      </w:pPr>
      <w:r>
        <w:rPr>
          <w:rFonts w:ascii="Times New Roman"/>
          <w:b w:val="false"/>
          <w:i w:val="false"/>
          <w:color w:val="000000"/>
          <w:sz w:val="28"/>
        </w:rPr>
        <w:t>
      102. Единый дистрибьютор в течение 10 (десяти) рабочих дней с момента получения заявки посредством информационной системы единого дистрибьютора рассматривает заявку на полноту представленных сведений и соответствие заключения на соответствие характеристик технической спецификации на закуп медицинской техники не менее двум моделям разных производителей на заявленную характеристику медицинской техники.</w:t>
      </w:r>
    </w:p>
    <w:bookmarkEnd w:id="423"/>
    <w:bookmarkStart w:name="z430" w:id="424"/>
    <w:p>
      <w:pPr>
        <w:spacing w:after="0"/>
        <w:ind w:left="0"/>
        <w:jc w:val="both"/>
      </w:pPr>
      <w:r>
        <w:rPr>
          <w:rFonts w:ascii="Times New Roman"/>
          <w:b w:val="false"/>
          <w:i w:val="false"/>
          <w:color w:val="000000"/>
          <w:sz w:val="28"/>
        </w:rPr>
        <w:t>
      При наличии замечаний заявка единым дистрибьютором возвращается заказчику.</w:t>
      </w:r>
    </w:p>
    <w:bookmarkEnd w:id="424"/>
    <w:bookmarkStart w:name="z431" w:id="425"/>
    <w:p>
      <w:pPr>
        <w:spacing w:after="0"/>
        <w:ind w:left="0"/>
        <w:jc w:val="both"/>
      </w:pPr>
      <w:r>
        <w:rPr>
          <w:rFonts w:ascii="Times New Roman"/>
          <w:b w:val="false"/>
          <w:i w:val="false"/>
          <w:color w:val="000000"/>
          <w:sz w:val="28"/>
        </w:rPr>
        <w:t>
      Заказчиком допускается приведение ее в соответствие в течение 10 (десяти) рабочих дней и повторно внести единому дистрибьютору посредством информационной системы единого дистрибьютора.</w:t>
      </w:r>
    </w:p>
    <w:bookmarkEnd w:id="425"/>
    <w:bookmarkStart w:name="z432" w:id="426"/>
    <w:p>
      <w:pPr>
        <w:spacing w:after="0"/>
        <w:ind w:left="0"/>
        <w:jc w:val="both"/>
      </w:pPr>
      <w:r>
        <w:rPr>
          <w:rFonts w:ascii="Times New Roman"/>
          <w:b w:val="false"/>
          <w:i w:val="false"/>
          <w:color w:val="000000"/>
          <w:sz w:val="28"/>
        </w:rPr>
        <w:t>
      103. Повторно внесенная техническая спецификация заказчика рассматривается не более 10 (десяти) рабочих дней.</w:t>
      </w:r>
    </w:p>
    <w:bookmarkEnd w:id="426"/>
    <w:bookmarkStart w:name="z433" w:id="427"/>
    <w:p>
      <w:pPr>
        <w:spacing w:after="0"/>
        <w:ind w:left="0"/>
        <w:jc w:val="both"/>
      </w:pPr>
      <w:r>
        <w:rPr>
          <w:rFonts w:ascii="Times New Roman"/>
          <w:b w:val="false"/>
          <w:i w:val="false"/>
          <w:color w:val="000000"/>
          <w:sz w:val="28"/>
        </w:rPr>
        <w:t>
      Неустранение либо неполное устранение замечаний являются основаниям для отклонения заявки заказчика.</w:t>
      </w:r>
    </w:p>
    <w:bookmarkEnd w:id="427"/>
    <w:bookmarkStart w:name="z434" w:id="428"/>
    <w:p>
      <w:pPr>
        <w:spacing w:after="0"/>
        <w:ind w:left="0"/>
        <w:jc w:val="both"/>
      </w:pPr>
      <w:r>
        <w:rPr>
          <w:rFonts w:ascii="Times New Roman"/>
          <w:b w:val="false"/>
          <w:i w:val="false"/>
          <w:color w:val="000000"/>
          <w:sz w:val="28"/>
        </w:rPr>
        <w:t>
      104. Неустранение либо неполное устранение замечаний являются основаниями для отклонения заявки заказчика.</w:t>
      </w:r>
    </w:p>
    <w:bookmarkEnd w:id="428"/>
    <w:bookmarkStart w:name="z435" w:id="429"/>
    <w:p>
      <w:pPr>
        <w:spacing w:after="0"/>
        <w:ind w:left="0"/>
        <w:jc w:val="both"/>
      </w:pPr>
      <w:r>
        <w:rPr>
          <w:rFonts w:ascii="Times New Roman"/>
          <w:b w:val="false"/>
          <w:i w:val="false"/>
          <w:color w:val="000000"/>
          <w:sz w:val="28"/>
        </w:rPr>
        <w:t>
      105. Организация закупа медицинской техники осуществляется единым дистрибьютором в соответствии главой 16 настоящих Правил.</w:t>
      </w:r>
    </w:p>
    <w:bookmarkEnd w:id="429"/>
    <w:bookmarkStart w:name="z436" w:id="430"/>
    <w:p>
      <w:pPr>
        <w:spacing w:after="0"/>
        <w:ind w:left="0"/>
        <w:jc w:val="both"/>
      </w:pPr>
      <w:r>
        <w:rPr>
          <w:rFonts w:ascii="Times New Roman"/>
          <w:b w:val="false"/>
          <w:i w:val="false"/>
          <w:color w:val="000000"/>
          <w:sz w:val="28"/>
        </w:rPr>
        <w:t>
      106. Ежемесячно в срок до 5 числа месяца, следующего за отчетным, заказчики (заявители) представляют единому дистрибьютору информацию о заключении договоров поставки медицинской техники стоимостью свыше 20000000 (двадцать миллионов) тенге, внесении поставщиками обеспечения исполнения договора, а также по факту поставки закупаемой медицинской техники представляют копию акта приема-передачи оборудования.</w:t>
      </w:r>
    </w:p>
    <w:bookmarkEnd w:id="430"/>
    <w:bookmarkStart w:name="z437" w:id="431"/>
    <w:p>
      <w:pPr>
        <w:spacing w:after="0"/>
        <w:ind w:left="0"/>
        <w:jc w:val="both"/>
      </w:pPr>
      <w:r>
        <w:rPr>
          <w:rFonts w:ascii="Times New Roman"/>
          <w:b w:val="false"/>
          <w:i w:val="false"/>
          <w:color w:val="000000"/>
          <w:sz w:val="28"/>
        </w:rPr>
        <w:t>
      Единый дистрибьютор в течение 5 (пяти) рабочих дней после представления информации от заказчиков (заявителей) производит мониторинг закупа медицинской техники и представляет уполномоченному органу в области здравоохранения отчет о результатах закупа.</w:t>
      </w:r>
    </w:p>
    <w:bookmarkEnd w:id="431"/>
    <w:bookmarkStart w:name="z438" w:id="432"/>
    <w:p>
      <w:pPr>
        <w:spacing w:after="0"/>
        <w:ind w:left="0"/>
        <w:jc w:val="left"/>
      </w:pPr>
      <w:r>
        <w:rPr>
          <w:rFonts w:ascii="Times New Roman"/>
          <w:b/>
          <w:i w:val="false"/>
          <w:color w:val="000000"/>
        </w:rPr>
        <w:t xml:space="preserve"> Глава 6. Заключение договора закупа или договора на оказание фармацевтических услуг</w:t>
      </w:r>
    </w:p>
    <w:bookmarkEnd w:id="432"/>
    <w:bookmarkStart w:name="z439" w:id="433"/>
    <w:p>
      <w:pPr>
        <w:spacing w:after="0"/>
        <w:ind w:left="0"/>
        <w:jc w:val="both"/>
      </w:pPr>
      <w:r>
        <w:rPr>
          <w:rFonts w:ascii="Times New Roman"/>
          <w:b w:val="false"/>
          <w:i w:val="false"/>
          <w:color w:val="000000"/>
          <w:sz w:val="28"/>
        </w:rPr>
        <w:t>
      107. 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bookmarkEnd w:id="433"/>
    <w:bookmarkStart w:name="z440" w:id="434"/>
    <w:p>
      <w:pPr>
        <w:spacing w:after="0"/>
        <w:ind w:left="0"/>
        <w:jc w:val="both"/>
      </w:pPr>
      <w:r>
        <w:rPr>
          <w:rFonts w:ascii="Times New Roman"/>
          <w:b w:val="false"/>
          <w:i w:val="false"/>
          <w:color w:val="000000"/>
          <w:sz w:val="28"/>
        </w:rPr>
        <w:t>
      108. 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bookmarkEnd w:id="434"/>
    <w:bookmarkStart w:name="z441" w:id="435"/>
    <w:p>
      <w:pPr>
        <w:spacing w:after="0"/>
        <w:ind w:left="0"/>
        <w:jc w:val="both"/>
      </w:pPr>
      <w:r>
        <w:rPr>
          <w:rFonts w:ascii="Times New Roman"/>
          <w:b w:val="false"/>
          <w:i w:val="false"/>
          <w:color w:val="000000"/>
          <w:sz w:val="28"/>
        </w:rPr>
        <w:t>
      109.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bookmarkEnd w:id="435"/>
    <w:bookmarkStart w:name="z442" w:id="436"/>
    <w:p>
      <w:pPr>
        <w:spacing w:after="0"/>
        <w:ind w:left="0"/>
        <w:jc w:val="both"/>
      </w:pPr>
      <w:r>
        <w:rPr>
          <w:rFonts w:ascii="Times New Roman"/>
          <w:b w:val="false"/>
          <w:i w:val="false"/>
          <w:color w:val="000000"/>
          <w:sz w:val="28"/>
        </w:rPr>
        <w:t>
       110. Договор закупа или договор на оказание фармацевтических услуг вступают в силу со дня подписания его уполномоченными представителями сторон.</w:t>
      </w:r>
    </w:p>
    <w:bookmarkEnd w:id="436"/>
    <w:bookmarkStart w:name="z443" w:id="437"/>
    <w:p>
      <w:pPr>
        <w:spacing w:after="0"/>
        <w:ind w:left="0"/>
        <w:jc w:val="both"/>
      </w:pPr>
      <w:r>
        <w:rPr>
          <w:rFonts w:ascii="Times New Roman"/>
          <w:b w:val="false"/>
          <w:i w:val="false"/>
          <w:color w:val="000000"/>
          <w:sz w:val="28"/>
        </w:rPr>
        <w:t>
      111.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bookmarkEnd w:id="437"/>
    <w:bookmarkStart w:name="z444" w:id="438"/>
    <w:p>
      <w:pPr>
        <w:spacing w:after="0"/>
        <w:ind w:left="0"/>
        <w:jc w:val="both"/>
      </w:pPr>
      <w:r>
        <w:rPr>
          <w:rFonts w:ascii="Times New Roman"/>
          <w:b w:val="false"/>
          <w:i w:val="false"/>
          <w:color w:val="000000"/>
          <w:sz w:val="28"/>
        </w:rPr>
        <w:t>
      112.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438"/>
    <w:bookmarkStart w:name="z445" w:id="439"/>
    <w:p>
      <w:pPr>
        <w:spacing w:after="0"/>
        <w:ind w:left="0"/>
        <w:jc w:val="both"/>
      </w:pPr>
      <w:r>
        <w:rPr>
          <w:rFonts w:ascii="Times New Roman"/>
          <w:b w:val="false"/>
          <w:i w:val="false"/>
          <w:color w:val="000000"/>
          <w:sz w:val="28"/>
        </w:rPr>
        <w:t>
      113.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bookmarkEnd w:id="439"/>
    <w:bookmarkStart w:name="z446" w:id="440"/>
    <w:p>
      <w:pPr>
        <w:spacing w:after="0"/>
        <w:ind w:left="0"/>
        <w:jc w:val="both"/>
      </w:pPr>
      <w:r>
        <w:rPr>
          <w:rFonts w:ascii="Times New Roman"/>
          <w:b w:val="false"/>
          <w:i w:val="false"/>
          <w:color w:val="000000"/>
          <w:sz w:val="28"/>
        </w:rPr>
        <w:t>
      1) по взаимному согласию сторон в части уменьшения цены на лекарственные средства и (или) медицинские изделия и, соответственно, цены договора;</w:t>
      </w:r>
    </w:p>
    <w:bookmarkEnd w:id="440"/>
    <w:bookmarkStart w:name="z447" w:id="441"/>
    <w:p>
      <w:pPr>
        <w:spacing w:after="0"/>
        <w:ind w:left="0"/>
        <w:jc w:val="both"/>
      </w:pPr>
      <w:r>
        <w:rPr>
          <w:rFonts w:ascii="Times New Roman"/>
          <w:b w:val="false"/>
          <w:i w:val="false"/>
          <w:color w:val="000000"/>
          <w:sz w:val="28"/>
        </w:rPr>
        <w:t>
      2) по взаимному согласию сторон в части уменьшения объема лекарственных средств и (или) медицинских изделий, фармацевтических услуг.</w:t>
      </w:r>
    </w:p>
    <w:bookmarkEnd w:id="441"/>
    <w:bookmarkStart w:name="z448" w:id="442"/>
    <w:p>
      <w:pPr>
        <w:spacing w:after="0"/>
        <w:ind w:left="0"/>
        <w:jc w:val="both"/>
      </w:pPr>
      <w:r>
        <w:rPr>
          <w:rFonts w:ascii="Times New Roman"/>
          <w:b w:val="false"/>
          <w:i w:val="false"/>
          <w:color w:val="000000"/>
          <w:sz w:val="28"/>
        </w:rPr>
        <w:t>
      114.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42"/>
    <w:bookmarkStart w:name="z449" w:id="443"/>
    <w:p>
      <w:pPr>
        <w:spacing w:after="0"/>
        <w:ind w:left="0"/>
        <w:jc w:val="left"/>
      </w:pPr>
      <w:r>
        <w:rPr>
          <w:rFonts w:ascii="Times New Roman"/>
          <w:b/>
          <w:i w:val="false"/>
          <w:color w:val="000000"/>
        </w:rPr>
        <w:t xml:space="preserve"> Глава 7. Гарантийное обеспечение исполнения договора</w:t>
      </w:r>
    </w:p>
    <w:bookmarkEnd w:id="443"/>
    <w:bookmarkStart w:name="z450" w:id="444"/>
    <w:p>
      <w:pPr>
        <w:spacing w:after="0"/>
        <w:ind w:left="0"/>
        <w:jc w:val="both"/>
      </w:pPr>
      <w:r>
        <w:rPr>
          <w:rFonts w:ascii="Times New Roman"/>
          <w:b w:val="false"/>
          <w:i w:val="false"/>
          <w:color w:val="000000"/>
          <w:sz w:val="28"/>
        </w:rPr>
        <w:t>
      115.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444"/>
    <w:bookmarkStart w:name="z451" w:id="445"/>
    <w:p>
      <w:pPr>
        <w:spacing w:after="0"/>
        <w:ind w:left="0"/>
        <w:jc w:val="both"/>
      </w:pPr>
      <w:r>
        <w:rPr>
          <w:rFonts w:ascii="Times New Roman"/>
          <w:b w:val="false"/>
          <w:i w:val="false"/>
          <w:color w:val="000000"/>
          <w:sz w:val="28"/>
        </w:rPr>
        <w:t>
      116.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445"/>
    <w:bookmarkStart w:name="z452" w:id="446"/>
    <w:p>
      <w:pPr>
        <w:spacing w:after="0"/>
        <w:ind w:left="0"/>
        <w:jc w:val="both"/>
      </w:pPr>
      <w:r>
        <w:rPr>
          <w:rFonts w:ascii="Times New Roman"/>
          <w:b w:val="false"/>
          <w:i w:val="false"/>
          <w:color w:val="000000"/>
          <w:sz w:val="28"/>
        </w:rPr>
        <w:t>
      1) гарантийного взноса в виде денежных средств, размещаемых в банке, обслуживающем заказчика;</w:t>
      </w:r>
    </w:p>
    <w:bookmarkEnd w:id="446"/>
    <w:bookmarkStart w:name="z453" w:id="447"/>
    <w:p>
      <w:pPr>
        <w:spacing w:after="0"/>
        <w:ind w:left="0"/>
        <w:jc w:val="both"/>
      </w:pPr>
      <w:r>
        <w:rPr>
          <w:rFonts w:ascii="Times New Roman"/>
          <w:b w:val="false"/>
          <w:i w:val="false"/>
          <w:color w:val="000000"/>
          <w:sz w:val="28"/>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447"/>
    <w:bookmarkStart w:name="z454" w:id="448"/>
    <w:p>
      <w:pPr>
        <w:spacing w:after="0"/>
        <w:ind w:left="0"/>
        <w:jc w:val="both"/>
      </w:pPr>
      <w:r>
        <w:rPr>
          <w:rFonts w:ascii="Times New Roman"/>
          <w:b w:val="false"/>
          <w:i w:val="false"/>
          <w:color w:val="000000"/>
          <w:sz w:val="28"/>
        </w:rPr>
        <w:t>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448"/>
    <w:bookmarkStart w:name="z455" w:id="449"/>
    <w:p>
      <w:pPr>
        <w:spacing w:after="0"/>
        <w:ind w:left="0"/>
        <w:jc w:val="both"/>
      </w:pPr>
      <w:r>
        <w:rPr>
          <w:rFonts w:ascii="Times New Roman"/>
          <w:b w:val="false"/>
          <w:i w:val="false"/>
          <w:color w:val="000000"/>
          <w:sz w:val="28"/>
        </w:rPr>
        <w:t>
      117.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449"/>
    <w:bookmarkStart w:name="z456" w:id="450"/>
    <w:p>
      <w:pPr>
        <w:spacing w:after="0"/>
        <w:ind w:left="0"/>
        <w:jc w:val="both"/>
      </w:pPr>
      <w:r>
        <w:rPr>
          <w:rFonts w:ascii="Times New Roman"/>
          <w:b w:val="false"/>
          <w:i w:val="false"/>
          <w:color w:val="000000"/>
          <w:sz w:val="28"/>
        </w:rPr>
        <w:t>
      118.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bookmarkEnd w:id="450"/>
    <w:bookmarkStart w:name="z457" w:id="451"/>
    <w:p>
      <w:pPr>
        <w:spacing w:after="0"/>
        <w:ind w:left="0"/>
        <w:jc w:val="both"/>
      </w:pPr>
      <w:r>
        <w:rPr>
          <w:rFonts w:ascii="Times New Roman"/>
          <w:b w:val="false"/>
          <w:i w:val="false"/>
          <w:color w:val="000000"/>
          <w:sz w:val="28"/>
        </w:rPr>
        <w:t>
      119. Гарантийное обеспечение исполнения договора закупа или договора на оказание фармацевтических услуг не возвращается заказчиком поставщику при:</w:t>
      </w:r>
    </w:p>
    <w:bookmarkEnd w:id="451"/>
    <w:bookmarkStart w:name="z458" w:id="452"/>
    <w:p>
      <w:pPr>
        <w:spacing w:after="0"/>
        <w:ind w:left="0"/>
        <w:jc w:val="both"/>
      </w:pPr>
      <w:r>
        <w:rPr>
          <w:rFonts w:ascii="Times New Roman"/>
          <w:b w:val="false"/>
          <w:i w:val="false"/>
          <w:color w:val="000000"/>
          <w:sz w:val="28"/>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452"/>
    <w:bookmarkStart w:name="z459" w:id="453"/>
    <w:p>
      <w:pPr>
        <w:spacing w:after="0"/>
        <w:ind w:left="0"/>
        <w:jc w:val="both"/>
      </w:pPr>
      <w:r>
        <w:rPr>
          <w:rFonts w:ascii="Times New Roman"/>
          <w:b w:val="false"/>
          <w:i w:val="false"/>
          <w:color w:val="000000"/>
          <w:sz w:val="28"/>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bookmarkEnd w:id="453"/>
    <w:bookmarkStart w:name="z460" w:id="454"/>
    <w:p>
      <w:pPr>
        <w:spacing w:after="0"/>
        <w:ind w:left="0"/>
        <w:jc w:val="both"/>
      </w:pPr>
      <w:r>
        <w:rPr>
          <w:rFonts w:ascii="Times New Roman"/>
          <w:b w:val="false"/>
          <w:i w:val="false"/>
          <w:color w:val="000000"/>
          <w:sz w:val="28"/>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454"/>
    <w:bookmarkStart w:name="z461" w:id="455"/>
    <w:p>
      <w:pPr>
        <w:spacing w:after="0"/>
        <w:ind w:left="0"/>
        <w:jc w:val="left"/>
      </w:pPr>
      <w:r>
        <w:rPr>
          <w:rFonts w:ascii="Times New Roman"/>
          <w:b/>
          <w:i w:val="false"/>
          <w:color w:val="000000"/>
        </w:rPr>
        <w:t xml:space="preserve"> Глава 8. Закуп у единого дистрибьютора</w:t>
      </w:r>
    </w:p>
    <w:bookmarkEnd w:id="455"/>
    <w:bookmarkStart w:name="z462" w:id="456"/>
    <w:p>
      <w:pPr>
        <w:spacing w:after="0"/>
        <w:ind w:left="0"/>
        <w:jc w:val="left"/>
      </w:pPr>
      <w:r>
        <w:rPr>
          <w:rFonts w:ascii="Times New Roman"/>
          <w:b/>
          <w:i w:val="false"/>
          <w:color w:val="000000"/>
        </w:rPr>
        <w:t xml:space="preserve"> Параграф 1. Перечень единого дистрибьютора</w:t>
      </w:r>
    </w:p>
    <w:bookmarkEnd w:id="456"/>
    <w:bookmarkStart w:name="z463" w:id="457"/>
    <w:p>
      <w:pPr>
        <w:spacing w:after="0"/>
        <w:ind w:left="0"/>
        <w:jc w:val="both"/>
      </w:pPr>
      <w:r>
        <w:rPr>
          <w:rFonts w:ascii="Times New Roman"/>
          <w:b w:val="false"/>
          <w:i w:val="false"/>
          <w:color w:val="000000"/>
          <w:sz w:val="28"/>
        </w:rPr>
        <w:t xml:space="preserve">
      120. Заказчики осуществляют закуп лекарственных средств и медицинских изделий, включенных в </w:t>
      </w:r>
      <w:r>
        <w:rPr>
          <w:rFonts w:ascii="Times New Roman"/>
          <w:b w:val="false"/>
          <w:i w:val="false"/>
          <w:color w:val="000000"/>
          <w:sz w:val="28"/>
        </w:rPr>
        <w:t>Приказ 88</w:t>
      </w:r>
      <w:r>
        <w:rPr>
          <w:rFonts w:ascii="Times New Roman"/>
          <w:b w:val="false"/>
          <w:i w:val="false"/>
          <w:color w:val="000000"/>
          <w:sz w:val="28"/>
        </w:rPr>
        <w:t>, у единого дистрибьютора, за исключением случаев, предусмотренных подпунктами 1) и 2) пункта 72 настоящих Правил.</w:t>
      </w:r>
    </w:p>
    <w:bookmarkEnd w:id="457"/>
    <w:bookmarkStart w:name="z464" w:id="458"/>
    <w:p>
      <w:pPr>
        <w:spacing w:after="0"/>
        <w:ind w:left="0"/>
        <w:jc w:val="both"/>
      </w:pPr>
      <w:r>
        <w:rPr>
          <w:rFonts w:ascii="Times New Roman"/>
          <w:b w:val="false"/>
          <w:i w:val="false"/>
          <w:color w:val="000000"/>
          <w:sz w:val="28"/>
        </w:rPr>
        <w:t>
      121. Единый дистрибьютор в течение 5 (пяти) рабочих дней со дня подведения итогов закупа представляет в уполномоченный орган в области здравоохранения отчет о результатах закупа.</w:t>
      </w:r>
    </w:p>
    <w:bookmarkEnd w:id="458"/>
    <w:bookmarkStart w:name="z465" w:id="459"/>
    <w:p>
      <w:pPr>
        <w:spacing w:after="0"/>
        <w:ind w:left="0"/>
        <w:jc w:val="left"/>
      </w:pPr>
      <w:r>
        <w:rPr>
          <w:rFonts w:ascii="Times New Roman"/>
          <w:b/>
          <w:i w:val="false"/>
          <w:color w:val="000000"/>
        </w:rPr>
        <w:t xml:space="preserve"> Параграф 2. Закуп лекарственных средств и (или) медицинских изделий по перечню единого дистрибьютора</w:t>
      </w:r>
    </w:p>
    <w:bookmarkEnd w:id="459"/>
    <w:bookmarkStart w:name="z466" w:id="460"/>
    <w:p>
      <w:pPr>
        <w:spacing w:after="0"/>
        <w:ind w:left="0"/>
        <w:jc w:val="both"/>
      </w:pPr>
      <w:r>
        <w:rPr>
          <w:rFonts w:ascii="Times New Roman"/>
          <w:b w:val="false"/>
          <w:i w:val="false"/>
          <w:color w:val="000000"/>
          <w:sz w:val="28"/>
        </w:rPr>
        <w:t xml:space="preserve">
      122. Заказчики для осуществления закупа по перечню единого дистрибьютора предоставляют заявки и (или) расчеты потребности имеющие статус заявки (предварительные, скорректированные, дополнительные), в информационной системе единого дистрибьютора, сформированные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w:t>
      </w:r>
    </w:p>
    <w:bookmarkEnd w:id="460"/>
    <w:bookmarkStart w:name="z467" w:id="461"/>
    <w:p>
      <w:pPr>
        <w:spacing w:after="0"/>
        <w:ind w:left="0"/>
        <w:jc w:val="both"/>
      </w:pPr>
      <w:r>
        <w:rPr>
          <w:rFonts w:ascii="Times New Roman"/>
          <w:b w:val="false"/>
          <w:i w:val="false"/>
          <w:color w:val="000000"/>
          <w:sz w:val="28"/>
        </w:rPr>
        <w:t>
      123. Заявки формируются по предельным ценам на международное непатентованное наименование.</w:t>
      </w:r>
    </w:p>
    <w:bookmarkEnd w:id="461"/>
    <w:bookmarkStart w:name="z468" w:id="462"/>
    <w:p>
      <w:pPr>
        <w:spacing w:after="0"/>
        <w:ind w:left="0"/>
        <w:jc w:val="both"/>
      </w:pPr>
      <w:r>
        <w:rPr>
          <w:rFonts w:ascii="Times New Roman"/>
          <w:b w:val="false"/>
          <w:i w:val="false"/>
          <w:color w:val="000000"/>
          <w:sz w:val="28"/>
        </w:rPr>
        <w:t>
      124.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w:t>
      </w:r>
    </w:p>
    <w:bookmarkEnd w:id="462"/>
    <w:bookmarkStart w:name="z469" w:id="463"/>
    <w:p>
      <w:pPr>
        <w:spacing w:after="0"/>
        <w:ind w:left="0"/>
        <w:jc w:val="both"/>
      </w:pPr>
      <w:r>
        <w:rPr>
          <w:rFonts w:ascii="Times New Roman"/>
          <w:b w:val="false"/>
          <w:i w:val="false"/>
          <w:color w:val="000000"/>
          <w:sz w:val="28"/>
        </w:rPr>
        <w:t>
      125. Свод расчетов потребности по республике, сформированный в информационной системе единого дистрибьютора, фондом направляется единому дистрибьютору.</w:t>
      </w:r>
    </w:p>
    <w:bookmarkEnd w:id="463"/>
    <w:bookmarkStart w:name="z470" w:id="464"/>
    <w:p>
      <w:pPr>
        <w:spacing w:after="0"/>
        <w:ind w:left="0"/>
        <w:jc w:val="both"/>
      </w:pPr>
      <w:r>
        <w:rPr>
          <w:rFonts w:ascii="Times New Roman"/>
          <w:b w:val="false"/>
          <w:i w:val="false"/>
          <w:color w:val="000000"/>
          <w:sz w:val="28"/>
        </w:rPr>
        <w:t>
      126. Единый дистрибьютор после получения заявок и (или) сводных расчетов потребности (предварительных, дополнительных) осуществляет закуп лекарственных средств и (или) медицинских изделий с учетом объема неснижаемого запаса согласно разделу 3 настоящих Правил.</w:t>
      </w:r>
    </w:p>
    <w:bookmarkEnd w:id="464"/>
    <w:bookmarkStart w:name="z471" w:id="465"/>
    <w:p>
      <w:pPr>
        <w:spacing w:after="0"/>
        <w:ind w:left="0"/>
        <w:jc w:val="both"/>
      </w:pPr>
      <w:r>
        <w:rPr>
          <w:rFonts w:ascii="Times New Roman"/>
          <w:b w:val="false"/>
          <w:i w:val="false"/>
          <w:color w:val="000000"/>
          <w:sz w:val="28"/>
        </w:rPr>
        <w:t>
      127. Допускается осуществление единым дистрибьютором частичного закупа при:</w:t>
      </w:r>
    </w:p>
    <w:bookmarkEnd w:id="465"/>
    <w:bookmarkStart w:name="z472" w:id="466"/>
    <w:p>
      <w:pPr>
        <w:spacing w:after="0"/>
        <w:ind w:left="0"/>
        <w:jc w:val="both"/>
      </w:pPr>
      <w:r>
        <w:rPr>
          <w:rFonts w:ascii="Times New Roman"/>
          <w:b w:val="false"/>
          <w:i w:val="false"/>
          <w:color w:val="000000"/>
          <w:sz w:val="28"/>
        </w:rPr>
        <w:t>
      1) возникновении необходимости пропорционального уменьшения объема заявленных заказчиками лекарственных средств и (или) медицинских изделий при проведении закупа лекарственных средств и (или) медицинских изделий на соответствующий финансовый год в том же финансовом году;</w:t>
      </w:r>
    </w:p>
    <w:bookmarkEnd w:id="466"/>
    <w:bookmarkStart w:name="z473" w:id="467"/>
    <w:p>
      <w:pPr>
        <w:spacing w:after="0"/>
        <w:ind w:left="0"/>
        <w:jc w:val="both"/>
      </w:pPr>
      <w:r>
        <w:rPr>
          <w:rFonts w:ascii="Times New Roman"/>
          <w:b w:val="false"/>
          <w:i w:val="false"/>
          <w:color w:val="000000"/>
          <w:sz w:val="28"/>
        </w:rPr>
        <w:t>
      2) отсутствии предложений от потенциальных поставщиков на поставку объема, заявленного заказчиками лекарственных средств и (или) медицинских изделий.</w:t>
      </w:r>
    </w:p>
    <w:bookmarkEnd w:id="467"/>
    <w:bookmarkStart w:name="z474" w:id="468"/>
    <w:p>
      <w:pPr>
        <w:spacing w:after="0"/>
        <w:ind w:left="0"/>
        <w:jc w:val="both"/>
      </w:pPr>
      <w:r>
        <w:rPr>
          <w:rFonts w:ascii="Times New Roman"/>
          <w:b w:val="false"/>
          <w:i w:val="false"/>
          <w:color w:val="000000"/>
          <w:sz w:val="28"/>
        </w:rPr>
        <w:t>
      128. После проведения закупа единый дистрибьютор утверждает и направляет уполномоченному органу в области здравоохранения, фонду, заказчикам прайс-лист на соответствующий финансовый год.</w:t>
      </w:r>
    </w:p>
    <w:bookmarkEnd w:id="468"/>
    <w:bookmarkStart w:name="z475" w:id="469"/>
    <w:p>
      <w:pPr>
        <w:spacing w:after="0"/>
        <w:ind w:left="0"/>
        <w:jc w:val="both"/>
      </w:pPr>
      <w:r>
        <w:rPr>
          <w:rFonts w:ascii="Times New Roman"/>
          <w:b w:val="false"/>
          <w:i w:val="false"/>
          <w:color w:val="000000"/>
          <w:sz w:val="28"/>
        </w:rPr>
        <w:t xml:space="preserve">
      129. В рамках амбулаторного лекарственного обеспечения между единым дистрибьютором и фондом заключается договор оплаты стоимости фармацевтических услуг в порядке, определяемом уполномоченным органом в области здравоохранения, согласно </w:t>
      </w:r>
      <w:r>
        <w:rPr>
          <w:rFonts w:ascii="Times New Roman"/>
          <w:b w:val="false"/>
          <w:i w:val="false"/>
          <w:color w:val="000000"/>
          <w:sz w:val="28"/>
        </w:rPr>
        <w:t>пункту 3</w:t>
      </w:r>
      <w:r>
        <w:rPr>
          <w:rFonts w:ascii="Times New Roman"/>
          <w:b w:val="false"/>
          <w:i w:val="false"/>
          <w:color w:val="000000"/>
          <w:sz w:val="28"/>
        </w:rPr>
        <w:t xml:space="preserve"> статьи 69 Кодекса, в пределах суммы, выделенной уполномоченным органом в области здравоохранения.</w:t>
      </w:r>
    </w:p>
    <w:bookmarkEnd w:id="469"/>
    <w:bookmarkStart w:name="z476" w:id="470"/>
    <w:p>
      <w:pPr>
        <w:spacing w:after="0"/>
        <w:ind w:left="0"/>
        <w:jc w:val="left"/>
      </w:pPr>
      <w:r>
        <w:rPr>
          <w:rFonts w:ascii="Times New Roman"/>
          <w:b/>
          <w:i w:val="false"/>
          <w:color w:val="000000"/>
        </w:rPr>
        <w:t xml:space="preserve"> Параграф 3. Закуп для оказания скорой, стационарной и стационарозамещающей помощи и профилактики заболеваний</w:t>
      </w:r>
    </w:p>
    <w:bookmarkEnd w:id="470"/>
    <w:bookmarkStart w:name="z477" w:id="471"/>
    <w:p>
      <w:pPr>
        <w:spacing w:after="0"/>
        <w:ind w:left="0"/>
        <w:jc w:val="both"/>
      </w:pPr>
      <w:r>
        <w:rPr>
          <w:rFonts w:ascii="Times New Roman"/>
          <w:b w:val="false"/>
          <w:i w:val="false"/>
          <w:color w:val="000000"/>
          <w:sz w:val="28"/>
        </w:rPr>
        <w:t>
      130. Заказчики в течение 10 (десяти) рабочих дней с момента получения прайс-листа корректируют предварительную заявку на соответствующий финансовый год и направляют единому дистрибьютору скорректированную заявку.</w:t>
      </w:r>
    </w:p>
    <w:bookmarkEnd w:id="471"/>
    <w:bookmarkStart w:name="z478" w:id="472"/>
    <w:p>
      <w:pPr>
        <w:spacing w:after="0"/>
        <w:ind w:left="0"/>
        <w:jc w:val="both"/>
      </w:pPr>
      <w:r>
        <w:rPr>
          <w:rFonts w:ascii="Times New Roman"/>
          <w:b w:val="false"/>
          <w:i w:val="false"/>
          <w:color w:val="000000"/>
          <w:sz w:val="28"/>
        </w:rPr>
        <w:t>
      131. При оформлении скорректированной заявки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общего годового объема, в целях сохранения их качества.</w:t>
      </w:r>
    </w:p>
    <w:bookmarkEnd w:id="472"/>
    <w:bookmarkStart w:name="z479" w:id="473"/>
    <w:p>
      <w:pPr>
        <w:spacing w:after="0"/>
        <w:ind w:left="0"/>
        <w:jc w:val="both"/>
      </w:pPr>
      <w:r>
        <w:rPr>
          <w:rFonts w:ascii="Times New Roman"/>
          <w:b w:val="false"/>
          <w:i w:val="false"/>
          <w:color w:val="000000"/>
          <w:sz w:val="28"/>
        </w:rPr>
        <w:t>
      Количество лекарственных средств и (или) медицинских изделий в скорректированной заявке может быть изменено заказчиками в сторону уменьшения до 10 (десяти) процентов от количества, указанного в предварительных заявках.</w:t>
      </w:r>
    </w:p>
    <w:bookmarkEnd w:id="473"/>
    <w:bookmarkStart w:name="z480" w:id="474"/>
    <w:p>
      <w:pPr>
        <w:spacing w:after="0"/>
        <w:ind w:left="0"/>
        <w:jc w:val="both"/>
      </w:pPr>
      <w:r>
        <w:rPr>
          <w:rFonts w:ascii="Times New Roman"/>
          <w:b w:val="false"/>
          <w:i w:val="false"/>
          <w:color w:val="000000"/>
          <w:sz w:val="28"/>
        </w:rPr>
        <w:t>
      Допускается по согласованию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 уменьшение количества лекарственных средств (или) медицинских изделий свыше 10 (десяти) процентов, при:</w:t>
      </w:r>
    </w:p>
    <w:bookmarkEnd w:id="474"/>
    <w:bookmarkStart w:name="z481" w:id="475"/>
    <w:p>
      <w:pPr>
        <w:spacing w:after="0"/>
        <w:ind w:left="0"/>
        <w:jc w:val="both"/>
      </w:pPr>
      <w:r>
        <w:rPr>
          <w:rFonts w:ascii="Times New Roman"/>
          <w:b w:val="false"/>
          <w:i w:val="false"/>
          <w:color w:val="000000"/>
          <w:sz w:val="28"/>
        </w:rPr>
        <w:t xml:space="preserve">
      наличии противопоказаний к применению у детей согласно инструкции по медицинскому применению лекарственного средства, </w:t>
      </w:r>
    </w:p>
    <w:bookmarkEnd w:id="475"/>
    <w:bookmarkStart w:name="z482" w:id="476"/>
    <w:p>
      <w:pPr>
        <w:spacing w:after="0"/>
        <w:ind w:left="0"/>
        <w:jc w:val="both"/>
      </w:pPr>
      <w:r>
        <w:rPr>
          <w:rFonts w:ascii="Times New Roman"/>
          <w:b w:val="false"/>
          <w:i w:val="false"/>
          <w:color w:val="000000"/>
          <w:sz w:val="28"/>
        </w:rPr>
        <w:t xml:space="preserve">
      индивидуальной непереносимости пациента на основании заключения врачебно-консультативной комиссии с участием первого руководителя заказчика, </w:t>
      </w:r>
    </w:p>
    <w:bookmarkEnd w:id="476"/>
    <w:bookmarkStart w:name="z483" w:id="477"/>
    <w:p>
      <w:pPr>
        <w:spacing w:after="0"/>
        <w:ind w:left="0"/>
        <w:jc w:val="both"/>
      </w:pPr>
      <w:r>
        <w:rPr>
          <w:rFonts w:ascii="Times New Roman"/>
          <w:b w:val="false"/>
          <w:i w:val="false"/>
          <w:color w:val="000000"/>
          <w:sz w:val="28"/>
        </w:rPr>
        <w:t>
      реорганизации, ликвидации и сокращения финансирования.</w:t>
      </w:r>
    </w:p>
    <w:bookmarkEnd w:id="477"/>
    <w:bookmarkStart w:name="z484" w:id="478"/>
    <w:p>
      <w:pPr>
        <w:spacing w:after="0"/>
        <w:ind w:left="0"/>
        <w:jc w:val="both"/>
      </w:pPr>
      <w:r>
        <w:rPr>
          <w:rFonts w:ascii="Times New Roman"/>
          <w:b w:val="false"/>
          <w:i w:val="false"/>
          <w:color w:val="000000"/>
          <w:sz w:val="28"/>
        </w:rPr>
        <w:t xml:space="preserve">
      132. Для заключения договора заказчики в информационной системе единого дистрибьютора вносят информацию: </w:t>
      </w:r>
    </w:p>
    <w:bookmarkEnd w:id="478"/>
    <w:bookmarkStart w:name="z485" w:id="479"/>
    <w:p>
      <w:pPr>
        <w:spacing w:after="0"/>
        <w:ind w:left="0"/>
        <w:jc w:val="both"/>
      </w:pPr>
      <w:r>
        <w:rPr>
          <w:rFonts w:ascii="Times New Roman"/>
          <w:b w:val="false"/>
          <w:i w:val="false"/>
          <w:color w:val="000000"/>
          <w:sz w:val="28"/>
        </w:rPr>
        <w:t xml:space="preserve">
      номер и дата документа, подтверждающего занимаемую должность руководителя заказчика (лица, его замещающего); </w:t>
      </w:r>
    </w:p>
    <w:bookmarkEnd w:id="479"/>
    <w:bookmarkStart w:name="z486" w:id="480"/>
    <w:p>
      <w:pPr>
        <w:spacing w:after="0"/>
        <w:ind w:left="0"/>
        <w:jc w:val="both"/>
      </w:pPr>
      <w:r>
        <w:rPr>
          <w:rFonts w:ascii="Times New Roman"/>
          <w:b w:val="false"/>
          <w:i w:val="false"/>
          <w:color w:val="000000"/>
          <w:sz w:val="28"/>
        </w:rPr>
        <w:t xml:space="preserve">
      номер и наименование бюджетной программы, в рамках которой осуществляется закуп; </w:t>
      </w:r>
    </w:p>
    <w:bookmarkEnd w:id="480"/>
    <w:bookmarkStart w:name="z487" w:id="481"/>
    <w:p>
      <w:pPr>
        <w:spacing w:after="0"/>
        <w:ind w:left="0"/>
        <w:jc w:val="both"/>
      </w:pPr>
      <w:r>
        <w:rPr>
          <w:rFonts w:ascii="Times New Roman"/>
          <w:b w:val="false"/>
          <w:i w:val="false"/>
          <w:color w:val="000000"/>
          <w:sz w:val="28"/>
        </w:rPr>
        <w:t xml:space="preserve">
      платежные реквизиты, </w:t>
      </w:r>
    </w:p>
    <w:bookmarkEnd w:id="481"/>
    <w:bookmarkStart w:name="z488" w:id="482"/>
    <w:p>
      <w:pPr>
        <w:spacing w:after="0"/>
        <w:ind w:left="0"/>
        <w:jc w:val="both"/>
      </w:pPr>
      <w:r>
        <w:rPr>
          <w:rFonts w:ascii="Times New Roman"/>
          <w:b w:val="false"/>
          <w:i w:val="false"/>
          <w:color w:val="000000"/>
          <w:sz w:val="28"/>
        </w:rPr>
        <w:t>
      место поставки (адрес) лекарственных средств и (или) медицинских изделий.</w:t>
      </w:r>
    </w:p>
    <w:bookmarkEnd w:id="482"/>
    <w:bookmarkStart w:name="z489" w:id="483"/>
    <w:p>
      <w:pPr>
        <w:spacing w:after="0"/>
        <w:ind w:left="0"/>
        <w:jc w:val="both"/>
      </w:pPr>
      <w:r>
        <w:rPr>
          <w:rFonts w:ascii="Times New Roman"/>
          <w:b w:val="false"/>
          <w:i w:val="false"/>
          <w:color w:val="000000"/>
          <w:sz w:val="28"/>
        </w:rPr>
        <w:t>
      А также представляют копию учредительных документов, справку о государственной регистрации, копию приказа на руководителя, копию договора с фондом, лицензию в сфере оборота наркотических средств, психотропных веществ и прекурсоров по необходимости.</w:t>
      </w:r>
    </w:p>
    <w:bookmarkEnd w:id="483"/>
    <w:bookmarkStart w:name="z490" w:id="484"/>
    <w:p>
      <w:pPr>
        <w:spacing w:after="0"/>
        <w:ind w:left="0"/>
        <w:jc w:val="both"/>
      </w:pPr>
      <w:r>
        <w:rPr>
          <w:rFonts w:ascii="Times New Roman"/>
          <w:b w:val="false"/>
          <w:i w:val="false"/>
          <w:color w:val="000000"/>
          <w:sz w:val="28"/>
        </w:rPr>
        <w:t xml:space="preserve">
      133. Единый дистрибьютор в течение 10 (десяти) рабочих дней со дня получения скорректированной заявки от заказчиков направляет на подписание заказчикам договоры по предельным ценам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484"/>
    <w:bookmarkStart w:name="z491" w:id="485"/>
    <w:p>
      <w:pPr>
        <w:spacing w:after="0"/>
        <w:ind w:left="0"/>
        <w:jc w:val="both"/>
      </w:pPr>
      <w:r>
        <w:rPr>
          <w:rFonts w:ascii="Times New Roman"/>
          <w:b w:val="false"/>
          <w:i w:val="false"/>
          <w:color w:val="000000"/>
          <w:sz w:val="28"/>
        </w:rPr>
        <w:t xml:space="preserve">
      134.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 за исключением заказчиков, созданным в организационно-правовой форме государственного учреждения, которые подписывают договор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по ценам прайс-листа на бумажном носителе, скрепляют печатью и передают их единому дистрибьютору по акту приема-передачи.</w:t>
      </w:r>
    </w:p>
    <w:bookmarkEnd w:id="485"/>
    <w:bookmarkStart w:name="z492" w:id="486"/>
    <w:p>
      <w:pPr>
        <w:spacing w:after="0"/>
        <w:ind w:left="0"/>
        <w:jc w:val="both"/>
      </w:pPr>
      <w:r>
        <w:rPr>
          <w:rFonts w:ascii="Times New Roman"/>
          <w:b w:val="false"/>
          <w:i w:val="false"/>
          <w:color w:val="000000"/>
          <w:sz w:val="28"/>
        </w:rPr>
        <w:t>
      135.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сформированные в информационной системе единого дистрибьютора.</w:t>
      </w:r>
    </w:p>
    <w:bookmarkEnd w:id="486"/>
    <w:bookmarkStart w:name="z493" w:id="487"/>
    <w:p>
      <w:pPr>
        <w:spacing w:after="0"/>
        <w:ind w:left="0"/>
        <w:jc w:val="left"/>
      </w:pPr>
      <w:r>
        <w:rPr>
          <w:rFonts w:ascii="Times New Roman"/>
          <w:b/>
          <w:i w:val="false"/>
          <w:color w:val="000000"/>
        </w:rPr>
        <w:t xml:space="preserve"> Параграф 4. Закуп для амбулаторного лекарственного обеспечения</w:t>
      </w:r>
    </w:p>
    <w:bookmarkEnd w:id="487"/>
    <w:bookmarkStart w:name="z494" w:id="488"/>
    <w:p>
      <w:pPr>
        <w:spacing w:after="0"/>
        <w:ind w:left="0"/>
        <w:jc w:val="both"/>
      </w:pPr>
      <w:r>
        <w:rPr>
          <w:rFonts w:ascii="Times New Roman"/>
          <w:b w:val="false"/>
          <w:i w:val="false"/>
          <w:color w:val="000000"/>
          <w:sz w:val="28"/>
        </w:rPr>
        <w:t>
      136. Заказчики в течение 10 (десяти) рабочих дней с момента получения прайс-листа корректируют предварительный расчет потребности на соответствующий финансовый год и направляют в местные органы государственного управления здравоохранения по своей территориальности скорректированный расчет потребности для формирования фондом свода по республике и направления единому дистрибьютору.</w:t>
      </w:r>
    </w:p>
    <w:bookmarkEnd w:id="488"/>
    <w:bookmarkStart w:name="z495" w:id="489"/>
    <w:p>
      <w:pPr>
        <w:spacing w:after="0"/>
        <w:ind w:left="0"/>
        <w:jc w:val="both"/>
      </w:pPr>
      <w:r>
        <w:rPr>
          <w:rFonts w:ascii="Times New Roman"/>
          <w:b w:val="false"/>
          <w:i w:val="false"/>
          <w:color w:val="000000"/>
          <w:sz w:val="28"/>
        </w:rPr>
        <w:t>
      137. При оформлении скорректированного расчета потребности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общего годового объема, в целях сохранения их качества.</w:t>
      </w:r>
    </w:p>
    <w:bookmarkEnd w:id="489"/>
    <w:bookmarkStart w:name="z496" w:id="490"/>
    <w:p>
      <w:pPr>
        <w:spacing w:after="0"/>
        <w:ind w:left="0"/>
        <w:jc w:val="both"/>
      </w:pPr>
      <w:r>
        <w:rPr>
          <w:rFonts w:ascii="Times New Roman"/>
          <w:b w:val="false"/>
          <w:i w:val="false"/>
          <w:color w:val="000000"/>
          <w:sz w:val="28"/>
        </w:rPr>
        <w:t>
      Количество лекарственных средств и (или) медицинских изделий в скорректированном расчете потребности может быть изменено заказчиками в сторону уменьшения до 25 (двадцати пяти) процентов от количества, указанного в предварительных заявках.</w:t>
      </w:r>
    </w:p>
    <w:bookmarkEnd w:id="490"/>
    <w:bookmarkStart w:name="z497" w:id="491"/>
    <w:p>
      <w:pPr>
        <w:spacing w:after="0"/>
        <w:ind w:left="0"/>
        <w:jc w:val="both"/>
      </w:pPr>
      <w:r>
        <w:rPr>
          <w:rFonts w:ascii="Times New Roman"/>
          <w:b w:val="false"/>
          <w:i w:val="false"/>
          <w:color w:val="000000"/>
          <w:sz w:val="28"/>
        </w:rPr>
        <w:t>
      Допускается уменьшение количества лекарственных средств (или) медицинских изделий свыше 25 (двадцати пяти) процентов, при:</w:t>
      </w:r>
    </w:p>
    <w:bookmarkEnd w:id="491"/>
    <w:bookmarkStart w:name="z498" w:id="492"/>
    <w:p>
      <w:pPr>
        <w:spacing w:after="0"/>
        <w:ind w:left="0"/>
        <w:jc w:val="both"/>
      </w:pPr>
      <w:r>
        <w:rPr>
          <w:rFonts w:ascii="Times New Roman"/>
          <w:b w:val="false"/>
          <w:i w:val="false"/>
          <w:color w:val="000000"/>
          <w:sz w:val="28"/>
        </w:rPr>
        <w:t xml:space="preserve">
      наличии противопоказаний к применению у детей согласно инструкции по медицинскому применению лекарственного средства, </w:t>
      </w:r>
    </w:p>
    <w:bookmarkEnd w:id="492"/>
    <w:bookmarkStart w:name="z499" w:id="493"/>
    <w:p>
      <w:pPr>
        <w:spacing w:after="0"/>
        <w:ind w:left="0"/>
        <w:jc w:val="both"/>
      </w:pPr>
      <w:r>
        <w:rPr>
          <w:rFonts w:ascii="Times New Roman"/>
          <w:b w:val="false"/>
          <w:i w:val="false"/>
          <w:color w:val="000000"/>
          <w:sz w:val="28"/>
        </w:rPr>
        <w:t xml:space="preserve">
      индивидуальной непереносимости пациента на основании заключения врачебно-консультативной комиссии с участием первого руководителя заказчика, </w:t>
      </w:r>
    </w:p>
    <w:bookmarkEnd w:id="493"/>
    <w:bookmarkStart w:name="z500" w:id="494"/>
    <w:p>
      <w:pPr>
        <w:spacing w:after="0"/>
        <w:ind w:left="0"/>
        <w:jc w:val="both"/>
      </w:pPr>
      <w:r>
        <w:rPr>
          <w:rFonts w:ascii="Times New Roman"/>
          <w:b w:val="false"/>
          <w:i w:val="false"/>
          <w:color w:val="000000"/>
          <w:sz w:val="28"/>
        </w:rPr>
        <w:t>
      реорганизации, ликвидации и сокращения финансирования.</w:t>
      </w:r>
    </w:p>
    <w:bookmarkEnd w:id="494"/>
    <w:bookmarkStart w:name="z501" w:id="495"/>
    <w:p>
      <w:pPr>
        <w:spacing w:after="0"/>
        <w:ind w:left="0"/>
        <w:jc w:val="both"/>
      </w:pPr>
      <w:r>
        <w:rPr>
          <w:rFonts w:ascii="Times New Roman"/>
          <w:b w:val="false"/>
          <w:i w:val="false"/>
          <w:color w:val="000000"/>
          <w:sz w:val="28"/>
        </w:rPr>
        <w:t>
      138. В целях бесплатного отпуска населению лекарственных средств и (или) медицинских изделий в рамках амбулаторного лекарственного обеспечения договоры между заказчиками и единым дистрибьютором заключаются за счет активов фонда.</w:t>
      </w:r>
    </w:p>
    <w:bookmarkEnd w:id="495"/>
    <w:bookmarkStart w:name="z502" w:id="496"/>
    <w:p>
      <w:pPr>
        <w:spacing w:after="0"/>
        <w:ind w:left="0"/>
        <w:jc w:val="both"/>
      </w:pPr>
      <w:r>
        <w:rPr>
          <w:rFonts w:ascii="Times New Roman"/>
          <w:b w:val="false"/>
          <w:i w:val="false"/>
          <w:color w:val="000000"/>
          <w:sz w:val="28"/>
        </w:rPr>
        <w:t xml:space="preserve">
      139. Для заключения договора заказчики в информационной системе единого дистрибьютора вносят информацию: </w:t>
      </w:r>
    </w:p>
    <w:bookmarkEnd w:id="496"/>
    <w:bookmarkStart w:name="z503" w:id="497"/>
    <w:p>
      <w:pPr>
        <w:spacing w:after="0"/>
        <w:ind w:left="0"/>
        <w:jc w:val="both"/>
      </w:pPr>
      <w:r>
        <w:rPr>
          <w:rFonts w:ascii="Times New Roman"/>
          <w:b w:val="false"/>
          <w:i w:val="false"/>
          <w:color w:val="000000"/>
          <w:sz w:val="28"/>
        </w:rPr>
        <w:t xml:space="preserve">
      номер и дата документа, подтверждающего занимаемую должность руководителя заказчика (лица, его замещающего); </w:t>
      </w:r>
    </w:p>
    <w:bookmarkEnd w:id="497"/>
    <w:bookmarkStart w:name="z504" w:id="498"/>
    <w:p>
      <w:pPr>
        <w:spacing w:after="0"/>
        <w:ind w:left="0"/>
        <w:jc w:val="both"/>
      </w:pPr>
      <w:r>
        <w:rPr>
          <w:rFonts w:ascii="Times New Roman"/>
          <w:b w:val="false"/>
          <w:i w:val="false"/>
          <w:color w:val="000000"/>
          <w:sz w:val="28"/>
        </w:rPr>
        <w:t xml:space="preserve">
      номер и наименование бюджетной программы, в рамках которой осуществляется закуп; </w:t>
      </w:r>
    </w:p>
    <w:bookmarkEnd w:id="498"/>
    <w:bookmarkStart w:name="z505" w:id="499"/>
    <w:p>
      <w:pPr>
        <w:spacing w:after="0"/>
        <w:ind w:left="0"/>
        <w:jc w:val="both"/>
      </w:pPr>
      <w:r>
        <w:rPr>
          <w:rFonts w:ascii="Times New Roman"/>
          <w:b w:val="false"/>
          <w:i w:val="false"/>
          <w:color w:val="000000"/>
          <w:sz w:val="28"/>
        </w:rPr>
        <w:t xml:space="preserve">
      платежные реквизиты, </w:t>
      </w:r>
    </w:p>
    <w:bookmarkEnd w:id="499"/>
    <w:bookmarkStart w:name="z506" w:id="500"/>
    <w:p>
      <w:pPr>
        <w:spacing w:after="0"/>
        <w:ind w:left="0"/>
        <w:jc w:val="both"/>
      </w:pPr>
      <w:r>
        <w:rPr>
          <w:rFonts w:ascii="Times New Roman"/>
          <w:b w:val="false"/>
          <w:i w:val="false"/>
          <w:color w:val="000000"/>
          <w:sz w:val="28"/>
        </w:rPr>
        <w:t>
      место поставки (адрес) лекарственных средств и (или) медицинских изделий.</w:t>
      </w:r>
    </w:p>
    <w:bookmarkEnd w:id="500"/>
    <w:bookmarkStart w:name="z507" w:id="501"/>
    <w:p>
      <w:pPr>
        <w:spacing w:after="0"/>
        <w:ind w:left="0"/>
        <w:jc w:val="both"/>
      </w:pPr>
      <w:r>
        <w:rPr>
          <w:rFonts w:ascii="Times New Roman"/>
          <w:b w:val="false"/>
          <w:i w:val="false"/>
          <w:color w:val="000000"/>
          <w:sz w:val="28"/>
        </w:rPr>
        <w:t>
      А также представляют копию учредительных документов, справку о государственной регистрации, договор с фондом.</w:t>
      </w:r>
    </w:p>
    <w:bookmarkEnd w:id="501"/>
    <w:bookmarkStart w:name="z508" w:id="502"/>
    <w:p>
      <w:pPr>
        <w:spacing w:after="0"/>
        <w:ind w:left="0"/>
        <w:jc w:val="both"/>
      </w:pPr>
      <w:r>
        <w:rPr>
          <w:rFonts w:ascii="Times New Roman"/>
          <w:b w:val="false"/>
          <w:i w:val="false"/>
          <w:color w:val="000000"/>
          <w:sz w:val="28"/>
        </w:rPr>
        <w:t xml:space="preserve">
      140. Единый дистрибьютор в течение 10 (десяти) рабочих дней со дня получения сводных скорректированных расчетов потребности от фонда направляет на подписание заказчикам договоры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02"/>
    <w:bookmarkStart w:name="z509" w:id="503"/>
    <w:p>
      <w:pPr>
        <w:spacing w:after="0"/>
        <w:ind w:left="0"/>
        <w:jc w:val="both"/>
      </w:pPr>
      <w:r>
        <w:rPr>
          <w:rFonts w:ascii="Times New Roman"/>
          <w:b w:val="false"/>
          <w:i w:val="false"/>
          <w:color w:val="000000"/>
          <w:sz w:val="28"/>
        </w:rPr>
        <w:t xml:space="preserve">
      141. Единый дистрибьютор в течение 10 (десяти)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в рамках амбулаторного лекарственного обеспечения, договоры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503"/>
    <w:bookmarkStart w:name="z510" w:id="504"/>
    <w:p>
      <w:pPr>
        <w:spacing w:after="0"/>
        <w:ind w:left="0"/>
        <w:jc w:val="both"/>
      </w:pPr>
      <w:r>
        <w:rPr>
          <w:rFonts w:ascii="Times New Roman"/>
          <w:b w:val="false"/>
          <w:i w:val="false"/>
          <w:color w:val="000000"/>
          <w:sz w:val="28"/>
        </w:rPr>
        <w:t>
      142.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w:t>
      </w:r>
    </w:p>
    <w:bookmarkEnd w:id="504"/>
    <w:bookmarkStart w:name="z511" w:id="505"/>
    <w:p>
      <w:pPr>
        <w:spacing w:after="0"/>
        <w:ind w:left="0"/>
        <w:jc w:val="both"/>
      </w:pPr>
      <w:r>
        <w:rPr>
          <w:rFonts w:ascii="Times New Roman"/>
          <w:b w:val="false"/>
          <w:i w:val="false"/>
          <w:color w:val="000000"/>
          <w:sz w:val="28"/>
        </w:rPr>
        <w:t>
      143. При возникновении у заказчиков в том же финансовом году дополнительной потребности фонд представляют единому дистрибьютору дополнительный сводный расчет потребности, сформированный в информационной системе единого дистрибьютора.</w:t>
      </w:r>
    </w:p>
    <w:bookmarkEnd w:id="505"/>
    <w:bookmarkStart w:name="z512" w:id="506"/>
    <w:p>
      <w:pPr>
        <w:spacing w:after="0"/>
        <w:ind w:left="0"/>
        <w:jc w:val="left"/>
      </w:pPr>
      <w:r>
        <w:rPr>
          <w:rFonts w:ascii="Times New Roman"/>
          <w:b/>
          <w:i w:val="false"/>
          <w:color w:val="000000"/>
        </w:rPr>
        <w:t xml:space="preserve"> Глава 9. Порядок возмещения затрат поставщикам фармацевтических услуг</w:t>
      </w:r>
    </w:p>
    <w:bookmarkEnd w:id="506"/>
    <w:bookmarkStart w:name="z513" w:id="507"/>
    <w:p>
      <w:pPr>
        <w:spacing w:after="0"/>
        <w:ind w:left="0"/>
        <w:jc w:val="both"/>
      </w:pPr>
      <w:r>
        <w:rPr>
          <w:rFonts w:ascii="Times New Roman"/>
          <w:b w:val="false"/>
          <w:i w:val="false"/>
          <w:color w:val="000000"/>
          <w:sz w:val="28"/>
        </w:rPr>
        <w:t>
      144.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bookmarkEnd w:id="507"/>
    <w:bookmarkStart w:name="z514" w:id="508"/>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508"/>
    <w:bookmarkStart w:name="z515" w:id="509"/>
    <w:p>
      <w:pPr>
        <w:spacing w:after="0"/>
        <w:ind w:left="0"/>
        <w:jc w:val="both"/>
      </w:pPr>
      <w:r>
        <w:rPr>
          <w:rFonts w:ascii="Times New Roman"/>
          <w:b w:val="false"/>
          <w:i w:val="false"/>
          <w:color w:val="000000"/>
          <w:sz w:val="28"/>
        </w:rPr>
        <w:t>
      145.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509"/>
    <w:bookmarkStart w:name="z516" w:id="510"/>
    <w:p>
      <w:pPr>
        <w:spacing w:after="0"/>
        <w:ind w:left="0"/>
        <w:jc w:val="left"/>
      </w:pPr>
      <w:r>
        <w:rPr>
          <w:rFonts w:ascii="Times New Roman"/>
          <w:b/>
          <w:i w:val="false"/>
          <w:color w:val="000000"/>
        </w:rPr>
        <w:t xml:space="preserve"> Раздел 3. Порядок осуществления закупа</w:t>
      </w:r>
    </w:p>
    <w:bookmarkEnd w:id="510"/>
    <w:bookmarkStart w:name="z517" w:id="511"/>
    <w:p>
      <w:pPr>
        <w:spacing w:after="0"/>
        <w:ind w:left="0"/>
        <w:jc w:val="left"/>
      </w:pPr>
      <w:r>
        <w:rPr>
          <w:rFonts w:ascii="Times New Roman"/>
          <w:b/>
          <w:i w:val="false"/>
          <w:color w:val="000000"/>
        </w:rPr>
        <w:t xml:space="preserve"> Глава 1. Тендер, осуществляемый посредством веб-портала единым дистрибьютором, заказчиком или организатором закупа</w:t>
      </w:r>
    </w:p>
    <w:bookmarkEnd w:id="511"/>
    <w:bookmarkStart w:name="z518" w:id="512"/>
    <w:p>
      <w:pPr>
        <w:spacing w:after="0"/>
        <w:ind w:left="0"/>
        <w:jc w:val="left"/>
      </w:pPr>
      <w:r>
        <w:rPr>
          <w:rFonts w:ascii="Times New Roman"/>
          <w:b/>
          <w:i w:val="false"/>
          <w:color w:val="000000"/>
        </w:rPr>
        <w:t xml:space="preserve"> Параграф 1. Порядок осуществления тендера</w:t>
      </w:r>
    </w:p>
    <w:bookmarkEnd w:id="512"/>
    <w:bookmarkStart w:name="z519" w:id="513"/>
    <w:p>
      <w:pPr>
        <w:spacing w:after="0"/>
        <w:ind w:left="0"/>
        <w:jc w:val="both"/>
      </w:pPr>
      <w:r>
        <w:rPr>
          <w:rFonts w:ascii="Times New Roman"/>
          <w:b w:val="false"/>
          <w:i w:val="false"/>
          <w:color w:val="000000"/>
          <w:sz w:val="28"/>
        </w:rPr>
        <w:t>
      146. В тендере участвуют потенциальные поставщики, соответствующие пунктам 8 и 9 настоящих Правил.</w:t>
      </w:r>
    </w:p>
    <w:bookmarkEnd w:id="513"/>
    <w:bookmarkStart w:name="z520" w:id="514"/>
    <w:p>
      <w:pPr>
        <w:spacing w:after="0"/>
        <w:ind w:left="0"/>
        <w:jc w:val="both"/>
      </w:pPr>
      <w:r>
        <w:rPr>
          <w:rFonts w:ascii="Times New Roman"/>
          <w:b w:val="false"/>
          <w:i w:val="false"/>
          <w:color w:val="000000"/>
          <w:sz w:val="28"/>
        </w:rPr>
        <w:t>
      147. Тендер состоит из последовательных этапов, представляющих собой:</w:t>
      </w:r>
    </w:p>
    <w:bookmarkEnd w:id="514"/>
    <w:bookmarkStart w:name="z521" w:id="515"/>
    <w:p>
      <w:pPr>
        <w:spacing w:after="0"/>
        <w:ind w:left="0"/>
        <w:jc w:val="both"/>
      </w:pPr>
      <w:r>
        <w:rPr>
          <w:rFonts w:ascii="Times New Roman"/>
          <w:b w:val="false"/>
          <w:i w:val="false"/>
          <w:color w:val="000000"/>
          <w:sz w:val="28"/>
        </w:rPr>
        <w:t>
      1) рассмотрение тендерной комиссией заявок потенциальных поставщиков на предмет соответствия условиям объявления и условиям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515"/>
    <w:bookmarkStart w:name="z522" w:id="516"/>
    <w:p>
      <w:pPr>
        <w:spacing w:after="0"/>
        <w:ind w:left="0"/>
        <w:jc w:val="both"/>
      </w:pPr>
      <w:r>
        <w:rPr>
          <w:rFonts w:ascii="Times New Roman"/>
          <w:b w:val="false"/>
          <w:i w:val="false"/>
          <w:color w:val="000000"/>
          <w:sz w:val="28"/>
        </w:rPr>
        <w:t>
      2) аукцион среди потенциальных поставщиков, допущенных комиссией к аукциону, автоматическое определение веб-порталом победителей тендера и 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bookmarkEnd w:id="516"/>
    <w:bookmarkStart w:name="z523" w:id="517"/>
    <w:p>
      <w:pPr>
        <w:spacing w:after="0"/>
        <w:ind w:left="0"/>
        <w:jc w:val="both"/>
      </w:pPr>
      <w:r>
        <w:rPr>
          <w:rFonts w:ascii="Times New Roman"/>
          <w:b w:val="false"/>
          <w:i w:val="false"/>
          <w:color w:val="000000"/>
          <w:sz w:val="28"/>
        </w:rPr>
        <w:t>
      148. Решением единого дистрибьютора, заказчика или организатора закупа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517"/>
    <w:bookmarkStart w:name="z524" w:id="518"/>
    <w:p>
      <w:pPr>
        <w:spacing w:after="0"/>
        <w:ind w:left="0"/>
        <w:jc w:val="both"/>
      </w:pPr>
      <w:r>
        <w:rPr>
          <w:rFonts w:ascii="Times New Roman"/>
          <w:b w:val="false"/>
          <w:i w:val="false"/>
          <w:color w:val="000000"/>
          <w:sz w:val="28"/>
        </w:rPr>
        <w:t>
      Тендерная комиссия действует со дня вступления в силу решения о ее создании и прекращает свою деятельность в день заключения договора.</w:t>
      </w:r>
    </w:p>
    <w:bookmarkEnd w:id="518"/>
    <w:bookmarkStart w:name="z525" w:id="519"/>
    <w:p>
      <w:pPr>
        <w:spacing w:after="0"/>
        <w:ind w:left="0"/>
        <w:jc w:val="both"/>
      </w:pPr>
      <w:r>
        <w:rPr>
          <w:rFonts w:ascii="Times New Roman"/>
          <w:b w:val="false"/>
          <w:i w:val="false"/>
          <w:color w:val="000000"/>
          <w:sz w:val="28"/>
        </w:rPr>
        <w:t>
      149. Секретарем тендерной комиссии определяется штатный работник единого дистрибьютора, заказчика или организатора закупа, который своевременно обеспечивает:</w:t>
      </w:r>
    </w:p>
    <w:bookmarkEnd w:id="519"/>
    <w:bookmarkStart w:name="z526" w:id="520"/>
    <w:p>
      <w:pPr>
        <w:spacing w:after="0"/>
        <w:ind w:left="0"/>
        <w:jc w:val="both"/>
      </w:pPr>
      <w:r>
        <w:rPr>
          <w:rFonts w:ascii="Times New Roman"/>
          <w:b w:val="false"/>
          <w:i w:val="false"/>
          <w:color w:val="000000"/>
          <w:sz w:val="28"/>
        </w:rPr>
        <w:t>
      1) публикацию на веб-портале объявления о проведении тендера;</w:t>
      </w:r>
    </w:p>
    <w:bookmarkEnd w:id="520"/>
    <w:bookmarkStart w:name="z527" w:id="521"/>
    <w:p>
      <w:pPr>
        <w:spacing w:after="0"/>
        <w:ind w:left="0"/>
        <w:jc w:val="both"/>
      </w:pPr>
      <w:r>
        <w:rPr>
          <w:rFonts w:ascii="Times New Roman"/>
          <w:b w:val="false"/>
          <w:i w:val="false"/>
          <w:color w:val="000000"/>
          <w:sz w:val="28"/>
        </w:rPr>
        <w:t>
      2)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bookmarkEnd w:id="521"/>
    <w:bookmarkStart w:name="z528" w:id="522"/>
    <w:p>
      <w:pPr>
        <w:spacing w:after="0"/>
        <w:ind w:left="0"/>
        <w:jc w:val="both"/>
      </w:pPr>
      <w:r>
        <w:rPr>
          <w:rFonts w:ascii="Times New Roman"/>
          <w:b w:val="false"/>
          <w:i w:val="false"/>
          <w:color w:val="000000"/>
          <w:sz w:val="28"/>
        </w:rPr>
        <w:t>
      3) формирование по итогам голосования тендерной комиссии проекта протокола голосования для ознакомления, а по требованию кого-либо из членов комиссии – возобновление голосования на веб-портале;</w:t>
      </w:r>
    </w:p>
    <w:bookmarkEnd w:id="522"/>
    <w:bookmarkStart w:name="z529" w:id="523"/>
    <w:p>
      <w:pPr>
        <w:spacing w:after="0"/>
        <w:ind w:left="0"/>
        <w:jc w:val="both"/>
      </w:pPr>
      <w:r>
        <w:rPr>
          <w:rFonts w:ascii="Times New Roman"/>
          <w:b w:val="false"/>
          <w:i w:val="false"/>
          <w:color w:val="000000"/>
          <w:sz w:val="28"/>
        </w:rPr>
        <w:t>
      4) публикацию на веб-портале протокола голосования;</w:t>
      </w:r>
    </w:p>
    <w:bookmarkEnd w:id="523"/>
    <w:bookmarkStart w:name="z530" w:id="524"/>
    <w:p>
      <w:pPr>
        <w:spacing w:after="0"/>
        <w:ind w:left="0"/>
        <w:jc w:val="both"/>
      </w:pPr>
      <w:r>
        <w:rPr>
          <w:rFonts w:ascii="Times New Roman"/>
          <w:b w:val="false"/>
          <w:i w:val="false"/>
          <w:color w:val="000000"/>
          <w:sz w:val="28"/>
        </w:rPr>
        <w:t>
      5)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524"/>
    <w:bookmarkStart w:name="z531" w:id="525"/>
    <w:p>
      <w:pPr>
        <w:spacing w:after="0"/>
        <w:ind w:left="0"/>
        <w:jc w:val="both"/>
      </w:pPr>
      <w:r>
        <w:rPr>
          <w:rFonts w:ascii="Times New Roman"/>
          <w:b w:val="false"/>
          <w:i w:val="false"/>
          <w:color w:val="000000"/>
          <w:sz w:val="28"/>
        </w:rPr>
        <w:t>
      6) информирование об итогах тендера для заключения договоров.</w:t>
      </w:r>
    </w:p>
    <w:bookmarkEnd w:id="525"/>
    <w:bookmarkStart w:name="z532" w:id="526"/>
    <w:p>
      <w:pPr>
        <w:spacing w:after="0"/>
        <w:ind w:left="0"/>
        <w:jc w:val="both"/>
      </w:pPr>
      <w:r>
        <w:rPr>
          <w:rFonts w:ascii="Times New Roman"/>
          <w:b w:val="false"/>
          <w:i w:val="false"/>
          <w:color w:val="000000"/>
          <w:sz w:val="28"/>
        </w:rPr>
        <w:t>
      150. Объявление о проведении тендера публикуется на казахском и русском языках на веб-портале в течение 3 (три) рабочих дней со дня принятия решения единым дистрибьютором, заказчиком или организатором закупа с рассылкой веб-порталом уведомления всем зарегистрированным потенциальным поставщикам и представляет собой информацию, содержащую:</w:t>
      </w:r>
    </w:p>
    <w:bookmarkEnd w:id="526"/>
    <w:bookmarkStart w:name="z533" w:id="527"/>
    <w:p>
      <w:pPr>
        <w:spacing w:after="0"/>
        <w:ind w:left="0"/>
        <w:jc w:val="both"/>
      </w:pPr>
      <w:r>
        <w:rPr>
          <w:rFonts w:ascii="Times New Roman"/>
          <w:b w:val="false"/>
          <w:i w:val="false"/>
          <w:color w:val="000000"/>
          <w:sz w:val="28"/>
        </w:rPr>
        <w:t>
      1) наименование, номер и время размещения объявления;</w:t>
      </w:r>
    </w:p>
    <w:bookmarkEnd w:id="527"/>
    <w:bookmarkStart w:name="z534" w:id="528"/>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528"/>
    <w:bookmarkStart w:name="z535" w:id="529"/>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единицы измерения, количества, выделенных цены и общей суммы;</w:t>
      </w:r>
    </w:p>
    <w:bookmarkEnd w:id="529"/>
    <w:bookmarkStart w:name="z536" w:id="530"/>
    <w:p>
      <w:pPr>
        <w:spacing w:after="0"/>
        <w:ind w:left="0"/>
        <w:jc w:val="both"/>
      </w:pPr>
      <w:r>
        <w:rPr>
          <w:rFonts w:ascii="Times New Roman"/>
          <w:b w:val="false"/>
          <w:i w:val="false"/>
          <w:color w:val="000000"/>
          <w:sz w:val="28"/>
        </w:rPr>
        <w:t>
      4) место поставки или оказания фармацевтической услуги;</w:t>
      </w:r>
    </w:p>
    <w:bookmarkEnd w:id="530"/>
    <w:bookmarkStart w:name="z537" w:id="531"/>
    <w:p>
      <w:pPr>
        <w:spacing w:after="0"/>
        <w:ind w:left="0"/>
        <w:jc w:val="both"/>
      </w:pPr>
      <w:r>
        <w:rPr>
          <w:rFonts w:ascii="Times New Roman"/>
          <w:b w:val="false"/>
          <w:i w:val="false"/>
          <w:color w:val="000000"/>
          <w:sz w:val="28"/>
        </w:rPr>
        <w:t>
      5) сроки поставки или оказания фармацевтической услуги;</w:t>
      </w:r>
    </w:p>
    <w:bookmarkEnd w:id="531"/>
    <w:bookmarkStart w:name="z538" w:id="532"/>
    <w:p>
      <w:pPr>
        <w:spacing w:after="0"/>
        <w:ind w:left="0"/>
        <w:jc w:val="both"/>
      </w:pPr>
      <w:r>
        <w:rPr>
          <w:rFonts w:ascii="Times New Roman"/>
          <w:b w:val="false"/>
          <w:i w:val="false"/>
          <w:color w:val="000000"/>
          <w:sz w:val="28"/>
        </w:rPr>
        <w:t>
      6) время начала и окончания приема заявок с обратным отсчетом оставшегося времени;</w:t>
      </w:r>
    </w:p>
    <w:bookmarkEnd w:id="532"/>
    <w:bookmarkStart w:name="z539" w:id="533"/>
    <w:p>
      <w:pPr>
        <w:spacing w:after="0"/>
        <w:ind w:left="0"/>
        <w:jc w:val="both"/>
      </w:pPr>
      <w:r>
        <w:rPr>
          <w:rFonts w:ascii="Times New Roman"/>
          <w:b w:val="false"/>
          <w:i w:val="false"/>
          <w:color w:val="000000"/>
          <w:sz w:val="28"/>
        </w:rPr>
        <w:t>
      7) фамилию, имя, отчество (при его наличии) и должность членов комиссии;</w:t>
      </w:r>
    </w:p>
    <w:bookmarkEnd w:id="533"/>
    <w:bookmarkStart w:name="z540" w:id="534"/>
    <w:p>
      <w:pPr>
        <w:spacing w:after="0"/>
        <w:ind w:left="0"/>
        <w:jc w:val="both"/>
      </w:pPr>
      <w:r>
        <w:rPr>
          <w:rFonts w:ascii="Times New Roman"/>
          <w:b w:val="false"/>
          <w:i w:val="false"/>
          <w:color w:val="000000"/>
          <w:sz w:val="28"/>
        </w:rPr>
        <w:t>
      8) фамилию, имя, отчество (при его наличии), должность секретаря комиссии, телефон и электронную почту.</w:t>
      </w:r>
    </w:p>
    <w:bookmarkEnd w:id="534"/>
    <w:bookmarkStart w:name="z541" w:id="535"/>
    <w:p>
      <w:pPr>
        <w:spacing w:after="0"/>
        <w:ind w:left="0"/>
        <w:jc w:val="both"/>
      </w:pPr>
      <w:r>
        <w:rPr>
          <w:rFonts w:ascii="Times New Roman"/>
          <w:b w:val="false"/>
          <w:i w:val="false"/>
          <w:color w:val="000000"/>
          <w:sz w:val="28"/>
        </w:rPr>
        <w:t>
      151.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bookmarkEnd w:id="535"/>
    <w:bookmarkStart w:name="z542" w:id="536"/>
    <w:p>
      <w:pPr>
        <w:spacing w:after="0"/>
        <w:ind w:left="0"/>
        <w:jc w:val="both"/>
      </w:pPr>
      <w:r>
        <w:rPr>
          <w:rFonts w:ascii="Times New Roman"/>
          <w:b w:val="false"/>
          <w:i w:val="false"/>
          <w:color w:val="000000"/>
          <w:sz w:val="28"/>
        </w:rPr>
        <w:t>
      1) семи рабочих дней при закупе пятидесяти и более лотов;</w:t>
      </w:r>
    </w:p>
    <w:bookmarkEnd w:id="536"/>
    <w:bookmarkStart w:name="z543" w:id="537"/>
    <w:p>
      <w:pPr>
        <w:spacing w:after="0"/>
        <w:ind w:left="0"/>
        <w:jc w:val="both"/>
      </w:pPr>
      <w:r>
        <w:rPr>
          <w:rFonts w:ascii="Times New Roman"/>
          <w:b w:val="false"/>
          <w:i w:val="false"/>
          <w:color w:val="000000"/>
          <w:sz w:val="28"/>
        </w:rPr>
        <w:t>
      2) от трех до пяти рабочих дней при закупе менее пятидесяти лотов;</w:t>
      </w:r>
    </w:p>
    <w:bookmarkEnd w:id="537"/>
    <w:bookmarkStart w:name="z544" w:id="538"/>
    <w:p>
      <w:pPr>
        <w:spacing w:after="0"/>
        <w:ind w:left="0"/>
        <w:jc w:val="both"/>
      </w:pPr>
      <w:r>
        <w:rPr>
          <w:rFonts w:ascii="Times New Roman"/>
          <w:b w:val="false"/>
          <w:i w:val="false"/>
          <w:color w:val="000000"/>
          <w:sz w:val="28"/>
        </w:rPr>
        <w:t>
      3) от одного до пяти рабочих дней при проведении закупа, предусмотренного главой 4 раздела 3 настоящих Правил;</w:t>
      </w:r>
    </w:p>
    <w:bookmarkEnd w:id="538"/>
    <w:bookmarkStart w:name="z545" w:id="539"/>
    <w:p>
      <w:pPr>
        <w:spacing w:after="0"/>
        <w:ind w:left="0"/>
        <w:jc w:val="both"/>
      </w:pPr>
      <w:r>
        <w:rPr>
          <w:rFonts w:ascii="Times New Roman"/>
          <w:b w:val="false"/>
          <w:i w:val="false"/>
          <w:color w:val="000000"/>
          <w:sz w:val="28"/>
        </w:rPr>
        <w:t>
      4) десяти рабочих дней при закупе медицинской техники.</w:t>
      </w:r>
    </w:p>
    <w:bookmarkEnd w:id="539"/>
    <w:bookmarkStart w:name="z546" w:id="540"/>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540"/>
    <w:bookmarkStart w:name="z547" w:id="541"/>
    <w:p>
      <w:pPr>
        <w:spacing w:after="0"/>
        <w:ind w:left="0"/>
        <w:jc w:val="both"/>
      </w:pPr>
      <w:r>
        <w:rPr>
          <w:rFonts w:ascii="Times New Roman"/>
          <w:b w:val="false"/>
          <w:i w:val="false"/>
          <w:color w:val="000000"/>
          <w:sz w:val="28"/>
        </w:rPr>
        <w:t>
      152.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541"/>
    <w:bookmarkStart w:name="z548" w:id="542"/>
    <w:p>
      <w:pPr>
        <w:spacing w:after="0"/>
        <w:ind w:left="0"/>
        <w:jc w:val="both"/>
      </w:pPr>
      <w:r>
        <w:rPr>
          <w:rFonts w:ascii="Times New Roman"/>
          <w:b w:val="false"/>
          <w:i w:val="false"/>
          <w:color w:val="000000"/>
          <w:sz w:val="28"/>
        </w:rPr>
        <w:t>
      1) номер и наименование тендера;</w:t>
      </w:r>
    </w:p>
    <w:bookmarkEnd w:id="542"/>
    <w:bookmarkStart w:name="z549" w:id="543"/>
    <w:p>
      <w:pPr>
        <w:spacing w:after="0"/>
        <w:ind w:left="0"/>
        <w:jc w:val="both"/>
      </w:pPr>
      <w:r>
        <w:rPr>
          <w:rFonts w:ascii="Times New Roman"/>
          <w:b w:val="false"/>
          <w:i w:val="false"/>
          <w:color w:val="000000"/>
          <w:sz w:val="28"/>
        </w:rPr>
        <w:t>
      2) наименование, БИН и юридический адрес единого дистрибьютора, заказчика или организатора закупа;</w:t>
      </w:r>
    </w:p>
    <w:bookmarkEnd w:id="543"/>
    <w:bookmarkStart w:name="z550" w:id="544"/>
    <w:p>
      <w:pPr>
        <w:spacing w:after="0"/>
        <w:ind w:left="0"/>
        <w:jc w:val="both"/>
      </w:pPr>
      <w:r>
        <w:rPr>
          <w:rFonts w:ascii="Times New Roman"/>
          <w:b w:val="false"/>
          <w:i w:val="false"/>
          <w:color w:val="000000"/>
          <w:sz w:val="28"/>
        </w:rPr>
        <w:t>
      3) перечень лотов в объявлении;</w:t>
      </w:r>
    </w:p>
    <w:bookmarkEnd w:id="544"/>
    <w:bookmarkStart w:name="z551" w:id="545"/>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545"/>
    <w:bookmarkStart w:name="z552" w:id="546"/>
    <w:p>
      <w:pPr>
        <w:spacing w:after="0"/>
        <w:ind w:left="0"/>
        <w:jc w:val="both"/>
      </w:pPr>
      <w:r>
        <w:rPr>
          <w:rFonts w:ascii="Times New Roman"/>
          <w:b w:val="false"/>
          <w:i w:val="false"/>
          <w:color w:val="000000"/>
          <w:sz w:val="28"/>
        </w:rPr>
        <w:t>
      5) лоты, на которые заявки не представлены;</w:t>
      </w:r>
    </w:p>
    <w:bookmarkEnd w:id="546"/>
    <w:bookmarkStart w:name="z553" w:id="547"/>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547"/>
    <w:bookmarkStart w:name="z554" w:id="548"/>
    <w:p>
      <w:pPr>
        <w:spacing w:after="0"/>
        <w:ind w:left="0"/>
        <w:jc w:val="both"/>
      </w:pPr>
      <w:r>
        <w:rPr>
          <w:rFonts w:ascii="Times New Roman"/>
          <w:b w:val="false"/>
          <w:i w:val="false"/>
          <w:color w:val="000000"/>
          <w:sz w:val="28"/>
        </w:rPr>
        <w:t>
      153. Заявки потенциальных поставщиков в тендере до пятидесяти лотов рассматриваются комиссией в течение 5 (пяти) рабочих дней, пятидесяти и более лотов – 10 (десяти) рабочих дней.</w:t>
      </w:r>
    </w:p>
    <w:bookmarkEnd w:id="548"/>
    <w:bookmarkStart w:name="z555" w:id="549"/>
    <w:p>
      <w:pPr>
        <w:spacing w:after="0"/>
        <w:ind w:left="0"/>
        <w:jc w:val="both"/>
      </w:pPr>
      <w:r>
        <w:rPr>
          <w:rFonts w:ascii="Times New Roman"/>
          <w:b w:val="false"/>
          <w:i w:val="false"/>
          <w:color w:val="000000"/>
          <w:sz w:val="28"/>
        </w:rPr>
        <w:t>
      Заявки потенциальных поставщиков при проведении закупа медицинской техники рассматриваются тендерной комиссией в течение 10 (десяти) рабочих дней вне зависимости от количества лотов.</w:t>
      </w:r>
    </w:p>
    <w:bookmarkEnd w:id="549"/>
    <w:bookmarkStart w:name="z556" w:id="550"/>
    <w:p>
      <w:pPr>
        <w:spacing w:after="0"/>
        <w:ind w:left="0"/>
        <w:jc w:val="both"/>
      </w:pPr>
      <w:r>
        <w:rPr>
          <w:rFonts w:ascii="Times New Roman"/>
          <w:b w:val="false"/>
          <w:i w:val="false"/>
          <w:color w:val="000000"/>
          <w:sz w:val="28"/>
        </w:rPr>
        <w:t>
       154.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за исключением не голосовавших по уважительным причинам.</w:t>
      </w:r>
    </w:p>
    <w:bookmarkEnd w:id="550"/>
    <w:bookmarkStart w:name="z557" w:id="551"/>
    <w:p>
      <w:pPr>
        <w:spacing w:after="0"/>
        <w:ind w:left="0"/>
        <w:jc w:val="both"/>
      </w:pPr>
      <w:r>
        <w:rPr>
          <w:rFonts w:ascii="Times New Roman"/>
          <w:b w:val="false"/>
          <w:i w:val="false"/>
          <w:color w:val="000000"/>
          <w:sz w:val="28"/>
        </w:rPr>
        <w:t>
      155. Секретарь тендерной комиссии публикует на веб-портале протокол голосования с указанием его номера, времени публикации и статуса, который содержит:</w:t>
      </w:r>
    </w:p>
    <w:bookmarkEnd w:id="551"/>
    <w:bookmarkStart w:name="z558" w:id="552"/>
    <w:p>
      <w:pPr>
        <w:spacing w:after="0"/>
        <w:ind w:left="0"/>
        <w:jc w:val="both"/>
      </w:pPr>
      <w:r>
        <w:rPr>
          <w:rFonts w:ascii="Times New Roman"/>
          <w:b w:val="false"/>
          <w:i w:val="false"/>
          <w:color w:val="000000"/>
          <w:sz w:val="28"/>
        </w:rPr>
        <w:t>
      1) номер и наименование тендера;</w:t>
      </w:r>
    </w:p>
    <w:bookmarkEnd w:id="552"/>
    <w:bookmarkStart w:name="z559" w:id="553"/>
    <w:p>
      <w:pPr>
        <w:spacing w:after="0"/>
        <w:ind w:left="0"/>
        <w:jc w:val="both"/>
      </w:pPr>
      <w:r>
        <w:rPr>
          <w:rFonts w:ascii="Times New Roman"/>
          <w:b w:val="false"/>
          <w:i w:val="false"/>
          <w:color w:val="000000"/>
          <w:sz w:val="28"/>
        </w:rPr>
        <w:t>
      2) наименование, БИН и юридический адрес единого дистрибьютора, заказчика или организатора закупа;</w:t>
      </w:r>
    </w:p>
    <w:bookmarkEnd w:id="553"/>
    <w:bookmarkStart w:name="z560" w:id="554"/>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отечественным товаропроизводителям и (или) производителям государств-членов ЕАЭС или предпринимательской инициативы;</w:t>
      </w:r>
    </w:p>
    <w:bookmarkEnd w:id="554"/>
    <w:bookmarkStart w:name="z561" w:id="555"/>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условиям настоящих Правил;</w:t>
      </w:r>
    </w:p>
    <w:bookmarkEnd w:id="555"/>
    <w:bookmarkStart w:name="z562" w:id="556"/>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556"/>
    <w:bookmarkStart w:name="z563" w:id="557"/>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557"/>
    <w:bookmarkStart w:name="z564" w:id="558"/>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условиям настоящих Правил, с подробным указанием данных ценовых предложений.</w:t>
      </w:r>
    </w:p>
    <w:bookmarkEnd w:id="558"/>
    <w:bookmarkStart w:name="z565" w:id="559"/>
    <w:p>
      <w:pPr>
        <w:spacing w:after="0"/>
        <w:ind w:left="0"/>
        <w:jc w:val="both"/>
      </w:pPr>
      <w:r>
        <w:rPr>
          <w:rFonts w:ascii="Times New Roman"/>
          <w:b w:val="false"/>
          <w:i w:val="false"/>
          <w:color w:val="000000"/>
          <w:sz w:val="28"/>
        </w:rPr>
        <w:t>
      156.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bookmarkEnd w:id="559"/>
    <w:bookmarkStart w:name="z566" w:id="560"/>
    <w:p>
      <w:pPr>
        <w:spacing w:after="0"/>
        <w:ind w:left="0"/>
        <w:jc w:val="both"/>
      </w:pPr>
      <w:r>
        <w:rPr>
          <w:rFonts w:ascii="Times New Roman"/>
          <w:b w:val="false"/>
          <w:i w:val="false"/>
          <w:color w:val="000000"/>
          <w:sz w:val="28"/>
        </w:rPr>
        <w:t>
      1) 3 (трех) рабочих дней при закупе пятидесяти и более лотов;</w:t>
      </w:r>
    </w:p>
    <w:bookmarkEnd w:id="560"/>
    <w:bookmarkStart w:name="z567" w:id="561"/>
    <w:p>
      <w:pPr>
        <w:spacing w:after="0"/>
        <w:ind w:left="0"/>
        <w:jc w:val="both"/>
      </w:pPr>
      <w:r>
        <w:rPr>
          <w:rFonts w:ascii="Times New Roman"/>
          <w:b w:val="false"/>
          <w:i w:val="false"/>
          <w:color w:val="000000"/>
          <w:sz w:val="28"/>
        </w:rPr>
        <w:t>
      2) 2 (двух) рабочих дней при закупе менее пятидесяти лотов;</w:t>
      </w:r>
    </w:p>
    <w:bookmarkEnd w:id="561"/>
    <w:bookmarkStart w:name="z568" w:id="562"/>
    <w:p>
      <w:pPr>
        <w:spacing w:after="0"/>
        <w:ind w:left="0"/>
        <w:jc w:val="both"/>
      </w:pPr>
      <w:r>
        <w:rPr>
          <w:rFonts w:ascii="Times New Roman"/>
          <w:b w:val="false"/>
          <w:i w:val="false"/>
          <w:color w:val="000000"/>
          <w:sz w:val="28"/>
        </w:rPr>
        <w:t>
      3) 5 (пяти) рабочих дней при закупе медицинской техники вне зависимости от количества лотов.</w:t>
      </w:r>
    </w:p>
    <w:bookmarkEnd w:id="562"/>
    <w:bookmarkStart w:name="z569" w:id="563"/>
    <w:p>
      <w:pPr>
        <w:spacing w:after="0"/>
        <w:ind w:left="0"/>
        <w:jc w:val="both"/>
      </w:pPr>
      <w:r>
        <w:rPr>
          <w:rFonts w:ascii="Times New Roman"/>
          <w:b w:val="false"/>
          <w:i w:val="false"/>
          <w:color w:val="000000"/>
          <w:sz w:val="28"/>
        </w:rPr>
        <w:t>
      157. Дополнения к заявкам потенциальных поставщиков в тендере рассматриваются комиссией единого дистрибьютора, заказчика или организатора закупа:</w:t>
      </w:r>
    </w:p>
    <w:bookmarkEnd w:id="563"/>
    <w:bookmarkStart w:name="z570" w:id="564"/>
    <w:p>
      <w:pPr>
        <w:spacing w:after="0"/>
        <w:ind w:left="0"/>
        <w:jc w:val="both"/>
      </w:pPr>
      <w:r>
        <w:rPr>
          <w:rFonts w:ascii="Times New Roman"/>
          <w:b w:val="false"/>
          <w:i w:val="false"/>
          <w:color w:val="000000"/>
          <w:sz w:val="28"/>
        </w:rPr>
        <w:t>
      до пятидесяти лотов – в течение 3 (трех) рабочих дней,</w:t>
      </w:r>
    </w:p>
    <w:bookmarkEnd w:id="564"/>
    <w:bookmarkStart w:name="z571" w:id="565"/>
    <w:p>
      <w:pPr>
        <w:spacing w:after="0"/>
        <w:ind w:left="0"/>
        <w:jc w:val="both"/>
      </w:pPr>
      <w:r>
        <w:rPr>
          <w:rFonts w:ascii="Times New Roman"/>
          <w:b w:val="false"/>
          <w:i w:val="false"/>
          <w:color w:val="000000"/>
          <w:sz w:val="28"/>
        </w:rPr>
        <w:t>
      пятидесяти и более лотов – в течение 5 (пяти) рабочих дней,</w:t>
      </w:r>
    </w:p>
    <w:bookmarkEnd w:id="565"/>
    <w:bookmarkStart w:name="z572" w:id="566"/>
    <w:p>
      <w:pPr>
        <w:spacing w:after="0"/>
        <w:ind w:left="0"/>
        <w:jc w:val="both"/>
      </w:pPr>
      <w:r>
        <w:rPr>
          <w:rFonts w:ascii="Times New Roman"/>
          <w:b w:val="false"/>
          <w:i w:val="false"/>
          <w:color w:val="000000"/>
          <w:sz w:val="28"/>
        </w:rPr>
        <w:t>
      при закупе медицинской техники вне зависимости от количества лотов – в течение 10 (десяти) рабочих дней.</w:t>
      </w:r>
    </w:p>
    <w:bookmarkEnd w:id="566"/>
    <w:bookmarkStart w:name="z573" w:id="567"/>
    <w:p>
      <w:pPr>
        <w:spacing w:after="0"/>
        <w:ind w:left="0"/>
        <w:jc w:val="both"/>
      </w:pPr>
      <w:r>
        <w:rPr>
          <w:rFonts w:ascii="Times New Roman"/>
          <w:b w:val="false"/>
          <w:i w:val="false"/>
          <w:color w:val="000000"/>
          <w:sz w:val="28"/>
        </w:rPr>
        <w:t>
      158. При проведении тендера по закупу, предусмотренному главой 4 раздела 3 настоящих Правил, не предоставляются дополнения к заявкам.</w:t>
      </w:r>
    </w:p>
    <w:bookmarkEnd w:id="567"/>
    <w:bookmarkStart w:name="z574" w:id="568"/>
    <w:p>
      <w:pPr>
        <w:spacing w:after="0"/>
        <w:ind w:left="0"/>
        <w:jc w:val="both"/>
      </w:pPr>
      <w:r>
        <w:rPr>
          <w:rFonts w:ascii="Times New Roman"/>
          <w:b w:val="false"/>
          <w:i w:val="false"/>
          <w:color w:val="000000"/>
          <w:sz w:val="28"/>
        </w:rPr>
        <w:t>
      159. При отсутствии у тендерной комиссии замечаний к заявкам потенциальных поставщиков, а также повторного рассмотрения тендерных заявок потенциальных поставщиков,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допуска, который публикуется на веб-портале с указанием его номера, времени публикации, статуса и содержит:</w:t>
      </w:r>
    </w:p>
    <w:bookmarkEnd w:id="568"/>
    <w:bookmarkStart w:name="z575" w:id="569"/>
    <w:p>
      <w:pPr>
        <w:spacing w:after="0"/>
        <w:ind w:left="0"/>
        <w:jc w:val="both"/>
      </w:pPr>
      <w:r>
        <w:rPr>
          <w:rFonts w:ascii="Times New Roman"/>
          <w:b w:val="false"/>
          <w:i w:val="false"/>
          <w:color w:val="000000"/>
          <w:sz w:val="28"/>
        </w:rPr>
        <w:t>
      1) номер и наименование тендера;</w:t>
      </w:r>
    </w:p>
    <w:bookmarkEnd w:id="569"/>
    <w:bookmarkStart w:name="z576" w:id="570"/>
    <w:p>
      <w:pPr>
        <w:spacing w:after="0"/>
        <w:ind w:left="0"/>
        <w:jc w:val="both"/>
      </w:pPr>
      <w:r>
        <w:rPr>
          <w:rFonts w:ascii="Times New Roman"/>
          <w:b w:val="false"/>
          <w:i w:val="false"/>
          <w:color w:val="000000"/>
          <w:sz w:val="28"/>
        </w:rPr>
        <w:t>
      2) наименование, БИН и юридический адрес единого дистрибьютора, заказчика или организатора закупа;</w:t>
      </w:r>
    </w:p>
    <w:bookmarkEnd w:id="570"/>
    <w:bookmarkStart w:name="z577" w:id="571"/>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571"/>
    <w:bookmarkStart w:name="z578" w:id="572"/>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условиям настоящих Правил;</w:t>
      </w:r>
    </w:p>
    <w:bookmarkEnd w:id="572"/>
    <w:bookmarkStart w:name="z579" w:id="573"/>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573"/>
    <w:bookmarkStart w:name="z580" w:id="574"/>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574"/>
    <w:bookmarkStart w:name="z581" w:id="575"/>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комиссией соответствующими условиям объявления и условиям настоящих Правил, с подробным указанием данных ценовых предложений;</w:t>
      </w:r>
    </w:p>
    <w:bookmarkEnd w:id="575"/>
    <w:bookmarkStart w:name="z582" w:id="576"/>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bookmarkEnd w:id="576"/>
    <w:bookmarkStart w:name="z583" w:id="577"/>
    <w:p>
      <w:pPr>
        <w:spacing w:after="0"/>
        <w:ind w:left="0"/>
        <w:jc w:val="both"/>
      </w:pPr>
      <w:r>
        <w:rPr>
          <w:rFonts w:ascii="Times New Roman"/>
          <w:b w:val="false"/>
          <w:i w:val="false"/>
          <w:color w:val="000000"/>
          <w:sz w:val="28"/>
        </w:rPr>
        <w:t>
      160. Не позднее 2 (двух) рабочих дней после публикации протокола допуска проводится аукцион на снижение предложенных в заявках цен.</w:t>
      </w:r>
    </w:p>
    <w:bookmarkEnd w:id="577"/>
    <w:bookmarkStart w:name="z584" w:id="578"/>
    <w:p>
      <w:pPr>
        <w:spacing w:after="0"/>
        <w:ind w:left="0"/>
        <w:jc w:val="both"/>
      </w:pPr>
      <w:r>
        <w:rPr>
          <w:rFonts w:ascii="Times New Roman"/>
          <w:b w:val="false"/>
          <w:i w:val="false"/>
          <w:color w:val="000000"/>
          <w:sz w:val="28"/>
        </w:rPr>
        <w:t>
      161. При отсутствии заявок, отклонении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578"/>
    <w:bookmarkStart w:name="z585" w:id="579"/>
    <w:p>
      <w:pPr>
        <w:spacing w:after="0"/>
        <w:ind w:left="0"/>
        <w:jc w:val="both"/>
      </w:pPr>
      <w:r>
        <w:rPr>
          <w:rFonts w:ascii="Times New Roman"/>
          <w:b w:val="false"/>
          <w:i w:val="false"/>
          <w:color w:val="000000"/>
          <w:sz w:val="28"/>
        </w:rPr>
        <w:t>
      1) номер и наименование тендера;</w:t>
      </w:r>
    </w:p>
    <w:bookmarkEnd w:id="579"/>
    <w:bookmarkStart w:name="z586" w:id="580"/>
    <w:p>
      <w:pPr>
        <w:spacing w:after="0"/>
        <w:ind w:left="0"/>
        <w:jc w:val="both"/>
      </w:pPr>
      <w:r>
        <w:rPr>
          <w:rFonts w:ascii="Times New Roman"/>
          <w:b w:val="false"/>
          <w:i w:val="false"/>
          <w:color w:val="000000"/>
          <w:sz w:val="28"/>
        </w:rPr>
        <w:t>
      2) наименование, БИН и юридический адрес единого дистрибьютора, заказчика или организатора закупа;</w:t>
      </w:r>
    </w:p>
    <w:bookmarkEnd w:id="580"/>
    <w:bookmarkStart w:name="z587" w:id="581"/>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581"/>
    <w:bookmarkStart w:name="z588" w:id="582"/>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582"/>
    <w:bookmarkStart w:name="z589" w:id="583"/>
    <w:p>
      <w:pPr>
        <w:spacing w:after="0"/>
        <w:ind w:left="0"/>
        <w:jc w:val="both"/>
      </w:pPr>
      <w:r>
        <w:rPr>
          <w:rFonts w:ascii="Times New Roman"/>
          <w:b w:val="false"/>
          <w:i w:val="false"/>
          <w:color w:val="000000"/>
          <w:sz w:val="28"/>
        </w:rPr>
        <w:t>
      5) конкурентные лоты и победителей тендера в аукционе с подробным указанием данных ценовых предложений;</w:t>
      </w:r>
    </w:p>
    <w:bookmarkEnd w:id="583"/>
    <w:bookmarkStart w:name="z590" w:id="584"/>
    <w:p>
      <w:pPr>
        <w:spacing w:after="0"/>
        <w:ind w:left="0"/>
        <w:jc w:val="both"/>
      </w:pPr>
      <w:r>
        <w:rPr>
          <w:rFonts w:ascii="Times New Roman"/>
          <w:b w:val="false"/>
          <w:i w:val="false"/>
          <w:color w:val="000000"/>
          <w:sz w:val="28"/>
        </w:rPr>
        <w:t>
      6) конкурентные лоты и потенциальных поставщиков, занявших второе место в аукционе, с подробным указанием данных ценовых предложений;</w:t>
      </w:r>
    </w:p>
    <w:bookmarkEnd w:id="584"/>
    <w:bookmarkStart w:name="z591" w:id="585"/>
    <w:p>
      <w:pPr>
        <w:spacing w:after="0"/>
        <w:ind w:left="0"/>
        <w:jc w:val="both"/>
      </w:pPr>
      <w:r>
        <w:rPr>
          <w:rFonts w:ascii="Times New Roman"/>
          <w:b w:val="false"/>
          <w:i w:val="false"/>
          <w:color w:val="000000"/>
          <w:sz w:val="28"/>
        </w:rPr>
        <w:t>
      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585"/>
    <w:bookmarkStart w:name="z592" w:id="586"/>
    <w:p>
      <w:pPr>
        <w:spacing w:after="0"/>
        <w:ind w:left="0"/>
        <w:jc w:val="both"/>
      </w:pPr>
      <w:r>
        <w:rPr>
          <w:rFonts w:ascii="Times New Roman"/>
          <w:b w:val="false"/>
          <w:i w:val="false"/>
          <w:color w:val="000000"/>
          <w:sz w:val="28"/>
        </w:rPr>
        <w:t>
      162.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bookmarkEnd w:id="586"/>
    <w:bookmarkStart w:name="z593" w:id="587"/>
    <w:p>
      <w:pPr>
        <w:spacing w:after="0"/>
        <w:ind w:left="0"/>
        <w:jc w:val="both"/>
      </w:pPr>
      <w:r>
        <w:rPr>
          <w:rFonts w:ascii="Times New Roman"/>
          <w:b w:val="false"/>
          <w:i w:val="false"/>
          <w:color w:val="000000"/>
          <w:sz w:val="28"/>
        </w:rPr>
        <w:t>
      Сроки тендера при этом сдвигаются соразмерно времени, потребовавшемуся для устранения технических неисправностей.</w:t>
      </w:r>
    </w:p>
    <w:bookmarkEnd w:id="587"/>
    <w:bookmarkStart w:name="z594" w:id="588"/>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им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588"/>
    <w:bookmarkStart w:name="z595" w:id="589"/>
    <w:p>
      <w:pPr>
        <w:spacing w:after="0"/>
        <w:ind w:left="0"/>
        <w:jc w:val="both"/>
      </w:pPr>
      <w:r>
        <w:rPr>
          <w:rFonts w:ascii="Times New Roman"/>
          <w:b w:val="false"/>
          <w:i w:val="false"/>
          <w:color w:val="000000"/>
          <w:sz w:val="28"/>
        </w:rPr>
        <w:t>
      При замене протокола веб-портал автоматически направляет участникам тендера соответствующие уведомления.</w:t>
      </w:r>
    </w:p>
    <w:bookmarkEnd w:id="589"/>
    <w:bookmarkStart w:name="z596" w:id="590"/>
    <w:p>
      <w:pPr>
        <w:spacing w:after="0"/>
        <w:ind w:left="0"/>
        <w:jc w:val="both"/>
      </w:pPr>
      <w:r>
        <w:rPr>
          <w:rFonts w:ascii="Times New Roman"/>
          <w:b w:val="false"/>
          <w:i w:val="false"/>
          <w:color w:val="000000"/>
          <w:sz w:val="28"/>
        </w:rPr>
        <w:t xml:space="preserve">
      163. При осуществлении закупа медицинской техники протокол итогов тендера и технические спецификации победителей в течение 5 (пяти)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590"/>
    <w:bookmarkStart w:name="z597" w:id="591"/>
    <w:p>
      <w:pPr>
        <w:spacing w:after="0"/>
        <w:ind w:left="0"/>
        <w:jc w:val="left"/>
      </w:pPr>
      <w:r>
        <w:rPr>
          <w:rFonts w:ascii="Times New Roman"/>
          <w:b/>
          <w:i w:val="false"/>
          <w:color w:val="000000"/>
        </w:rPr>
        <w:t xml:space="preserve"> Параграф 2. Участие потенциального поставщика в тендере</w:t>
      </w:r>
    </w:p>
    <w:bookmarkEnd w:id="591"/>
    <w:bookmarkStart w:name="z598" w:id="592"/>
    <w:p>
      <w:pPr>
        <w:spacing w:after="0"/>
        <w:ind w:left="0"/>
        <w:jc w:val="both"/>
      </w:pPr>
      <w:r>
        <w:rPr>
          <w:rFonts w:ascii="Times New Roman"/>
          <w:b w:val="false"/>
          <w:i w:val="false"/>
          <w:color w:val="000000"/>
          <w:sz w:val="28"/>
        </w:rPr>
        <w:t>
      164. Потенциальный поставщик для участия в тендере регистрируется на веб-портале в качестве его пользователя и размещает следующие документы:</w:t>
      </w:r>
    </w:p>
    <w:bookmarkEnd w:id="592"/>
    <w:bookmarkStart w:name="z599" w:id="593"/>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bookmarkEnd w:id="593"/>
    <w:bookmarkStart w:name="z600" w:id="594"/>
    <w:p>
      <w:pPr>
        <w:spacing w:after="0"/>
        <w:ind w:left="0"/>
        <w:jc w:val="both"/>
      </w:pPr>
      <w:r>
        <w:rPr>
          <w:rFonts w:ascii="Times New Roman"/>
          <w:b w:val="false"/>
          <w:i w:val="false"/>
          <w:color w:val="000000"/>
          <w:sz w:val="28"/>
        </w:rPr>
        <w:t>
      2) при наличии копии сертификатов:</w:t>
      </w:r>
    </w:p>
    <w:bookmarkEnd w:id="594"/>
    <w:bookmarkStart w:name="z601" w:id="595"/>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595"/>
    <w:bookmarkStart w:name="z602" w:id="596"/>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596"/>
    <w:bookmarkStart w:name="z603" w:id="597"/>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597"/>
    <w:bookmarkStart w:name="z604" w:id="598"/>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598"/>
    <w:bookmarkStart w:name="z605" w:id="599"/>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599"/>
    <w:bookmarkStart w:name="z606" w:id="600"/>
    <w:p>
      <w:pPr>
        <w:spacing w:after="0"/>
        <w:ind w:left="0"/>
        <w:jc w:val="both"/>
      </w:pPr>
      <w:r>
        <w:rPr>
          <w:rFonts w:ascii="Times New Roman"/>
          <w:b w:val="false"/>
          <w:i w:val="false"/>
          <w:color w:val="000000"/>
          <w:sz w:val="28"/>
        </w:rPr>
        <w:t>
      165. В рамках тендера потенциальный поставщик представляет одну тендерную заявку, которая соответствует условиям объявления и содержит:</w:t>
      </w:r>
    </w:p>
    <w:bookmarkEnd w:id="600"/>
    <w:bookmarkStart w:name="z607" w:id="601"/>
    <w:p>
      <w:pPr>
        <w:spacing w:after="0"/>
        <w:ind w:left="0"/>
        <w:jc w:val="both"/>
      </w:pPr>
      <w:r>
        <w:rPr>
          <w:rFonts w:ascii="Times New Roman"/>
          <w:b w:val="false"/>
          <w:i w:val="false"/>
          <w:color w:val="000000"/>
          <w:sz w:val="28"/>
        </w:rPr>
        <w:t xml:space="preserve">
      1) ценовое предложение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(или) </w:t>
      </w:r>
      <w:r>
        <w:rPr>
          <w:rFonts w:ascii="Times New Roman"/>
          <w:b w:val="false"/>
          <w:i w:val="false"/>
          <w:color w:val="000000"/>
          <w:sz w:val="28"/>
        </w:rPr>
        <w:t>14</w:t>
      </w:r>
      <w:r>
        <w:rPr>
          <w:rFonts w:ascii="Times New Roman"/>
          <w:b w:val="false"/>
          <w:i w:val="false"/>
          <w:color w:val="000000"/>
          <w:sz w:val="28"/>
        </w:rPr>
        <w:t xml:space="preserve"> к настоящим Правилам;</w:t>
      </w:r>
    </w:p>
    <w:bookmarkEnd w:id="601"/>
    <w:bookmarkStart w:name="z608" w:id="602"/>
    <w:p>
      <w:pPr>
        <w:spacing w:after="0"/>
        <w:ind w:left="0"/>
        <w:jc w:val="both"/>
      </w:pPr>
      <w:r>
        <w:rPr>
          <w:rFonts w:ascii="Times New Roman"/>
          <w:b w:val="false"/>
          <w:i w:val="false"/>
          <w:color w:val="000000"/>
          <w:sz w:val="28"/>
        </w:rPr>
        <w:t>
      2) гарантийное обеспечение в виде банковской гарантии или платежного поручения;</w:t>
      </w:r>
    </w:p>
    <w:bookmarkEnd w:id="602"/>
    <w:bookmarkStart w:name="z609" w:id="603"/>
    <w:p>
      <w:pPr>
        <w:spacing w:after="0"/>
        <w:ind w:left="0"/>
        <w:jc w:val="both"/>
      </w:pPr>
      <w:r>
        <w:rPr>
          <w:rFonts w:ascii="Times New Roman"/>
          <w:b w:val="false"/>
          <w:i w:val="false"/>
          <w:color w:val="000000"/>
          <w:sz w:val="28"/>
        </w:rPr>
        <w:t xml:space="preserve">
      3) техническую спецификацию при закупе медицинской техники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bookmarkEnd w:id="603"/>
    <w:bookmarkStart w:name="z610" w:id="604"/>
    <w:p>
      <w:pPr>
        <w:spacing w:after="0"/>
        <w:ind w:left="0"/>
        <w:jc w:val="both"/>
      </w:pPr>
      <w:r>
        <w:rPr>
          <w:rFonts w:ascii="Times New Roman"/>
          <w:b w:val="false"/>
          <w:i w:val="false"/>
          <w:color w:val="000000"/>
          <w:sz w:val="28"/>
        </w:rPr>
        <w:t>
      4) при истечении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Республику Казахстан или произведено на ее территории до истечения срока действия регистрационного удостоверения;</w:t>
      </w:r>
    </w:p>
    <w:bookmarkEnd w:id="604"/>
    <w:bookmarkStart w:name="z611" w:id="605"/>
    <w:p>
      <w:pPr>
        <w:spacing w:after="0"/>
        <w:ind w:left="0"/>
        <w:jc w:val="both"/>
      </w:pPr>
      <w:r>
        <w:rPr>
          <w:rFonts w:ascii="Times New Roman"/>
          <w:b w:val="false"/>
          <w:i w:val="false"/>
          <w:color w:val="000000"/>
          <w:sz w:val="28"/>
        </w:rPr>
        <w:t>
      5) при наличии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bookmarkEnd w:id="605"/>
    <w:bookmarkStart w:name="z612" w:id="606"/>
    <w:p>
      <w:pPr>
        <w:spacing w:after="0"/>
        <w:ind w:left="0"/>
        <w:jc w:val="both"/>
      </w:pPr>
      <w:r>
        <w:rPr>
          <w:rFonts w:ascii="Times New Roman"/>
          <w:b w:val="false"/>
          <w:i w:val="false"/>
          <w:color w:val="000000"/>
          <w:sz w:val="28"/>
        </w:rPr>
        <w:t>
      6) при наличии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w:t>
      </w:r>
    </w:p>
    <w:bookmarkEnd w:id="606"/>
    <w:bookmarkStart w:name="z613" w:id="607"/>
    <w:p>
      <w:pPr>
        <w:spacing w:after="0"/>
        <w:ind w:left="0"/>
        <w:jc w:val="both"/>
      </w:pPr>
      <w:r>
        <w:rPr>
          <w:rFonts w:ascii="Times New Roman"/>
          <w:b w:val="false"/>
          <w:i w:val="false"/>
          <w:color w:val="000000"/>
          <w:sz w:val="28"/>
        </w:rPr>
        <w:t>
      7) письмо потенциального поставщика с указанием допустимого срока простоя медицинской техники в пределах финансового квартала (не более 15 календарных дней), при закупе медицинской техники с расширенным сроком сервисного обслуживания.</w:t>
      </w:r>
    </w:p>
    <w:bookmarkEnd w:id="607"/>
    <w:bookmarkStart w:name="z614" w:id="608"/>
    <w:p>
      <w:pPr>
        <w:spacing w:after="0"/>
        <w:ind w:left="0"/>
        <w:jc w:val="both"/>
      </w:pPr>
      <w:r>
        <w:rPr>
          <w:rFonts w:ascii="Times New Roman"/>
          <w:b w:val="false"/>
          <w:i w:val="false"/>
          <w:color w:val="000000"/>
          <w:sz w:val="28"/>
        </w:rPr>
        <w:t>
      166. Потенциальный поставщик в ценовом предложении на поставку лекарственного средства и (или) медицинского изделия указывает:</w:t>
      </w:r>
    </w:p>
    <w:bookmarkEnd w:id="608"/>
    <w:bookmarkStart w:name="z615" w:id="609"/>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правительство" www.elicense.kz;</w:t>
      </w:r>
    </w:p>
    <w:bookmarkEnd w:id="609"/>
    <w:bookmarkStart w:name="z616" w:id="610"/>
    <w:p>
      <w:pPr>
        <w:spacing w:after="0"/>
        <w:ind w:left="0"/>
        <w:jc w:val="both"/>
      </w:pPr>
      <w:r>
        <w:rPr>
          <w:rFonts w:ascii="Times New Roman"/>
          <w:b w:val="false"/>
          <w:i w:val="false"/>
          <w:color w:val="000000"/>
          <w:sz w:val="28"/>
        </w:rPr>
        <w:t>
      2) торговое наименование;</w:t>
      </w:r>
    </w:p>
    <w:bookmarkEnd w:id="610"/>
    <w:bookmarkStart w:name="z617" w:id="611"/>
    <w:p>
      <w:pPr>
        <w:spacing w:after="0"/>
        <w:ind w:left="0"/>
        <w:jc w:val="both"/>
      </w:pPr>
      <w:r>
        <w:rPr>
          <w:rFonts w:ascii="Times New Roman"/>
          <w:b w:val="false"/>
          <w:i w:val="false"/>
          <w:color w:val="000000"/>
          <w:sz w:val="28"/>
        </w:rPr>
        <w:t>
      3) краткую характеристику (при закупе медицинской техники, вместо краткой характеристики проставляется запись "согласно прилагаемой технической спецификации");</w:t>
      </w:r>
    </w:p>
    <w:bookmarkEnd w:id="611"/>
    <w:bookmarkStart w:name="z618" w:id="612"/>
    <w:p>
      <w:pPr>
        <w:spacing w:after="0"/>
        <w:ind w:left="0"/>
        <w:jc w:val="both"/>
      </w:pPr>
      <w:r>
        <w:rPr>
          <w:rFonts w:ascii="Times New Roman"/>
          <w:b w:val="false"/>
          <w:i w:val="false"/>
          <w:color w:val="000000"/>
          <w:sz w:val="28"/>
        </w:rPr>
        <w:t>
      4) единицу измерения;</w:t>
      </w:r>
    </w:p>
    <w:bookmarkEnd w:id="612"/>
    <w:bookmarkStart w:name="z619" w:id="613"/>
    <w:p>
      <w:pPr>
        <w:spacing w:after="0"/>
        <w:ind w:left="0"/>
        <w:jc w:val="both"/>
      </w:pPr>
      <w:r>
        <w:rPr>
          <w:rFonts w:ascii="Times New Roman"/>
          <w:b w:val="false"/>
          <w:i w:val="false"/>
          <w:color w:val="000000"/>
          <w:sz w:val="28"/>
        </w:rPr>
        <w:t>
      5) производителя;</w:t>
      </w:r>
    </w:p>
    <w:bookmarkEnd w:id="613"/>
    <w:bookmarkStart w:name="z620" w:id="614"/>
    <w:p>
      <w:pPr>
        <w:spacing w:after="0"/>
        <w:ind w:left="0"/>
        <w:jc w:val="both"/>
      </w:pPr>
      <w:r>
        <w:rPr>
          <w:rFonts w:ascii="Times New Roman"/>
          <w:b w:val="false"/>
          <w:i w:val="false"/>
          <w:color w:val="000000"/>
          <w:sz w:val="28"/>
        </w:rPr>
        <w:t>
      6) страну производства;</w:t>
      </w:r>
    </w:p>
    <w:bookmarkEnd w:id="614"/>
    <w:bookmarkStart w:name="z621" w:id="615"/>
    <w:p>
      <w:pPr>
        <w:spacing w:after="0"/>
        <w:ind w:left="0"/>
        <w:jc w:val="both"/>
      </w:pPr>
      <w:r>
        <w:rPr>
          <w:rFonts w:ascii="Times New Roman"/>
          <w:b w:val="false"/>
          <w:i w:val="false"/>
          <w:color w:val="000000"/>
          <w:sz w:val="28"/>
        </w:rPr>
        <w:t>
      7) цену за единицу.</w:t>
      </w:r>
    </w:p>
    <w:bookmarkEnd w:id="615"/>
    <w:bookmarkStart w:name="z622" w:id="616"/>
    <w:p>
      <w:pPr>
        <w:spacing w:after="0"/>
        <w:ind w:left="0"/>
        <w:jc w:val="both"/>
      </w:pPr>
      <w:r>
        <w:rPr>
          <w:rFonts w:ascii="Times New Roman"/>
          <w:b w:val="false"/>
          <w:i w:val="false"/>
          <w:color w:val="000000"/>
          <w:sz w:val="28"/>
        </w:rPr>
        <w:t>
      167. При закупе комплектного лекарственного средства и (или) медицинского изделия, потенциальный поставщик указывает в ценовом предложении на дополнительное лекарственное средство и (или) изделие медицинского назначения:</w:t>
      </w:r>
    </w:p>
    <w:bookmarkEnd w:id="616"/>
    <w:bookmarkStart w:name="z623" w:id="617"/>
    <w:p>
      <w:pPr>
        <w:spacing w:after="0"/>
        <w:ind w:left="0"/>
        <w:jc w:val="both"/>
      </w:pPr>
      <w:r>
        <w:rPr>
          <w:rFonts w:ascii="Times New Roman"/>
          <w:b w:val="false"/>
          <w:i w:val="false"/>
          <w:color w:val="000000"/>
          <w:sz w:val="28"/>
        </w:rPr>
        <w:t>
      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bookmarkEnd w:id="617"/>
    <w:bookmarkStart w:name="z624" w:id="618"/>
    <w:p>
      <w:pPr>
        <w:spacing w:after="0"/>
        <w:ind w:left="0"/>
        <w:jc w:val="both"/>
      </w:pPr>
      <w:r>
        <w:rPr>
          <w:rFonts w:ascii="Times New Roman"/>
          <w:b w:val="false"/>
          <w:i w:val="false"/>
          <w:color w:val="000000"/>
          <w:sz w:val="28"/>
        </w:rPr>
        <w:t>
      2) торговое наименование;</w:t>
      </w:r>
    </w:p>
    <w:bookmarkEnd w:id="618"/>
    <w:bookmarkStart w:name="z625" w:id="619"/>
    <w:p>
      <w:pPr>
        <w:spacing w:after="0"/>
        <w:ind w:left="0"/>
        <w:jc w:val="both"/>
      </w:pPr>
      <w:r>
        <w:rPr>
          <w:rFonts w:ascii="Times New Roman"/>
          <w:b w:val="false"/>
          <w:i w:val="false"/>
          <w:color w:val="000000"/>
          <w:sz w:val="28"/>
        </w:rPr>
        <w:t>
      3) краткую характеристику;</w:t>
      </w:r>
    </w:p>
    <w:bookmarkEnd w:id="619"/>
    <w:bookmarkStart w:name="z626" w:id="620"/>
    <w:p>
      <w:pPr>
        <w:spacing w:after="0"/>
        <w:ind w:left="0"/>
        <w:jc w:val="both"/>
      </w:pPr>
      <w:r>
        <w:rPr>
          <w:rFonts w:ascii="Times New Roman"/>
          <w:b w:val="false"/>
          <w:i w:val="false"/>
          <w:color w:val="000000"/>
          <w:sz w:val="28"/>
        </w:rPr>
        <w:t>
      4) единицу измерения;</w:t>
      </w:r>
    </w:p>
    <w:bookmarkEnd w:id="620"/>
    <w:bookmarkStart w:name="z627" w:id="621"/>
    <w:p>
      <w:pPr>
        <w:spacing w:after="0"/>
        <w:ind w:left="0"/>
        <w:jc w:val="both"/>
      </w:pPr>
      <w:r>
        <w:rPr>
          <w:rFonts w:ascii="Times New Roman"/>
          <w:b w:val="false"/>
          <w:i w:val="false"/>
          <w:color w:val="000000"/>
          <w:sz w:val="28"/>
        </w:rPr>
        <w:t>
      5) производителя.</w:t>
      </w:r>
    </w:p>
    <w:bookmarkEnd w:id="621"/>
    <w:bookmarkStart w:name="z628" w:id="622"/>
    <w:p>
      <w:pPr>
        <w:spacing w:after="0"/>
        <w:ind w:left="0"/>
        <w:jc w:val="both"/>
      </w:pPr>
      <w:r>
        <w:rPr>
          <w:rFonts w:ascii="Times New Roman"/>
          <w:b w:val="false"/>
          <w:i w:val="false"/>
          <w:color w:val="000000"/>
          <w:sz w:val="28"/>
        </w:rPr>
        <w:t>
      168. При закупе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bookmarkEnd w:id="622"/>
    <w:bookmarkStart w:name="z629" w:id="623"/>
    <w:p>
      <w:pPr>
        <w:spacing w:after="0"/>
        <w:ind w:left="0"/>
        <w:jc w:val="both"/>
      </w:pPr>
      <w:r>
        <w:rPr>
          <w:rFonts w:ascii="Times New Roman"/>
          <w:b w:val="false"/>
          <w:i w:val="false"/>
          <w:color w:val="000000"/>
          <w:sz w:val="28"/>
        </w:rPr>
        <w:t>
      При закупе фармацевтической услуги ее стоимость отражается в процентах и тенге в отдельных строках по отношению к цене лекарственного средства.</w:t>
      </w:r>
    </w:p>
    <w:bookmarkEnd w:id="623"/>
    <w:bookmarkStart w:name="z630" w:id="624"/>
    <w:p>
      <w:pPr>
        <w:spacing w:after="0"/>
        <w:ind w:left="0"/>
        <w:jc w:val="both"/>
      </w:pPr>
      <w:r>
        <w:rPr>
          <w:rFonts w:ascii="Times New Roman"/>
          <w:b w:val="false"/>
          <w:i w:val="false"/>
          <w:color w:val="000000"/>
          <w:sz w:val="28"/>
        </w:rPr>
        <w:t>
      169. Данные ценового предложения автоматически отражаются веб-порталом в протоколах вскрытия, итогов и заключаемых договорах.</w:t>
      </w:r>
    </w:p>
    <w:bookmarkEnd w:id="624"/>
    <w:bookmarkStart w:name="z631" w:id="625"/>
    <w:p>
      <w:pPr>
        <w:spacing w:after="0"/>
        <w:ind w:left="0"/>
        <w:jc w:val="both"/>
      </w:pPr>
      <w:r>
        <w:rPr>
          <w:rFonts w:ascii="Times New Roman"/>
          <w:b w:val="false"/>
          <w:i w:val="false"/>
          <w:color w:val="000000"/>
          <w:sz w:val="28"/>
        </w:rPr>
        <w:t>
      170. Веб-портал автоматически не позволяет потенциальному поставщику:</w:t>
      </w:r>
    </w:p>
    <w:bookmarkEnd w:id="625"/>
    <w:bookmarkStart w:name="z632" w:id="626"/>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626"/>
    <w:bookmarkStart w:name="z633" w:id="627"/>
    <w:p>
      <w:pPr>
        <w:spacing w:after="0"/>
        <w:ind w:left="0"/>
        <w:jc w:val="both"/>
      </w:pPr>
      <w:r>
        <w:rPr>
          <w:rFonts w:ascii="Times New Roman"/>
          <w:b w:val="false"/>
          <w:i w:val="false"/>
          <w:color w:val="000000"/>
          <w:sz w:val="28"/>
        </w:rPr>
        <w:t>
      2) изменить в ценовом предложении количество и график поставки лекарственных средств и (или) медицинских изделий;</w:t>
      </w:r>
    </w:p>
    <w:bookmarkEnd w:id="627"/>
    <w:bookmarkStart w:name="z634" w:id="628"/>
    <w:p>
      <w:pPr>
        <w:spacing w:after="0"/>
        <w:ind w:left="0"/>
        <w:jc w:val="both"/>
      </w:pPr>
      <w:r>
        <w:rPr>
          <w:rFonts w:ascii="Times New Roman"/>
          <w:b w:val="false"/>
          <w:i w:val="false"/>
          <w:color w:val="000000"/>
          <w:sz w:val="28"/>
        </w:rPr>
        <w:t>
      3) отозвать заявку после ее вскрытия;</w:t>
      </w:r>
    </w:p>
    <w:bookmarkEnd w:id="628"/>
    <w:bookmarkStart w:name="z635" w:id="629"/>
    <w:p>
      <w:pPr>
        <w:spacing w:after="0"/>
        <w:ind w:left="0"/>
        <w:jc w:val="both"/>
      </w:pPr>
      <w:r>
        <w:rPr>
          <w:rFonts w:ascii="Times New Roman"/>
          <w:b w:val="false"/>
          <w:i w:val="false"/>
          <w:color w:val="000000"/>
          <w:sz w:val="28"/>
        </w:rPr>
        <w:t>
      4) подать заявку после истечения предусмотренного объявлением срока.</w:t>
      </w:r>
    </w:p>
    <w:bookmarkEnd w:id="629"/>
    <w:bookmarkStart w:name="z636" w:id="630"/>
    <w:p>
      <w:pPr>
        <w:spacing w:after="0"/>
        <w:ind w:left="0"/>
        <w:jc w:val="both"/>
      </w:pPr>
      <w:r>
        <w:rPr>
          <w:rFonts w:ascii="Times New Roman"/>
          <w:b w:val="false"/>
          <w:i w:val="false"/>
          <w:color w:val="000000"/>
          <w:sz w:val="28"/>
        </w:rPr>
        <w:t>
      171.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630"/>
    <w:bookmarkStart w:name="z637" w:id="631"/>
    <w:p>
      <w:pPr>
        <w:spacing w:after="0"/>
        <w:ind w:left="0"/>
        <w:jc w:val="left"/>
      </w:pPr>
      <w:r>
        <w:rPr>
          <w:rFonts w:ascii="Times New Roman"/>
          <w:b/>
          <w:i w:val="false"/>
          <w:color w:val="000000"/>
        </w:rPr>
        <w:t xml:space="preserve"> Параграф 3. Гарантийное обеспечение</w:t>
      </w:r>
    </w:p>
    <w:bookmarkEnd w:id="631"/>
    <w:bookmarkStart w:name="z638" w:id="632"/>
    <w:p>
      <w:pPr>
        <w:spacing w:after="0"/>
        <w:ind w:left="0"/>
        <w:jc w:val="both"/>
      </w:pPr>
      <w:r>
        <w:rPr>
          <w:rFonts w:ascii="Times New Roman"/>
          <w:b w:val="false"/>
          <w:i w:val="false"/>
          <w:color w:val="000000"/>
          <w:sz w:val="28"/>
        </w:rPr>
        <w:t>
      172.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632"/>
    <w:bookmarkStart w:name="z639" w:id="633"/>
    <w:p>
      <w:pPr>
        <w:spacing w:after="0"/>
        <w:ind w:left="0"/>
        <w:jc w:val="both"/>
      </w:pPr>
      <w:r>
        <w:rPr>
          <w:rFonts w:ascii="Times New Roman"/>
          <w:b w:val="false"/>
          <w:i w:val="false"/>
          <w:color w:val="000000"/>
          <w:sz w:val="28"/>
        </w:rPr>
        <w:t>
      173. Потенциальный поставщик представляет гарантийное обеспечение заявки на участие в тендере в одной из следующих форм:</w:t>
      </w:r>
    </w:p>
    <w:bookmarkEnd w:id="633"/>
    <w:bookmarkStart w:name="z640" w:id="634"/>
    <w:p>
      <w:pPr>
        <w:spacing w:after="0"/>
        <w:ind w:left="0"/>
        <w:jc w:val="both"/>
      </w:pPr>
      <w:r>
        <w:rPr>
          <w:rFonts w:ascii="Times New Roman"/>
          <w:b w:val="false"/>
          <w:i w:val="false"/>
          <w:color w:val="000000"/>
          <w:sz w:val="28"/>
        </w:rPr>
        <w:t>
      1) денежный взнос на банковский счет единого дистрибьютора с приобщением к заявке копии платежного поручения и указанием в назначении платежа номера соответствующего лота;</w:t>
      </w:r>
    </w:p>
    <w:bookmarkEnd w:id="634"/>
    <w:bookmarkStart w:name="z641" w:id="635"/>
    <w:p>
      <w:pPr>
        <w:spacing w:after="0"/>
        <w:ind w:left="0"/>
        <w:jc w:val="both"/>
      </w:pPr>
      <w:r>
        <w:rPr>
          <w:rFonts w:ascii="Times New Roman"/>
          <w:b w:val="false"/>
          <w:i w:val="false"/>
          <w:color w:val="000000"/>
          <w:sz w:val="28"/>
        </w:rPr>
        <w:t xml:space="preserve">
      2) электронная банковская гарантия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выдаваемая банком непосредственно на веб-портале с помощью электронных цифровых подписей уполномоченных лиц банка.</w:t>
      </w:r>
    </w:p>
    <w:bookmarkEnd w:id="635"/>
    <w:bookmarkStart w:name="z642" w:id="636"/>
    <w:p>
      <w:pPr>
        <w:spacing w:after="0"/>
        <w:ind w:left="0"/>
        <w:jc w:val="both"/>
      </w:pPr>
      <w:r>
        <w:rPr>
          <w:rFonts w:ascii="Times New Roman"/>
          <w:b w:val="false"/>
          <w:i w:val="false"/>
          <w:color w:val="000000"/>
          <w:sz w:val="28"/>
        </w:rPr>
        <w:t>
      174. При этом копия банковской гарантии приобщается к заявке на веб-портале.</w:t>
      </w:r>
    </w:p>
    <w:bookmarkEnd w:id="636"/>
    <w:bookmarkStart w:name="z643" w:id="637"/>
    <w:p>
      <w:pPr>
        <w:spacing w:after="0"/>
        <w:ind w:left="0"/>
        <w:jc w:val="both"/>
      </w:pPr>
      <w:r>
        <w:rPr>
          <w:rFonts w:ascii="Times New Roman"/>
          <w:b w:val="false"/>
          <w:i w:val="false"/>
          <w:color w:val="000000"/>
          <w:sz w:val="28"/>
        </w:rPr>
        <w:t>
      175. Гарантийное обеспечение заявки не вносится при закупе, предусмотренном главой 4 раздела 3 настоящих Правил.</w:t>
      </w:r>
    </w:p>
    <w:bookmarkEnd w:id="637"/>
    <w:bookmarkStart w:name="z644" w:id="638"/>
    <w:p>
      <w:pPr>
        <w:spacing w:after="0"/>
        <w:ind w:left="0"/>
        <w:jc w:val="both"/>
      </w:pPr>
      <w:r>
        <w:rPr>
          <w:rFonts w:ascii="Times New Roman"/>
          <w:b w:val="false"/>
          <w:i w:val="false"/>
          <w:color w:val="000000"/>
          <w:sz w:val="28"/>
        </w:rPr>
        <w:t>
      176.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638"/>
    <w:bookmarkStart w:name="z645" w:id="639"/>
    <w:p>
      <w:pPr>
        <w:spacing w:after="0"/>
        <w:ind w:left="0"/>
        <w:jc w:val="both"/>
      </w:pPr>
      <w:r>
        <w:rPr>
          <w:rFonts w:ascii="Times New Roman"/>
          <w:b w:val="false"/>
          <w:i w:val="false"/>
          <w:color w:val="000000"/>
          <w:sz w:val="28"/>
        </w:rPr>
        <w:t>
      177. Гарантийное обеспечение возвращается при:</w:t>
      </w:r>
    </w:p>
    <w:bookmarkEnd w:id="639"/>
    <w:bookmarkStart w:name="z646" w:id="640"/>
    <w:p>
      <w:pPr>
        <w:spacing w:after="0"/>
        <w:ind w:left="0"/>
        <w:jc w:val="both"/>
      </w:pPr>
      <w:r>
        <w:rPr>
          <w:rFonts w:ascii="Times New Roman"/>
          <w:b w:val="false"/>
          <w:i w:val="false"/>
          <w:color w:val="000000"/>
          <w:sz w:val="28"/>
        </w:rPr>
        <w:t>
      1) отклонении заявки потенциального поставщика;</w:t>
      </w:r>
    </w:p>
    <w:bookmarkEnd w:id="640"/>
    <w:bookmarkStart w:name="z647" w:id="641"/>
    <w:p>
      <w:pPr>
        <w:spacing w:after="0"/>
        <w:ind w:left="0"/>
        <w:jc w:val="both"/>
      </w:pPr>
      <w:r>
        <w:rPr>
          <w:rFonts w:ascii="Times New Roman"/>
          <w:b w:val="false"/>
          <w:i w:val="false"/>
          <w:color w:val="000000"/>
          <w:sz w:val="28"/>
        </w:rPr>
        <w:t>
      2) своевременном представлении победителем меры обеспечения исполнения обязательств по заключенному по итогам тендера договору;</w:t>
      </w:r>
    </w:p>
    <w:bookmarkEnd w:id="641"/>
    <w:bookmarkStart w:name="z648" w:id="642"/>
    <w:p>
      <w:pPr>
        <w:spacing w:after="0"/>
        <w:ind w:left="0"/>
        <w:jc w:val="both"/>
      </w:pPr>
      <w:r>
        <w:rPr>
          <w:rFonts w:ascii="Times New Roman"/>
          <w:b w:val="false"/>
          <w:i w:val="false"/>
          <w:color w:val="000000"/>
          <w:sz w:val="28"/>
        </w:rPr>
        <w:t>
      3) отмены тендера или закупа отдельного лота;</w:t>
      </w:r>
    </w:p>
    <w:bookmarkEnd w:id="642"/>
    <w:bookmarkStart w:name="z649" w:id="643"/>
    <w:p>
      <w:pPr>
        <w:spacing w:after="0"/>
        <w:ind w:left="0"/>
        <w:jc w:val="both"/>
      </w:pPr>
      <w:r>
        <w:rPr>
          <w:rFonts w:ascii="Times New Roman"/>
          <w:b w:val="false"/>
          <w:i w:val="false"/>
          <w:color w:val="000000"/>
          <w:sz w:val="28"/>
        </w:rPr>
        <w:t>
      4) признания тендера или закупа отдельного лота недействительным;</w:t>
      </w:r>
    </w:p>
    <w:bookmarkEnd w:id="643"/>
    <w:bookmarkStart w:name="z650" w:id="644"/>
    <w:p>
      <w:pPr>
        <w:spacing w:after="0"/>
        <w:ind w:left="0"/>
        <w:jc w:val="both"/>
      </w:pPr>
      <w:r>
        <w:rPr>
          <w:rFonts w:ascii="Times New Roman"/>
          <w:b w:val="false"/>
          <w:i w:val="false"/>
          <w:color w:val="000000"/>
          <w:sz w:val="28"/>
        </w:rPr>
        <w:t>
      5) внесения, но не участия лица в тендере.</w:t>
      </w:r>
    </w:p>
    <w:bookmarkEnd w:id="644"/>
    <w:bookmarkStart w:name="z651" w:id="645"/>
    <w:p>
      <w:pPr>
        <w:spacing w:after="0"/>
        <w:ind w:left="0"/>
        <w:jc w:val="both"/>
      </w:pPr>
      <w:r>
        <w:rPr>
          <w:rFonts w:ascii="Times New Roman"/>
          <w:b w:val="false"/>
          <w:i w:val="false"/>
          <w:color w:val="000000"/>
          <w:sz w:val="28"/>
        </w:rPr>
        <w:t>
      178. При отклонении заявки потенциального поставщика:</w:t>
      </w:r>
    </w:p>
    <w:bookmarkEnd w:id="645"/>
    <w:bookmarkStart w:name="z652" w:id="646"/>
    <w:p>
      <w:pPr>
        <w:spacing w:after="0"/>
        <w:ind w:left="0"/>
        <w:jc w:val="both"/>
      </w:pPr>
      <w:r>
        <w:rPr>
          <w:rFonts w:ascii="Times New Roman"/>
          <w:b w:val="false"/>
          <w:i w:val="false"/>
          <w:color w:val="000000"/>
          <w:sz w:val="28"/>
        </w:rPr>
        <w:t>
      1) веб-портал автоматически направляет потенциальному поставщику и единому дистрибьютору посредством веб-портала уведомление о возврате денег по форме, предусмотренной веб-порталом,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bookmarkEnd w:id="646"/>
    <w:bookmarkStart w:name="z653" w:id="647"/>
    <w:p>
      <w:pPr>
        <w:spacing w:after="0"/>
        <w:ind w:left="0"/>
        <w:jc w:val="both"/>
      </w:pPr>
      <w:r>
        <w:rPr>
          <w:rFonts w:ascii="Times New Roman"/>
          <w:b w:val="false"/>
          <w:i w:val="false"/>
          <w:color w:val="000000"/>
          <w:sz w:val="28"/>
        </w:rPr>
        <w:t>
      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предусмотренной веб-порталом.</w:t>
      </w:r>
    </w:p>
    <w:bookmarkEnd w:id="647"/>
    <w:bookmarkStart w:name="z654" w:id="648"/>
    <w:p>
      <w:pPr>
        <w:spacing w:after="0"/>
        <w:ind w:left="0"/>
        <w:jc w:val="both"/>
      </w:pPr>
      <w:r>
        <w:rPr>
          <w:rFonts w:ascii="Times New Roman"/>
          <w:b w:val="false"/>
          <w:i w:val="false"/>
          <w:color w:val="000000"/>
          <w:sz w:val="28"/>
        </w:rPr>
        <w:t>
      179. Гарантийное обеспечение заявки удерживается, если в нарушение сроков, предусмотренных настоящими Правилами, победитель тендера:</w:t>
      </w:r>
    </w:p>
    <w:bookmarkEnd w:id="648"/>
    <w:bookmarkStart w:name="z655" w:id="649"/>
    <w:p>
      <w:pPr>
        <w:spacing w:after="0"/>
        <w:ind w:left="0"/>
        <w:jc w:val="both"/>
      </w:pPr>
      <w:r>
        <w:rPr>
          <w:rFonts w:ascii="Times New Roman"/>
          <w:b w:val="false"/>
          <w:i w:val="false"/>
          <w:color w:val="000000"/>
          <w:sz w:val="28"/>
        </w:rPr>
        <w:t>
      1) отказался или уклонился от заключения договора;</w:t>
      </w:r>
    </w:p>
    <w:bookmarkEnd w:id="649"/>
    <w:bookmarkStart w:name="z656" w:id="650"/>
    <w:p>
      <w:pPr>
        <w:spacing w:after="0"/>
        <w:ind w:left="0"/>
        <w:jc w:val="both"/>
      </w:pPr>
      <w:r>
        <w:rPr>
          <w:rFonts w:ascii="Times New Roman"/>
          <w:b w:val="false"/>
          <w:i w:val="false"/>
          <w:color w:val="000000"/>
          <w:sz w:val="28"/>
        </w:rPr>
        <w:t>
      2) не представил меру обеспечения исполнения обязательств по договору.</w:t>
      </w:r>
    </w:p>
    <w:bookmarkEnd w:id="650"/>
    <w:bookmarkStart w:name="z657" w:id="651"/>
    <w:p>
      <w:pPr>
        <w:spacing w:after="0"/>
        <w:ind w:left="0"/>
        <w:jc w:val="both"/>
      </w:pPr>
      <w:r>
        <w:rPr>
          <w:rFonts w:ascii="Times New Roman"/>
          <w:b w:val="false"/>
          <w:i w:val="false"/>
          <w:color w:val="000000"/>
          <w:sz w:val="28"/>
        </w:rPr>
        <w:t>
      180. Единый дистрибьютор, заказчик или организатор закупа при удержании гарантийного обеспечения в виде:</w:t>
      </w:r>
    </w:p>
    <w:bookmarkEnd w:id="651"/>
    <w:bookmarkStart w:name="z658" w:id="652"/>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предусмотренной веб-порталом;</w:t>
      </w:r>
    </w:p>
    <w:bookmarkEnd w:id="652"/>
    <w:bookmarkStart w:name="z659" w:id="653"/>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предусмотренной веб-порталом.</w:t>
      </w:r>
    </w:p>
    <w:bookmarkEnd w:id="653"/>
    <w:bookmarkStart w:name="z660" w:id="654"/>
    <w:p>
      <w:pPr>
        <w:spacing w:after="0"/>
        <w:ind w:left="0"/>
        <w:jc w:val="both"/>
      </w:pPr>
      <w:r>
        <w:rPr>
          <w:rFonts w:ascii="Times New Roman"/>
          <w:b w:val="false"/>
          <w:i w:val="false"/>
          <w:color w:val="000000"/>
          <w:sz w:val="28"/>
        </w:rPr>
        <w:t>
      181. Требование об оплате банковской гарантии предъявляется банку в течение 20 (двадцати) рабочих дней со дня наступления основания ее оплаты.</w:t>
      </w:r>
    </w:p>
    <w:bookmarkEnd w:id="654"/>
    <w:bookmarkStart w:name="z661" w:id="655"/>
    <w:p>
      <w:pPr>
        <w:spacing w:after="0"/>
        <w:ind w:left="0"/>
        <w:jc w:val="left"/>
      </w:pPr>
      <w:r>
        <w:rPr>
          <w:rFonts w:ascii="Times New Roman"/>
          <w:b/>
          <w:i w:val="false"/>
          <w:color w:val="000000"/>
        </w:rPr>
        <w:t xml:space="preserve"> Параграф 4. Экспертиза</w:t>
      </w:r>
    </w:p>
    <w:bookmarkEnd w:id="655"/>
    <w:bookmarkStart w:name="z662" w:id="656"/>
    <w:p>
      <w:pPr>
        <w:spacing w:after="0"/>
        <w:ind w:left="0"/>
        <w:jc w:val="both"/>
      </w:pPr>
      <w:r>
        <w:rPr>
          <w:rFonts w:ascii="Times New Roman"/>
          <w:b w:val="false"/>
          <w:i w:val="false"/>
          <w:color w:val="000000"/>
          <w:sz w:val="28"/>
        </w:rPr>
        <w:t>
      182.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bookmarkEnd w:id="656"/>
    <w:bookmarkStart w:name="z663" w:id="657"/>
    <w:p>
      <w:pPr>
        <w:spacing w:after="0"/>
        <w:ind w:left="0"/>
        <w:jc w:val="both"/>
      </w:pPr>
      <w:r>
        <w:rPr>
          <w:rFonts w:ascii="Times New Roman"/>
          <w:b w:val="false"/>
          <w:i w:val="false"/>
          <w:color w:val="000000"/>
          <w:sz w:val="28"/>
        </w:rPr>
        <w:t>
      Для экспертизы заявок на лекарственные средства дополнительно привлекаются эксперты в области клинической фармакологии.</w:t>
      </w:r>
    </w:p>
    <w:bookmarkEnd w:id="657"/>
    <w:bookmarkStart w:name="z664" w:id="658"/>
    <w:p>
      <w:pPr>
        <w:spacing w:after="0"/>
        <w:ind w:left="0"/>
        <w:jc w:val="both"/>
      </w:pPr>
      <w:r>
        <w:rPr>
          <w:rFonts w:ascii="Times New Roman"/>
          <w:b w:val="false"/>
          <w:i w:val="false"/>
          <w:color w:val="000000"/>
          <w:sz w:val="28"/>
        </w:rPr>
        <w:t>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bookmarkEnd w:id="658"/>
    <w:bookmarkStart w:name="z665" w:id="659"/>
    <w:p>
      <w:pPr>
        <w:spacing w:after="0"/>
        <w:ind w:left="0"/>
        <w:jc w:val="both"/>
      </w:pPr>
      <w:r>
        <w:rPr>
          <w:rFonts w:ascii="Times New Roman"/>
          <w:b w:val="false"/>
          <w:i w:val="false"/>
          <w:color w:val="000000"/>
          <w:sz w:val="28"/>
        </w:rPr>
        <w:t>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659"/>
    <w:bookmarkStart w:name="z666" w:id="660"/>
    <w:p>
      <w:pPr>
        <w:spacing w:after="0"/>
        <w:ind w:left="0"/>
        <w:jc w:val="both"/>
      </w:pPr>
      <w:r>
        <w:rPr>
          <w:rFonts w:ascii="Times New Roman"/>
          <w:b w:val="false"/>
          <w:i w:val="false"/>
          <w:color w:val="000000"/>
          <w:sz w:val="28"/>
        </w:rPr>
        <w:t>
      183. Эксперты регистрируются на веб-портале в качестве его пользователей до вскрытия заявок.</w:t>
      </w:r>
    </w:p>
    <w:bookmarkEnd w:id="660"/>
    <w:bookmarkStart w:name="z667" w:id="661"/>
    <w:p>
      <w:pPr>
        <w:spacing w:after="0"/>
        <w:ind w:left="0"/>
        <w:jc w:val="both"/>
      </w:pPr>
      <w:r>
        <w:rPr>
          <w:rFonts w:ascii="Times New Roman"/>
          <w:b w:val="false"/>
          <w:i w:val="false"/>
          <w:color w:val="000000"/>
          <w:sz w:val="28"/>
        </w:rPr>
        <w:t>
      184. Экспертом не может являться лицо:</w:t>
      </w:r>
    </w:p>
    <w:bookmarkEnd w:id="661"/>
    <w:bookmarkStart w:name="z668" w:id="662"/>
    <w:p>
      <w:pPr>
        <w:spacing w:after="0"/>
        <w:ind w:left="0"/>
        <w:jc w:val="both"/>
      </w:pPr>
      <w:r>
        <w:rPr>
          <w:rFonts w:ascii="Times New Roman"/>
          <w:b w:val="false"/>
          <w:i w:val="false"/>
          <w:color w:val="000000"/>
          <w:sz w:val="28"/>
        </w:rPr>
        <w:t>
      1) заинтересованное в результатах процедур закупа (представители единого дистрибьютора, потенциального поставщика);</w:t>
      </w:r>
    </w:p>
    <w:bookmarkEnd w:id="662"/>
    <w:bookmarkStart w:name="z669" w:id="663"/>
    <w:p>
      <w:pPr>
        <w:spacing w:after="0"/>
        <w:ind w:left="0"/>
        <w:jc w:val="both"/>
      </w:pPr>
      <w:r>
        <w:rPr>
          <w:rFonts w:ascii="Times New Roman"/>
          <w:b w:val="false"/>
          <w:i w:val="false"/>
          <w:color w:val="000000"/>
          <w:sz w:val="28"/>
        </w:rPr>
        <w:t>
      2) являющееся близким родственником, супругом (супругой) или свойственником первого руководителя единого дистрибьютора, заказчика или организатора закупа.</w:t>
      </w:r>
    </w:p>
    <w:bookmarkEnd w:id="663"/>
    <w:bookmarkStart w:name="z670" w:id="664"/>
    <w:p>
      <w:pPr>
        <w:spacing w:after="0"/>
        <w:ind w:left="0"/>
        <w:jc w:val="both"/>
      </w:pPr>
      <w:r>
        <w:rPr>
          <w:rFonts w:ascii="Times New Roman"/>
          <w:b w:val="false"/>
          <w:i w:val="false"/>
          <w:color w:val="000000"/>
          <w:sz w:val="28"/>
        </w:rPr>
        <w:t>
      185.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2 (два) рабочих дня до истечения срока публикации протокола голосования.</w:t>
      </w:r>
    </w:p>
    <w:bookmarkEnd w:id="664"/>
    <w:bookmarkStart w:name="z671" w:id="665"/>
    <w:p>
      <w:pPr>
        <w:spacing w:after="0"/>
        <w:ind w:left="0"/>
        <w:jc w:val="both"/>
      </w:pPr>
      <w:r>
        <w:rPr>
          <w:rFonts w:ascii="Times New Roman"/>
          <w:b w:val="false"/>
          <w:i w:val="false"/>
          <w:color w:val="000000"/>
          <w:sz w:val="28"/>
        </w:rPr>
        <w:t>
      186.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w:t>
      </w:r>
    </w:p>
    <w:bookmarkEnd w:id="665"/>
    <w:bookmarkStart w:name="z672" w:id="666"/>
    <w:p>
      <w:pPr>
        <w:spacing w:after="0"/>
        <w:ind w:left="0"/>
        <w:jc w:val="both"/>
      </w:pPr>
      <w:r>
        <w:rPr>
          <w:rFonts w:ascii="Times New Roman"/>
          <w:b w:val="false"/>
          <w:i w:val="false"/>
          <w:color w:val="000000"/>
          <w:sz w:val="28"/>
        </w:rPr>
        <w:t>
      При поступлении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bookmarkEnd w:id="666"/>
    <w:bookmarkStart w:name="z673" w:id="667"/>
    <w:p>
      <w:pPr>
        <w:spacing w:after="0"/>
        <w:ind w:left="0"/>
        <w:jc w:val="both"/>
      </w:pPr>
      <w:r>
        <w:rPr>
          <w:rFonts w:ascii="Times New Roman"/>
          <w:b w:val="false"/>
          <w:i w:val="false"/>
          <w:color w:val="000000"/>
          <w:sz w:val="28"/>
        </w:rPr>
        <w:t>
      187. Веб-портал автоматически рассылает членам тендерной комиссии экспертное заключение после его подписания экспертом, которое носит рекомендательный характер.</w:t>
      </w:r>
    </w:p>
    <w:bookmarkEnd w:id="667"/>
    <w:bookmarkStart w:name="z674" w:id="668"/>
    <w:p>
      <w:pPr>
        <w:spacing w:after="0"/>
        <w:ind w:left="0"/>
        <w:jc w:val="both"/>
      </w:pPr>
      <w:r>
        <w:rPr>
          <w:rFonts w:ascii="Times New Roman"/>
          <w:b w:val="false"/>
          <w:i w:val="false"/>
          <w:color w:val="000000"/>
          <w:sz w:val="28"/>
        </w:rPr>
        <w:t>
      188. Член тендерной комиссии при несогласии с экспертным заключением не принимает его во внимание.</w:t>
      </w:r>
    </w:p>
    <w:bookmarkEnd w:id="668"/>
    <w:bookmarkStart w:name="z675" w:id="669"/>
    <w:p>
      <w:pPr>
        <w:spacing w:after="0"/>
        <w:ind w:left="0"/>
        <w:jc w:val="both"/>
      </w:pPr>
      <w:r>
        <w:rPr>
          <w:rFonts w:ascii="Times New Roman"/>
          <w:b w:val="false"/>
          <w:i w:val="false"/>
          <w:color w:val="000000"/>
          <w:sz w:val="28"/>
        </w:rPr>
        <w:t>
      189.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bookmarkEnd w:id="669"/>
    <w:bookmarkStart w:name="z676" w:id="670"/>
    <w:p>
      <w:pPr>
        <w:spacing w:after="0"/>
        <w:ind w:left="0"/>
        <w:jc w:val="both"/>
      </w:pPr>
      <w:r>
        <w:rPr>
          <w:rFonts w:ascii="Times New Roman"/>
          <w:b w:val="false"/>
          <w:i w:val="false"/>
          <w:color w:val="000000"/>
          <w:sz w:val="28"/>
        </w:rPr>
        <w:t>
      190. Тендерной комиссией допускается использование экспертного заключения в течение 12 (двенадцати) календарных месяцев при проведении последующих тендеров.</w:t>
      </w:r>
    </w:p>
    <w:bookmarkEnd w:id="670"/>
    <w:bookmarkStart w:name="z677" w:id="671"/>
    <w:p>
      <w:pPr>
        <w:spacing w:after="0"/>
        <w:ind w:left="0"/>
        <w:jc w:val="left"/>
      </w:pPr>
      <w:r>
        <w:rPr>
          <w:rFonts w:ascii="Times New Roman"/>
          <w:b/>
          <w:i w:val="false"/>
          <w:color w:val="000000"/>
        </w:rPr>
        <w:t xml:space="preserve"> Параграф 5. Порядок голосования и принятия решения тендерной комиссией</w:t>
      </w:r>
    </w:p>
    <w:bookmarkEnd w:id="671"/>
    <w:bookmarkStart w:name="z678" w:id="672"/>
    <w:p>
      <w:pPr>
        <w:spacing w:after="0"/>
        <w:ind w:left="0"/>
        <w:jc w:val="both"/>
      </w:pPr>
      <w:r>
        <w:rPr>
          <w:rFonts w:ascii="Times New Roman"/>
          <w:b w:val="false"/>
          <w:i w:val="false"/>
          <w:color w:val="000000"/>
          <w:sz w:val="28"/>
        </w:rPr>
        <w:t>
      191. Члены тендерной комиссии к моменту объявления тендера регистрируются на веб-портале в качестве его пользователей для рассмотрения заявки, голосуют за допуск или отклонение заявки потенциального поставщика путем проставления решения на веб-портале, обосновывая его при отклонении заявки нормами настоящих Правил, с помощью электронных цифровых подписей.</w:t>
      </w:r>
    </w:p>
    <w:bookmarkEnd w:id="672"/>
    <w:bookmarkStart w:name="z679" w:id="673"/>
    <w:p>
      <w:pPr>
        <w:spacing w:after="0"/>
        <w:ind w:left="0"/>
        <w:jc w:val="both"/>
      </w:pPr>
      <w:r>
        <w:rPr>
          <w:rFonts w:ascii="Times New Roman"/>
          <w:b w:val="false"/>
          <w:i w:val="false"/>
          <w:color w:val="000000"/>
          <w:sz w:val="28"/>
        </w:rPr>
        <w:t>
      192. Члены тендерной комиссии при принятии решений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органов в соответствии с законодательством Республики Казахстан об информатизации, а в части соответствия заявки условиям объявления и условиям настоящих Правил к лекарственным средствам и (или) медицинским изделиям – документы, представленные потенциальным поставщиком в заявке.</w:t>
      </w:r>
    </w:p>
    <w:bookmarkEnd w:id="673"/>
    <w:bookmarkStart w:name="z680" w:id="674"/>
    <w:p>
      <w:pPr>
        <w:spacing w:after="0"/>
        <w:ind w:left="0"/>
        <w:jc w:val="both"/>
      </w:pPr>
      <w:r>
        <w:rPr>
          <w:rFonts w:ascii="Times New Roman"/>
          <w:b w:val="false"/>
          <w:i w:val="false"/>
          <w:color w:val="000000"/>
          <w:sz w:val="28"/>
        </w:rPr>
        <w:t>
      Веб-портал содержит выбор замечаний к заявке с обоснованием согласно настоящим Правилам.</w:t>
      </w:r>
    </w:p>
    <w:bookmarkEnd w:id="674"/>
    <w:bookmarkStart w:name="z681" w:id="675"/>
    <w:p>
      <w:pPr>
        <w:spacing w:after="0"/>
        <w:ind w:left="0"/>
        <w:jc w:val="both"/>
      </w:pPr>
      <w:r>
        <w:rPr>
          <w:rFonts w:ascii="Times New Roman"/>
          <w:b w:val="false"/>
          <w:i w:val="false"/>
          <w:color w:val="000000"/>
          <w:sz w:val="28"/>
        </w:rPr>
        <w:t>
      При необходимости член тендерной комиссии обосновывает свое замечание к заявке, не используя варианты, предлагаемые ему веб-порталом.</w:t>
      </w:r>
    </w:p>
    <w:bookmarkEnd w:id="675"/>
    <w:bookmarkStart w:name="z682" w:id="676"/>
    <w:p>
      <w:pPr>
        <w:spacing w:after="0"/>
        <w:ind w:left="0"/>
        <w:jc w:val="both"/>
      </w:pPr>
      <w:r>
        <w:rPr>
          <w:rFonts w:ascii="Times New Roman"/>
          <w:b w:val="false"/>
          <w:i w:val="false"/>
          <w:color w:val="000000"/>
          <w:sz w:val="28"/>
        </w:rPr>
        <w:t>
      193. Голоса членов тендерной комиссии равны между собой.</w:t>
      </w:r>
    </w:p>
    <w:bookmarkEnd w:id="676"/>
    <w:bookmarkStart w:name="z683" w:id="677"/>
    <w:p>
      <w:pPr>
        <w:spacing w:after="0"/>
        <w:ind w:left="0"/>
        <w:jc w:val="both"/>
      </w:pPr>
      <w:r>
        <w:rPr>
          <w:rFonts w:ascii="Times New Roman"/>
          <w:b w:val="false"/>
          <w:i w:val="false"/>
          <w:color w:val="000000"/>
          <w:sz w:val="28"/>
        </w:rPr>
        <w:t>
      Решение тендерной комиссии принимается простым большинством голосов от проголосовавших членов тендерной комиссии.</w:t>
      </w:r>
    </w:p>
    <w:bookmarkEnd w:id="677"/>
    <w:bookmarkStart w:name="z684" w:id="678"/>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проголосовали председатель тендерной комиссии или, в случае его отсутствия, заместитель председателя.</w:t>
      </w:r>
    </w:p>
    <w:bookmarkEnd w:id="678"/>
    <w:bookmarkStart w:name="z685" w:id="679"/>
    <w:p>
      <w:pPr>
        <w:spacing w:after="0"/>
        <w:ind w:left="0"/>
        <w:jc w:val="both"/>
      </w:pPr>
      <w:r>
        <w:rPr>
          <w:rFonts w:ascii="Times New Roman"/>
          <w:b w:val="false"/>
          <w:i w:val="false"/>
          <w:color w:val="000000"/>
          <w:sz w:val="28"/>
        </w:rPr>
        <w:t>
      194. Подписание протокола голосования производится без учета членов тендерной комиссии, не голосовавших по уважительным причинам.</w:t>
      </w:r>
    </w:p>
    <w:bookmarkEnd w:id="679"/>
    <w:bookmarkStart w:name="z686" w:id="680"/>
    <w:p>
      <w:pPr>
        <w:spacing w:after="0"/>
        <w:ind w:left="0"/>
        <w:jc w:val="both"/>
      </w:pPr>
      <w:r>
        <w:rPr>
          <w:rFonts w:ascii="Times New Roman"/>
          <w:b w:val="false"/>
          <w:i w:val="false"/>
          <w:color w:val="000000"/>
          <w:sz w:val="28"/>
        </w:rPr>
        <w:t>
       Член тендерной комиссии, не голосовавший по уважительной причине, представляет секретарю комиссии копию документа, подтверждающего невозможность участия в голосовании.</w:t>
      </w:r>
    </w:p>
    <w:bookmarkEnd w:id="680"/>
    <w:bookmarkStart w:name="z687" w:id="681"/>
    <w:p>
      <w:pPr>
        <w:spacing w:after="0"/>
        <w:ind w:left="0"/>
        <w:jc w:val="both"/>
      </w:pPr>
      <w:r>
        <w:rPr>
          <w:rFonts w:ascii="Times New Roman"/>
          <w:b w:val="false"/>
          <w:i w:val="false"/>
          <w:color w:val="000000"/>
          <w:sz w:val="28"/>
        </w:rPr>
        <w:t>
      195. При несогласии кого-либо из членов тендерной комиссии с ее решением к протоколу итогов приобщается его особое мнение.</w:t>
      </w:r>
    </w:p>
    <w:bookmarkEnd w:id="681"/>
    <w:bookmarkStart w:name="z688" w:id="682"/>
    <w:p>
      <w:pPr>
        <w:spacing w:after="0"/>
        <w:ind w:left="0"/>
        <w:jc w:val="both"/>
      </w:pPr>
      <w:r>
        <w:rPr>
          <w:rFonts w:ascii="Times New Roman"/>
          <w:b w:val="false"/>
          <w:i w:val="false"/>
          <w:color w:val="000000"/>
          <w:sz w:val="28"/>
        </w:rPr>
        <w:t>
      196. В протоколе голосования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bookmarkEnd w:id="682"/>
    <w:bookmarkStart w:name="z689" w:id="683"/>
    <w:p>
      <w:pPr>
        <w:spacing w:after="0"/>
        <w:ind w:left="0"/>
        <w:jc w:val="both"/>
      </w:pPr>
      <w:r>
        <w:rPr>
          <w:rFonts w:ascii="Times New Roman"/>
          <w:b w:val="false"/>
          <w:i w:val="false"/>
          <w:color w:val="000000"/>
          <w:sz w:val="28"/>
        </w:rPr>
        <w:t>
      1) "не голосовал";</w:t>
      </w:r>
    </w:p>
    <w:bookmarkEnd w:id="683"/>
    <w:bookmarkStart w:name="z690" w:id="684"/>
    <w:p>
      <w:pPr>
        <w:spacing w:after="0"/>
        <w:ind w:left="0"/>
        <w:jc w:val="both"/>
      </w:pPr>
      <w:r>
        <w:rPr>
          <w:rFonts w:ascii="Times New Roman"/>
          <w:b w:val="false"/>
          <w:i w:val="false"/>
          <w:color w:val="000000"/>
          <w:sz w:val="28"/>
        </w:rPr>
        <w:t>
      2) "допущен";</w:t>
      </w:r>
    </w:p>
    <w:bookmarkEnd w:id="684"/>
    <w:bookmarkStart w:name="z691" w:id="685"/>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685"/>
    <w:bookmarkStart w:name="z692" w:id="686"/>
    <w:p>
      <w:pPr>
        <w:spacing w:after="0"/>
        <w:ind w:left="0"/>
        <w:jc w:val="both"/>
      </w:pPr>
      <w:r>
        <w:rPr>
          <w:rFonts w:ascii="Times New Roman"/>
          <w:b w:val="false"/>
          <w:i w:val="false"/>
          <w:color w:val="000000"/>
          <w:sz w:val="28"/>
        </w:rPr>
        <w:t>
      197. Потенциальный поставщик, заявка которого признается комиссией соответствующей условиям объявления и условиям настоящих Правил, в отсутствие конкуренции по лоту признается победителем, за исключением закупа медицинской техники, имеющей зарегистрированные аналоги в Республике Казахстан, а при проведении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условиям настоящих Правил.</w:t>
      </w:r>
    </w:p>
    <w:bookmarkEnd w:id="686"/>
    <w:bookmarkStart w:name="z693" w:id="687"/>
    <w:p>
      <w:pPr>
        <w:spacing w:after="0"/>
        <w:ind w:left="0"/>
        <w:jc w:val="both"/>
      </w:pPr>
      <w:r>
        <w:rPr>
          <w:rFonts w:ascii="Times New Roman"/>
          <w:b w:val="false"/>
          <w:i w:val="false"/>
          <w:color w:val="000000"/>
          <w:sz w:val="28"/>
        </w:rPr>
        <w:t>
      198. Закуп способом тендера или его какой-либо лот признаются несостоявшимися по одному из следующих оснований:</w:t>
      </w:r>
    </w:p>
    <w:bookmarkEnd w:id="687"/>
    <w:bookmarkStart w:name="z694" w:id="688"/>
    <w:p>
      <w:pPr>
        <w:spacing w:after="0"/>
        <w:ind w:left="0"/>
        <w:jc w:val="both"/>
      </w:pPr>
      <w:r>
        <w:rPr>
          <w:rFonts w:ascii="Times New Roman"/>
          <w:b w:val="false"/>
          <w:i w:val="false"/>
          <w:color w:val="000000"/>
          <w:sz w:val="28"/>
        </w:rPr>
        <w:t>
      1) отсутствие тендерных заявок;</w:t>
      </w:r>
    </w:p>
    <w:bookmarkEnd w:id="688"/>
    <w:bookmarkStart w:name="z695" w:id="689"/>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689"/>
    <w:bookmarkStart w:name="z696" w:id="690"/>
    <w:p>
      <w:pPr>
        <w:spacing w:after="0"/>
        <w:ind w:left="0"/>
        <w:jc w:val="both"/>
      </w:pPr>
      <w:r>
        <w:rPr>
          <w:rFonts w:ascii="Times New Roman"/>
          <w:b w:val="false"/>
          <w:i w:val="false"/>
          <w:color w:val="000000"/>
          <w:sz w:val="28"/>
        </w:rPr>
        <w:t>
      3) если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690"/>
    <w:bookmarkStart w:name="z697" w:id="691"/>
    <w:p>
      <w:pPr>
        <w:spacing w:after="0"/>
        <w:ind w:left="0"/>
        <w:jc w:val="left"/>
      </w:pPr>
      <w:r>
        <w:rPr>
          <w:rFonts w:ascii="Times New Roman"/>
          <w:b/>
          <w:i w:val="false"/>
          <w:color w:val="000000"/>
        </w:rPr>
        <w:t xml:space="preserve"> Параграф 6. Основания отклонения заявки</w:t>
      </w:r>
    </w:p>
    <w:bookmarkEnd w:id="691"/>
    <w:bookmarkStart w:name="z698" w:id="692"/>
    <w:p>
      <w:pPr>
        <w:spacing w:after="0"/>
        <w:ind w:left="0"/>
        <w:jc w:val="both"/>
      </w:pPr>
      <w:r>
        <w:rPr>
          <w:rFonts w:ascii="Times New Roman"/>
          <w:b w:val="false"/>
          <w:i w:val="false"/>
          <w:color w:val="000000"/>
          <w:sz w:val="28"/>
        </w:rPr>
        <w:t>
      199. Заявка потенциального поставщика отклоняется полностью, если потенциальный поставщик представил недостоверную информацию по условиям, предъявляемым к лекарственным средствам и (или) медицинским изделиям, приобретаемым в рамках настоящих Правил.</w:t>
      </w:r>
    </w:p>
    <w:bookmarkEnd w:id="692"/>
    <w:bookmarkStart w:name="z699" w:id="693"/>
    <w:p>
      <w:pPr>
        <w:spacing w:after="0"/>
        <w:ind w:left="0"/>
        <w:jc w:val="both"/>
      </w:pPr>
      <w:r>
        <w:rPr>
          <w:rFonts w:ascii="Times New Roman"/>
          <w:b w:val="false"/>
          <w:i w:val="false"/>
          <w:color w:val="000000"/>
          <w:sz w:val="28"/>
        </w:rPr>
        <w:t>
      200. Заявка потенциального поставщика отклоняется по лоту в случаях, если:</w:t>
      </w:r>
    </w:p>
    <w:bookmarkEnd w:id="693"/>
    <w:bookmarkStart w:name="z700" w:id="694"/>
    <w:p>
      <w:pPr>
        <w:spacing w:after="0"/>
        <w:ind w:left="0"/>
        <w:jc w:val="both"/>
      </w:pPr>
      <w:r>
        <w:rPr>
          <w:rFonts w:ascii="Times New Roman"/>
          <w:b w:val="false"/>
          <w:i w:val="false"/>
          <w:color w:val="000000"/>
          <w:sz w:val="28"/>
        </w:rPr>
        <w:t>
      1) не представлено ценовое предложение или в нем:</w:t>
      </w:r>
    </w:p>
    <w:bookmarkEnd w:id="694"/>
    <w:bookmarkStart w:name="z701" w:id="695"/>
    <w:p>
      <w:pPr>
        <w:spacing w:after="0"/>
        <w:ind w:left="0"/>
        <w:jc w:val="both"/>
      </w:pPr>
      <w:r>
        <w:rPr>
          <w:rFonts w:ascii="Times New Roman"/>
          <w:b w:val="false"/>
          <w:i w:val="false"/>
          <w:color w:val="000000"/>
          <w:sz w:val="28"/>
        </w:rPr>
        <w:t xml:space="preserve">
      цена превышает утвержденную </w:t>
      </w:r>
      <w:r>
        <w:rPr>
          <w:rFonts w:ascii="Times New Roman"/>
          <w:b w:val="false"/>
          <w:i w:val="false"/>
          <w:color w:val="000000"/>
          <w:sz w:val="28"/>
        </w:rPr>
        <w:t>Приказом 77</w:t>
      </w:r>
      <w:r>
        <w:rPr>
          <w:rFonts w:ascii="Times New Roman"/>
          <w:b w:val="false"/>
          <w:i w:val="false"/>
          <w:color w:val="000000"/>
          <w:sz w:val="28"/>
        </w:rPr>
        <w:t>, предельную цену на торговое наименование, а при закупе единым дистрибьютором – с учетом прибавления к цене потенциального поставщика утвержденной наценки единого дистрибьютора, за исключением закупа медицинской техники;</w:t>
      </w:r>
    </w:p>
    <w:bookmarkEnd w:id="695"/>
    <w:bookmarkStart w:name="z702" w:id="696"/>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bookmarkEnd w:id="696"/>
    <w:bookmarkStart w:name="z703" w:id="697"/>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bookmarkEnd w:id="697"/>
    <w:bookmarkStart w:name="z704" w:id="698"/>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698"/>
    <w:bookmarkStart w:name="z705" w:id="699"/>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699"/>
    <w:bookmarkStart w:name="z706" w:id="700"/>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700"/>
    <w:bookmarkStart w:name="z707" w:id="701"/>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 в том числе согласно экспертному заключению;</w:t>
      </w:r>
    </w:p>
    <w:bookmarkEnd w:id="701"/>
    <w:bookmarkStart w:name="z708" w:id="702"/>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702"/>
    <w:bookmarkStart w:name="z709" w:id="703"/>
    <w:p>
      <w:pPr>
        <w:spacing w:after="0"/>
        <w:ind w:left="0"/>
        <w:jc w:val="both"/>
      </w:pPr>
      <w:r>
        <w:rPr>
          <w:rFonts w:ascii="Times New Roman"/>
          <w:b w:val="false"/>
          <w:i w:val="false"/>
          <w:color w:val="000000"/>
          <w:sz w:val="28"/>
        </w:rPr>
        <w:t>
      не указана стоимость фармацевтической услуги в процентах или тенге;</w:t>
      </w:r>
    </w:p>
    <w:bookmarkEnd w:id="703"/>
    <w:bookmarkStart w:name="z710" w:id="704"/>
    <w:p>
      <w:pPr>
        <w:spacing w:after="0"/>
        <w:ind w:left="0"/>
        <w:jc w:val="both"/>
      </w:pPr>
      <w:r>
        <w:rPr>
          <w:rFonts w:ascii="Times New Roman"/>
          <w:b w:val="false"/>
          <w:i w:val="false"/>
          <w:color w:val="000000"/>
          <w:sz w:val="28"/>
        </w:rPr>
        <w:t>
      2) техническая спецификация медицинской техники или фармацевтической услуги не представлена или если:</w:t>
      </w:r>
    </w:p>
    <w:bookmarkEnd w:id="704"/>
    <w:bookmarkStart w:name="z711" w:id="705"/>
    <w:p>
      <w:pPr>
        <w:spacing w:after="0"/>
        <w:ind w:left="0"/>
        <w:jc w:val="both"/>
      </w:pPr>
      <w:r>
        <w:rPr>
          <w:rFonts w:ascii="Times New Roman"/>
          <w:b w:val="false"/>
          <w:i w:val="false"/>
          <w:color w:val="000000"/>
          <w:sz w:val="28"/>
        </w:rPr>
        <w:t>
      техническая спецификация медицинской техники или фармацевтической услуги не соответствует технической спецификации в объявлении, в том числе согласно экспертному заключению;</w:t>
      </w:r>
    </w:p>
    <w:bookmarkEnd w:id="705"/>
    <w:bookmarkStart w:name="z712" w:id="706"/>
    <w:p>
      <w:pPr>
        <w:spacing w:after="0"/>
        <w:ind w:left="0"/>
        <w:jc w:val="both"/>
      </w:pPr>
      <w:r>
        <w:rPr>
          <w:rFonts w:ascii="Times New Roman"/>
          <w:b w:val="false"/>
          <w:i w:val="false"/>
          <w:color w:val="000000"/>
          <w:sz w:val="28"/>
        </w:rPr>
        <w:t>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706"/>
    <w:bookmarkStart w:name="z713" w:id="707"/>
    <w:p>
      <w:pPr>
        <w:spacing w:after="0"/>
        <w:ind w:left="0"/>
        <w:jc w:val="both"/>
      </w:pPr>
      <w:r>
        <w:rPr>
          <w:rFonts w:ascii="Times New Roman"/>
          <w:b w:val="false"/>
          <w:i w:val="false"/>
          <w:color w:val="000000"/>
          <w:sz w:val="28"/>
        </w:rPr>
        <w:t>
      3) не представлено гарантийное обеспечение заявки или если:</w:t>
      </w:r>
    </w:p>
    <w:bookmarkEnd w:id="707"/>
    <w:bookmarkStart w:name="z714" w:id="708"/>
    <w:p>
      <w:pPr>
        <w:spacing w:after="0"/>
        <w:ind w:left="0"/>
        <w:jc w:val="both"/>
      </w:pPr>
      <w:r>
        <w:rPr>
          <w:rFonts w:ascii="Times New Roman"/>
          <w:b w:val="false"/>
          <w:i w:val="false"/>
          <w:color w:val="000000"/>
          <w:sz w:val="28"/>
        </w:rPr>
        <w:t>
      в платежном поручении сумма менее одного процента от суммы лота или в назначении платежа не указан номер лота;</w:t>
      </w:r>
    </w:p>
    <w:bookmarkEnd w:id="708"/>
    <w:bookmarkStart w:name="z715" w:id="709"/>
    <w:p>
      <w:pPr>
        <w:spacing w:after="0"/>
        <w:ind w:left="0"/>
        <w:jc w:val="both"/>
      </w:pPr>
      <w:r>
        <w:rPr>
          <w:rFonts w:ascii="Times New Roman"/>
          <w:b w:val="false"/>
          <w:i w:val="false"/>
          <w:color w:val="000000"/>
          <w:sz w:val="28"/>
        </w:rPr>
        <w:t>
      денежный взнос по платежному поручению не поступил на банковский счет единого дистрибьютора к моменту формирования протокола голосования;</w:t>
      </w:r>
    </w:p>
    <w:bookmarkEnd w:id="709"/>
    <w:bookmarkStart w:name="z716" w:id="710"/>
    <w:p>
      <w:pPr>
        <w:spacing w:after="0"/>
        <w:ind w:left="0"/>
        <w:jc w:val="both"/>
      </w:pPr>
      <w:r>
        <w:rPr>
          <w:rFonts w:ascii="Times New Roman"/>
          <w:b w:val="false"/>
          <w:i w:val="false"/>
          <w:color w:val="000000"/>
          <w:sz w:val="28"/>
        </w:rPr>
        <w:t xml:space="preserve">
      электронная банковская гарантия представлена не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710"/>
    <w:bookmarkStart w:name="z717" w:id="711"/>
    <w:p>
      <w:pPr>
        <w:spacing w:after="0"/>
        <w:ind w:left="0"/>
        <w:jc w:val="both"/>
      </w:pPr>
      <w:r>
        <w:rPr>
          <w:rFonts w:ascii="Times New Roman"/>
          <w:b w:val="false"/>
          <w:i w:val="false"/>
          <w:color w:val="000000"/>
          <w:sz w:val="28"/>
        </w:rPr>
        <w:t>
      4) потенциальный поставщик не соответствует условиям предусмотренным настоящими Правилами.</w:t>
      </w:r>
    </w:p>
    <w:bookmarkEnd w:id="711"/>
    <w:bookmarkStart w:name="z718" w:id="712"/>
    <w:p>
      <w:pPr>
        <w:spacing w:after="0"/>
        <w:ind w:left="0"/>
        <w:jc w:val="left"/>
      </w:pPr>
      <w:r>
        <w:rPr>
          <w:rFonts w:ascii="Times New Roman"/>
          <w:b/>
          <w:i w:val="false"/>
          <w:color w:val="000000"/>
        </w:rPr>
        <w:t xml:space="preserve"> Параграф 7. Аукцион</w:t>
      </w:r>
    </w:p>
    <w:bookmarkEnd w:id="712"/>
    <w:bookmarkStart w:name="z719" w:id="713"/>
    <w:p>
      <w:pPr>
        <w:spacing w:after="0"/>
        <w:ind w:left="0"/>
        <w:jc w:val="both"/>
      </w:pPr>
      <w:r>
        <w:rPr>
          <w:rFonts w:ascii="Times New Roman"/>
          <w:b w:val="false"/>
          <w:i w:val="false"/>
          <w:color w:val="000000"/>
          <w:sz w:val="28"/>
        </w:rPr>
        <w:t>
      201. В аукционе участвуют потенциальные поставщики, допущенные к нему комиссией согласно протоколу допуска.</w:t>
      </w:r>
    </w:p>
    <w:bookmarkEnd w:id="713"/>
    <w:bookmarkStart w:name="z720" w:id="714"/>
    <w:p>
      <w:pPr>
        <w:spacing w:after="0"/>
        <w:ind w:left="0"/>
        <w:jc w:val="both"/>
      </w:pPr>
      <w:r>
        <w:rPr>
          <w:rFonts w:ascii="Times New Roman"/>
          <w:b w:val="false"/>
          <w:i w:val="false"/>
          <w:color w:val="000000"/>
          <w:sz w:val="28"/>
        </w:rPr>
        <w:t>
      202.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714"/>
    <w:bookmarkStart w:name="z721" w:id="715"/>
    <w:p>
      <w:pPr>
        <w:spacing w:after="0"/>
        <w:ind w:left="0"/>
        <w:jc w:val="both"/>
      </w:pPr>
      <w:r>
        <w:rPr>
          <w:rFonts w:ascii="Times New Roman"/>
          <w:b w:val="false"/>
          <w:i w:val="false"/>
          <w:color w:val="000000"/>
          <w:sz w:val="28"/>
        </w:rPr>
        <w:t>
      203.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715"/>
    <w:bookmarkStart w:name="z722" w:id="716"/>
    <w:p>
      <w:pPr>
        <w:spacing w:after="0"/>
        <w:ind w:left="0"/>
        <w:jc w:val="both"/>
      </w:pPr>
      <w:r>
        <w:rPr>
          <w:rFonts w:ascii="Times New Roman"/>
          <w:b w:val="false"/>
          <w:i w:val="false"/>
          <w:color w:val="000000"/>
          <w:sz w:val="28"/>
        </w:rPr>
        <w:t>
      204.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716"/>
    <w:bookmarkStart w:name="z723" w:id="717"/>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717"/>
    <w:bookmarkStart w:name="z724" w:id="718"/>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718"/>
    <w:bookmarkStart w:name="z725" w:id="719"/>
    <w:p>
      <w:pPr>
        <w:spacing w:after="0"/>
        <w:ind w:left="0"/>
        <w:jc w:val="both"/>
      </w:pPr>
      <w:r>
        <w:rPr>
          <w:rFonts w:ascii="Times New Roman"/>
          <w:b w:val="false"/>
          <w:i w:val="false"/>
          <w:color w:val="000000"/>
          <w:sz w:val="28"/>
        </w:rPr>
        <w:t>
      205.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719"/>
    <w:bookmarkStart w:name="z726" w:id="720"/>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720"/>
    <w:bookmarkStart w:name="z727" w:id="721"/>
    <w:p>
      <w:pPr>
        <w:spacing w:after="0"/>
        <w:ind w:left="0"/>
        <w:jc w:val="both"/>
      </w:pPr>
      <w:r>
        <w:rPr>
          <w:rFonts w:ascii="Times New Roman"/>
          <w:b w:val="false"/>
          <w:i w:val="false"/>
          <w:color w:val="000000"/>
          <w:sz w:val="28"/>
        </w:rPr>
        <w:t>
      206.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721"/>
    <w:bookmarkStart w:name="z728" w:id="722"/>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722"/>
    <w:bookmarkStart w:name="z729" w:id="723"/>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723"/>
    <w:bookmarkStart w:name="z730" w:id="724"/>
    <w:p>
      <w:pPr>
        <w:spacing w:after="0"/>
        <w:ind w:left="0"/>
        <w:jc w:val="both"/>
      </w:pPr>
      <w:r>
        <w:rPr>
          <w:rFonts w:ascii="Times New Roman"/>
          <w:b w:val="false"/>
          <w:i w:val="false"/>
          <w:color w:val="000000"/>
          <w:sz w:val="28"/>
        </w:rPr>
        <w:t>
      207. Если в течение тридцати минут после начала проведения аукциона ни один из участников аукциона не подал ценовое предложение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724"/>
    <w:bookmarkStart w:name="z731" w:id="725"/>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725"/>
    <w:bookmarkStart w:name="z732" w:id="726"/>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наименьшее ценовое предложение по итогам аукциона.</w:t>
      </w:r>
    </w:p>
    <w:bookmarkEnd w:id="726"/>
    <w:bookmarkStart w:name="z733" w:id="727"/>
    <w:p>
      <w:pPr>
        <w:spacing w:after="0"/>
        <w:ind w:left="0"/>
        <w:jc w:val="both"/>
      </w:pPr>
      <w:r>
        <w:rPr>
          <w:rFonts w:ascii="Times New Roman"/>
          <w:b w:val="false"/>
          <w:i w:val="false"/>
          <w:color w:val="000000"/>
          <w:sz w:val="28"/>
        </w:rPr>
        <w:t>
      Победитель аукциона является победителем тендера, за исключением закупа медицинской техники с расширенным сроком сервисного обслуживания.</w:t>
      </w:r>
    </w:p>
    <w:bookmarkEnd w:id="727"/>
    <w:bookmarkStart w:name="z734" w:id="728"/>
    <w:p>
      <w:pPr>
        <w:spacing w:after="0"/>
        <w:ind w:left="0"/>
        <w:jc w:val="both"/>
      </w:pPr>
      <w:r>
        <w:rPr>
          <w:rFonts w:ascii="Times New Roman"/>
          <w:b w:val="false"/>
          <w:i w:val="false"/>
          <w:color w:val="000000"/>
          <w:sz w:val="28"/>
        </w:rPr>
        <w:t>
      208.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728"/>
    <w:bookmarkStart w:name="z735" w:id="729"/>
    <w:p>
      <w:pPr>
        <w:spacing w:after="0"/>
        <w:ind w:left="0"/>
        <w:jc w:val="both"/>
      </w:pPr>
      <w:r>
        <w:rPr>
          <w:rFonts w:ascii="Times New Roman"/>
          <w:b w:val="false"/>
          <w:i w:val="false"/>
          <w:color w:val="000000"/>
          <w:sz w:val="28"/>
        </w:rPr>
        <w:t>
      209.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729"/>
    <w:bookmarkStart w:name="z736" w:id="730"/>
    <w:p>
      <w:pPr>
        <w:spacing w:after="0"/>
        <w:ind w:left="0"/>
        <w:jc w:val="left"/>
      </w:pPr>
      <w:r>
        <w:rPr>
          <w:rFonts w:ascii="Times New Roman"/>
          <w:b/>
          <w:i w:val="false"/>
          <w:color w:val="000000"/>
        </w:rPr>
        <w:t xml:space="preserve"> Параграф 8. Признание тендера несостоявшимся</w:t>
      </w:r>
    </w:p>
    <w:bookmarkEnd w:id="730"/>
    <w:bookmarkStart w:name="z737" w:id="731"/>
    <w:p>
      <w:pPr>
        <w:spacing w:after="0"/>
        <w:ind w:left="0"/>
        <w:jc w:val="both"/>
      </w:pPr>
      <w:r>
        <w:rPr>
          <w:rFonts w:ascii="Times New Roman"/>
          <w:b w:val="false"/>
          <w:i w:val="false"/>
          <w:color w:val="000000"/>
          <w:sz w:val="28"/>
        </w:rPr>
        <w:t>
      210. При признании тендера или какого-либо его лота несостоявшимися, единым дистрибьютором, заказчиком или организатором закупа допускается изменение содержания и условия тендера, за исключением закупа медицинской техники и провести закуп в соответствии с главой 3 раздела 2, главами 1 и 2 раздела 3, настоящих Правил.</w:t>
      </w:r>
    </w:p>
    <w:bookmarkEnd w:id="731"/>
    <w:bookmarkStart w:name="z738" w:id="732"/>
    <w:p>
      <w:pPr>
        <w:spacing w:after="0"/>
        <w:ind w:left="0"/>
        <w:jc w:val="left"/>
      </w:pPr>
      <w:r>
        <w:rPr>
          <w:rFonts w:ascii="Times New Roman"/>
          <w:b/>
          <w:i w:val="false"/>
          <w:color w:val="000000"/>
        </w:rPr>
        <w:t xml:space="preserve"> Глава 2. Закуп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p>
    <w:bookmarkEnd w:id="732"/>
    <w:bookmarkStart w:name="z739" w:id="733"/>
    <w:p>
      <w:pPr>
        <w:spacing w:after="0"/>
        <w:ind w:left="0"/>
        <w:jc w:val="left"/>
      </w:pPr>
      <w:r>
        <w:rPr>
          <w:rFonts w:ascii="Times New Roman"/>
          <w:b/>
          <w:i w:val="false"/>
          <w:color w:val="000000"/>
        </w:rPr>
        <w:t xml:space="preserve"> Параграф 1. Основания проведения закупа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p>
    <w:bookmarkEnd w:id="733"/>
    <w:bookmarkStart w:name="z740" w:id="734"/>
    <w:p>
      <w:pPr>
        <w:spacing w:after="0"/>
        <w:ind w:left="0"/>
        <w:jc w:val="both"/>
      </w:pPr>
      <w:r>
        <w:rPr>
          <w:rFonts w:ascii="Times New Roman"/>
          <w:b w:val="false"/>
          <w:i w:val="false"/>
          <w:color w:val="000000"/>
          <w:sz w:val="28"/>
        </w:rPr>
        <w:t>
      211. Закуп лекарственных средств и (или) медицинских изделий осуществляется:</w:t>
      </w:r>
    </w:p>
    <w:bookmarkEnd w:id="734"/>
    <w:bookmarkStart w:name="z741" w:id="735"/>
    <w:p>
      <w:pPr>
        <w:spacing w:after="0"/>
        <w:ind w:left="0"/>
        <w:jc w:val="both"/>
      </w:pPr>
      <w:r>
        <w:rPr>
          <w:rFonts w:ascii="Times New Roman"/>
          <w:b w:val="false"/>
          <w:i w:val="false"/>
          <w:color w:val="000000"/>
          <w:sz w:val="28"/>
        </w:rPr>
        <w:t>
      1) у отечественных или иностранных товаропроизводителей при:</w:t>
      </w:r>
    </w:p>
    <w:bookmarkEnd w:id="735"/>
    <w:bookmarkStart w:name="z742" w:id="736"/>
    <w:p>
      <w:pPr>
        <w:spacing w:after="0"/>
        <w:ind w:left="0"/>
        <w:jc w:val="both"/>
      </w:pPr>
      <w:r>
        <w:rPr>
          <w:rFonts w:ascii="Times New Roman"/>
          <w:b w:val="false"/>
          <w:i w:val="false"/>
          <w:color w:val="000000"/>
          <w:sz w:val="28"/>
        </w:rPr>
        <w:t>
      закупе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736"/>
    <w:bookmarkStart w:name="z743" w:id="737"/>
    <w:p>
      <w:pPr>
        <w:spacing w:after="0"/>
        <w:ind w:left="0"/>
        <w:jc w:val="both"/>
      </w:pPr>
      <w:r>
        <w:rPr>
          <w:rFonts w:ascii="Times New Roman"/>
          <w:b w:val="false"/>
          <w:i w:val="false"/>
          <w:color w:val="000000"/>
          <w:sz w:val="28"/>
        </w:rPr>
        <w:t>
      закупе лекарственных средств и (или) медицинских изделий в целях предупреждения возникновения и распространения инфекционных и паразитарных заболеваний;</w:t>
      </w:r>
    </w:p>
    <w:bookmarkEnd w:id="737"/>
    <w:bookmarkStart w:name="z744" w:id="738"/>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предотвращения и устранения последствий чрезвычайных ситуаций;</w:t>
      </w:r>
    </w:p>
    <w:bookmarkEnd w:id="738"/>
    <w:bookmarkStart w:name="z745" w:id="739"/>
    <w:p>
      <w:pPr>
        <w:spacing w:after="0"/>
        <w:ind w:left="0"/>
        <w:jc w:val="both"/>
      </w:pPr>
      <w:r>
        <w:rPr>
          <w:rFonts w:ascii="Times New Roman"/>
          <w:b w:val="false"/>
          <w:i w:val="false"/>
          <w:color w:val="000000"/>
          <w:sz w:val="28"/>
        </w:rPr>
        <w:t xml:space="preserve">
      закупе лекарственных средств по торговому наименованию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246 Кодекса;</w:t>
      </w:r>
    </w:p>
    <w:bookmarkEnd w:id="739"/>
    <w:bookmarkStart w:name="z746" w:id="740"/>
    <w:p>
      <w:pPr>
        <w:spacing w:after="0"/>
        <w:ind w:left="0"/>
        <w:jc w:val="both"/>
      </w:pPr>
      <w:r>
        <w:rPr>
          <w:rFonts w:ascii="Times New Roman"/>
          <w:b w:val="false"/>
          <w:i w:val="false"/>
          <w:color w:val="000000"/>
          <w:sz w:val="28"/>
        </w:rPr>
        <w:t>
      2) через международные организации, учрежденные Организацией Объединенных Наций, при:</w:t>
      </w:r>
    </w:p>
    <w:bookmarkEnd w:id="740"/>
    <w:bookmarkStart w:name="z747" w:id="741"/>
    <w:p>
      <w:pPr>
        <w:spacing w:after="0"/>
        <w:ind w:left="0"/>
        <w:jc w:val="both"/>
      </w:pPr>
      <w:r>
        <w:rPr>
          <w:rFonts w:ascii="Times New Roman"/>
          <w:b w:val="false"/>
          <w:i w:val="false"/>
          <w:color w:val="000000"/>
          <w:sz w:val="28"/>
        </w:rPr>
        <w:t>
      признании закупа лекарственных средств и (или) медицинских изделий у отечественного товаропроизводителя или иностранного товаропроизводителя не состоявшимся;</w:t>
      </w:r>
    </w:p>
    <w:bookmarkEnd w:id="741"/>
    <w:bookmarkStart w:name="z748" w:id="742"/>
    <w:p>
      <w:pPr>
        <w:spacing w:after="0"/>
        <w:ind w:left="0"/>
        <w:jc w:val="both"/>
      </w:pPr>
      <w:r>
        <w:rPr>
          <w:rFonts w:ascii="Times New Roman"/>
          <w:b w:val="false"/>
          <w:i w:val="false"/>
          <w:color w:val="000000"/>
          <w:sz w:val="28"/>
        </w:rPr>
        <w:t>
      закупе лекарственных средств и (или) медицинских изделий для лечения орфанных заболеваний.</w:t>
      </w:r>
    </w:p>
    <w:bookmarkEnd w:id="742"/>
    <w:bookmarkStart w:name="z749" w:id="743"/>
    <w:p>
      <w:pPr>
        <w:spacing w:after="0"/>
        <w:ind w:left="0"/>
        <w:jc w:val="left"/>
      </w:pPr>
      <w:r>
        <w:rPr>
          <w:rFonts w:ascii="Times New Roman"/>
          <w:b/>
          <w:i w:val="false"/>
          <w:color w:val="000000"/>
        </w:rPr>
        <w:t xml:space="preserve"> Параграф 2. Порядок закупа способом из одного источника у отечественного или иностранного товаропроизводителя лекарственных средств и медицинских изделий</w:t>
      </w:r>
    </w:p>
    <w:bookmarkEnd w:id="743"/>
    <w:bookmarkStart w:name="z750" w:id="744"/>
    <w:p>
      <w:pPr>
        <w:spacing w:after="0"/>
        <w:ind w:left="0"/>
        <w:jc w:val="both"/>
      </w:pPr>
      <w:r>
        <w:rPr>
          <w:rFonts w:ascii="Times New Roman"/>
          <w:b w:val="false"/>
          <w:i w:val="false"/>
          <w:color w:val="000000"/>
          <w:sz w:val="28"/>
        </w:rPr>
        <w:t>
      212.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в течение 1 (одного) рабочего дня с момента окончания сбора первичных заявок от медицинских организаций на предстоящий финансовый год направляет экспертную организацию перечень единого дистрибьютора для представления списка лекарственных и медицинских изделий по которым в Государственном реестре лекарственных средств и медицинских изделий зарегистрировано одно торговое наименование.</w:t>
      </w:r>
    </w:p>
    <w:bookmarkEnd w:id="744"/>
    <w:bookmarkStart w:name="z751" w:id="745"/>
    <w:p>
      <w:pPr>
        <w:spacing w:after="0"/>
        <w:ind w:left="0"/>
        <w:jc w:val="both"/>
      </w:pPr>
      <w:r>
        <w:rPr>
          <w:rFonts w:ascii="Times New Roman"/>
          <w:b w:val="false"/>
          <w:i w:val="false"/>
          <w:color w:val="000000"/>
          <w:sz w:val="28"/>
        </w:rPr>
        <w:t>
      Экспертная организация в течение 5 (пяти) рабочих дней с даты получения запроса направляет единому дистрибьютору список лекарственных средств и медицинских изделий, по которым в Государственном реестре лекарственных средств и медицинских изделий по международному непатентованному наименованию и (или) составу активных веществ, лекарственной форме (характеристике), дозировке и (или) концентрации, коду АТХ, зарегистрировано одно торговое наименование из перечня единого дистрибьютора.</w:t>
      </w:r>
    </w:p>
    <w:bookmarkEnd w:id="745"/>
    <w:bookmarkStart w:name="z752" w:id="746"/>
    <w:p>
      <w:pPr>
        <w:spacing w:after="0"/>
        <w:ind w:left="0"/>
        <w:jc w:val="both"/>
      </w:pPr>
      <w:r>
        <w:rPr>
          <w:rFonts w:ascii="Times New Roman"/>
          <w:b w:val="false"/>
          <w:i w:val="false"/>
          <w:color w:val="000000"/>
          <w:sz w:val="28"/>
        </w:rPr>
        <w:t>
      Список лекарственных средств и медицинских изделий направляется экспертной организацией с указанием номеров регистрационных удостоверений, торговых наименований, производителей.</w:t>
      </w:r>
    </w:p>
    <w:bookmarkEnd w:id="746"/>
    <w:bookmarkStart w:name="z753" w:id="747"/>
    <w:p>
      <w:pPr>
        <w:spacing w:after="0"/>
        <w:ind w:left="0"/>
        <w:jc w:val="both"/>
      </w:pPr>
      <w:r>
        <w:rPr>
          <w:rFonts w:ascii="Times New Roman"/>
          <w:b w:val="false"/>
          <w:i w:val="false"/>
          <w:color w:val="000000"/>
          <w:sz w:val="28"/>
        </w:rPr>
        <w:t>
      213.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создает комиссию и утверждает ее состав.</w:t>
      </w:r>
    </w:p>
    <w:bookmarkEnd w:id="747"/>
    <w:bookmarkStart w:name="z754" w:id="748"/>
    <w:p>
      <w:pPr>
        <w:spacing w:after="0"/>
        <w:ind w:left="0"/>
        <w:jc w:val="both"/>
      </w:pPr>
      <w:r>
        <w:rPr>
          <w:rFonts w:ascii="Times New Roman"/>
          <w:b w:val="false"/>
          <w:i w:val="false"/>
          <w:color w:val="000000"/>
          <w:sz w:val="28"/>
        </w:rPr>
        <w:t>
      214. Единый дистрибьютор в течение 3 (трех) рабочих дней со дня создания комиссии размещает на своем интернет-ресурсе объявление и (или) направляет извещение отечественным и (или) иностранным товаропроизводителям посредством электронной почты по адресам из Государственного реестра лекарственных средств и медицинских изделий о проведении процедур закупа.</w:t>
      </w:r>
    </w:p>
    <w:bookmarkEnd w:id="748"/>
    <w:bookmarkStart w:name="z755" w:id="749"/>
    <w:p>
      <w:pPr>
        <w:spacing w:after="0"/>
        <w:ind w:left="0"/>
        <w:jc w:val="both"/>
      </w:pPr>
      <w:r>
        <w:rPr>
          <w:rFonts w:ascii="Times New Roman"/>
          <w:b w:val="false"/>
          <w:i w:val="false"/>
          <w:color w:val="000000"/>
          <w:sz w:val="28"/>
        </w:rPr>
        <w:t>
      215. Отечественный и (или) иностранный товаропроизводитель в течение 10 (десяти) рабочих дней со дня размещения объявления и (или) направления извещения предоставляют следующие документы:</w:t>
      </w:r>
    </w:p>
    <w:bookmarkEnd w:id="749"/>
    <w:bookmarkStart w:name="z756" w:id="750"/>
    <w:p>
      <w:pPr>
        <w:spacing w:after="0"/>
        <w:ind w:left="0"/>
        <w:jc w:val="both"/>
      </w:pPr>
      <w:r>
        <w:rPr>
          <w:rFonts w:ascii="Times New Roman"/>
          <w:b w:val="false"/>
          <w:i w:val="false"/>
          <w:color w:val="000000"/>
          <w:sz w:val="28"/>
        </w:rPr>
        <w:t>
      1) ценовое предложение 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разрешение (заключение) уполномоченного органа в области здравоохранения на ввоз на территорию Республики Казахстан, торгового наименования, производителя, графика поставки, условий поставки согласно международным правилам Инкотермс 2020;</w:t>
      </w:r>
    </w:p>
    <w:bookmarkEnd w:id="750"/>
    <w:bookmarkStart w:name="z757" w:id="751"/>
    <w:p>
      <w:pPr>
        <w:spacing w:after="0"/>
        <w:ind w:left="0"/>
        <w:jc w:val="both"/>
      </w:pPr>
      <w:r>
        <w:rPr>
          <w:rFonts w:ascii="Times New Roman"/>
          <w:b w:val="false"/>
          <w:i w:val="false"/>
          <w:color w:val="000000"/>
          <w:sz w:val="28"/>
        </w:rPr>
        <w:t>
      2) для отечественного товаропроизводителя – справку о государственной регистрации, для иностранного товаропроизводителя – документ иностранного товаропроизводителя, подтверждающий, что иностранное юридическое лицо является юридическим лицом по законодательству иностранного государства, либо, если иностранный товаропроизводитель имеет представительство (филиал) на территории Республики Казахстан, то справку о государственной регистрации представительства (филиала) и положение о представительстве (филиале);</w:t>
      </w:r>
    </w:p>
    <w:bookmarkEnd w:id="751"/>
    <w:bookmarkStart w:name="z758" w:id="752"/>
    <w:p>
      <w:pPr>
        <w:spacing w:after="0"/>
        <w:ind w:left="0"/>
        <w:jc w:val="both"/>
      </w:pPr>
      <w:r>
        <w:rPr>
          <w:rFonts w:ascii="Times New Roman"/>
          <w:b w:val="false"/>
          <w:i w:val="false"/>
          <w:color w:val="000000"/>
          <w:sz w:val="28"/>
        </w:rPr>
        <w:t>
      3) документы, подтверждающие право на производство и (или) реализацию лекарственных средств и (или) медицинских изделий: разрешение (лицензия), сертификат GMP или GDP (при наличии);</w:t>
      </w:r>
    </w:p>
    <w:bookmarkEnd w:id="752"/>
    <w:bookmarkStart w:name="z759" w:id="753"/>
    <w:p>
      <w:pPr>
        <w:spacing w:after="0"/>
        <w:ind w:left="0"/>
        <w:jc w:val="both"/>
      </w:pPr>
      <w:r>
        <w:rPr>
          <w:rFonts w:ascii="Times New Roman"/>
          <w:b w:val="false"/>
          <w:i w:val="false"/>
          <w:color w:val="000000"/>
          <w:sz w:val="28"/>
        </w:rPr>
        <w:t>
      4) документ о полномочиях представителя иностранного и (или) отечественного товаропроизводителя на участие в закупе и заключение договора поставки (соглашения).</w:t>
      </w:r>
    </w:p>
    <w:bookmarkEnd w:id="753"/>
    <w:bookmarkStart w:name="z760" w:id="754"/>
    <w:p>
      <w:pPr>
        <w:spacing w:after="0"/>
        <w:ind w:left="0"/>
        <w:jc w:val="both"/>
      </w:pPr>
      <w:r>
        <w:rPr>
          <w:rFonts w:ascii="Times New Roman"/>
          <w:b w:val="false"/>
          <w:i w:val="false"/>
          <w:color w:val="000000"/>
          <w:sz w:val="28"/>
        </w:rPr>
        <w:t>
      При этом иностранные товаропроизводители предоставляют документы, указанные в подпунктах 2), 3), 4) настоящего пункта, в виде легализованных или апостилированных копий с нотариально удостоверенным переводом на казахский и (или) русский языки.</w:t>
      </w:r>
    </w:p>
    <w:bookmarkEnd w:id="754"/>
    <w:bookmarkStart w:name="z761" w:id="755"/>
    <w:p>
      <w:pPr>
        <w:spacing w:after="0"/>
        <w:ind w:left="0"/>
        <w:jc w:val="both"/>
      </w:pPr>
      <w:r>
        <w:rPr>
          <w:rFonts w:ascii="Times New Roman"/>
          <w:b w:val="false"/>
          <w:i w:val="false"/>
          <w:color w:val="000000"/>
          <w:sz w:val="28"/>
        </w:rPr>
        <w:t>
      Если в текущем году действовал договор с иностранным и (или) отечественным товаропроизводителем, документы, указанные в подпунктах 2) и 3) настоящего пункта не представляются.</w:t>
      </w:r>
    </w:p>
    <w:bookmarkEnd w:id="755"/>
    <w:bookmarkStart w:name="z762" w:id="756"/>
    <w:p>
      <w:pPr>
        <w:spacing w:after="0"/>
        <w:ind w:left="0"/>
        <w:jc w:val="both"/>
      </w:pPr>
      <w:r>
        <w:rPr>
          <w:rFonts w:ascii="Times New Roman"/>
          <w:b w:val="false"/>
          <w:i w:val="false"/>
          <w:color w:val="000000"/>
          <w:sz w:val="28"/>
        </w:rPr>
        <w:t>
       216. При осуществлении закупа у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w:t>
      </w:r>
    </w:p>
    <w:bookmarkEnd w:id="756"/>
    <w:bookmarkStart w:name="z763" w:id="757"/>
    <w:p>
      <w:pPr>
        <w:spacing w:after="0"/>
        <w:ind w:left="0"/>
        <w:jc w:val="both"/>
      </w:pPr>
      <w:r>
        <w:rPr>
          <w:rFonts w:ascii="Times New Roman"/>
          <w:b w:val="false"/>
          <w:i w:val="false"/>
          <w:color w:val="000000"/>
          <w:sz w:val="28"/>
        </w:rPr>
        <w:t>
      217. Комиссия в течение 20 (двадцати рабочих) дней рассматривает документы отечественного и (или) иностранного товаропроизводителя на предмет соответствия условиям объявления и условиям настоящих Правил.</w:t>
      </w:r>
    </w:p>
    <w:bookmarkEnd w:id="757"/>
    <w:bookmarkStart w:name="z764" w:id="758"/>
    <w:p>
      <w:pPr>
        <w:spacing w:after="0"/>
        <w:ind w:left="0"/>
        <w:jc w:val="both"/>
      </w:pPr>
      <w:r>
        <w:rPr>
          <w:rFonts w:ascii="Times New Roman"/>
          <w:b w:val="false"/>
          <w:i w:val="false"/>
          <w:color w:val="000000"/>
          <w:sz w:val="28"/>
        </w:rPr>
        <w:t>
      При необходимости отечественному и (или) иностранному товаропроизводителю предоставляется возможность дополнить представленные документы.</w:t>
      </w:r>
    </w:p>
    <w:bookmarkEnd w:id="758"/>
    <w:bookmarkStart w:name="z765" w:id="759"/>
    <w:p>
      <w:pPr>
        <w:spacing w:after="0"/>
        <w:ind w:left="0"/>
        <w:jc w:val="both"/>
      </w:pPr>
      <w:r>
        <w:rPr>
          <w:rFonts w:ascii="Times New Roman"/>
          <w:b w:val="false"/>
          <w:i w:val="false"/>
          <w:color w:val="000000"/>
          <w:sz w:val="28"/>
        </w:rPr>
        <w:t>
      Дополнительные документы представляются в течение 3 (трех) рабочих дней с момента уведомления о необходимости представления дополнительных документов.</w:t>
      </w:r>
    </w:p>
    <w:bookmarkEnd w:id="759"/>
    <w:bookmarkStart w:name="z766" w:id="760"/>
    <w:p>
      <w:pPr>
        <w:spacing w:after="0"/>
        <w:ind w:left="0"/>
        <w:jc w:val="both"/>
      </w:pPr>
      <w:r>
        <w:rPr>
          <w:rFonts w:ascii="Times New Roman"/>
          <w:b w:val="false"/>
          <w:i w:val="false"/>
          <w:color w:val="000000"/>
          <w:sz w:val="28"/>
        </w:rPr>
        <w:t>
      По итогам рассмотрения комиссия формирует протокол допуска.</w:t>
      </w:r>
    </w:p>
    <w:bookmarkEnd w:id="760"/>
    <w:bookmarkStart w:name="z767" w:id="761"/>
    <w:p>
      <w:pPr>
        <w:spacing w:after="0"/>
        <w:ind w:left="0"/>
        <w:jc w:val="both"/>
      </w:pPr>
      <w:r>
        <w:rPr>
          <w:rFonts w:ascii="Times New Roman"/>
          <w:b w:val="false"/>
          <w:i w:val="false"/>
          <w:color w:val="000000"/>
          <w:sz w:val="28"/>
        </w:rPr>
        <w:t>
      218. Комиссия при необходимости привлекает эксперта (экспертов) из соответствующих областей для оценки соответствия представленных документов условиям объявления по вопросам, требующим специальных знаний и (или) технических познаний.</w:t>
      </w:r>
    </w:p>
    <w:bookmarkEnd w:id="761"/>
    <w:bookmarkStart w:name="z768" w:id="762"/>
    <w:p>
      <w:pPr>
        <w:spacing w:after="0"/>
        <w:ind w:left="0"/>
        <w:jc w:val="both"/>
      </w:pPr>
      <w:r>
        <w:rPr>
          <w:rFonts w:ascii="Times New Roman"/>
          <w:b w:val="false"/>
          <w:i w:val="false"/>
          <w:color w:val="000000"/>
          <w:sz w:val="28"/>
        </w:rPr>
        <w:t>
      219. Эксперт не имеет права голоса при принятии комиссией решения.</w:t>
      </w:r>
    </w:p>
    <w:bookmarkEnd w:id="762"/>
    <w:bookmarkStart w:name="z769" w:id="763"/>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прилагается к протоколу комиссии, которое носит рекомендательный характер и учитывается при оценке заявок.</w:t>
      </w:r>
    </w:p>
    <w:bookmarkEnd w:id="763"/>
    <w:bookmarkStart w:name="z770" w:id="764"/>
    <w:p>
      <w:pPr>
        <w:spacing w:after="0"/>
        <w:ind w:left="0"/>
        <w:jc w:val="both"/>
      </w:pPr>
      <w:r>
        <w:rPr>
          <w:rFonts w:ascii="Times New Roman"/>
          <w:b w:val="false"/>
          <w:i w:val="false"/>
          <w:color w:val="000000"/>
          <w:sz w:val="28"/>
        </w:rPr>
        <w:t>
      220. Комиссия на основании протокола допуска проводит переговоры с отечественными и (или) иностранными товаропроизводителями по определению окончательной цены, объема, графика поставки лекарственных средств и (или) медицинских изделий, условий оплаты с применением аудио- и видеофиксации.</w:t>
      </w:r>
    </w:p>
    <w:bookmarkEnd w:id="764"/>
    <w:bookmarkStart w:name="z771" w:id="765"/>
    <w:p>
      <w:pPr>
        <w:spacing w:after="0"/>
        <w:ind w:left="0"/>
        <w:jc w:val="both"/>
      </w:pPr>
      <w:r>
        <w:rPr>
          <w:rFonts w:ascii="Times New Roman"/>
          <w:b w:val="false"/>
          <w:i w:val="false"/>
          <w:color w:val="000000"/>
          <w:sz w:val="28"/>
        </w:rPr>
        <w:t>
      Решение о закупе у иностранного товаропроизводителя лекарственных средств и (или) медицинских изделий принимается комиссией с учетом наличия запаса свободных денежных средств в случае заключения договора в иностранной валюте.</w:t>
      </w:r>
    </w:p>
    <w:bookmarkEnd w:id="765"/>
    <w:bookmarkStart w:name="z772" w:id="766"/>
    <w:p>
      <w:pPr>
        <w:spacing w:after="0"/>
        <w:ind w:left="0"/>
        <w:jc w:val="both"/>
      </w:pPr>
      <w:r>
        <w:rPr>
          <w:rFonts w:ascii="Times New Roman"/>
          <w:b w:val="false"/>
          <w:i w:val="false"/>
          <w:color w:val="000000"/>
          <w:sz w:val="28"/>
        </w:rPr>
        <w:t>
      По итогам переговоров подписывается протокол итогов закупа.</w:t>
      </w:r>
    </w:p>
    <w:bookmarkEnd w:id="766"/>
    <w:bookmarkStart w:name="z773" w:id="767"/>
    <w:p>
      <w:pPr>
        <w:spacing w:after="0"/>
        <w:ind w:left="0"/>
        <w:jc w:val="both"/>
      </w:pPr>
      <w:r>
        <w:rPr>
          <w:rFonts w:ascii="Times New Roman"/>
          <w:b w:val="false"/>
          <w:i w:val="false"/>
          <w:color w:val="000000"/>
          <w:sz w:val="28"/>
        </w:rPr>
        <w:t>
      221. На основании протоколов об итогах закупа единый дистрибьютор заключает договор поставки с отечественным товаропроизводителем по форме, согласно приложению 17 к настоящим Правилам.</w:t>
      </w:r>
    </w:p>
    <w:bookmarkEnd w:id="767"/>
    <w:bookmarkStart w:name="z774" w:id="768"/>
    <w:p>
      <w:pPr>
        <w:spacing w:after="0"/>
        <w:ind w:left="0"/>
        <w:jc w:val="both"/>
      </w:pPr>
      <w:r>
        <w:rPr>
          <w:rFonts w:ascii="Times New Roman"/>
          <w:b w:val="false"/>
          <w:i w:val="false"/>
          <w:color w:val="000000"/>
          <w:sz w:val="28"/>
        </w:rPr>
        <w:t>
      При закупе у иностранного товаропроизводителя единый дистрибьютор заключает гражданско-правовой договор сроком до 3 (трех) лет.</w:t>
      </w:r>
    </w:p>
    <w:bookmarkEnd w:id="768"/>
    <w:bookmarkStart w:name="z775" w:id="769"/>
    <w:p>
      <w:pPr>
        <w:spacing w:after="0"/>
        <w:ind w:left="0"/>
        <w:jc w:val="both"/>
      </w:pPr>
      <w:r>
        <w:rPr>
          <w:rFonts w:ascii="Times New Roman"/>
          <w:b w:val="false"/>
          <w:i w:val="false"/>
          <w:color w:val="000000"/>
          <w:sz w:val="28"/>
        </w:rPr>
        <w:t>
      По поручению уполномоченного органа в области здравоохранения допускается осуществление закупа лекарственных средств и (или) медицинских изделий у иностранного товаропроизводителя в объеме трехлетней потребности.</w:t>
      </w:r>
    </w:p>
    <w:bookmarkEnd w:id="769"/>
    <w:bookmarkStart w:name="z776" w:id="770"/>
    <w:p>
      <w:pPr>
        <w:spacing w:after="0"/>
        <w:ind w:left="0"/>
        <w:jc w:val="both"/>
      </w:pPr>
      <w:r>
        <w:rPr>
          <w:rFonts w:ascii="Times New Roman"/>
          <w:b w:val="false"/>
          <w:i w:val="false"/>
          <w:color w:val="000000"/>
          <w:sz w:val="28"/>
        </w:rPr>
        <w:t>
      При закупе у иностранного товаропроизводителя лекарственных средств и (или) медицинских изделий, допускается подписание договора в электронном формате посредством цифровой подписи.</w:t>
      </w:r>
    </w:p>
    <w:bookmarkEnd w:id="770"/>
    <w:bookmarkStart w:name="z777" w:id="771"/>
    <w:p>
      <w:pPr>
        <w:spacing w:after="0"/>
        <w:ind w:left="0"/>
        <w:jc w:val="both"/>
      </w:pPr>
      <w:r>
        <w:rPr>
          <w:rFonts w:ascii="Times New Roman"/>
          <w:b w:val="false"/>
          <w:i w:val="false"/>
          <w:color w:val="000000"/>
          <w:sz w:val="28"/>
        </w:rPr>
        <w:t>
      222. При заключении договора поставки (соглашения)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bookmarkEnd w:id="771"/>
    <w:bookmarkStart w:name="z778" w:id="772"/>
    <w:p>
      <w:pPr>
        <w:spacing w:after="0"/>
        <w:ind w:left="0"/>
        <w:jc w:val="both"/>
      </w:pPr>
      <w:r>
        <w:rPr>
          <w:rFonts w:ascii="Times New Roman"/>
          <w:b w:val="false"/>
          <w:i w:val="false"/>
          <w:color w:val="000000"/>
          <w:sz w:val="28"/>
        </w:rPr>
        <w:t xml:space="preserve">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 xml:space="preserve"> по международному непатентованному наименованию и торговому наименованию.</w:t>
      </w:r>
    </w:p>
    <w:bookmarkEnd w:id="772"/>
    <w:bookmarkStart w:name="z779" w:id="773"/>
    <w:p>
      <w:pPr>
        <w:spacing w:after="0"/>
        <w:ind w:left="0"/>
        <w:jc w:val="both"/>
      </w:pPr>
      <w:r>
        <w:rPr>
          <w:rFonts w:ascii="Times New Roman"/>
          <w:b w:val="false"/>
          <w:i w:val="false"/>
          <w:color w:val="000000"/>
          <w:sz w:val="28"/>
        </w:rPr>
        <w:t>
      223.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bookmarkEnd w:id="773"/>
    <w:bookmarkStart w:name="z780" w:id="774"/>
    <w:p>
      <w:pPr>
        <w:spacing w:after="0"/>
        <w:ind w:left="0"/>
        <w:jc w:val="both"/>
      </w:pPr>
      <w:r>
        <w:rPr>
          <w:rFonts w:ascii="Times New Roman"/>
          <w:b w:val="false"/>
          <w:i w:val="false"/>
          <w:color w:val="000000"/>
          <w:sz w:val="28"/>
        </w:rPr>
        <w:t>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 и скидки, предоставляемой иностранным товаропроизводителем до полного исполнения обязательств по договору закупки на соответствующий финансовый год.</w:t>
      </w:r>
    </w:p>
    <w:bookmarkEnd w:id="774"/>
    <w:bookmarkStart w:name="z781" w:id="775"/>
    <w:p>
      <w:pPr>
        <w:spacing w:after="0"/>
        <w:ind w:left="0"/>
        <w:jc w:val="both"/>
      </w:pPr>
      <w:r>
        <w:rPr>
          <w:rFonts w:ascii="Times New Roman"/>
          <w:b w:val="false"/>
          <w:i w:val="false"/>
          <w:color w:val="000000"/>
          <w:sz w:val="28"/>
        </w:rPr>
        <w:t>
      224. Комиссия прекращает свою деятельность с момента заключения договора поставки лекарственных средств и (или) медицинских изделий с отечественным товаропроизводителем и (или) гражданско-правового договора с иностранным товаропроизводителем, либо признания закупа несостоявшимся.</w:t>
      </w:r>
    </w:p>
    <w:bookmarkEnd w:id="775"/>
    <w:bookmarkStart w:name="z782" w:id="776"/>
    <w:p>
      <w:pPr>
        <w:spacing w:after="0"/>
        <w:ind w:left="0"/>
        <w:jc w:val="both"/>
      </w:pPr>
      <w:r>
        <w:rPr>
          <w:rFonts w:ascii="Times New Roman"/>
          <w:b w:val="false"/>
          <w:i w:val="false"/>
          <w:color w:val="000000"/>
          <w:sz w:val="28"/>
        </w:rPr>
        <w:t>
      225. При уменьшении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ходе исполнения договора поставки (соглашение), единый дистрибьютор проводит переговоры с отечественным или иностранным товаропроизводителем по уменьшению цены договора поставки лекарственных средств и (или) медицинских изделий.</w:t>
      </w:r>
    </w:p>
    <w:bookmarkEnd w:id="776"/>
    <w:bookmarkStart w:name="z783" w:id="777"/>
    <w:p>
      <w:pPr>
        <w:spacing w:after="0"/>
        <w:ind w:left="0"/>
        <w:jc w:val="both"/>
      </w:pPr>
      <w:r>
        <w:rPr>
          <w:rFonts w:ascii="Times New Roman"/>
          <w:b w:val="false"/>
          <w:i w:val="false"/>
          <w:color w:val="000000"/>
          <w:sz w:val="28"/>
        </w:rPr>
        <w:t>
      При несогласии в уменьшении цены либо отказа отечественным или иностранным товаропроизводителем в проведении переговоров, единый дистрибьютор вправе расторгнуть договор поставки с иностранным или отечественным товаропроизводителем и провести закуп способами, установленными настоящими Правилами.</w:t>
      </w:r>
    </w:p>
    <w:bookmarkEnd w:id="777"/>
    <w:bookmarkStart w:name="z784" w:id="778"/>
    <w:p>
      <w:pPr>
        <w:spacing w:after="0"/>
        <w:ind w:left="0"/>
        <w:jc w:val="both"/>
      </w:pPr>
      <w:r>
        <w:rPr>
          <w:rFonts w:ascii="Times New Roman"/>
          <w:b w:val="false"/>
          <w:i w:val="false"/>
          <w:color w:val="000000"/>
          <w:sz w:val="28"/>
        </w:rPr>
        <w:t>
      226. Договор поставки (соглашение) лекарственных средств и (или) медицинских изделий, заключенный с отечественным или иностранным товаропроизводителем, подлежит расторжению при:</w:t>
      </w:r>
    </w:p>
    <w:bookmarkEnd w:id="778"/>
    <w:bookmarkStart w:name="z785" w:id="779"/>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 (при закупе лекарственных средств и (или) медицинских изделий, не имеющих зарегистрированных аналогов в Республике Казахстан);</w:t>
      </w:r>
    </w:p>
    <w:bookmarkEnd w:id="779"/>
    <w:bookmarkStart w:name="z786" w:id="780"/>
    <w:p>
      <w:pPr>
        <w:spacing w:after="0"/>
        <w:ind w:left="0"/>
        <w:jc w:val="both"/>
      </w:pPr>
      <w:r>
        <w:rPr>
          <w:rFonts w:ascii="Times New Roman"/>
          <w:b w:val="false"/>
          <w:i w:val="false"/>
          <w:color w:val="000000"/>
          <w:sz w:val="28"/>
        </w:rPr>
        <w:t>
      2) неисполнении или ненадлежащего исполнения обязательств одной из сторон;</w:t>
      </w:r>
    </w:p>
    <w:bookmarkEnd w:id="780"/>
    <w:bookmarkStart w:name="z787" w:id="781"/>
    <w:p>
      <w:pPr>
        <w:spacing w:after="0"/>
        <w:ind w:left="0"/>
        <w:jc w:val="both"/>
      </w:pPr>
      <w:r>
        <w:rPr>
          <w:rFonts w:ascii="Times New Roman"/>
          <w:b w:val="false"/>
          <w:i w:val="false"/>
          <w:color w:val="000000"/>
          <w:sz w:val="28"/>
        </w:rPr>
        <w:t>
      3) исключении лекарственных средств и (или) медицинских изделий из перечня единого дистрибьютора;</w:t>
      </w:r>
    </w:p>
    <w:bookmarkEnd w:id="781"/>
    <w:bookmarkStart w:name="z788" w:id="782"/>
    <w:p>
      <w:pPr>
        <w:spacing w:after="0"/>
        <w:ind w:left="0"/>
        <w:jc w:val="both"/>
      </w:pPr>
      <w:r>
        <w:rPr>
          <w:rFonts w:ascii="Times New Roman"/>
          <w:b w:val="false"/>
          <w:i w:val="false"/>
          <w:color w:val="000000"/>
          <w:sz w:val="28"/>
        </w:rPr>
        <w:t>
      4) несогласии в уменьшении цены либо отказе в проведении переговоров предусмотренного пунктом 225 настоящих Правил.</w:t>
      </w:r>
    </w:p>
    <w:bookmarkEnd w:id="782"/>
    <w:bookmarkStart w:name="z789" w:id="783"/>
    <w:p>
      <w:pPr>
        <w:spacing w:after="0"/>
        <w:ind w:left="0"/>
        <w:jc w:val="both"/>
      </w:pPr>
      <w:r>
        <w:rPr>
          <w:rFonts w:ascii="Times New Roman"/>
          <w:b w:val="false"/>
          <w:i w:val="false"/>
          <w:color w:val="000000"/>
          <w:sz w:val="28"/>
        </w:rPr>
        <w:t>
      227. Закуп лекарственных средств и (или) медицинских изделий у отечественного или иностранного товаропроизводителя признается несостоявшимся при:</w:t>
      </w:r>
    </w:p>
    <w:bookmarkEnd w:id="783"/>
    <w:bookmarkStart w:name="z790" w:id="784"/>
    <w:p>
      <w:pPr>
        <w:spacing w:after="0"/>
        <w:ind w:left="0"/>
        <w:jc w:val="both"/>
      </w:pPr>
      <w:r>
        <w:rPr>
          <w:rFonts w:ascii="Times New Roman"/>
          <w:b w:val="false"/>
          <w:i w:val="false"/>
          <w:color w:val="000000"/>
          <w:sz w:val="28"/>
        </w:rPr>
        <w:t>
      1) непредставлении документов иностранными и (или) отечественными товаропроизводителями;</w:t>
      </w:r>
    </w:p>
    <w:bookmarkEnd w:id="784"/>
    <w:bookmarkStart w:name="z791" w:id="785"/>
    <w:p>
      <w:pPr>
        <w:spacing w:after="0"/>
        <w:ind w:left="0"/>
        <w:jc w:val="both"/>
      </w:pPr>
      <w:r>
        <w:rPr>
          <w:rFonts w:ascii="Times New Roman"/>
          <w:b w:val="false"/>
          <w:i w:val="false"/>
          <w:color w:val="000000"/>
          <w:sz w:val="28"/>
        </w:rPr>
        <w:t>
      2) признании комиссией представленных документов не соответствующими условиям настоящих Правил;</w:t>
      </w:r>
    </w:p>
    <w:bookmarkEnd w:id="785"/>
    <w:bookmarkStart w:name="z792" w:id="786"/>
    <w:p>
      <w:pPr>
        <w:spacing w:after="0"/>
        <w:ind w:left="0"/>
        <w:jc w:val="both"/>
      </w:pPr>
      <w:r>
        <w:rPr>
          <w:rFonts w:ascii="Times New Roman"/>
          <w:b w:val="false"/>
          <w:i w:val="false"/>
          <w:color w:val="000000"/>
          <w:sz w:val="28"/>
        </w:rPr>
        <w:t>
      3) отклонении комиссией производителя от дальнейшего участия в закупе при несогласованности в сроках поставки и количества предлагаемого лекарственного средства и (или) медицинского изделия;</w:t>
      </w:r>
    </w:p>
    <w:bookmarkEnd w:id="786"/>
    <w:bookmarkStart w:name="z793" w:id="787"/>
    <w:p>
      <w:pPr>
        <w:spacing w:after="0"/>
        <w:ind w:left="0"/>
        <w:jc w:val="both"/>
      </w:pPr>
      <w:r>
        <w:rPr>
          <w:rFonts w:ascii="Times New Roman"/>
          <w:b w:val="false"/>
          <w:i w:val="false"/>
          <w:color w:val="000000"/>
          <w:sz w:val="28"/>
        </w:rPr>
        <w:t>
      4) письменного отказа иностранного и (или) отечественного товаропроизводителя от участия в закупе.</w:t>
      </w:r>
    </w:p>
    <w:bookmarkEnd w:id="787"/>
    <w:bookmarkStart w:name="z794" w:id="788"/>
    <w:p>
      <w:pPr>
        <w:spacing w:after="0"/>
        <w:ind w:left="0"/>
        <w:jc w:val="both"/>
      </w:pPr>
      <w:r>
        <w:rPr>
          <w:rFonts w:ascii="Times New Roman"/>
          <w:b w:val="false"/>
          <w:i w:val="false"/>
          <w:color w:val="000000"/>
          <w:sz w:val="28"/>
        </w:rPr>
        <w:t>
      228. При признании закупа лекарственных средств и (или) медицинских изделий у отечественного или иностранного товаропроизводителя несостоявшимся, единый дистрибьютор проводит закуп в соответствии с главой 1 раздела 3 настоящих Правил.</w:t>
      </w:r>
    </w:p>
    <w:bookmarkEnd w:id="788"/>
    <w:bookmarkStart w:name="z795" w:id="789"/>
    <w:p>
      <w:pPr>
        <w:spacing w:after="0"/>
        <w:ind w:left="0"/>
        <w:jc w:val="left"/>
      </w:pPr>
      <w:r>
        <w:rPr>
          <w:rFonts w:ascii="Times New Roman"/>
          <w:b/>
          <w:i w:val="false"/>
          <w:color w:val="000000"/>
        </w:rPr>
        <w:t xml:space="preserve"> Параграф 3. Порядок закупа способом из одного источника через международные организации, учрежденные Организацией Объединенных Наций</w:t>
      </w:r>
    </w:p>
    <w:bookmarkEnd w:id="789"/>
    <w:bookmarkStart w:name="z796" w:id="790"/>
    <w:p>
      <w:pPr>
        <w:spacing w:after="0"/>
        <w:ind w:left="0"/>
        <w:jc w:val="both"/>
      </w:pPr>
      <w:r>
        <w:rPr>
          <w:rFonts w:ascii="Times New Roman"/>
          <w:b w:val="false"/>
          <w:i w:val="false"/>
          <w:color w:val="000000"/>
          <w:sz w:val="28"/>
        </w:rPr>
        <w:t>
      229.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211 настоящих Правил.</w:t>
      </w:r>
    </w:p>
    <w:bookmarkEnd w:id="790"/>
    <w:bookmarkStart w:name="z797" w:id="791"/>
    <w:p>
      <w:pPr>
        <w:spacing w:after="0"/>
        <w:ind w:left="0"/>
        <w:jc w:val="both"/>
      </w:pPr>
      <w:r>
        <w:rPr>
          <w:rFonts w:ascii="Times New Roman"/>
          <w:b w:val="false"/>
          <w:i w:val="false"/>
          <w:color w:val="000000"/>
          <w:sz w:val="28"/>
        </w:rPr>
        <w:t>
      По поручению уполномоченного органа в области здравоохранения допускается осуществление закупа лекарственных средств и (или) медицинских изделий в объеме трехлетней потребности.</w:t>
      </w:r>
    </w:p>
    <w:bookmarkEnd w:id="791"/>
    <w:bookmarkStart w:name="z798" w:id="792"/>
    <w:p>
      <w:pPr>
        <w:spacing w:after="0"/>
        <w:ind w:left="0"/>
        <w:jc w:val="both"/>
      </w:pPr>
      <w:r>
        <w:rPr>
          <w:rFonts w:ascii="Times New Roman"/>
          <w:b w:val="false"/>
          <w:i w:val="false"/>
          <w:color w:val="000000"/>
          <w:sz w:val="28"/>
        </w:rPr>
        <w:t>
      230. Единый дистрибьютор при необходимости привлекает эксперта (экспертов) профильных специальностей по вопросам, требующим специальных знаний и (или) технических познаний.</w:t>
      </w:r>
    </w:p>
    <w:bookmarkEnd w:id="792"/>
    <w:bookmarkStart w:name="z799" w:id="793"/>
    <w:p>
      <w:pPr>
        <w:spacing w:after="0"/>
        <w:ind w:left="0"/>
        <w:jc w:val="both"/>
      </w:pPr>
      <w:r>
        <w:rPr>
          <w:rFonts w:ascii="Times New Roman"/>
          <w:b w:val="false"/>
          <w:i w:val="false"/>
          <w:color w:val="000000"/>
          <w:sz w:val="28"/>
        </w:rPr>
        <w:t>
      231. Экспертное заключение носит рекомендательный характер и учитывается единым дистрибьютором при принятии решения.</w:t>
      </w:r>
    </w:p>
    <w:bookmarkEnd w:id="793"/>
    <w:bookmarkStart w:name="z800" w:id="794"/>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и направляется единому дистрибьютору.</w:t>
      </w:r>
    </w:p>
    <w:bookmarkEnd w:id="794"/>
    <w:bookmarkStart w:name="z801" w:id="795"/>
    <w:p>
      <w:pPr>
        <w:spacing w:after="0"/>
        <w:ind w:left="0"/>
        <w:jc w:val="both"/>
      </w:pPr>
      <w:r>
        <w:rPr>
          <w:rFonts w:ascii="Times New Roman"/>
          <w:b w:val="false"/>
          <w:i w:val="false"/>
          <w:color w:val="000000"/>
          <w:sz w:val="28"/>
        </w:rPr>
        <w:t>
      232.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bookmarkEnd w:id="795"/>
    <w:bookmarkStart w:name="z802" w:id="796"/>
    <w:p>
      <w:pPr>
        <w:spacing w:after="0"/>
        <w:ind w:left="0"/>
        <w:jc w:val="both"/>
      </w:pPr>
      <w:r>
        <w:rPr>
          <w:rFonts w:ascii="Times New Roman"/>
          <w:b w:val="false"/>
          <w:i w:val="false"/>
          <w:color w:val="000000"/>
          <w:sz w:val="28"/>
        </w:rPr>
        <w:t>
      1) при возникновении угрозы санитарно-эпидемиологического благополучия населения;</w:t>
      </w:r>
    </w:p>
    <w:bookmarkEnd w:id="796"/>
    <w:bookmarkStart w:name="z803" w:id="797"/>
    <w:p>
      <w:pPr>
        <w:spacing w:after="0"/>
        <w:ind w:left="0"/>
        <w:jc w:val="both"/>
      </w:pPr>
      <w:r>
        <w:rPr>
          <w:rFonts w:ascii="Times New Roman"/>
          <w:b w:val="false"/>
          <w:i w:val="false"/>
          <w:color w:val="000000"/>
          <w:sz w:val="28"/>
        </w:rPr>
        <w:t>
      2) для лечения орфанных заболеваний.</w:t>
      </w:r>
    </w:p>
    <w:bookmarkEnd w:id="797"/>
    <w:bookmarkStart w:name="z804" w:id="798"/>
    <w:p>
      <w:pPr>
        <w:spacing w:after="0"/>
        <w:ind w:left="0"/>
        <w:jc w:val="both"/>
      </w:pPr>
      <w:r>
        <w:rPr>
          <w:rFonts w:ascii="Times New Roman"/>
          <w:b w:val="false"/>
          <w:i w:val="false"/>
          <w:color w:val="000000"/>
          <w:sz w:val="28"/>
        </w:rPr>
        <w:t>
      При этом список лекарственных средств и (или) медицинских изделий, не входящих в перечень единого дистрибьютора, закупаемых в случаях, предусмотренных настоящим пунктом, направляется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798"/>
    <w:bookmarkStart w:name="z805" w:id="799"/>
    <w:p>
      <w:pPr>
        <w:spacing w:after="0"/>
        <w:ind w:left="0"/>
        <w:jc w:val="both"/>
      </w:pPr>
      <w:r>
        <w:rPr>
          <w:rFonts w:ascii="Times New Roman"/>
          <w:b w:val="false"/>
          <w:i w:val="false"/>
          <w:color w:val="000000"/>
          <w:sz w:val="28"/>
        </w:rPr>
        <w:t xml:space="preserve">
      233. При осуществлении закупа через международную организацию, учрежденную Организацией Объединенных Наций, ею предоставляются ценовое предложение с указанием цены лекарственного средства и (или) медицинского изделия, а также затраты на дополнительные сборы, необходимых для погашения всех расходов, связанных с поставкой, но не выше предельной цены, установленной </w:t>
      </w:r>
      <w:r>
        <w:rPr>
          <w:rFonts w:ascii="Times New Roman"/>
          <w:b w:val="false"/>
          <w:i w:val="false"/>
          <w:color w:val="000000"/>
          <w:sz w:val="28"/>
        </w:rPr>
        <w:t>Приказом 96</w:t>
      </w:r>
      <w:r>
        <w:rPr>
          <w:rFonts w:ascii="Times New Roman"/>
          <w:b w:val="false"/>
          <w:i w:val="false"/>
          <w:color w:val="000000"/>
          <w:sz w:val="28"/>
        </w:rPr>
        <w:t xml:space="preserve"> и </w:t>
      </w:r>
      <w:r>
        <w:rPr>
          <w:rFonts w:ascii="Times New Roman"/>
          <w:b w:val="false"/>
          <w:i w:val="false"/>
          <w:color w:val="000000"/>
          <w:sz w:val="28"/>
        </w:rPr>
        <w:t>Приказом 77</w:t>
      </w:r>
      <w:r>
        <w:rPr>
          <w:rFonts w:ascii="Times New Roman"/>
          <w:b w:val="false"/>
          <w:i w:val="false"/>
          <w:color w:val="000000"/>
          <w:sz w:val="28"/>
        </w:rPr>
        <w:t>.</w:t>
      </w:r>
    </w:p>
    <w:bookmarkEnd w:id="799"/>
    <w:bookmarkStart w:name="z806" w:id="800"/>
    <w:p>
      <w:pPr>
        <w:spacing w:after="0"/>
        <w:ind w:left="0"/>
        <w:jc w:val="both"/>
      </w:pPr>
      <w:r>
        <w:rPr>
          <w:rFonts w:ascii="Times New Roman"/>
          <w:b w:val="false"/>
          <w:i w:val="false"/>
          <w:color w:val="000000"/>
          <w:sz w:val="28"/>
        </w:rPr>
        <w:t>
      234. Закуп способом через международные организации, учрежденные Организацией Объединенных Наций, по дополнительным заявкам заказчика осуществляется у международной организации, учрежденной Организацией Объединенных Наций по ценовому предложению с указанием цены лекарственного средства и (или) медицинского изделия, а также с учетом затрат на дополнительные сборы, необходимых для погашения всех расходов, связанных с поставкой, но не выше предельных цен, установленных уполномоченным органом в области здравоохранения.</w:t>
      </w:r>
    </w:p>
    <w:bookmarkEnd w:id="800"/>
    <w:bookmarkStart w:name="z807" w:id="801"/>
    <w:p>
      <w:pPr>
        <w:spacing w:after="0"/>
        <w:ind w:left="0"/>
        <w:jc w:val="both"/>
      </w:pPr>
      <w:r>
        <w:rPr>
          <w:rFonts w:ascii="Times New Roman"/>
          <w:b w:val="false"/>
          <w:i w:val="false"/>
          <w:color w:val="000000"/>
          <w:sz w:val="28"/>
        </w:rPr>
        <w:t>
      235. При осуществлении поставки лекарственных средств и (или) медицинских изделий, закупленных через международную организацию, учрежденную Организацией Объединенных Наций, условия, предусмотренные пунктом 11 настоящих Правил, не предъявляются.</w:t>
      </w:r>
    </w:p>
    <w:bookmarkEnd w:id="801"/>
    <w:bookmarkStart w:name="z808" w:id="802"/>
    <w:p>
      <w:pPr>
        <w:spacing w:after="0"/>
        <w:ind w:left="0"/>
        <w:jc w:val="both"/>
      </w:pPr>
      <w:r>
        <w:rPr>
          <w:rFonts w:ascii="Times New Roman"/>
          <w:b w:val="false"/>
          <w:i w:val="false"/>
          <w:color w:val="000000"/>
          <w:sz w:val="28"/>
        </w:rPr>
        <w:t>
      236. При закупе лекарственных средств и (или) медицинских изделий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bookmarkEnd w:id="802"/>
    <w:bookmarkStart w:name="z809" w:id="803"/>
    <w:p>
      <w:pPr>
        <w:spacing w:after="0"/>
        <w:ind w:left="0"/>
        <w:jc w:val="both"/>
      </w:pPr>
      <w:r>
        <w:rPr>
          <w:rFonts w:ascii="Times New Roman"/>
          <w:b w:val="false"/>
          <w:i w:val="false"/>
          <w:color w:val="000000"/>
          <w:sz w:val="28"/>
        </w:rPr>
        <w:t>
      При заключении договора поставки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дату рассмотрения ценовых предложений от международных организаций, учрежденных Организацией Объединенных Наций.</w:t>
      </w:r>
    </w:p>
    <w:bookmarkEnd w:id="803"/>
    <w:bookmarkStart w:name="z810" w:id="804"/>
    <w:p>
      <w:pPr>
        <w:spacing w:after="0"/>
        <w:ind w:left="0"/>
        <w:jc w:val="both"/>
      </w:pPr>
      <w:r>
        <w:rPr>
          <w:rFonts w:ascii="Times New Roman"/>
          <w:b w:val="false"/>
          <w:i w:val="false"/>
          <w:color w:val="000000"/>
          <w:sz w:val="28"/>
        </w:rPr>
        <w:t>
      237.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bookmarkEnd w:id="804"/>
    <w:bookmarkStart w:name="z811" w:id="805"/>
    <w:p>
      <w:pPr>
        <w:spacing w:after="0"/>
        <w:ind w:left="0"/>
        <w:jc w:val="left"/>
      </w:pPr>
      <w:r>
        <w:rPr>
          <w:rFonts w:ascii="Times New Roman"/>
          <w:b/>
          <w:i w:val="false"/>
          <w:color w:val="000000"/>
        </w:rPr>
        <w:t xml:space="preserve"> Глава 3. Закуп способом из одного источника посредством веб-портала единым дистрибьютором, заказчиком или организатором закупа</w:t>
      </w:r>
    </w:p>
    <w:bookmarkEnd w:id="805"/>
    <w:bookmarkStart w:name="z812" w:id="806"/>
    <w:p>
      <w:pPr>
        <w:spacing w:after="0"/>
        <w:ind w:left="0"/>
        <w:jc w:val="left"/>
      </w:pPr>
      <w:r>
        <w:rPr>
          <w:rFonts w:ascii="Times New Roman"/>
          <w:b/>
          <w:i w:val="false"/>
          <w:color w:val="000000"/>
        </w:rPr>
        <w:t xml:space="preserve"> Параграф 1. Основание осуществления закупа способом из одного источника посредством веб-портала</w:t>
      </w:r>
    </w:p>
    <w:bookmarkEnd w:id="806"/>
    <w:bookmarkStart w:name="z813" w:id="807"/>
    <w:p>
      <w:pPr>
        <w:spacing w:after="0"/>
        <w:ind w:left="0"/>
        <w:jc w:val="both"/>
      </w:pPr>
      <w:r>
        <w:rPr>
          <w:rFonts w:ascii="Times New Roman"/>
          <w:b w:val="false"/>
          <w:i w:val="false"/>
          <w:color w:val="000000"/>
          <w:sz w:val="28"/>
        </w:rPr>
        <w:t>
      238. Закуп лекарственного средства и (или) медицинского изделия способом из одного источника осуществляется путем прямого заключения дополнительного соглашения с поставщиком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w:t>
      </w:r>
    </w:p>
    <w:bookmarkEnd w:id="807"/>
    <w:bookmarkStart w:name="z814" w:id="808"/>
    <w:p>
      <w:pPr>
        <w:spacing w:after="0"/>
        <w:ind w:left="0"/>
        <w:jc w:val="both"/>
      </w:pPr>
      <w:r>
        <w:rPr>
          <w:rFonts w:ascii="Times New Roman"/>
          <w:b w:val="false"/>
          <w:i w:val="false"/>
          <w:color w:val="000000"/>
          <w:sz w:val="28"/>
        </w:rPr>
        <w:t>
      1) при увеличении потребности в течение текущего финансового года;</w:t>
      </w:r>
    </w:p>
    <w:bookmarkEnd w:id="808"/>
    <w:bookmarkStart w:name="z815" w:id="809"/>
    <w:p>
      <w:pPr>
        <w:spacing w:after="0"/>
        <w:ind w:left="0"/>
        <w:jc w:val="both"/>
      </w:pPr>
      <w:r>
        <w:rPr>
          <w:rFonts w:ascii="Times New Roman"/>
          <w:b w:val="false"/>
          <w:i w:val="false"/>
          <w:color w:val="000000"/>
          <w:sz w:val="28"/>
        </w:rPr>
        <w:t>
      2) для формирования или пополнения неснижаемого запаса;</w:t>
      </w:r>
    </w:p>
    <w:bookmarkEnd w:id="809"/>
    <w:bookmarkStart w:name="z816" w:id="810"/>
    <w:p>
      <w:pPr>
        <w:spacing w:after="0"/>
        <w:ind w:left="0"/>
        <w:jc w:val="both"/>
      </w:pPr>
      <w:r>
        <w:rPr>
          <w:rFonts w:ascii="Times New Roman"/>
          <w:b w:val="false"/>
          <w:i w:val="false"/>
          <w:color w:val="000000"/>
          <w:sz w:val="28"/>
        </w:rPr>
        <w:t>
      3) для предупреждения возникновения и распространения инфекционных и паразитарных заболеваний;</w:t>
      </w:r>
    </w:p>
    <w:bookmarkEnd w:id="810"/>
    <w:bookmarkStart w:name="z817" w:id="811"/>
    <w:p>
      <w:pPr>
        <w:spacing w:after="0"/>
        <w:ind w:left="0"/>
        <w:jc w:val="both"/>
      </w:pPr>
      <w:r>
        <w:rPr>
          <w:rFonts w:ascii="Times New Roman"/>
          <w:b w:val="false"/>
          <w:i w:val="false"/>
          <w:color w:val="000000"/>
          <w:sz w:val="28"/>
        </w:rPr>
        <w:t>
      4) для предотвращения и устранения последствий чрезвычайных ситуаций.</w:t>
      </w:r>
    </w:p>
    <w:bookmarkEnd w:id="811"/>
    <w:bookmarkStart w:name="z818" w:id="812"/>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812"/>
    <w:bookmarkStart w:name="z819" w:id="813"/>
    <w:p>
      <w:pPr>
        <w:spacing w:after="0"/>
        <w:ind w:left="0"/>
        <w:jc w:val="both"/>
      </w:pPr>
      <w:r>
        <w:rPr>
          <w:rFonts w:ascii="Times New Roman"/>
          <w:b w:val="false"/>
          <w:i w:val="false"/>
          <w:color w:val="000000"/>
          <w:sz w:val="28"/>
        </w:rPr>
        <w:t>
      239. Закуп способом из одного источника путем прямого заключения дополнительного соглашения к договору предусматривают следующие мероприятия:</w:t>
      </w:r>
    </w:p>
    <w:bookmarkEnd w:id="813"/>
    <w:bookmarkStart w:name="z820" w:id="814"/>
    <w:p>
      <w:pPr>
        <w:spacing w:after="0"/>
        <w:ind w:left="0"/>
        <w:jc w:val="both"/>
      </w:pPr>
      <w:r>
        <w:rPr>
          <w:rFonts w:ascii="Times New Roman"/>
          <w:b w:val="false"/>
          <w:i w:val="false"/>
          <w:color w:val="000000"/>
          <w:sz w:val="28"/>
        </w:rPr>
        <w:t>
      1) принятие решения о проведении закупа способом из одного источника путем прямого заключения дополнительного соглашения к договору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 с соответствующим обоснованием;</w:t>
      </w:r>
    </w:p>
    <w:bookmarkEnd w:id="814"/>
    <w:bookmarkStart w:name="z821" w:id="815"/>
    <w:p>
      <w:pPr>
        <w:spacing w:after="0"/>
        <w:ind w:left="0"/>
        <w:jc w:val="both"/>
      </w:pPr>
      <w:r>
        <w:rPr>
          <w:rFonts w:ascii="Times New Roman"/>
          <w:b w:val="false"/>
          <w:i w:val="false"/>
          <w:color w:val="000000"/>
          <w:sz w:val="28"/>
        </w:rPr>
        <w:t>
      2) направление поставщику уведомления о закупе способом из одного источника путем прямого заключения дополнительного соглашения к договору, при этом уведомление может содержать неограниченное количество закупаемых позиций.</w:t>
      </w:r>
    </w:p>
    <w:bookmarkEnd w:id="815"/>
    <w:bookmarkStart w:name="z822" w:id="816"/>
    <w:p>
      <w:pPr>
        <w:spacing w:after="0"/>
        <w:ind w:left="0"/>
        <w:jc w:val="both"/>
      </w:pPr>
      <w:r>
        <w:rPr>
          <w:rFonts w:ascii="Times New Roman"/>
          <w:b w:val="false"/>
          <w:i w:val="false"/>
          <w:color w:val="000000"/>
          <w:sz w:val="28"/>
        </w:rPr>
        <w:t>
      3) получение подтверждения поставщика об участии в закупе способом из одного источника путем прямого заключения дополнительного соглашения к договору с указанием количества и сроков поставки либо официального отказа.</w:t>
      </w:r>
    </w:p>
    <w:bookmarkEnd w:id="816"/>
    <w:bookmarkStart w:name="z823" w:id="817"/>
    <w:p>
      <w:pPr>
        <w:spacing w:after="0"/>
        <w:ind w:left="0"/>
        <w:jc w:val="both"/>
      </w:pPr>
      <w:r>
        <w:rPr>
          <w:rFonts w:ascii="Times New Roman"/>
          <w:b w:val="false"/>
          <w:i w:val="false"/>
          <w:color w:val="000000"/>
          <w:sz w:val="28"/>
        </w:rPr>
        <w:t>
      При предоставлении поставщиком количества и графика поставок (более одного графика поставки) отличающиеся от предложенного, единый дистрибьютор, заказчик или организатор закупа рассматривает данное предложение в течение 7 (семи) рабочих дней.</w:t>
      </w:r>
    </w:p>
    <w:bookmarkEnd w:id="817"/>
    <w:bookmarkStart w:name="z824" w:id="818"/>
    <w:p>
      <w:pPr>
        <w:spacing w:after="0"/>
        <w:ind w:left="0"/>
        <w:jc w:val="both"/>
      </w:pPr>
      <w:r>
        <w:rPr>
          <w:rFonts w:ascii="Times New Roman"/>
          <w:b w:val="false"/>
          <w:i w:val="false"/>
          <w:color w:val="000000"/>
          <w:sz w:val="28"/>
        </w:rPr>
        <w:t>
      При этом допускается единым дистрибьютором, заказчиком или организатором закупа самостоятельно изменить количество и графики поставок для закупа, либо отказаться от количества и графика поставок предложенные поставщиком;</w:t>
      </w:r>
    </w:p>
    <w:bookmarkEnd w:id="818"/>
    <w:bookmarkStart w:name="z825" w:id="819"/>
    <w:p>
      <w:pPr>
        <w:spacing w:after="0"/>
        <w:ind w:left="0"/>
        <w:jc w:val="both"/>
      </w:pPr>
      <w:r>
        <w:rPr>
          <w:rFonts w:ascii="Times New Roman"/>
          <w:b w:val="false"/>
          <w:i w:val="false"/>
          <w:color w:val="000000"/>
          <w:sz w:val="28"/>
        </w:rPr>
        <w:t>
      4) подписание с помощью электронных цифровых подписей на веб-портале дополнительного соглашения к договору поставки или дополнительному соглашению, заключенному на соответствующий финансовый год в рамках долгосрочного договора поставки.</w:t>
      </w:r>
    </w:p>
    <w:bookmarkEnd w:id="819"/>
    <w:bookmarkStart w:name="z826" w:id="820"/>
    <w:p>
      <w:pPr>
        <w:spacing w:after="0"/>
        <w:ind w:left="0"/>
        <w:jc w:val="both"/>
      </w:pPr>
      <w:r>
        <w:rPr>
          <w:rFonts w:ascii="Times New Roman"/>
          <w:b w:val="false"/>
          <w:i w:val="false"/>
          <w:color w:val="000000"/>
          <w:sz w:val="28"/>
        </w:rPr>
        <w:t>
      При наличии действующего договора поставки, заключенного посредством веб-портала, мероприятия, указанные в подпунктах 2), 3) и 4) настоящего пункта осуществляются посредством веб-портала.</w:t>
      </w:r>
    </w:p>
    <w:bookmarkEnd w:id="820"/>
    <w:bookmarkStart w:name="z827" w:id="821"/>
    <w:p>
      <w:pPr>
        <w:spacing w:after="0"/>
        <w:ind w:left="0"/>
        <w:jc w:val="both"/>
      </w:pPr>
      <w:r>
        <w:rPr>
          <w:rFonts w:ascii="Times New Roman"/>
          <w:b w:val="false"/>
          <w:i w:val="false"/>
          <w:color w:val="000000"/>
          <w:sz w:val="28"/>
        </w:rPr>
        <w:t>
      240. Процедура закупа способом из одного источника путем прямого заключения дополнительного соглашения к договору завершается сторонами в течение 20 (двадцати) рабочих дней со дня направления поставщику уведомления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договора поставки.</w:t>
      </w:r>
    </w:p>
    <w:bookmarkEnd w:id="821"/>
    <w:bookmarkStart w:name="z828" w:id="822"/>
    <w:p>
      <w:pPr>
        <w:spacing w:after="0"/>
        <w:ind w:left="0"/>
        <w:jc w:val="both"/>
      </w:pPr>
      <w:r>
        <w:rPr>
          <w:rFonts w:ascii="Times New Roman"/>
          <w:b w:val="false"/>
          <w:i w:val="false"/>
          <w:color w:val="000000"/>
          <w:sz w:val="28"/>
        </w:rPr>
        <w:t>
      241. При неподписании сторонами дополнительного соглашения к договору поставки или дополнительному соглашению в установленные сроки закуп признается несостоявшимся.</w:t>
      </w:r>
    </w:p>
    <w:bookmarkEnd w:id="822"/>
    <w:bookmarkStart w:name="z829" w:id="823"/>
    <w:p>
      <w:pPr>
        <w:spacing w:after="0"/>
        <w:ind w:left="0"/>
        <w:jc w:val="both"/>
      </w:pPr>
      <w:r>
        <w:rPr>
          <w:rFonts w:ascii="Times New Roman"/>
          <w:b w:val="false"/>
          <w:i w:val="false"/>
          <w:color w:val="000000"/>
          <w:sz w:val="28"/>
        </w:rPr>
        <w:t>
      Если закуп признан несостоявшимся, принимает одно из следующих решений:</w:t>
      </w:r>
    </w:p>
    <w:bookmarkEnd w:id="823"/>
    <w:bookmarkStart w:name="z830" w:id="824"/>
    <w:p>
      <w:pPr>
        <w:spacing w:after="0"/>
        <w:ind w:left="0"/>
        <w:jc w:val="both"/>
      </w:pPr>
      <w:r>
        <w:rPr>
          <w:rFonts w:ascii="Times New Roman"/>
          <w:b w:val="false"/>
          <w:i w:val="false"/>
          <w:color w:val="000000"/>
          <w:sz w:val="28"/>
        </w:rPr>
        <w:t>
      1) о повторном проведении закупа из одного источника посредством веб-портала;</w:t>
      </w:r>
    </w:p>
    <w:bookmarkEnd w:id="824"/>
    <w:bookmarkStart w:name="z831" w:id="825"/>
    <w:p>
      <w:pPr>
        <w:spacing w:after="0"/>
        <w:ind w:left="0"/>
        <w:jc w:val="both"/>
      </w:pPr>
      <w:r>
        <w:rPr>
          <w:rFonts w:ascii="Times New Roman"/>
          <w:b w:val="false"/>
          <w:i w:val="false"/>
          <w:color w:val="000000"/>
          <w:sz w:val="28"/>
        </w:rPr>
        <w:t>
      2) о проведении закупа способом тендер посредством веб-портала.</w:t>
      </w:r>
    </w:p>
    <w:bookmarkEnd w:id="825"/>
    <w:bookmarkStart w:name="z832" w:id="826"/>
    <w:p>
      <w:pPr>
        <w:spacing w:after="0"/>
        <w:ind w:left="0"/>
        <w:jc w:val="left"/>
      </w:pPr>
      <w:r>
        <w:rPr>
          <w:rFonts w:ascii="Times New Roman"/>
          <w:b/>
          <w:i w:val="false"/>
          <w:color w:val="000000"/>
        </w:rPr>
        <w:t xml:space="preserve"> Глава 4. Особый закуп лекарственных средств и (или) медицинских изделий единым дистрибьютором, заказчиком или организатором закупа</w:t>
      </w:r>
    </w:p>
    <w:bookmarkEnd w:id="826"/>
    <w:bookmarkStart w:name="z833" w:id="827"/>
    <w:p>
      <w:pPr>
        <w:spacing w:after="0"/>
        <w:ind w:left="0"/>
        <w:jc w:val="both"/>
      </w:pPr>
      <w:r>
        <w:rPr>
          <w:rFonts w:ascii="Times New Roman"/>
          <w:b w:val="false"/>
          <w:i w:val="false"/>
          <w:color w:val="000000"/>
          <w:sz w:val="28"/>
        </w:rPr>
        <w:t>
      242. Особый закуп лекарственных средств и (или) медицинских изделий осуществляется в целях:</w:t>
      </w:r>
    </w:p>
    <w:bookmarkEnd w:id="827"/>
    <w:bookmarkStart w:name="z834" w:id="828"/>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828"/>
    <w:bookmarkStart w:name="z835" w:id="829"/>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829"/>
    <w:bookmarkStart w:name="z836" w:id="830"/>
    <w:p>
      <w:pPr>
        <w:spacing w:after="0"/>
        <w:ind w:left="0"/>
        <w:jc w:val="both"/>
      </w:pPr>
      <w:r>
        <w:rPr>
          <w:rFonts w:ascii="Times New Roman"/>
          <w:b w:val="false"/>
          <w:i w:val="false"/>
          <w:color w:val="000000"/>
          <w:sz w:val="28"/>
        </w:rPr>
        <w:t>
      Особый закуп осуществляется на основании поручения уполномоченного органа в области здравоохранения, в котором определяются:</w:t>
      </w:r>
    </w:p>
    <w:bookmarkEnd w:id="830"/>
    <w:bookmarkStart w:name="z837" w:id="831"/>
    <w:p>
      <w:pPr>
        <w:spacing w:after="0"/>
        <w:ind w:left="0"/>
        <w:jc w:val="both"/>
      </w:pPr>
      <w:r>
        <w:rPr>
          <w:rFonts w:ascii="Times New Roman"/>
          <w:b w:val="false"/>
          <w:i w:val="false"/>
          <w:color w:val="000000"/>
          <w:sz w:val="28"/>
        </w:rPr>
        <w:t>
      перечень и количество лекарственных средств и медицинских изделий;</w:t>
      </w:r>
    </w:p>
    <w:bookmarkEnd w:id="831"/>
    <w:bookmarkStart w:name="z838" w:id="832"/>
    <w:p>
      <w:pPr>
        <w:spacing w:after="0"/>
        <w:ind w:left="0"/>
        <w:jc w:val="both"/>
      </w:pPr>
      <w:r>
        <w:rPr>
          <w:rFonts w:ascii="Times New Roman"/>
          <w:b w:val="false"/>
          <w:i w:val="false"/>
          <w:color w:val="000000"/>
          <w:sz w:val="28"/>
        </w:rPr>
        <w:t>
      прогнозная цена;</w:t>
      </w:r>
    </w:p>
    <w:bookmarkEnd w:id="832"/>
    <w:bookmarkStart w:name="z839" w:id="833"/>
    <w:p>
      <w:pPr>
        <w:spacing w:after="0"/>
        <w:ind w:left="0"/>
        <w:jc w:val="both"/>
      </w:pPr>
      <w:r>
        <w:rPr>
          <w:rFonts w:ascii="Times New Roman"/>
          <w:b w:val="false"/>
          <w:i w:val="false"/>
          <w:color w:val="000000"/>
          <w:sz w:val="28"/>
        </w:rPr>
        <w:t>
      источник финансирования.</w:t>
      </w:r>
    </w:p>
    <w:bookmarkEnd w:id="833"/>
    <w:bookmarkStart w:name="z840" w:id="834"/>
    <w:p>
      <w:pPr>
        <w:spacing w:after="0"/>
        <w:ind w:left="0"/>
        <w:jc w:val="both"/>
      </w:pPr>
      <w:r>
        <w:rPr>
          <w:rFonts w:ascii="Times New Roman"/>
          <w:b w:val="false"/>
          <w:i w:val="false"/>
          <w:color w:val="000000"/>
          <w:sz w:val="28"/>
        </w:rPr>
        <w:t>
      243. Закуп проводится одним из следующих способов:</w:t>
      </w:r>
    </w:p>
    <w:bookmarkEnd w:id="834"/>
    <w:bookmarkStart w:name="z841" w:id="835"/>
    <w:p>
      <w:pPr>
        <w:spacing w:after="0"/>
        <w:ind w:left="0"/>
        <w:jc w:val="both"/>
      </w:pPr>
      <w:r>
        <w:rPr>
          <w:rFonts w:ascii="Times New Roman"/>
          <w:b w:val="false"/>
          <w:i w:val="false"/>
          <w:color w:val="000000"/>
          <w:sz w:val="28"/>
        </w:rPr>
        <w:t>
      1) у поставщиков способом из одного источника по действующим договорам поставки или дополнительным соглашениям, заключенным на соответствующий финансовый год в рамках долгосрочного договора поставки;</w:t>
      </w:r>
    </w:p>
    <w:bookmarkEnd w:id="835"/>
    <w:bookmarkStart w:name="z842" w:id="836"/>
    <w:p>
      <w:pPr>
        <w:spacing w:after="0"/>
        <w:ind w:left="0"/>
        <w:jc w:val="both"/>
      </w:pPr>
      <w:r>
        <w:rPr>
          <w:rFonts w:ascii="Times New Roman"/>
          <w:b w:val="false"/>
          <w:i w:val="false"/>
          <w:color w:val="000000"/>
          <w:sz w:val="28"/>
        </w:rPr>
        <w:t>
      2) способом тендера в соответствии с главой 1 раздела 3 настоящих Правил без возможности дополнения заявок.</w:t>
      </w:r>
    </w:p>
    <w:bookmarkEnd w:id="836"/>
    <w:bookmarkStart w:name="z843" w:id="837"/>
    <w:p>
      <w:pPr>
        <w:spacing w:after="0"/>
        <w:ind w:left="0"/>
        <w:jc w:val="both"/>
      </w:pPr>
      <w:r>
        <w:rPr>
          <w:rFonts w:ascii="Times New Roman"/>
          <w:b w:val="false"/>
          <w:i w:val="false"/>
          <w:color w:val="000000"/>
          <w:sz w:val="28"/>
        </w:rPr>
        <w:t>
      При этом тендеры могут проводиться неограниченное количество раз;</w:t>
      </w:r>
    </w:p>
    <w:bookmarkEnd w:id="837"/>
    <w:bookmarkStart w:name="z844" w:id="838"/>
    <w:p>
      <w:pPr>
        <w:spacing w:after="0"/>
        <w:ind w:left="0"/>
        <w:jc w:val="both"/>
      </w:pPr>
      <w:r>
        <w:rPr>
          <w:rFonts w:ascii="Times New Roman"/>
          <w:b w:val="false"/>
          <w:i w:val="false"/>
          <w:color w:val="000000"/>
          <w:sz w:val="28"/>
        </w:rPr>
        <w:t>
      3) у отечественных или иностранных товаропроизводителей в соответствии с главой 2 раздела 3 настоящих Правил.</w:t>
      </w:r>
    </w:p>
    <w:bookmarkEnd w:id="838"/>
    <w:bookmarkStart w:name="z845" w:id="839"/>
    <w:p>
      <w:pPr>
        <w:spacing w:after="0"/>
        <w:ind w:left="0"/>
        <w:jc w:val="both"/>
      </w:pPr>
      <w:r>
        <w:rPr>
          <w:rFonts w:ascii="Times New Roman"/>
          <w:b w:val="false"/>
          <w:i w:val="false"/>
          <w:color w:val="000000"/>
          <w:sz w:val="28"/>
        </w:rPr>
        <w:t>
      244. Сроки поставки и количество предлагаемого лекарственного средства и (или) медицинского изделия являются предметом переговоров, а если предлагаемые условия не устраивают комиссию, – основанием отклонения заявки.</w:t>
      </w:r>
    </w:p>
    <w:bookmarkEnd w:id="839"/>
    <w:bookmarkStart w:name="z846" w:id="840"/>
    <w:p>
      <w:pPr>
        <w:spacing w:after="0"/>
        <w:ind w:left="0"/>
        <w:jc w:val="both"/>
      </w:pPr>
      <w:r>
        <w:rPr>
          <w:rFonts w:ascii="Times New Roman"/>
          <w:b w:val="false"/>
          <w:i w:val="false"/>
          <w:color w:val="000000"/>
          <w:sz w:val="28"/>
        </w:rPr>
        <w:t>
      245. В договорах поставки (соглашениях) допускается предварительная оплата в размере до 100 (ста) процентов от цены договора по решению уполномоченного органа в области здравоохранения.</w:t>
      </w:r>
    </w:p>
    <w:bookmarkEnd w:id="840"/>
    <w:bookmarkStart w:name="z847" w:id="841"/>
    <w:p>
      <w:pPr>
        <w:spacing w:after="0"/>
        <w:ind w:left="0"/>
        <w:jc w:val="left"/>
      </w:pPr>
      <w:r>
        <w:rPr>
          <w:rFonts w:ascii="Times New Roman"/>
          <w:b/>
          <w:i w:val="false"/>
          <w:color w:val="000000"/>
        </w:rPr>
        <w:t xml:space="preserve"> Глава 5. Заключение и исполнение договоров поставки единым дистрибьютором, заказчиком или организатором закупа</w:t>
      </w:r>
    </w:p>
    <w:bookmarkEnd w:id="841"/>
    <w:bookmarkStart w:name="z848" w:id="842"/>
    <w:p>
      <w:pPr>
        <w:spacing w:after="0"/>
        <w:ind w:left="0"/>
        <w:jc w:val="left"/>
      </w:pPr>
      <w:r>
        <w:rPr>
          <w:rFonts w:ascii="Times New Roman"/>
          <w:b/>
          <w:i w:val="false"/>
          <w:color w:val="000000"/>
        </w:rPr>
        <w:t xml:space="preserve"> Параграф 1. Формирование проекта договора поставки веб-порталом</w:t>
      </w:r>
    </w:p>
    <w:bookmarkEnd w:id="842"/>
    <w:bookmarkStart w:name="z849" w:id="843"/>
    <w:p>
      <w:pPr>
        <w:spacing w:after="0"/>
        <w:ind w:left="0"/>
        <w:jc w:val="both"/>
      </w:pPr>
      <w:r>
        <w:rPr>
          <w:rFonts w:ascii="Times New Roman"/>
          <w:b w:val="false"/>
          <w:i w:val="false"/>
          <w:color w:val="000000"/>
          <w:sz w:val="28"/>
        </w:rPr>
        <w:t xml:space="preserve">
      246. По итогам закупа на веб-портале формируется проект договора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или </w:t>
      </w:r>
      <w:r>
        <w:rPr>
          <w:rFonts w:ascii="Times New Roman"/>
          <w:b w:val="false"/>
          <w:i w:val="false"/>
          <w:color w:val="000000"/>
          <w:sz w:val="28"/>
        </w:rPr>
        <w:t>17</w:t>
      </w:r>
      <w:r>
        <w:rPr>
          <w:rFonts w:ascii="Times New Roman"/>
          <w:b w:val="false"/>
          <w:i w:val="false"/>
          <w:color w:val="000000"/>
          <w:sz w:val="28"/>
        </w:rPr>
        <w:t xml:space="preserve"> к настоящим Правилам, с приложением, в котором содержатся:</w:t>
      </w:r>
    </w:p>
    <w:bookmarkEnd w:id="843"/>
    <w:bookmarkStart w:name="z850" w:id="844"/>
    <w:p>
      <w:pPr>
        <w:spacing w:after="0"/>
        <w:ind w:left="0"/>
        <w:jc w:val="both"/>
      </w:pPr>
      <w:r>
        <w:rPr>
          <w:rFonts w:ascii="Times New Roman"/>
          <w:b w:val="false"/>
          <w:i w:val="false"/>
          <w:color w:val="000000"/>
          <w:sz w:val="28"/>
        </w:rPr>
        <w:t>
      согласно объявлению:</w:t>
      </w:r>
    </w:p>
    <w:bookmarkEnd w:id="844"/>
    <w:bookmarkStart w:name="z851" w:id="845"/>
    <w:p>
      <w:pPr>
        <w:spacing w:after="0"/>
        <w:ind w:left="0"/>
        <w:jc w:val="both"/>
      </w:pPr>
      <w:r>
        <w:rPr>
          <w:rFonts w:ascii="Times New Roman"/>
          <w:b w:val="false"/>
          <w:i w:val="false"/>
          <w:color w:val="000000"/>
          <w:sz w:val="28"/>
        </w:rPr>
        <w:t>
      1) международное непатентованное название лекарственного средства или медицинского изделия, характеристика, единица измерения и количество;</w:t>
      </w:r>
    </w:p>
    <w:bookmarkEnd w:id="845"/>
    <w:bookmarkStart w:name="z852" w:id="846"/>
    <w:p>
      <w:pPr>
        <w:spacing w:after="0"/>
        <w:ind w:left="0"/>
        <w:jc w:val="both"/>
      </w:pPr>
      <w:r>
        <w:rPr>
          <w:rFonts w:ascii="Times New Roman"/>
          <w:b w:val="false"/>
          <w:i w:val="false"/>
          <w:color w:val="000000"/>
          <w:sz w:val="28"/>
        </w:rPr>
        <w:t>
      2) график или срок поставки;</w:t>
      </w:r>
    </w:p>
    <w:bookmarkEnd w:id="846"/>
    <w:bookmarkStart w:name="z853" w:id="847"/>
    <w:p>
      <w:pPr>
        <w:spacing w:after="0"/>
        <w:ind w:left="0"/>
        <w:jc w:val="both"/>
      </w:pPr>
      <w:r>
        <w:rPr>
          <w:rFonts w:ascii="Times New Roman"/>
          <w:b w:val="false"/>
          <w:i w:val="false"/>
          <w:color w:val="000000"/>
          <w:sz w:val="28"/>
        </w:rPr>
        <w:t>
      3) место или места поставки;</w:t>
      </w:r>
    </w:p>
    <w:bookmarkEnd w:id="847"/>
    <w:bookmarkStart w:name="z854" w:id="848"/>
    <w:p>
      <w:pPr>
        <w:spacing w:after="0"/>
        <w:ind w:left="0"/>
        <w:jc w:val="both"/>
      </w:pPr>
      <w:r>
        <w:rPr>
          <w:rFonts w:ascii="Times New Roman"/>
          <w:b w:val="false"/>
          <w:i w:val="false"/>
          <w:color w:val="000000"/>
          <w:sz w:val="28"/>
        </w:rPr>
        <w:t>
      согласно наименьшему ценовому предложению потенциального поставщика:</w:t>
      </w:r>
    </w:p>
    <w:bookmarkEnd w:id="848"/>
    <w:bookmarkStart w:name="z855" w:id="849"/>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bookmarkEnd w:id="849"/>
    <w:bookmarkStart w:name="z856" w:id="850"/>
    <w:p>
      <w:pPr>
        <w:spacing w:after="0"/>
        <w:ind w:left="0"/>
        <w:jc w:val="both"/>
      </w:pPr>
      <w:r>
        <w:rPr>
          <w:rFonts w:ascii="Times New Roman"/>
          <w:b w:val="false"/>
          <w:i w:val="false"/>
          <w:color w:val="000000"/>
          <w:sz w:val="28"/>
        </w:rPr>
        <w:t>
      2) торговое наименование;</w:t>
      </w:r>
    </w:p>
    <w:bookmarkEnd w:id="850"/>
    <w:bookmarkStart w:name="z857" w:id="851"/>
    <w:p>
      <w:pPr>
        <w:spacing w:after="0"/>
        <w:ind w:left="0"/>
        <w:jc w:val="both"/>
      </w:pPr>
      <w:r>
        <w:rPr>
          <w:rFonts w:ascii="Times New Roman"/>
          <w:b w:val="false"/>
          <w:i w:val="false"/>
          <w:color w:val="000000"/>
          <w:sz w:val="28"/>
        </w:rPr>
        <w:t>
      3) краткая характеристика;</w:t>
      </w:r>
    </w:p>
    <w:bookmarkEnd w:id="851"/>
    <w:bookmarkStart w:name="z858" w:id="852"/>
    <w:p>
      <w:pPr>
        <w:spacing w:after="0"/>
        <w:ind w:left="0"/>
        <w:jc w:val="both"/>
      </w:pPr>
      <w:r>
        <w:rPr>
          <w:rFonts w:ascii="Times New Roman"/>
          <w:b w:val="false"/>
          <w:i w:val="false"/>
          <w:color w:val="000000"/>
          <w:sz w:val="28"/>
        </w:rPr>
        <w:t>
      4) единица измерения;</w:t>
      </w:r>
    </w:p>
    <w:bookmarkEnd w:id="852"/>
    <w:bookmarkStart w:name="z859" w:id="853"/>
    <w:p>
      <w:pPr>
        <w:spacing w:after="0"/>
        <w:ind w:left="0"/>
        <w:jc w:val="both"/>
      </w:pPr>
      <w:r>
        <w:rPr>
          <w:rFonts w:ascii="Times New Roman"/>
          <w:b w:val="false"/>
          <w:i w:val="false"/>
          <w:color w:val="000000"/>
          <w:sz w:val="28"/>
        </w:rPr>
        <w:t>
      5) производитель;</w:t>
      </w:r>
    </w:p>
    <w:bookmarkEnd w:id="853"/>
    <w:bookmarkStart w:name="z860" w:id="854"/>
    <w:p>
      <w:pPr>
        <w:spacing w:after="0"/>
        <w:ind w:left="0"/>
        <w:jc w:val="both"/>
      </w:pPr>
      <w:r>
        <w:rPr>
          <w:rFonts w:ascii="Times New Roman"/>
          <w:b w:val="false"/>
          <w:i w:val="false"/>
          <w:color w:val="000000"/>
          <w:sz w:val="28"/>
        </w:rPr>
        <w:t>
      6) страна производства;</w:t>
      </w:r>
    </w:p>
    <w:bookmarkEnd w:id="854"/>
    <w:bookmarkStart w:name="z861" w:id="855"/>
    <w:p>
      <w:pPr>
        <w:spacing w:after="0"/>
        <w:ind w:left="0"/>
        <w:jc w:val="both"/>
      </w:pPr>
      <w:r>
        <w:rPr>
          <w:rFonts w:ascii="Times New Roman"/>
          <w:b w:val="false"/>
          <w:i w:val="false"/>
          <w:color w:val="000000"/>
          <w:sz w:val="28"/>
        </w:rPr>
        <w:t>
      7) цена за единицу;</w:t>
      </w:r>
    </w:p>
    <w:bookmarkEnd w:id="855"/>
    <w:bookmarkStart w:name="z862" w:id="856"/>
    <w:p>
      <w:pPr>
        <w:spacing w:after="0"/>
        <w:ind w:left="0"/>
        <w:jc w:val="both"/>
      </w:pPr>
      <w:r>
        <w:rPr>
          <w:rFonts w:ascii="Times New Roman"/>
          <w:b w:val="false"/>
          <w:i w:val="false"/>
          <w:color w:val="000000"/>
          <w:sz w:val="28"/>
        </w:rPr>
        <w:t>
      8) общая сумма;</w:t>
      </w:r>
    </w:p>
    <w:bookmarkEnd w:id="856"/>
    <w:bookmarkStart w:name="z863" w:id="857"/>
    <w:p>
      <w:pPr>
        <w:spacing w:after="0"/>
        <w:ind w:left="0"/>
        <w:jc w:val="both"/>
      </w:pPr>
      <w:r>
        <w:rPr>
          <w:rFonts w:ascii="Times New Roman"/>
          <w:b w:val="false"/>
          <w:i w:val="false"/>
          <w:color w:val="000000"/>
          <w:sz w:val="28"/>
        </w:rPr>
        <w:t>
      9) техническая спецификация при закупе медицинской техники.</w:t>
      </w:r>
    </w:p>
    <w:bookmarkEnd w:id="857"/>
    <w:bookmarkStart w:name="z864" w:id="858"/>
    <w:p>
      <w:pPr>
        <w:spacing w:after="0"/>
        <w:ind w:left="0"/>
        <w:jc w:val="both"/>
      </w:pPr>
      <w:r>
        <w:rPr>
          <w:rFonts w:ascii="Times New Roman"/>
          <w:b w:val="false"/>
          <w:i w:val="false"/>
          <w:color w:val="000000"/>
          <w:sz w:val="28"/>
        </w:rPr>
        <w:t>
       247. О формировании на веб-портале проекта договора веб-портал автоматически направляет сторонам договора соответствующие уведомления.</w:t>
      </w:r>
    </w:p>
    <w:bookmarkEnd w:id="858"/>
    <w:bookmarkStart w:name="z865" w:id="859"/>
    <w:p>
      <w:pPr>
        <w:spacing w:after="0"/>
        <w:ind w:left="0"/>
        <w:jc w:val="left"/>
      </w:pPr>
      <w:r>
        <w:rPr>
          <w:rFonts w:ascii="Times New Roman"/>
          <w:b/>
          <w:i w:val="false"/>
          <w:color w:val="000000"/>
        </w:rPr>
        <w:t xml:space="preserve"> Параграф 2. Переговоры по уменьшению цены договора поставки</w:t>
      </w:r>
    </w:p>
    <w:bookmarkEnd w:id="859"/>
    <w:bookmarkStart w:name="z866" w:id="860"/>
    <w:p>
      <w:pPr>
        <w:spacing w:after="0"/>
        <w:ind w:left="0"/>
        <w:jc w:val="both"/>
      </w:pPr>
      <w:r>
        <w:rPr>
          <w:rFonts w:ascii="Times New Roman"/>
          <w:b w:val="false"/>
          <w:i w:val="false"/>
          <w:color w:val="000000"/>
          <w:sz w:val="28"/>
        </w:rPr>
        <w:t>
      248. Комиссия проводит переговоры по уменьшению цены договора с применением аудио- и видеофиксации.</w:t>
      </w:r>
    </w:p>
    <w:bookmarkEnd w:id="860"/>
    <w:bookmarkStart w:name="z867" w:id="861"/>
    <w:p>
      <w:pPr>
        <w:spacing w:after="0"/>
        <w:ind w:left="0"/>
        <w:jc w:val="both"/>
      </w:pPr>
      <w:r>
        <w:rPr>
          <w:rFonts w:ascii="Times New Roman"/>
          <w:b w:val="false"/>
          <w:i w:val="false"/>
          <w:color w:val="000000"/>
          <w:sz w:val="28"/>
        </w:rPr>
        <w:t>
      249. Предложение об уменьшении цены договора направляется посредством веб-портала, в течение 3 (трех) рабочих дней со дня публикации протокола итогов.</w:t>
      </w:r>
    </w:p>
    <w:bookmarkEnd w:id="861"/>
    <w:bookmarkStart w:name="z868" w:id="862"/>
    <w:p>
      <w:pPr>
        <w:spacing w:after="0"/>
        <w:ind w:left="0"/>
        <w:jc w:val="both"/>
      </w:pPr>
      <w:r>
        <w:rPr>
          <w:rFonts w:ascii="Times New Roman"/>
          <w:b w:val="false"/>
          <w:i w:val="false"/>
          <w:color w:val="000000"/>
          <w:sz w:val="28"/>
        </w:rPr>
        <w:t>
      250. Победитель, получив предложение об уменьшении цены договора, вправе:</w:t>
      </w:r>
    </w:p>
    <w:bookmarkEnd w:id="862"/>
    <w:bookmarkStart w:name="z869" w:id="863"/>
    <w:p>
      <w:pPr>
        <w:spacing w:after="0"/>
        <w:ind w:left="0"/>
        <w:jc w:val="both"/>
      </w:pPr>
      <w:r>
        <w:rPr>
          <w:rFonts w:ascii="Times New Roman"/>
          <w:b w:val="false"/>
          <w:i w:val="false"/>
          <w:color w:val="000000"/>
          <w:sz w:val="28"/>
        </w:rPr>
        <w:t>
      1) участвовать в переговорах об уменьшении цены договора;</w:t>
      </w:r>
    </w:p>
    <w:bookmarkEnd w:id="863"/>
    <w:bookmarkStart w:name="z870" w:id="864"/>
    <w:p>
      <w:pPr>
        <w:spacing w:after="0"/>
        <w:ind w:left="0"/>
        <w:jc w:val="both"/>
      </w:pPr>
      <w:r>
        <w:rPr>
          <w:rFonts w:ascii="Times New Roman"/>
          <w:b w:val="false"/>
          <w:i w:val="false"/>
          <w:color w:val="000000"/>
          <w:sz w:val="28"/>
        </w:rPr>
        <w:t>
      2) отказаться от участия в переговорах и уменьшения цены договора.</w:t>
      </w:r>
    </w:p>
    <w:bookmarkEnd w:id="864"/>
    <w:bookmarkStart w:name="z871" w:id="865"/>
    <w:p>
      <w:pPr>
        <w:spacing w:after="0"/>
        <w:ind w:left="0"/>
        <w:jc w:val="both"/>
      </w:pPr>
      <w:r>
        <w:rPr>
          <w:rFonts w:ascii="Times New Roman"/>
          <w:b w:val="false"/>
          <w:i w:val="false"/>
          <w:color w:val="000000"/>
          <w:sz w:val="28"/>
        </w:rPr>
        <w:t>
      251. Переговоры об уменьшении цены договора между победителем и комиссией могут пройти по договоренности между ними, в том числе дистанционно, в течение 5 (пяти) рабочих дней со дня направления предложения об уменьшении цены договора.</w:t>
      </w:r>
    </w:p>
    <w:bookmarkEnd w:id="865"/>
    <w:bookmarkStart w:name="z872" w:id="866"/>
    <w:p>
      <w:pPr>
        <w:spacing w:after="0"/>
        <w:ind w:left="0"/>
        <w:jc w:val="both"/>
      </w:pPr>
      <w:r>
        <w:rPr>
          <w:rFonts w:ascii="Times New Roman"/>
          <w:b w:val="false"/>
          <w:i w:val="false"/>
          <w:color w:val="000000"/>
          <w:sz w:val="28"/>
        </w:rPr>
        <w:t xml:space="preserve">
      252. По итогам переговоров об уменьшении цены договора победитель в течение 1 (одного) рабочего дня направляет единому дистрибьютору посредством веб-портала ценовое предложение с окончательной ценой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66"/>
    <w:bookmarkStart w:name="z873" w:id="867"/>
    <w:p>
      <w:pPr>
        <w:spacing w:after="0"/>
        <w:ind w:left="0"/>
        <w:jc w:val="both"/>
      </w:pPr>
      <w:r>
        <w:rPr>
          <w:rFonts w:ascii="Times New Roman"/>
          <w:b w:val="false"/>
          <w:i w:val="false"/>
          <w:color w:val="000000"/>
          <w:sz w:val="28"/>
        </w:rPr>
        <w:t>
      После получения единым дистрибьютором ценового предложения с окончательной ценой на веб-портале формируется проект договора с измененной ценой, который направляется сторонам для подписания.</w:t>
      </w:r>
    </w:p>
    <w:bookmarkEnd w:id="867"/>
    <w:bookmarkStart w:name="z874" w:id="868"/>
    <w:p>
      <w:pPr>
        <w:spacing w:after="0"/>
        <w:ind w:left="0"/>
        <w:jc w:val="both"/>
      </w:pPr>
      <w:r>
        <w:rPr>
          <w:rFonts w:ascii="Times New Roman"/>
          <w:b w:val="false"/>
          <w:i w:val="false"/>
          <w:color w:val="000000"/>
          <w:sz w:val="28"/>
        </w:rPr>
        <w:t>
      253. При отказе победителем от участия в переговорах и уменьшения цены договора он направляет единому дистрибьютору посредством веб-портала отказ, с соответствующим обоснованием.</w:t>
      </w:r>
    </w:p>
    <w:bookmarkEnd w:id="868"/>
    <w:bookmarkStart w:name="z875" w:id="869"/>
    <w:p>
      <w:pPr>
        <w:spacing w:after="0"/>
        <w:ind w:left="0"/>
        <w:jc w:val="left"/>
      </w:pPr>
      <w:r>
        <w:rPr>
          <w:rFonts w:ascii="Times New Roman"/>
          <w:b/>
          <w:i w:val="false"/>
          <w:color w:val="000000"/>
        </w:rPr>
        <w:t xml:space="preserve"> Параграф 3. Заключение договора поставки</w:t>
      </w:r>
    </w:p>
    <w:bookmarkEnd w:id="869"/>
    <w:bookmarkStart w:name="z876" w:id="870"/>
    <w:p>
      <w:pPr>
        <w:spacing w:after="0"/>
        <w:ind w:left="0"/>
        <w:jc w:val="both"/>
      </w:pPr>
      <w:r>
        <w:rPr>
          <w:rFonts w:ascii="Times New Roman"/>
          <w:b w:val="false"/>
          <w:i w:val="false"/>
          <w:color w:val="000000"/>
          <w:sz w:val="28"/>
        </w:rPr>
        <w:t>
      254. Стороны подписывают договор поставки посредством веб-портала в течение 5 (пяти)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bookmarkEnd w:id="870"/>
    <w:bookmarkStart w:name="z877" w:id="871"/>
    <w:p>
      <w:pPr>
        <w:spacing w:after="0"/>
        <w:ind w:left="0"/>
        <w:jc w:val="both"/>
      </w:pPr>
      <w:r>
        <w:rPr>
          <w:rFonts w:ascii="Times New Roman"/>
          <w:b w:val="false"/>
          <w:i w:val="false"/>
          <w:color w:val="000000"/>
          <w:sz w:val="28"/>
        </w:rPr>
        <w:t>
      255. При отказе заключать договор победитель направляет единому дистрибьютору посредством веб-портала отказ от подписания договора, с соответствующим обоснованием.</w:t>
      </w:r>
    </w:p>
    <w:bookmarkEnd w:id="871"/>
    <w:bookmarkStart w:name="z878" w:id="872"/>
    <w:p>
      <w:pPr>
        <w:spacing w:after="0"/>
        <w:ind w:left="0"/>
        <w:jc w:val="both"/>
      </w:pPr>
      <w:r>
        <w:rPr>
          <w:rFonts w:ascii="Times New Roman"/>
          <w:b w:val="false"/>
          <w:i w:val="false"/>
          <w:color w:val="000000"/>
          <w:sz w:val="28"/>
        </w:rPr>
        <w:t xml:space="preserve">
      256. При отказе победителя от заключения договора или неподписании победителем договора в предусмотренные настоящими Правилами сроки единый дистрибьютор формируют на веб-портале новый проект договора и направляет его потенциальному поставщику, занявшему второе место (при наличии в протоколе итогов). </w:t>
      </w:r>
    </w:p>
    <w:bookmarkEnd w:id="872"/>
    <w:bookmarkStart w:name="z879" w:id="873"/>
    <w:p>
      <w:pPr>
        <w:spacing w:after="0"/>
        <w:ind w:left="0"/>
        <w:jc w:val="both"/>
      </w:pPr>
      <w:r>
        <w:rPr>
          <w:rFonts w:ascii="Times New Roman"/>
          <w:b w:val="false"/>
          <w:i w:val="false"/>
          <w:color w:val="000000"/>
          <w:sz w:val="28"/>
        </w:rPr>
        <w:t>
      257. Единым дистрибьютором допускается округление количества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873"/>
    <w:bookmarkStart w:name="z880" w:id="874"/>
    <w:p>
      <w:pPr>
        <w:spacing w:after="0"/>
        <w:ind w:left="0"/>
        <w:jc w:val="both"/>
      </w:pPr>
      <w:r>
        <w:rPr>
          <w:rFonts w:ascii="Times New Roman"/>
          <w:b w:val="false"/>
          <w:i w:val="false"/>
          <w:color w:val="000000"/>
          <w:sz w:val="28"/>
        </w:rPr>
        <w:t>
      258. Внесение изменений в заключенный договор поставки допускается при:</w:t>
      </w:r>
    </w:p>
    <w:bookmarkEnd w:id="874"/>
    <w:bookmarkStart w:name="z881" w:id="875"/>
    <w:p>
      <w:pPr>
        <w:spacing w:after="0"/>
        <w:ind w:left="0"/>
        <w:jc w:val="both"/>
      </w:pPr>
      <w:r>
        <w:rPr>
          <w:rFonts w:ascii="Times New Roman"/>
          <w:b w:val="false"/>
          <w:i w:val="false"/>
          <w:color w:val="000000"/>
          <w:sz w:val="28"/>
        </w:rPr>
        <w:t>
      1) уменьшении цены на лекарственные средства и (или) медицинские изделия и соответственно цены договора;</w:t>
      </w:r>
    </w:p>
    <w:bookmarkEnd w:id="875"/>
    <w:bookmarkStart w:name="z882" w:id="876"/>
    <w:p>
      <w:pPr>
        <w:spacing w:after="0"/>
        <w:ind w:left="0"/>
        <w:jc w:val="both"/>
      </w:pPr>
      <w:r>
        <w:rPr>
          <w:rFonts w:ascii="Times New Roman"/>
          <w:b w:val="false"/>
          <w:i w:val="false"/>
          <w:color w:val="000000"/>
          <w:sz w:val="28"/>
        </w:rPr>
        <w:t>
      2) изменении объема лекарственных средств и (или) медицинских изделий согласно условиям настоящих Правил;</w:t>
      </w:r>
    </w:p>
    <w:bookmarkEnd w:id="876"/>
    <w:bookmarkStart w:name="z883" w:id="877"/>
    <w:p>
      <w:pPr>
        <w:spacing w:after="0"/>
        <w:ind w:left="0"/>
        <w:jc w:val="both"/>
      </w:pPr>
      <w:r>
        <w:rPr>
          <w:rFonts w:ascii="Times New Roman"/>
          <w:b w:val="false"/>
          <w:i w:val="false"/>
          <w:color w:val="000000"/>
          <w:sz w:val="28"/>
        </w:rPr>
        <w:t>
      3) изменении производителя, держателя регистрационного удостоверения или места производства (производственной площадки);</w:t>
      </w:r>
    </w:p>
    <w:bookmarkEnd w:id="877"/>
    <w:bookmarkStart w:name="z884" w:id="878"/>
    <w:p>
      <w:pPr>
        <w:spacing w:after="0"/>
        <w:ind w:left="0"/>
        <w:jc w:val="both"/>
      </w:pPr>
      <w:r>
        <w:rPr>
          <w:rFonts w:ascii="Times New Roman"/>
          <w:b w:val="false"/>
          <w:i w:val="false"/>
          <w:color w:val="000000"/>
          <w:sz w:val="28"/>
        </w:rPr>
        <w:t>
      4) истечении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878"/>
    <w:bookmarkStart w:name="z885" w:id="879"/>
    <w:p>
      <w:pPr>
        <w:spacing w:after="0"/>
        <w:ind w:left="0"/>
        <w:jc w:val="both"/>
      </w:pPr>
      <w:r>
        <w:rPr>
          <w:rFonts w:ascii="Times New Roman"/>
          <w:b w:val="false"/>
          <w:i w:val="false"/>
          <w:color w:val="000000"/>
          <w:sz w:val="28"/>
        </w:rPr>
        <w:t>
      259. При изменении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сторону увеличения в ходе исполнения договора поставки, действие договора поставки сохраняет силу до полного исполнения обязательств сторонами по прежней цене.</w:t>
      </w:r>
    </w:p>
    <w:bookmarkEnd w:id="879"/>
    <w:bookmarkStart w:name="z886" w:id="880"/>
    <w:p>
      <w:pPr>
        <w:spacing w:after="0"/>
        <w:ind w:left="0"/>
        <w:jc w:val="both"/>
      </w:pPr>
      <w:r>
        <w:rPr>
          <w:rFonts w:ascii="Times New Roman"/>
          <w:b w:val="false"/>
          <w:i w:val="false"/>
          <w:color w:val="000000"/>
          <w:sz w:val="28"/>
        </w:rPr>
        <w:t>
      При изменении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сторону уменьшения в ходе исполнения договора поставки, единый дистрибьютор проводит переговоры с поставщиком по уменьшению цены договора поставки лекарственных средств и (или) медицинских изделий.</w:t>
      </w:r>
    </w:p>
    <w:bookmarkEnd w:id="880"/>
    <w:bookmarkStart w:name="z887" w:id="881"/>
    <w:p>
      <w:pPr>
        <w:spacing w:after="0"/>
        <w:ind w:left="0"/>
        <w:jc w:val="both"/>
      </w:pPr>
      <w:r>
        <w:rPr>
          <w:rFonts w:ascii="Times New Roman"/>
          <w:b w:val="false"/>
          <w:i w:val="false"/>
          <w:color w:val="000000"/>
          <w:sz w:val="28"/>
        </w:rPr>
        <w:t>
      При несогласии в уменьшении цены договора поставки либо отказа поставщиком в проведении переговоров, единый дистрибьютор вправе расторгнуть договор поставки и провести закуп способами, установленными настоящими Правилами.</w:t>
      </w:r>
    </w:p>
    <w:bookmarkEnd w:id="881"/>
    <w:bookmarkStart w:name="z888" w:id="882"/>
    <w:p>
      <w:pPr>
        <w:spacing w:after="0"/>
        <w:ind w:left="0"/>
        <w:jc w:val="both"/>
      </w:pPr>
      <w:r>
        <w:rPr>
          <w:rFonts w:ascii="Times New Roman"/>
          <w:b w:val="false"/>
          <w:i w:val="false"/>
          <w:color w:val="000000"/>
          <w:sz w:val="28"/>
        </w:rPr>
        <w:t>
      260. Основаниями для расторжения договора поставки в одностороннем порядке являются:</w:t>
      </w:r>
    </w:p>
    <w:bookmarkEnd w:id="882"/>
    <w:bookmarkStart w:name="z889" w:id="883"/>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bookmarkEnd w:id="883"/>
    <w:bookmarkStart w:name="z890" w:id="884"/>
    <w:p>
      <w:pPr>
        <w:spacing w:after="0"/>
        <w:ind w:left="0"/>
        <w:jc w:val="both"/>
      </w:pPr>
      <w:r>
        <w:rPr>
          <w:rFonts w:ascii="Times New Roman"/>
          <w:b w:val="false"/>
          <w:i w:val="false"/>
          <w:color w:val="000000"/>
          <w:sz w:val="28"/>
        </w:rPr>
        <w:t>
      2) если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884"/>
    <w:bookmarkStart w:name="z891" w:id="885"/>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настоящими Правилами (для отечественных товаропроизводителей);</w:t>
      </w:r>
    </w:p>
    <w:bookmarkEnd w:id="885"/>
    <w:bookmarkStart w:name="z892" w:id="886"/>
    <w:p>
      <w:pPr>
        <w:spacing w:after="0"/>
        <w:ind w:left="0"/>
        <w:jc w:val="both"/>
      </w:pPr>
      <w:r>
        <w:rPr>
          <w:rFonts w:ascii="Times New Roman"/>
          <w:b w:val="false"/>
          <w:i w:val="false"/>
          <w:color w:val="000000"/>
          <w:sz w:val="28"/>
        </w:rPr>
        <w:t>
      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886"/>
    <w:bookmarkStart w:name="z893" w:id="887"/>
    <w:p>
      <w:pPr>
        <w:spacing w:after="0"/>
        <w:ind w:left="0"/>
        <w:jc w:val="both"/>
      </w:pPr>
      <w:r>
        <w:rPr>
          <w:rFonts w:ascii="Times New Roman"/>
          <w:b w:val="false"/>
          <w:i w:val="false"/>
          <w:color w:val="000000"/>
          <w:sz w:val="28"/>
        </w:rPr>
        <w:t>
      5) если задержка выплаты пени и (или) штрафа превысит 15 (пятнадцать) календарных дней;</w:t>
      </w:r>
    </w:p>
    <w:bookmarkEnd w:id="887"/>
    <w:bookmarkStart w:name="z894" w:id="888"/>
    <w:p>
      <w:pPr>
        <w:spacing w:after="0"/>
        <w:ind w:left="0"/>
        <w:jc w:val="both"/>
      </w:pPr>
      <w:r>
        <w:rPr>
          <w:rFonts w:ascii="Times New Roman"/>
          <w:b w:val="false"/>
          <w:i w:val="false"/>
          <w:color w:val="000000"/>
          <w:sz w:val="28"/>
        </w:rPr>
        <w:t>
      6) если поставщик предоставил обеспечение исполнения договора с нарушением пункта 261 настоящих Правил;</w:t>
      </w:r>
    </w:p>
    <w:bookmarkEnd w:id="888"/>
    <w:bookmarkStart w:name="z895" w:id="889"/>
    <w:p>
      <w:pPr>
        <w:spacing w:after="0"/>
        <w:ind w:left="0"/>
        <w:jc w:val="both"/>
      </w:pPr>
      <w:r>
        <w:rPr>
          <w:rFonts w:ascii="Times New Roman"/>
          <w:b w:val="false"/>
          <w:i w:val="false"/>
          <w:color w:val="000000"/>
          <w:sz w:val="28"/>
        </w:rPr>
        <w:t>
      7) несогласие в уменьшении цены договора поставки либо отказ в проведении переговоров, предусмотренных пунктом 259 настоящих Правил.</w:t>
      </w:r>
    </w:p>
    <w:bookmarkEnd w:id="889"/>
    <w:bookmarkStart w:name="z896" w:id="890"/>
    <w:p>
      <w:pPr>
        <w:spacing w:after="0"/>
        <w:ind w:left="0"/>
        <w:jc w:val="left"/>
      </w:pPr>
      <w:r>
        <w:rPr>
          <w:rFonts w:ascii="Times New Roman"/>
          <w:b/>
          <w:i w:val="false"/>
          <w:color w:val="000000"/>
        </w:rPr>
        <w:t xml:space="preserve"> Параграф 4. Обеспечение исполнения обязательств по договору поставки</w:t>
      </w:r>
    </w:p>
    <w:bookmarkEnd w:id="890"/>
    <w:bookmarkStart w:name="z897" w:id="891"/>
    <w:p>
      <w:pPr>
        <w:spacing w:after="0"/>
        <w:ind w:left="0"/>
        <w:jc w:val="both"/>
      </w:pPr>
      <w:r>
        <w:rPr>
          <w:rFonts w:ascii="Times New Roman"/>
          <w:b w:val="false"/>
          <w:i w:val="false"/>
          <w:color w:val="000000"/>
          <w:sz w:val="28"/>
        </w:rPr>
        <w:t>
      261. Размер обеспечения исполнения поставщиком обязательств по договору поставки в денежном выражении составляет 3 (три) процента от цены договора поставки и подлежит представлению единому дистрибьютору в течение 10 (десяти) рабочих дней со дня подписания сторонами договора поставки на веб-портале.</w:t>
      </w:r>
    </w:p>
    <w:bookmarkEnd w:id="891"/>
    <w:bookmarkStart w:name="z898" w:id="892"/>
    <w:p>
      <w:pPr>
        <w:spacing w:after="0"/>
        <w:ind w:left="0"/>
        <w:jc w:val="both"/>
      </w:pPr>
      <w:r>
        <w:rPr>
          <w:rFonts w:ascii="Times New Roman"/>
          <w:b w:val="false"/>
          <w:i w:val="false"/>
          <w:color w:val="000000"/>
          <w:sz w:val="28"/>
        </w:rPr>
        <w:t>
       262.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w:t>
      </w:r>
    </w:p>
    <w:bookmarkEnd w:id="892"/>
    <w:bookmarkStart w:name="z899" w:id="893"/>
    <w:p>
      <w:pPr>
        <w:spacing w:after="0"/>
        <w:ind w:left="0"/>
        <w:jc w:val="both"/>
      </w:pPr>
      <w:r>
        <w:rPr>
          <w:rFonts w:ascii="Times New Roman"/>
          <w:b w:val="false"/>
          <w:i w:val="false"/>
          <w:color w:val="000000"/>
          <w:sz w:val="28"/>
        </w:rPr>
        <w:t>
      1) гарантийный денежный взнос на банковский счет единого дистрибьютора;</w:t>
      </w:r>
    </w:p>
    <w:bookmarkEnd w:id="893"/>
    <w:bookmarkStart w:name="z900" w:id="894"/>
    <w:p>
      <w:pPr>
        <w:spacing w:after="0"/>
        <w:ind w:left="0"/>
        <w:jc w:val="both"/>
      </w:pPr>
      <w:r>
        <w:rPr>
          <w:rFonts w:ascii="Times New Roman"/>
          <w:b w:val="false"/>
          <w:i w:val="false"/>
          <w:color w:val="000000"/>
          <w:sz w:val="28"/>
        </w:rPr>
        <w:t xml:space="preserve">
      2) электронная банковская гарантия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выдаваемая банком непосредственно на веб-портале с помощью электронных цифровых подписей уполномоченных лиц банка.</w:t>
      </w:r>
    </w:p>
    <w:bookmarkEnd w:id="894"/>
    <w:bookmarkStart w:name="z901" w:id="895"/>
    <w:p>
      <w:pPr>
        <w:spacing w:after="0"/>
        <w:ind w:left="0"/>
        <w:jc w:val="both"/>
      </w:pPr>
      <w:r>
        <w:rPr>
          <w:rFonts w:ascii="Times New Roman"/>
          <w:b w:val="false"/>
          <w:i w:val="false"/>
          <w:color w:val="000000"/>
          <w:sz w:val="28"/>
        </w:rPr>
        <w:t>
      263. Обеспечение исполнения обязательств по договору удерживается в случаях:</w:t>
      </w:r>
    </w:p>
    <w:bookmarkEnd w:id="895"/>
    <w:bookmarkStart w:name="z902" w:id="896"/>
    <w:p>
      <w:pPr>
        <w:spacing w:after="0"/>
        <w:ind w:left="0"/>
        <w:jc w:val="both"/>
      </w:pPr>
      <w:r>
        <w:rPr>
          <w:rFonts w:ascii="Times New Roman"/>
          <w:b w:val="false"/>
          <w:i w:val="false"/>
          <w:color w:val="000000"/>
          <w:sz w:val="28"/>
        </w:rPr>
        <w:t>
      1) отказа поставщика от поставки;</w:t>
      </w:r>
    </w:p>
    <w:bookmarkEnd w:id="896"/>
    <w:bookmarkStart w:name="z903" w:id="897"/>
    <w:p>
      <w:pPr>
        <w:spacing w:after="0"/>
        <w:ind w:left="0"/>
        <w:jc w:val="both"/>
      </w:pPr>
      <w:r>
        <w:rPr>
          <w:rFonts w:ascii="Times New Roman"/>
          <w:b w:val="false"/>
          <w:i w:val="false"/>
          <w:color w:val="000000"/>
          <w:sz w:val="28"/>
        </w:rPr>
        <w:t>
      2) расторжения единым дистрибьютором договора в одностороннем порядке в соответствии с пунктом 260 настоящих Правил;</w:t>
      </w:r>
    </w:p>
    <w:bookmarkEnd w:id="897"/>
    <w:bookmarkStart w:name="z904" w:id="898"/>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bookmarkEnd w:id="898"/>
    <w:bookmarkStart w:name="z905" w:id="899"/>
    <w:p>
      <w:pPr>
        <w:spacing w:after="0"/>
        <w:ind w:left="0"/>
        <w:jc w:val="both"/>
      </w:pPr>
      <w:r>
        <w:rPr>
          <w:rFonts w:ascii="Times New Roman"/>
          <w:b w:val="false"/>
          <w:i w:val="false"/>
          <w:color w:val="000000"/>
          <w:sz w:val="28"/>
        </w:rPr>
        <w:t>
      264. Единый дистрибьютор при удержании гарантийного обеспечения в виде:</w:t>
      </w:r>
    </w:p>
    <w:bookmarkEnd w:id="899"/>
    <w:bookmarkStart w:name="z906" w:id="900"/>
    <w:p>
      <w:pPr>
        <w:spacing w:after="0"/>
        <w:ind w:left="0"/>
        <w:jc w:val="both"/>
      </w:pPr>
      <w:r>
        <w:rPr>
          <w:rFonts w:ascii="Times New Roman"/>
          <w:b w:val="false"/>
          <w:i w:val="false"/>
          <w:color w:val="000000"/>
          <w:sz w:val="28"/>
        </w:rPr>
        <w:t>
      1) денежного взноса – направляет поставщику уведомление об удержании денег;</w:t>
      </w:r>
    </w:p>
    <w:bookmarkEnd w:id="900"/>
    <w:bookmarkStart w:name="z907" w:id="901"/>
    <w:p>
      <w:pPr>
        <w:spacing w:after="0"/>
        <w:ind w:left="0"/>
        <w:jc w:val="both"/>
      </w:pPr>
      <w:r>
        <w:rPr>
          <w:rFonts w:ascii="Times New Roman"/>
          <w:b w:val="false"/>
          <w:i w:val="false"/>
          <w:color w:val="000000"/>
          <w:sz w:val="28"/>
        </w:rPr>
        <w:t>
      2) электронной банковской гарантии – направляет банку и поставщику (для сведения) посредством веб-портала требование о ее оплате.</w:t>
      </w:r>
    </w:p>
    <w:bookmarkEnd w:id="901"/>
    <w:bookmarkStart w:name="z908" w:id="902"/>
    <w:p>
      <w:pPr>
        <w:spacing w:after="0"/>
        <w:ind w:left="0"/>
        <w:jc w:val="both"/>
      </w:pPr>
      <w:r>
        <w:rPr>
          <w:rFonts w:ascii="Times New Roman"/>
          <w:b w:val="false"/>
          <w:i w:val="false"/>
          <w:color w:val="000000"/>
          <w:sz w:val="28"/>
        </w:rPr>
        <w:t>
      265. Требование об оплате банковской гарантии предъявляется единым дистрибьютором банку в течение 20 (двадцати) рабочих дней со дня расторжения или истечения срока действия договора.</w:t>
      </w:r>
    </w:p>
    <w:bookmarkEnd w:id="902"/>
    <w:bookmarkStart w:name="z909" w:id="903"/>
    <w:p>
      <w:pPr>
        <w:spacing w:after="0"/>
        <w:ind w:left="0"/>
        <w:jc w:val="left"/>
      </w:pPr>
      <w:r>
        <w:rPr>
          <w:rFonts w:ascii="Times New Roman"/>
          <w:b/>
          <w:i w:val="false"/>
          <w:color w:val="000000"/>
        </w:rPr>
        <w:t xml:space="preserve"> Глава 6.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p>
    <w:bookmarkEnd w:id="903"/>
    <w:bookmarkStart w:name="z910" w:id="904"/>
    <w:p>
      <w:pPr>
        <w:spacing w:after="0"/>
        <w:ind w:left="0"/>
        <w:jc w:val="left"/>
      </w:pPr>
      <w:r>
        <w:rPr>
          <w:rFonts w:ascii="Times New Roman"/>
          <w:b/>
          <w:i w:val="false"/>
          <w:color w:val="000000"/>
        </w:rPr>
        <w:t xml:space="preserve"> 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p>
    <w:bookmarkEnd w:id="904"/>
    <w:bookmarkStart w:name="z911" w:id="905"/>
    <w:p>
      <w:pPr>
        <w:spacing w:after="0"/>
        <w:ind w:left="0"/>
        <w:jc w:val="both"/>
      </w:pPr>
      <w:r>
        <w:rPr>
          <w:rFonts w:ascii="Times New Roman"/>
          <w:b w:val="false"/>
          <w:i w:val="false"/>
          <w:color w:val="000000"/>
          <w:sz w:val="28"/>
        </w:rPr>
        <w:t xml:space="preserve">
      266. В целях проведения конкурса на заключение долгосрочных договоров поставки лекарственных средств и (или) медицинских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действующей согласно </w:t>
      </w:r>
      <w:r>
        <w:rPr>
          <w:rFonts w:ascii="Times New Roman"/>
          <w:b w:val="false"/>
          <w:i w:val="false"/>
          <w:color w:val="000000"/>
          <w:sz w:val="28"/>
        </w:rPr>
        <w:t>пункту 2</w:t>
      </w:r>
      <w:r>
        <w:rPr>
          <w:rFonts w:ascii="Times New Roman"/>
          <w:b w:val="false"/>
          <w:i w:val="false"/>
          <w:color w:val="000000"/>
          <w:sz w:val="28"/>
        </w:rPr>
        <w:t xml:space="preserve"> статьи 264 Кодекса.</w:t>
      </w:r>
    </w:p>
    <w:bookmarkEnd w:id="905"/>
    <w:bookmarkStart w:name="z912" w:id="906"/>
    <w:p>
      <w:pPr>
        <w:spacing w:after="0"/>
        <w:ind w:left="0"/>
        <w:jc w:val="both"/>
      </w:pPr>
      <w:r>
        <w:rPr>
          <w:rFonts w:ascii="Times New Roman"/>
          <w:b w:val="false"/>
          <w:i w:val="false"/>
          <w:color w:val="000000"/>
          <w:sz w:val="28"/>
        </w:rPr>
        <w:t>
      267. После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w:t>
      </w:r>
    </w:p>
    <w:bookmarkEnd w:id="906"/>
    <w:bookmarkStart w:name="z913" w:id="907"/>
    <w:p>
      <w:pPr>
        <w:spacing w:after="0"/>
        <w:ind w:left="0"/>
        <w:jc w:val="both"/>
      </w:pPr>
      <w:r>
        <w:rPr>
          <w:rFonts w:ascii="Times New Roman"/>
          <w:b w:val="false"/>
          <w:i w:val="false"/>
          <w:color w:val="000000"/>
          <w:sz w:val="28"/>
        </w:rPr>
        <w:t>
      После согласования с уполномоченным органом в области здравоохранения проект номенклатуры утверждается единым дистрибьютором.</w:t>
      </w:r>
    </w:p>
    <w:bookmarkEnd w:id="907"/>
    <w:bookmarkStart w:name="z914" w:id="908"/>
    <w:p>
      <w:pPr>
        <w:spacing w:after="0"/>
        <w:ind w:left="0"/>
        <w:jc w:val="both"/>
      </w:pPr>
      <w:r>
        <w:rPr>
          <w:rFonts w:ascii="Times New Roman"/>
          <w:b w:val="false"/>
          <w:i w:val="false"/>
          <w:color w:val="000000"/>
          <w:sz w:val="28"/>
        </w:rPr>
        <w:t>
      268.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рассмотрение формулярной комиссии ежегодно до 1 марта.</w:t>
      </w:r>
    </w:p>
    <w:bookmarkEnd w:id="908"/>
    <w:bookmarkStart w:name="z915" w:id="909"/>
    <w:p>
      <w:pPr>
        <w:spacing w:after="0"/>
        <w:ind w:left="0"/>
        <w:jc w:val="both"/>
      </w:pPr>
      <w:r>
        <w:rPr>
          <w:rFonts w:ascii="Times New Roman"/>
          <w:b w:val="false"/>
          <w:i w:val="false"/>
          <w:color w:val="000000"/>
          <w:sz w:val="28"/>
        </w:rPr>
        <w:t>
      269. Проект номенклатуры включает в себя наименования лекарственных средств, включенных в Казахстанский национальный лекарственный формуляр.</w:t>
      </w:r>
    </w:p>
    <w:bookmarkEnd w:id="909"/>
    <w:bookmarkStart w:name="z916" w:id="910"/>
    <w:p>
      <w:pPr>
        <w:spacing w:after="0"/>
        <w:ind w:left="0"/>
        <w:jc w:val="both"/>
      </w:pPr>
      <w:r>
        <w:rPr>
          <w:rFonts w:ascii="Times New Roman"/>
          <w:b w:val="false"/>
          <w:i w:val="false"/>
          <w:color w:val="000000"/>
          <w:sz w:val="28"/>
        </w:rPr>
        <w:t>
      270. В номенклатуру не включаются лекарственные средства и (или) медицинские изделия, зарегистрированные отечественными товаропроизводителями, а также по которым имеется заключенный долгосрочный договор поставки.</w:t>
      </w:r>
    </w:p>
    <w:bookmarkEnd w:id="910"/>
    <w:bookmarkStart w:name="z917" w:id="911"/>
    <w:p>
      <w:pPr>
        <w:spacing w:after="0"/>
        <w:ind w:left="0"/>
        <w:jc w:val="both"/>
      </w:pPr>
      <w:r>
        <w:rPr>
          <w:rFonts w:ascii="Times New Roman"/>
          <w:b w:val="false"/>
          <w:i w:val="false"/>
          <w:color w:val="000000"/>
          <w:sz w:val="28"/>
        </w:rPr>
        <w:t>
      271. В конкурсе участвуют потенциальные поставщики, соответствующие условиям, предусмотренным пунктами 8 и 9 настоящих Правил.</w:t>
      </w:r>
    </w:p>
    <w:bookmarkEnd w:id="911"/>
    <w:bookmarkStart w:name="z918" w:id="912"/>
    <w:p>
      <w:pPr>
        <w:spacing w:after="0"/>
        <w:ind w:left="0"/>
        <w:jc w:val="both"/>
      </w:pPr>
      <w:r>
        <w:rPr>
          <w:rFonts w:ascii="Times New Roman"/>
          <w:b w:val="false"/>
          <w:i w:val="false"/>
          <w:color w:val="000000"/>
          <w:sz w:val="28"/>
        </w:rPr>
        <w:t>
      272. Для проведения конкурса на заключение долгосрочных договоров поставки единый дистрибьютор создает комиссию и утверждает ее состав.</w:t>
      </w:r>
    </w:p>
    <w:bookmarkEnd w:id="912"/>
    <w:bookmarkStart w:name="z919" w:id="913"/>
    <w:p>
      <w:pPr>
        <w:spacing w:after="0"/>
        <w:ind w:left="0"/>
        <w:jc w:val="both"/>
      </w:pPr>
      <w:r>
        <w:rPr>
          <w:rFonts w:ascii="Times New Roman"/>
          <w:b w:val="false"/>
          <w:i w:val="false"/>
          <w:color w:val="000000"/>
          <w:sz w:val="28"/>
        </w:rPr>
        <w:t>
      273. Общее количество членов комиссии составляет нечетное число, не менее девяти человек и состоит из председателя, заместителя председателя и членов, включающих:</w:t>
      </w:r>
    </w:p>
    <w:bookmarkEnd w:id="913"/>
    <w:bookmarkStart w:name="z920" w:id="914"/>
    <w:p>
      <w:pPr>
        <w:spacing w:after="0"/>
        <w:ind w:left="0"/>
        <w:jc w:val="both"/>
      </w:pPr>
      <w:r>
        <w:rPr>
          <w:rFonts w:ascii="Times New Roman"/>
          <w:b w:val="false"/>
          <w:i w:val="false"/>
          <w:color w:val="000000"/>
          <w:sz w:val="28"/>
        </w:rPr>
        <w:t>
      1) не более одного работника уполномоченного органа в области здравоохранения, не ниже руководителя структурного подразделения, курирующего фармацевтическую промышленность (по согласованию);</w:t>
      </w:r>
    </w:p>
    <w:bookmarkEnd w:id="914"/>
    <w:bookmarkStart w:name="z921" w:id="915"/>
    <w:p>
      <w:pPr>
        <w:spacing w:after="0"/>
        <w:ind w:left="0"/>
        <w:jc w:val="both"/>
      </w:pPr>
      <w:r>
        <w:rPr>
          <w:rFonts w:ascii="Times New Roman"/>
          <w:b w:val="false"/>
          <w:i w:val="false"/>
          <w:color w:val="000000"/>
          <w:sz w:val="28"/>
        </w:rPr>
        <w:t>
      2) не более одного работника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w:t>
      </w:r>
    </w:p>
    <w:bookmarkEnd w:id="915"/>
    <w:bookmarkStart w:name="z922" w:id="916"/>
    <w:p>
      <w:pPr>
        <w:spacing w:after="0"/>
        <w:ind w:left="0"/>
        <w:jc w:val="both"/>
      </w:pPr>
      <w:r>
        <w:rPr>
          <w:rFonts w:ascii="Times New Roman"/>
          <w:b w:val="false"/>
          <w:i w:val="false"/>
          <w:color w:val="000000"/>
          <w:sz w:val="28"/>
        </w:rPr>
        <w:t>
      3) не более одного работника экспертной организации, не ниже руководителя структурного подразделения, курирующего вопросы специализированной экспертизы лекарственных средств и (или) медицинских изделий (по согласованию);</w:t>
      </w:r>
    </w:p>
    <w:bookmarkEnd w:id="916"/>
    <w:bookmarkStart w:name="z923" w:id="917"/>
    <w:p>
      <w:pPr>
        <w:spacing w:after="0"/>
        <w:ind w:left="0"/>
        <w:jc w:val="both"/>
      </w:pPr>
      <w:r>
        <w:rPr>
          <w:rFonts w:ascii="Times New Roman"/>
          <w:b w:val="false"/>
          <w:i w:val="false"/>
          <w:color w:val="000000"/>
          <w:sz w:val="28"/>
        </w:rPr>
        <w:t>
      4) работников единого дистрибьютора не ниже руководителей структурных подразделений;</w:t>
      </w:r>
    </w:p>
    <w:bookmarkEnd w:id="917"/>
    <w:bookmarkStart w:name="z924" w:id="918"/>
    <w:p>
      <w:pPr>
        <w:spacing w:after="0"/>
        <w:ind w:left="0"/>
        <w:jc w:val="both"/>
      </w:pPr>
      <w:r>
        <w:rPr>
          <w:rFonts w:ascii="Times New Roman"/>
          <w:b w:val="false"/>
          <w:i w:val="false"/>
          <w:color w:val="000000"/>
          <w:sz w:val="28"/>
        </w:rPr>
        <w:t>
      5) не более одного работника и (или) представителя Национальной палаты предпринимателей Республики Казахстан "Атамекен" (далее – НПП "Атамекен") (по согласованию);</w:t>
      </w:r>
    </w:p>
    <w:bookmarkEnd w:id="918"/>
    <w:bookmarkStart w:name="z925" w:id="919"/>
    <w:p>
      <w:pPr>
        <w:spacing w:after="0"/>
        <w:ind w:left="0"/>
        <w:jc w:val="both"/>
      </w:pPr>
      <w:r>
        <w:rPr>
          <w:rFonts w:ascii="Times New Roman"/>
          <w:b w:val="false"/>
          <w:i w:val="false"/>
          <w:color w:val="000000"/>
          <w:sz w:val="28"/>
        </w:rPr>
        <w:t>
      6) не более одного работника неправительственных общественных объединений в области здравоохранения (по согласованию).</w:t>
      </w:r>
    </w:p>
    <w:bookmarkEnd w:id="919"/>
    <w:bookmarkStart w:name="z926" w:id="920"/>
    <w:p>
      <w:pPr>
        <w:spacing w:after="0"/>
        <w:ind w:left="0"/>
        <w:jc w:val="both"/>
      </w:pPr>
      <w:r>
        <w:rPr>
          <w:rFonts w:ascii="Times New Roman"/>
          <w:b w:val="false"/>
          <w:i w:val="false"/>
          <w:color w:val="000000"/>
          <w:sz w:val="28"/>
        </w:rPr>
        <w:t>
      274. Председателем комиссии назначается руководитель единого дистрибьютора.</w:t>
      </w:r>
    </w:p>
    <w:bookmarkEnd w:id="920"/>
    <w:bookmarkStart w:name="z927" w:id="921"/>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921"/>
    <w:bookmarkStart w:name="z928" w:id="922"/>
    <w:p>
      <w:pPr>
        <w:spacing w:after="0"/>
        <w:ind w:left="0"/>
        <w:jc w:val="both"/>
      </w:pPr>
      <w:r>
        <w:rPr>
          <w:rFonts w:ascii="Times New Roman"/>
          <w:b w:val="false"/>
          <w:i w:val="false"/>
          <w:color w:val="000000"/>
          <w:sz w:val="28"/>
        </w:rPr>
        <w:t>
      275.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922"/>
    <w:bookmarkStart w:name="z929" w:id="923"/>
    <w:p>
      <w:pPr>
        <w:spacing w:after="0"/>
        <w:ind w:left="0"/>
        <w:jc w:val="both"/>
      </w:pPr>
      <w:r>
        <w:rPr>
          <w:rFonts w:ascii="Times New Roman"/>
          <w:b w:val="false"/>
          <w:i w:val="false"/>
          <w:color w:val="000000"/>
          <w:sz w:val="28"/>
        </w:rPr>
        <w:t>
      276.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923"/>
    <w:bookmarkStart w:name="z930" w:id="924"/>
    <w:p>
      <w:pPr>
        <w:spacing w:after="0"/>
        <w:ind w:left="0"/>
        <w:jc w:val="both"/>
      </w:pPr>
      <w:r>
        <w:rPr>
          <w:rFonts w:ascii="Times New Roman"/>
          <w:b w:val="false"/>
          <w:i w:val="false"/>
          <w:color w:val="000000"/>
          <w:sz w:val="28"/>
        </w:rPr>
        <w:t>
      1) публикацию на веб-портале объявления о проведении конкурса;</w:t>
      </w:r>
    </w:p>
    <w:bookmarkEnd w:id="924"/>
    <w:bookmarkStart w:name="z931" w:id="925"/>
    <w:p>
      <w:pPr>
        <w:spacing w:after="0"/>
        <w:ind w:left="0"/>
        <w:jc w:val="both"/>
      </w:pPr>
      <w:r>
        <w:rPr>
          <w:rFonts w:ascii="Times New Roman"/>
          <w:b w:val="false"/>
          <w:i w:val="false"/>
          <w:color w:val="000000"/>
          <w:sz w:val="28"/>
        </w:rPr>
        <w:t>
      2) формирование по итогам голосования комиссии проекта протокола предварительного допуска, а также протокола допуска;</w:t>
      </w:r>
    </w:p>
    <w:bookmarkEnd w:id="925"/>
    <w:bookmarkStart w:name="z932" w:id="926"/>
    <w:p>
      <w:pPr>
        <w:spacing w:after="0"/>
        <w:ind w:left="0"/>
        <w:jc w:val="both"/>
      </w:pPr>
      <w:r>
        <w:rPr>
          <w:rFonts w:ascii="Times New Roman"/>
          <w:b w:val="false"/>
          <w:i w:val="false"/>
          <w:color w:val="000000"/>
          <w:sz w:val="28"/>
        </w:rPr>
        <w:t>
      3) публикацию на веб-портале протокола предварительного допуска, а также протокола допуска;</w:t>
      </w:r>
    </w:p>
    <w:bookmarkEnd w:id="926"/>
    <w:bookmarkStart w:name="z933" w:id="927"/>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927"/>
    <w:bookmarkStart w:name="z934" w:id="928"/>
    <w:p>
      <w:pPr>
        <w:spacing w:after="0"/>
        <w:ind w:left="0"/>
        <w:jc w:val="both"/>
      </w:pPr>
      <w:r>
        <w:rPr>
          <w:rFonts w:ascii="Times New Roman"/>
          <w:b w:val="false"/>
          <w:i w:val="false"/>
          <w:color w:val="000000"/>
          <w:sz w:val="28"/>
        </w:rPr>
        <w:t>
      5) отмену на веб-портале конкурса в целом или какому-либо лоту при принятии решения о его отмене или признания недействительным с размещением его копии;</w:t>
      </w:r>
    </w:p>
    <w:bookmarkEnd w:id="928"/>
    <w:bookmarkStart w:name="z935" w:id="929"/>
    <w:p>
      <w:pPr>
        <w:spacing w:after="0"/>
        <w:ind w:left="0"/>
        <w:jc w:val="both"/>
      </w:pPr>
      <w:r>
        <w:rPr>
          <w:rFonts w:ascii="Times New Roman"/>
          <w:b w:val="false"/>
          <w:i w:val="false"/>
          <w:color w:val="000000"/>
          <w:sz w:val="28"/>
        </w:rPr>
        <w:t>
      6) информирование об итогах конкурса для заключения договора.</w:t>
      </w:r>
    </w:p>
    <w:bookmarkEnd w:id="929"/>
    <w:bookmarkStart w:name="z936" w:id="930"/>
    <w:p>
      <w:pPr>
        <w:spacing w:after="0"/>
        <w:ind w:left="0"/>
        <w:jc w:val="both"/>
      </w:pPr>
      <w:r>
        <w:rPr>
          <w:rFonts w:ascii="Times New Roman"/>
          <w:b w:val="false"/>
          <w:i w:val="false"/>
          <w:color w:val="000000"/>
          <w:sz w:val="28"/>
        </w:rPr>
        <w:t>
      277.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w:t>
      </w:r>
    </w:p>
    <w:bookmarkEnd w:id="930"/>
    <w:bookmarkStart w:name="z937" w:id="931"/>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проголосовали председатель комиссии или, при его отсутствии, заместитель председателя.</w:t>
      </w:r>
    </w:p>
    <w:bookmarkEnd w:id="931"/>
    <w:bookmarkStart w:name="z938" w:id="932"/>
    <w:p>
      <w:pPr>
        <w:spacing w:after="0"/>
        <w:ind w:left="0"/>
        <w:jc w:val="both"/>
      </w:pPr>
      <w:r>
        <w:rPr>
          <w:rFonts w:ascii="Times New Roman"/>
          <w:b w:val="false"/>
          <w:i w:val="false"/>
          <w:color w:val="000000"/>
          <w:sz w:val="28"/>
        </w:rPr>
        <w:t>
      278. Комиссия привлекает эксперта (экспертов) из соответствующих областей для оценки соответствия заявки условиям конкурса по вопросам, требующим специальных знаний и (или) технических познаний.</w:t>
      </w:r>
    </w:p>
    <w:bookmarkEnd w:id="932"/>
    <w:bookmarkStart w:name="z939" w:id="933"/>
    <w:p>
      <w:pPr>
        <w:spacing w:after="0"/>
        <w:ind w:left="0"/>
        <w:jc w:val="both"/>
      </w:pPr>
      <w:r>
        <w:rPr>
          <w:rFonts w:ascii="Times New Roman"/>
          <w:b w:val="false"/>
          <w:i w:val="false"/>
          <w:color w:val="000000"/>
          <w:sz w:val="28"/>
        </w:rPr>
        <w:t>
      279. Эксперты регистрируются на веб-портале в качестве его пользователя до вскрытия конкурсных заявок.</w:t>
      </w:r>
    </w:p>
    <w:bookmarkEnd w:id="933"/>
    <w:bookmarkStart w:name="z940" w:id="934"/>
    <w:p>
      <w:pPr>
        <w:spacing w:after="0"/>
        <w:ind w:left="0"/>
        <w:jc w:val="both"/>
      </w:pPr>
      <w:r>
        <w:rPr>
          <w:rFonts w:ascii="Times New Roman"/>
          <w:b w:val="false"/>
          <w:i w:val="false"/>
          <w:color w:val="000000"/>
          <w:sz w:val="28"/>
        </w:rPr>
        <w:t>
      280. Экспертное заключение носит рекомендательный характер и учитывается при оценке заявок.</w:t>
      </w:r>
    </w:p>
    <w:bookmarkEnd w:id="934"/>
    <w:bookmarkStart w:name="z941" w:id="935"/>
    <w:p>
      <w:pPr>
        <w:spacing w:after="0"/>
        <w:ind w:left="0"/>
        <w:jc w:val="both"/>
      </w:pPr>
      <w:r>
        <w:rPr>
          <w:rFonts w:ascii="Times New Roman"/>
          <w:b w:val="false"/>
          <w:i w:val="false"/>
          <w:color w:val="000000"/>
          <w:sz w:val="28"/>
        </w:rPr>
        <w:t>
      Веб-портал автоматически рассылает членам комиссии экспертное заключение после его подписания экспертом.</w:t>
      </w:r>
    </w:p>
    <w:bookmarkEnd w:id="935"/>
    <w:bookmarkStart w:name="z942" w:id="936"/>
    <w:p>
      <w:pPr>
        <w:spacing w:after="0"/>
        <w:ind w:left="0"/>
        <w:jc w:val="both"/>
      </w:pPr>
      <w:r>
        <w:rPr>
          <w:rFonts w:ascii="Times New Roman"/>
          <w:b w:val="false"/>
          <w:i w:val="false"/>
          <w:color w:val="000000"/>
          <w:sz w:val="28"/>
        </w:rPr>
        <w:t>
      281. Экспертом не может являться лицо:</w:t>
      </w:r>
    </w:p>
    <w:bookmarkEnd w:id="936"/>
    <w:bookmarkStart w:name="z943" w:id="937"/>
    <w:p>
      <w:pPr>
        <w:spacing w:after="0"/>
        <w:ind w:left="0"/>
        <w:jc w:val="both"/>
      </w:pPr>
      <w:r>
        <w:rPr>
          <w:rFonts w:ascii="Times New Roman"/>
          <w:b w:val="false"/>
          <w:i w:val="false"/>
          <w:color w:val="000000"/>
          <w:sz w:val="28"/>
        </w:rPr>
        <w:t>
      1) заинтересованное в результатах процедур закупа;</w:t>
      </w:r>
    </w:p>
    <w:bookmarkEnd w:id="937"/>
    <w:bookmarkStart w:name="z944" w:id="938"/>
    <w:p>
      <w:pPr>
        <w:spacing w:after="0"/>
        <w:ind w:left="0"/>
        <w:jc w:val="both"/>
      </w:pPr>
      <w:r>
        <w:rPr>
          <w:rFonts w:ascii="Times New Roman"/>
          <w:b w:val="false"/>
          <w:i w:val="false"/>
          <w:color w:val="000000"/>
          <w:sz w:val="28"/>
        </w:rPr>
        <w:t>
      2) являющееся близким родственником, супругом (супругой) или свойственником первых руководителей единого дистрибьютора либо его подведомственных, дочерних и зависимых организаций.</w:t>
      </w:r>
    </w:p>
    <w:bookmarkEnd w:id="938"/>
    <w:bookmarkStart w:name="z945" w:id="939"/>
    <w:p>
      <w:pPr>
        <w:spacing w:after="0"/>
        <w:ind w:left="0"/>
        <w:jc w:val="both"/>
      </w:pPr>
      <w:r>
        <w:rPr>
          <w:rFonts w:ascii="Times New Roman"/>
          <w:b w:val="false"/>
          <w:i w:val="false"/>
          <w:color w:val="000000"/>
          <w:sz w:val="28"/>
        </w:rPr>
        <w:t>
      282. Объявление о проведении конкурса публикуется на казахском и русском языках на веб-портале в течение 3 (трех) рабочих дней со дня принятия решения единым дистрибьютором не менее, чем за 20 (двадцать) календарных дней до дня вскрытия конкурсных заявок.</w:t>
      </w:r>
    </w:p>
    <w:bookmarkEnd w:id="939"/>
    <w:bookmarkStart w:name="z946" w:id="940"/>
    <w:p>
      <w:pPr>
        <w:spacing w:after="0"/>
        <w:ind w:left="0"/>
        <w:jc w:val="both"/>
      </w:pPr>
      <w:r>
        <w:rPr>
          <w:rFonts w:ascii="Times New Roman"/>
          <w:b w:val="false"/>
          <w:i w:val="false"/>
          <w:color w:val="000000"/>
          <w:sz w:val="28"/>
        </w:rPr>
        <w:t>
      283. Объявление о проведении конкурса на заключение долгосрочного договора поставки содержит:</w:t>
      </w:r>
    </w:p>
    <w:bookmarkEnd w:id="940"/>
    <w:bookmarkStart w:name="z947" w:id="941"/>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941"/>
    <w:bookmarkStart w:name="z948" w:id="942"/>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bookmarkEnd w:id="942"/>
    <w:bookmarkStart w:name="z949" w:id="943"/>
    <w:p>
      <w:pPr>
        <w:spacing w:after="0"/>
        <w:ind w:left="0"/>
        <w:jc w:val="both"/>
      </w:pPr>
      <w:r>
        <w:rPr>
          <w:rFonts w:ascii="Times New Roman"/>
          <w:b w:val="false"/>
          <w:i w:val="false"/>
          <w:color w:val="000000"/>
          <w:sz w:val="28"/>
        </w:rPr>
        <w:t>
      3) дату и время окончания приема заявок.</w:t>
      </w:r>
    </w:p>
    <w:bookmarkEnd w:id="943"/>
    <w:bookmarkStart w:name="z950" w:id="944"/>
    <w:p>
      <w:pPr>
        <w:spacing w:after="0"/>
        <w:ind w:left="0"/>
        <w:jc w:val="both"/>
      </w:pPr>
      <w:r>
        <w:rPr>
          <w:rFonts w:ascii="Times New Roman"/>
          <w:b w:val="false"/>
          <w:i w:val="false"/>
          <w:color w:val="000000"/>
          <w:sz w:val="28"/>
        </w:rPr>
        <w:t>
      284.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путем прикрепления к заявке документов или их заполнения по предусмотренным на веб-портале формам с помощью электронной цифровой подписи.</w:t>
      </w:r>
    </w:p>
    <w:bookmarkEnd w:id="944"/>
    <w:bookmarkStart w:name="z951" w:id="945"/>
    <w:p>
      <w:pPr>
        <w:spacing w:after="0"/>
        <w:ind w:left="0"/>
        <w:jc w:val="both"/>
      </w:pPr>
      <w:r>
        <w:rPr>
          <w:rFonts w:ascii="Times New Roman"/>
          <w:b w:val="false"/>
          <w:i w:val="false"/>
          <w:color w:val="000000"/>
          <w:sz w:val="28"/>
        </w:rPr>
        <w:t xml:space="preserve">
      285. Конкурсная заявка потенциального поставщика на участие в конкурсе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содержит (в электронных копиях):</w:t>
      </w:r>
    </w:p>
    <w:bookmarkEnd w:id="945"/>
    <w:bookmarkStart w:name="z952" w:id="946"/>
    <w:p>
      <w:pPr>
        <w:spacing w:after="0"/>
        <w:ind w:left="0"/>
        <w:jc w:val="both"/>
      </w:pPr>
      <w:r>
        <w:rPr>
          <w:rFonts w:ascii="Times New Roman"/>
          <w:b w:val="false"/>
          <w:i w:val="false"/>
          <w:color w:val="000000"/>
          <w:sz w:val="28"/>
        </w:rPr>
        <w:t>
      технико-экономическое обоснование или бизнес-план, содержащий следующие разделы:</w:t>
      </w:r>
    </w:p>
    <w:bookmarkEnd w:id="946"/>
    <w:bookmarkStart w:name="z953" w:id="947"/>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947"/>
    <w:bookmarkStart w:name="z954" w:id="948"/>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948"/>
    <w:bookmarkStart w:name="z955" w:id="949"/>
    <w:p>
      <w:pPr>
        <w:spacing w:after="0"/>
        <w:ind w:left="0"/>
        <w:jc w:val="both"/>
      </w:pPr>
      <w:r>
        <w:rPr>
          <w:rFonts w:ascii="Times New Roman"/>
          <w:b w:val="false"/>
          <w:i w:val="false"/>
          <w:color w:val="000000"/>
          <w:sz w:val="28"/>
        </w:rPr>
        <w:t>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w:t>
      </w:r>
    </w:p>
    <w:bookmarkEnd w:id="949"/>
    <w:bookmarkStart w:name="z956" w:id="950"/>
    <w:p>
      <w:pPr>
        <w:spacing w:after="0"/>
        <w:ind w:left="0"/>
        <w:jc w:val="both"/>
      </w:pPr>
      <w:r>
        <w:rPr>
          <w:rFonts w:ascii="Times New Roman"/>
          <w:b w:val="false"/>
          <w:i w:val="false"/>
          <w:color w:val="000000"/>
          <w:sz w:val="28"/>
        </w:rPr>
        <w:t>
      список планируемых к производству лекарственных средств и (или) медицинских изделий;</w:t>
      </w:r>
    </w:p>
    <w:bookmarkEnd w:id="950"/>
    <w:bookmarkStart w:name="z957" w:id="951"/>
    <w:p>
      <w:pPr>
        <w:spacing w:after="0"/>
        <w:ind w:left="0"/>
        <w:jc w:val="both"/>
      </w:pPr>
      <w:r>
        <w:rPr>
          <w:rFonts w:ascii="Times New Roman"/>
          <w:b w:val="false"/>
          <w:i w:val="false"/>
          <w:color w:val="000000"/>
          <w:sz w:val="28"/>
        </w:rPr>
        <w:t>
      коммерческий раздел, включая программу сбыта продукции;</w:t>
      </w:r>
    </w:p>
    <w:bookmarkEnd w:id="951"/>
    <w:bookmarkStart w:name="z958" w:id="952"/>
    <w:p>
      <w:pPr>
        <w:spacing w:after="0"/>
        <w:ind w:left="0"/>
        <w:jc w:val="both"/>
      </w:pPr>
      <w:r>
        <w:rPr>
          <w:rFonts w:ascii="Times New Roman"/>
          <w:b w:val="false"/>
          <w:i w:val="false"/>
          <w:color w:val="000000"/>
          <w:sz w:val="28"/>
        </w:rPr>
        <w:t>
      технический раздел, включая описание технологии и перечень технологического оборудования с описанием;</w:t>
      </w:r>
    </w:p>
    <w:bookmarkEnd w:id="952"/>
    <w:bookmarkStart w:name="z959" w:id="953"/>
    <w:p>
      <w:pPr>
        <w:spacing w:after="0"/>
        <w:ind w:left="0"/>
        <w:jc w:val="both"/>
      </w:pPr>
      <w:r>
        <w:rPr>
          <w:rFonts w:ascii="Times New Roman"/>
          <w:b w:val="false"/>
          <w:i w:val="false"/>
          <w:color w:val="000000"/>
          <w:sz w:val="28"/>
        </w:rPr>
        <w:t>
      экологический раздел;</w:t>
      </w:r>
    </w:p>
    <w:bookmarkEnd w:id="953"/>
    <w:bookmarkStart w:name="z960" w:id="954"/>
    <w:p>
      <w:pPr>
        <w:spacing w:after="0"/>
        <w:ind w:left="0"/>
        <w:jc w:val="both"/>
      </w:pPr>
      <w:r>
        <w:rPr>
          <w:rFonts w:ascii="Times New Roman"/>
          <w:b w:val="false"/>
          <w:i w:val="false"/>
          <w:color w:val="000000"/>
          <w:sz w:val="28"/>
        </w:rPr>
        <w:t>
      финансовый раздел;</w:t>
      </w:r>
    </w:p>
    <w:bookmarkEnd w:id="954"/>
    <w:bookmarkStart w:name="z961" w:id="955"/>
    <w:p>
      <w:pPr>
        <w:spacing w:after="0"/>
        <w:ind w:left="0"/>
        <w:jc w:val="both"/>
      </w:pPr>
      <w:r>
        <w:rPr>
          <w:rFonts w:ascii="Times New Roman"/>
          <w:b w:val="false"/>
          <w:i w:val="false"/>
          <w:color w:val="000000"/>
          <w:sz w:val="28"/>
        </w:rPr>
        <w:t>
      социально-экономический раздел;</w:t>
      </w:r>
    </w:p>
    <w:bookmarkEnd w:id="955"/>
    <w:bookmarkStart w:name="z962" w:id="956"/>
    <w:p>
      <w:pPr>
        <w:spacing w:after="0"/>
        <w:ind w:left="0"/>
        <w:jc w:val="both"/>
      </w:pPr>
      <w:r>
        <w:rPr>
          <w:rFonts w:ascii="Times New Roman"/>
          <w:b w:val="false"/>
          <w:i w:val="false"/>
          <w:color w:val="000000"/>
          <w:sz w:val="28"/>
        </w:rPr>
        <w:t>
      информацию о проектных рисках;</w:t>
      </w:r>
    </w:p>
    <w:bookmarkEnd w:id="956"/>
    <w:bookmarkStart w:name="z963" w:id="957"/>
    <w:p>
      <w:pPr>
        <w:spacing w:after="0"/>
        <w:ind w:left="0"/>
        <w:jc w:val="both"/>
      </w:pPr>
      <w:r>
        <w:rPr>
          <w:rFonts w:ascii="Times New Roman"/>
          <w:b w:val="false"/>
          <w:i w:val="false"/>
          <w:color w:val="000000"/>
          <w:sz w:val="28"/>
        </w:rPr>
        <w:t>
      информацию о сроках и этапах реализации инвестиционного проекта по созданию и (или) модернизации производства лекарственных средств и (или) медицинских изделий;</w:t>
      </w:r>
    </w:p>
    <w:bookmarkEnd w:id="957"/>
    <w:bookmarkStart w:name="z964" w:id="958"/>
    <w:p>
      <w:pPr>
        <w:spacing w:after="0"/>
        <w:ind w:left="0"/>
        <w:jc w:val="both"/>
      </w:pPr>
      <w:r>
        <w:rPr>
          <w:rFonts w:ascii="Times New Roman"/>
          <w:b w:val="false"/>
          <w:i w:val="false"/>
          <w:color w:val="000000"/>
          <w:sz w:val="28"/>
        </w:rPr>
        <w:t xml:space="preserve">
      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958"/>
    <w:bookmarkStart w:name="z965" w:id="959"/>
    <w:p>
      <w:pPr>
        <w:spacing w:after="0"/>
        <w:ind w:left="0"/>
        <w:jc w:val="both"/>
      </w:pPr>
      <w:r>
        <w:rPr>
          <w:rFonts w:ascii="Times New Roman"/>
          <w:b w:val="false"/>
          <w:i w:val="false"/>
          <w:color w:val="000000"/>
          <w:sz w:val="28"/>
        </w:rPr>
        <w:t>
      информацию о датах начала периода поставки лекарственных средств и (или) медицинских изделий по каждому наименованию;</w:t>
      </w:r>
    </w:p>
    <w:bookmarkEnd w:id="959"/>
    <w:bookmarkStart w:name="z966" w:id="960"/>
    <w:p>
      <w:pPr>
        <w:spacing w:after="0"/>
        <w:ind w:left="0"/>
        <w:jc w:val="both"/>
      </w:pPr>
      <w:r>
        <w:rPr>
          <w:rFonts w:ascii="Times New Roman"/>
          <w:b w:val="false"/>
          <w:i w:val="false"/>
          <w:color w:val="000000"/>
          <w:sz w:val="28"/>
        </w:rPr>
        <w:t>
      информацию об инфраструктуре;</w:t>
      </w:r>
    </w:p>
    <w:bookmarkEnd w:id="960"/>
    <w:bookmarkStart w:name="z967" w:id="961"/>
    <w:p>
      <w:pPr>
        <w:spacing w:after="0"/>
        <w:ind w:left="0"/>
        <w:jc w:val="both"/>
      </w:pPr>
      <w:r>
        <w:rPr>
          <w:rFonts w:ascii="Times New Roman"/>
          <w:b w:val="false"/>
          <w:i w:val="false"/>
          <w:color w:val="000000"/>
          <w:sz w:val="28"/>
        </w:rPr>
        <w:t>
      гарантийное письмо о не нарушении патентных и иных прав и притязаний третьих лиц, связанных с реализацией лекарственных средств и (или) медицинских изделий.</w:t>
      </w:r>
    </w:p>
    <w:bookmarkEnd w:id="961"/>
    <w:bookmarkStart w:name="z968" w:id="962"/>
    <w:p>
      <w:pPr>
        <w:spacing w:after="0"/>
        <w:ind w:left="0"/>
        <w:jc w:val="both"/>
      </w:pPr>
      <w:r>
        <w:rPr>
          <w:rFonts w:ascii="Times New Roman"/>
          <w:b w:val="false"/>
          <w:i w:val="false"/>
          <w:color w:val="000000"/>
          <w:sz w:val="28"/>
        </w:rPr>
        <w:t>
      286. При представлении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каждой производственной линии отдельно.</w:t>
      </w:r>
    </w:p>
    <w:bookmarkEnd w:id="962"/>
    <w:bookmarkStart w:name="z969" w:id="963"/>
    <w:p>
      <w:pPr>
        <w:spacing w:after="0"/>
        <w:ind w:left="0"/>
        <w:jc w:val="both"/>
      </w:pPr>
      <w:r>
        <w:rPr>
          <w:rFonts w:ascii="Times New Roman"/>
          <w:b w:val="false"/>
          <w:i w:val="false"/>
          <w:color w:val="000000"/>
          <w:sz w:val="28"/>
        </w:rPr>
        <w:t>
      287.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bookmarkEnd w:id="963"/>
    <w:bookmarkStart w:name="z970" w:id="964"/>
    <w:p>
      <w:pPr>
        <w:spacing w:after="0"/>
        <w:ind w:left="0"/>
        <w:jc w:val="both"/>
      </w:pPr>
      <w:r>
        <w:rPr>
          <w:rFonts w:ascii="Times New Roman"/>
          <w:b w:val="false"/>
          <w:i w:val="false"/>
          <w:color w:val="000000"/>
          <w:sz w:val="28"/>
        </w:rPr>
        <w:t>
      288. Веб-портал не позволяет потенциальному поставщику:</w:t>
      </w:r>
    </w:p>
    <w:bookmarkEnd w:id="964"/>
    <w:bookmarkStart w:name="z971" w:id="965"/>
    <w:p>
      <w:pPr>
        <w:spacing w:after="0"/>
        <w:ind w:left="0"/>
        <w:jc w:val="both"/>
      </w:pPr>
      <w:r>
        <w:rPr>
          <w:rFonts w:ascii="Times New Roman"/>
          <w:b w:val="false"/>
          <w:i w:val="false"/>
          <w:color w:val="000000"/>
          <w:sz w:val="28"/>
        </w:rPr>
        <w:t>
      1) отозвать заявку после ее вскрытия;</w:t>
      </w:r>
    </w:p>
    <w:bookmarkEnd w:id="965"/>
    <w:bookmarkStart w:name="z972" w:id="966"/>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966"/>
    <w:bookmarkStart w:name="z973" w:id="967"/>
    <w:p>
      <w:pPr>
        <w:spacing w:after="0"/>
        <w:ind w:left="0"/>
        <w:jc w:val="both"/>
      </w:pPr>
      <w:r>
        <w:rPr>
          <w:rFonts w:ascii="Times New Roman"/>
          <w:b w:val="false"/>
          <w:i w:val="false"/>
          <w:color w:val="000000"/>
          <w:sz w:val="28"/>
        </w:rPr>
        <w:t>
      289.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bookmarkEnd w:id="967"/>
    <w:bookmarkStart w:name="z974" w:id="968"/>
    <w:p>
      <w:pPr>
        <w:spacing w:after="0"/>
        <w:ind w:left="0"/>
        <w:jc w:val="both"/>
      </w:pPr>
      <w:r>
        <w:rPr>
          <w:rFonts w:ascii="Times New Roman"/>
          <w:b w:val="false"/>
          <w:i w:val="false"/>
          <w:color w:val="000000"/>
          <w:sz w:val="28"/>
        </w:rPr>
        <w:t>
      290. При отсутствии заявок веб-портал автоматически и одновременно публикует протоколы вскрытия и итогов.</w:t>
      </w:r>
    </w:p>
    <w:bookmarkEnd w:id="968"/>
    <w:bookmarkStart w:name="z975" w:id="969"/>
    <w:p>
      <w:pPr>
        <w:spacing w:after="0"/>
        <w:ind w:left="0"/>
        <w:jc w:val="both"/>
      </w:pPr>
      <w:r>
        <w:rPr>
          <w:rFonts w:ascii="Times New Roman"/>
          <w:b w:val="false"/>
          <w:i w:val="false"/>
          <w:color w:val="000000"/>
          <w:sz w:val="28"/>
        </w:rPr>
        <w:t>
       291.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969"/>
    <w:bookmarkStart w:name="z976" w:id="970"/>
    <w:p>
      <w:pPr>
        <w:spacing w:after="0"/>
        <w:ind w:left="0"/>
        <w:jc w:val="both"/>
      </w:pPr>
      <w:r>
        <w:rPr>
          <w:rFonts w:ascii="Times New Roman"/>
          <w:b w:val="false"/>
          <w:i w:val="false"/>
          <w:color w:val="000000"/>
          <w:sz w:val="28"/>
        </w:rPr>
        <w:t>
      1) номер и наименование конкурса;</w:t>
      </w:r>
    </w:p>
    <w:bookmarkEnd w:id="970"/>
    <w:bookmarkStart w:name="z977" w:id="971"/>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971"/>
    <w:bookmarkStart w:name="z978" w:id="972"/>
    <w:p>
      <w:pPr>
        <w:spacing w:after="0"/>
        <w:ind w:left="0"/>
        <w:jc w:val="both"/>
      </w:pPr>
      <w:r>
        <w:rPr>
          <w:rFonts w:ascii="Times New Roman"/>
          <w:b w:val="false"/>
          <w:i w:val="false"/>
          <w:color w:val="000000"/>
          <w:sz w:val="28"/>
        </w:rPr>
        <w:t>
      3) перечень лотов в объявлении;</w:t>
      </w:r>
    </w:p>
    <w:bookmarkEnd w:id="972"/>
    <w:bookmarkStart w:name="z979" w:id="973"/>
    <w:p>
      <w:pPr>
        <w:spacing w:after="0"/>
        <w:ind w:left="0"/>
        <w:jc w:val="both"/>
      </w:pPr>
      <w:r>
        <w:rPr>
          <w:rFonts w:ascii="Times New Roman"/>
          <w:b w:val="false"/>
          <w:i w:val="false"/>
          <w:color w:val="000000"/>
          <w:sz w:val="28"/>
        </w:rPr>
        <w:t>
      4) наименования потенциальных поставщиков, БИН (ИИН), время и даты представления заявок;</w:t>
      </w:r>
    </w:p>
    <w:bookmarkEnd w:id="973"/>
    <w:bookmarkStart w:name="z980" w:id="974"/>
    <w:p>
      <w:pPr>
        <w:spacing w:after="0"/>
        <w:ind w:left="0"/>
        <w:jc w:val="both"/>
      </w:pPr>
      <w:r>
        <w:rPr>
          <w:rFonts w:ascii="Times New Roman"/>
          <w:b w:val="false"/>
          <w:i w:val="false"/>
          <w:color w:val="000000"/>
          <w:sz w:val="28"/>
        </w:rPr>
        <w:t>
      5) лоты, на которые заявки не представлены;</w:t>
      </w:r>
    </w:p>
    <w:bookmarkEnd w:id="974"/>
    <w:bookmarkStart w:name="z981" w:id="975"/>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w:t>
      </w:r>
    </w:p>
    <w:bookmarkEnd w:id="975"/>
    <w:bookmarkStart w:name="z982" w:id="976"/>
    <w:p>
      <w:pPr>
        <w:spacing w:after="0"/>
        <w:ind w:left="0"/>
        <w:jc w:val="both"/>
      </w:pPr>
      <w:r>
        <w:rPr>
          <w:rFonts w:ascii="Times New Roman"/>
          <w:b w:val="false"/>
          <w:i w:val="false"/>
          <w:color w:val="000000"/>
          <w:sz w:val="28"/>
        </w:rPr>
        <w:t>
      292. Секретарь комиссии в течение 2 (двух) рабочих дней со дня опубликования протокола вскрытия посредством веб-портала направляет заявки потенциальных поставщиков в уполномоченный орган в области здравоохранения для получения отраслевого заключения.</w:t>
      </w:r>
    </w:p>
    <w:bookmarkEnd w:id="976"/>
    <w:bookmarkStart w:name="z983" w:id="977"/>
    <w:p>
      <w:pPr>
        <w:spacing w:after="0"/>
        <w:ind w:left="0"/>
        <w:jc w:val="both"/>
      </w:pPr>
      <w:r>
        <w:rPr>
          <w:rFonts w:ascii="Times New Roman"/>
          <w:b w:val="false"/>
          <w:i w:val="false"/>
          <w:color w:val="000000"/>
          <w:sz w:val="28"/>
        </w:rPr>
        <w:t>
      293. Уполномоченный орган в области здравоохранения в течение 20 (двадцати) рабочих дней с даты получения заявок посредством веб-портала направляет единому дистрибьютору отраслевое заключение по форме, предусмотренной веб-порталом, о целесообразности или нецелесообразности для рассмотрения комиссией инвестиционного проекта.</w:t>
      </w:r>
    </w:p>
    <w:bookmarkEnd w:id="977"/>
    <w:bookmarkStart w:name="z984" w:id="978"/>
    <w:p>
      <w:pPr>
        <w:spacing w:after="0"/>
        <w:ind w:left="0"/>
        <w:jc w:val="both"/>
      </w:pPr>
      <w:r>
        <w:rPr>
          <w:rFonts w:ascii="Times New Roman"/>
          <w:b w:val="false"/>
          <w:i w:val="false"/>
          <w:color w:val="000000"/>
          <w:sz w:val="28"/>
        </w:rPr>
        <w:t>
      294. Веб-портал автоматически рассылает членам комиссии отраслевое заключение после его подписания уполномоченным органом в области здравоохранения.</w:t>
      </w:r>
    </w:p>
    <w:bookmarkEnd w:id="978"/>
    <w:bookmarkStart w:name="z985" w:id="979"/>
    <w:p>
      <w:pPr>
        <w:spacing w:after="0"/>
        <w:ind w:left="0"/>
        <w:jc w:val="both"/>
      </w:pPr>
      <w:r>
        <w:rPr>
          <w:rFonts w:ascii="Times New Roman"/>
          <w:b w:val="false"/>
          <w:i w:val="false"/>
          <w:color w:val="000000"/>
          <w:sz w:val="28"/>
        </w:rPr>
        <w:t>
      295.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979"/>
    <w:bookmarkStart w:name="z986" w:id="980"/>
    <w:p>
      <w:pPr>
        <w:spacing w:after="0"/>
        <w:ind w:left="0"/>
        <w:jc w:val="both"/>
      </w:pPr>
      <w:r>
        <w:rPr>
          <w:rFonts w:ascii="Times New Roman"/>
          <w:b w:val="false"/>
          <w:i w:val="false"/>
          <w:color w:val="000000"/>
          <w:sz w:val="28"/>
        </w:rPr>
        <w:t>
      296. Конкурсные заявки потенциальных поставщиков на веб-портале являются открытыми и подлежат рассмотрению комиссией в течение 10 (десяти) рабочих дней со следующего дня после получения отраслевого заключения уполномоченного органа в области здравоохранения.</w:t>
      </w:r>
    </w:p>
    <w:bookmarkEnd w:id="980"/>
    <w:bookmarkStart w:name="z987" w:id="981"/>
    <w:p>
      <w:pPr>
        <w:spacing w:after="0"/>
        <w:ind w:left="0"/>
        <w:jc w:val="both"/>
      </w:pPr>
      <w:r>
        <w:rPr>
          <w:rFonts w:ascii="Times New Roman"/>
          <w:b w:val="false"/>
          <w:i w:val="false"/>
          <w:color w:val="000000"/>
          <w:sz w:val="28"/>
        </w:rPr>
        <w:t>
      297. Комиссия при выявлении несоответствия представленных документов (за исключением документов, представленных для подтверждения критерии оценки (бальная система)) условиям настоящих Правил предоставляет таким потенциальным поставщикам право приведения заявок в соответствие в течение 3 (три) рабочих дней со дня публикации протокола предварительного допуска на веб-портале.</w:t>
      </w:r>
    </w:p>
    <w:bookmarkEnd w:id="981"/>
    <w:bookmarkStart w:name="z988" w:id="982"/>
    <w:p>
      <w:pPr>
        <w:spacing w:after="0"/>
        <w:ind w:left="0"/>
        <w:jc w:val="both"/>
      </w:pPr>
      <w:r>
        <w:rPr>
          <w:rFonts w:ascii="Times New Roman"/>
          <w:b w:val="false"/>
          <w:i w:val="false"/>
          <w:color w:val="000000"/>
          <w:sz w:val="28"/>
        </w:rPr>
        <w:t>
      Документы, представленные для подтверждения критериев оценки (бальная система), в качестве дополнения к заявке комиссией не рассматриваются.</w:t>
      </w:r>
    </w:p>
    <w:bookmarkEnd w:id="982"/>
    <w:bookmarkStart w:name="z989" w:id="983"/>
    <w:p>
      <w:pPr>
        <w:spacing w:after="0"/>
        <w:ind w:left="0"/>
        <w:jc w:val="both"/>
      </w:pPr>
      <w:r>
        <w:rPr>
          <w:rFonts w:ascii="Times New Roman"/>
          <w:b w:val="false"/>
          <w:i w:val="false"/>
          <w:color w:val="000000"/>
          <w:sz w:val="28"/>
        </w:rPr>
        <w:t>
      298. Вскрытие дополнений к заявке производится в 10.00 часов рабочего дня единого оператора, следующего за днем истечения срока представления дополнений к конкурсным заявкам.</w:t>
      </w:r>
    </w:p>
    <w:bookmarkEnd w:id="983"/>
    <w:bookmarkStart w:name="z990" w:id="984"/>
    <w:p>
      <w:pPr>
        <w:spacing w:after="0"/>
        <w:ind w:left="0"/>
        <w:jc w:val="both"/>
      </w:pPr>
      <w:r>
        <w:rPr>
          <w:rFonts w:ascii="Times New Roman"/>
          <w:b w:val="false"/>
          <w:i w:val="false"/>
          <w:color w:val="000000"/>
          <w:sz w:val="28"/>
        </w:rPr>
        <w:t>
      299. Дополнения к конкурсным заявкам рассматриваются конкурсной комиссией в течение 5 (пяти) рабочих дней со дня их вскрытия, по итогам которого подписывается и публикуется протокол допуска.</w:t>
      </w:r>
    </w:p>
    <w:bookmarkEnd w:id="984"/>
    <w:bookmarkStart w:name="z991" w:id="985"/>
    <w:p>
      <w:pPr>
        <w:spacing w:after="0"/>
        <w:ind w:left="0"/>
        <w:jc w:val="both"/>
      </w:pPr>
      <w:r>
        <w:rPr>
          <w:rFonts w:ascii="Times New Roman"/>
          <w:b w:val="false"/>
          <w:i w:val="false"/>
          <w:color w:val="000000"/>
          <w:sz w:val="28"/>
        </w:rPr>
        <w:t>
      300.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отклоненные в соответствии с настоящей главы, победитель определяется комиссией по балльной системе.</w:t>
      </w:r>
    </w:p>
    <w:bookmarkEnd w:id="985"/>
    <w:bookmarkStart w:name="z992" w:id="986"/>
    <w:p>
      <w:pPr>
        <w:spacing w:after="0"/>
        <w:ind w:left="0"/>
        <w:jc w:val="both"/>
      </w:pPr>
      <w:r>
        <w:rPr>
          <w:rFonts w:ascii="Times New Roman"/>
          <w:b w:val="false"/>
          <w:i w:val="false"/>
          <w:color w:val="000000"/>
          <w:sz w:val="28"/>
        </w:rPr>
        <w:t>
      301.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bookmarkEnd w:id="986"/>
    <w:bookmarkStart w:name="z993" w:id="987"/>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987"/>
    <w:bookmarkStart w:name="z994" w:id="988"/>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bookmarkEnd w:id="988"/>
    <w:bookmarkStart w:name="z995" w:id="989"/>
    <w:p>
      <w:pPr>
        <w:spacing w:after="0"/>
        <w:ind w:left="0"/>
        <w:jc w:val="both"/>
      </w:pPr>
      <w:r>
        <w:rPr>
          <w:rFonts w:ascii="Times New Roman"/>
          <w:b w:val="false"/>
          <w:i w:val="false"/>
          <w:color w:val="000000"/>
          <w:sz w:val="28"/>
        </w:rPr>
        <w:t>
      или</w:t>
      </w:r>
    </w:p>
    <w:bookmarkEnd w:id="989"/>
    <w:bookmarkStart w:name="z996" w:id="990"/>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990"/>
    <w:bookmarkStart w:name="z997" w:id="991"/>
    <w:p>
      <w:pPr>
        <w:spacing w:after="0"/>
        <w:ind w:left="0"/>
        <w:jc w:val="both"/>
      </w:pPr>
      <w:r>
        <w:rPr>
          <w:rFonts w:ascii="Times New Roman"/>
          <w:b w:val="false"/>
          <w:i w:val="false"/>
          <w:color w:val="000000"/>
          <w:sz w:val="28"/>
        </w:rPr>
        <w:t>
      2) подтверждение о наличии земельного участка, используемого для создания производства лекарственных средств и (или) медицинских изделий (применяется для каждого технико-экономического обоснования или бизнес-плана):</w:t>
      </w:r>
    </w:p>
    <w:bookmarkEnd w:id="991"/>
    <w:bookmarkStart w:name="z998" w:id="992"/>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bookmarkEnd w:id="992"/>
    <w:bookmarkStart w:name="z999" w:id="993"/>
    <w:p>
      <w:pPr>
        <w:spacing w:after="0"/>
        <w:ind w:left="0"/>
        <w:jc w:val="both"/>
      </w:pPr>
      <w:r>
        <w:rPr>
          <w:rFonts w:ascii="Times New Roman"/>
          <w:b w:val="false"/>
          <w:i w:val="false"/>
          <w:color w:val="000000"/>
          <w:sz w:val="28"/>
        </w:rPr>
        <w:t>
      или</w:t>
      </w:r>
    </w:p>
    <w:bookmarkEnd w:id="993"/>
    <w:bookmarkStart w:name="z1000" w:id="994"/>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bookmarkEnd w:id="994"/>
    <w:bookmarkStart w:name="z1001" w:id="995"/>
    <w:p>
      <w:pPr>
        <w:spacing w:after="0"/>
        <w:ind w:left="0"/>
        <w:jc w:val="both"/>
      </w:pPr>
      <w:r>
        <w:rPr>
          <w:rFonts w:ascii="Times New Roman"/>
          <w:b w:val="false"/>
          <w:i w:val="false"/>
          <w:color w:val="000000"/>
          <w:sz w:val="28"/>
        </w:rPr>
        <w:t>
      3) наличие заключения государственной экспертизы проектно-сметной документации на строительство (применяется для каждого технико-экономического обоснования или бизнес-плана) – 1 балл;</w:t>
      </w:r>
    </w:p>
    <w:bookmarkEnd w:id="995"/>
    <w:bookmarkStart w:name="z1002" w:id="996"/>
    <w:p>
      <w:pPr>
        <w:spacing w:after="0"/>
        <w:ind w:left="0"/>
        <w:jc w:val="both"/>
      </w:pPr>
      <w:r>
        <w:rPr>
          <w:rFonts w:ascii="Times New Roman"/>
          <w:b w:val="false"/>
          <w:i w:val="false"/>
          <w:color w:val="000000"/>
          <w:sz w:val="28"/>
        </w:rPr>
        <w:t>
      4) подтверждение о наличии технологического оборудования для производства лекарственных средств и (или) изделий медицинского назначения в соответствии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bookmarkEnd w:id="996"/>
    <w:bookmarkStart w:name="z1003" w:id="997"/>
    <w:p>
      <w:pPr>
        <w:spacing w:after="0"/>
        <w:ind w:left="0"/>
        <w:jc w:val="both"/>
      </w:pPr>
      <w:r>
        <w:rPr>
          <w:rFonts w:ascii="Times New Roman"/>
          <w:b w:val="false"/>
          <w:i w:val="false"/>
          <w:color w:val="000000"/>
          <w:sz w:val="28"/>
        </w:rPr>
        <w:t>
      5) подтверждение научно-технологической инициативы на заявленную продукцию (применяется для каждого лота в заявке):</w:t>
      </w:r>
    </w:p>
    <w:bookmarkEnd w:id="997"/>
    <w:bookmarkStart w:name="z1004" w:id="998"/>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998"/>
    <w:bookmarkStart w:name="z1005" w:id="999"/>
    <w:p>
      <w:pPr>
        <w:spacing w:after="0"/>
        <w:ind w:left="0"/>
        <w:jc w:val="both"/>
      </w:pPr>
      <w:r>
        <w:rPr>
          <w:rFonts w:ascii="Times New Roman"/>
          <w:b w:val="false"/>
          <w:i w:val="false"/>
          <w:color w:val="000000"/>
          <w:sz w:val="28"/>
        </w:rPr>
        <w:t>
      или</w:t>
      </w:r>
    </w:p>
    <w:bookmarkEnd w:id="999"/>
    <w:bookmarkStart w:name="z1006" w:id="1000"/>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bookmarkEnd w:id="1000"/>
    <w:bookmarkStart w:name="z1007" w:id="1001"/>
    <w:p>
      <w:pPr>
        <w:spacing w:after="0"/>
        <w:ind w:left="0"/>
        <w:jc w:val="both"/>
      </w:pPr>
      <w:r>
        <w:rPr>
          <w:rFonts w:ascii="Times New Roman"/>
          <w:b w:val="false"/>
          <w:i w:val="false"/>
          <w:color w:val="000000"/>
          <w:sz w:val="28"/>
        </w:rPr>
        <w:t>
      6)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01"/>
    <w:bookmarkStart w:name="z1008" w:id="1002"/>
    <w:p>
      <w:pPr>
        <w:spacing w:after="0"/>
        <w:ind w:left="0"/>
        <w:jc w:val="both"/>
      </w:pPr>
      <w:r>
        <w:rPr>
          <w:rFonts w:ascii="Times New Roman"/>
          <w:b w:val="false"/>
          <w:i w:val="false"/>
          <w:color w:val="000000"/>
          <w:sz w:val="28"/>
        </w:rPr>
        <w:t>
      302. К заявке потенциальных поставщиков, 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bookmarkEnd w:id="1002"/>
    <w:bookmarkStart w:name="z1009" w:id="1003"/>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1003"/>
    <w:bookmarkStart w:name="z1010" w:id="1004"/>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bookmarkEnd w:id="1004"/>
    <w:bookmarkStart w:name="z1011" w:id="1005"/>
    <w:p>
      <w:pPr>
        <w:spacing w:after="0"/>
        <w:ind w:left="0"/>
        <w:jc w:val="both"/>
      </w:pPr>
      <w:r>
        <w:rPr>
          <w:rFonts w:ascii="Times New Roman"/>
          <w:b w:val="false"/>
          <w:i w:val="false"/>
          <w:color w:val="000000"/>
          <w:sz w:val="28"/>
        </w:rPr>
        <w:t>
      или</w:t>
      </w:r>
    </w:p>
    <w:bookmarkEnd w:id="1005"/>
    <w:bookmarkStart w:name="z1012" w:id="1006"/>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06"/>
    <w:bookmarkStart w:name="z1013" w:id="1007"/>
    <w:p>
      <w:pPr>
        <w:spacing w:after="0"/>
        <w:ind w:left="0"/>
        <w:jc w:val="both"/>
      </w:pPr>
      <w:r>
        <w:rPr>
          <w:rFonts w:ascii="Times New Roman"/>
          <w:b w:val="false"/>
          <w:i w:val="false"/>
          <w:color w:val="000000"/>
          <w:sz w:val="28"/>
        </w:rPr>
        <w:t>
      2)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разрешающие производство лекарственных средств или медицинских изделий) (применяется для заявки) – 1 балл;</w:t>
      </w:r>
    </w:p>
    <w:bookmarkEnd w:id="1007"/>
    <w:bookmarkStart w:name="z1014" w:id="1008"/>
    <w:p>
      <w:pPr>
        <w:spacing w:after="0"/>
        <w:ind w:left="0"/>
        <w:jc w:val="both"/>
      </w:pPr>
      <w:r>
        <w:rPr>
          <w:rFonts w:ascii="Times New Roman"/>
          <w:b w:val="false"/>
          <w:i w:val="false"/>
          <w:color w:val="000000"/>
          <w:sz w:val="28"/>
        </w:rPr>
        <w:t>
      3) наличие действующего индустриального сертификата, выданного в установленном порядке (применяется для заявки), – 0,5 балла;</w:t>
      </w:r>
    </w:p>
    <w:bookmarkEnd w:id="1008"/>
    <w:bookmarkStart w:name="z1015" w:id="1009"/>
    <w:p>
      <w:pPr>
        <w:spacing w:after="0"/>
        <w:ind w:left="0"/>
        <w:jc w:val="both"/>
      </w:pPr>
      <w:r>
        <w:rPr>
          <w:rFonts w:ascii="Times New Roman"/>
          <w:b w:val="false"/>
          <w:i w:val="false"/>
          <w:color w:val="000000"/>
          <w:sz w:val="28"/>
        </w:rPr>
        <w:t>
      4) наличие сертификата GMP (для лекарственных средств), ISO 13485 (для медицинских изделий 1-2а класса, нестерильные) (применяется для заявки) – 0,5 балла;</w:t>
      </w:r>
    </w:p>
    <w:bookmarkEnd w:id="1009"/>
    <w:bookmarkStart w:name="z1016" w:id="1010"/>
    <w:p>
      <w:pPr>
        <w:spacing w:after="0"/>
        <w:ind w:left="0"/>
        <w:jc w:val="both"/>
      </w:pPr>
      <w:r>
        <w:rPr>
          <w:rFonts w:ascii="Times New Roman"/>
          <w:b w:val="false"/>
          <w:i w:val="false"/>
          <w:color w:val="000000"/>
          <w:sz w:val="28"/>
        </w:rPr>
        <w:t>
       5) наличие регистрационного удостоверения, выданного в соответствии с законодательством иностранного государства (применяется для заявки), – 1 балл;</w:t>
      </w:r>
    </w:p>
    <w:bookmarkEnd w:id="1010"/>
    <w:bookmarkStart w:name="z1017" w:id="1011"/>
    <w:p>
      <w:pPr>
        <w:spacing w:after="0"/>
        <w:ind w:left="0"/>
        <w:jc w:val="both"/>
      </w:pPr>
      <w:r>
        <w:rPr>
          <w:rFonts w:ascii="Times New Roman"/>
          <w:b w:val="false"/>
          <w:i w:val="false"/>
          <w:color w:val="000000"/>
          <w:sz w:val="28"/>
        </w:rPr>
        <w:t>
      6) наличие исполненных контрактов на экспорт лекарственных средств и (или) медицинских изделий (применяется для заявки) – 1 балл;</w:t>
      </w:r>
    </w:p>
    <w:bookmarkEnd w:id="1011"/>
    <w:bookmarkStart w:name="z1018" w:id="1012"/>
    <w:p>
      <w:pPr>
        <w:spacing w:after="0"/>
        <w:ind w:left="0"/>
        <w:jc w:val="both"/>
      </w:pPr>
      <w:r>
        <w:rPr>
          <w:rFonts w:ascii="Times New Roman"/>
          <w:b w:val="false"/>
          <w:i w:val="false"/>
          <w:color w:val="000000"/>
          <w:sz w:val="28"/>
        </w:rPr>
        <w:t>
      7) подтверждение научно-технологической инициативы на заявленную продукцию (применяется для каждого лота в заявке):</w:t>
      </w:r>
    </w:p>
    <w:bookmarkEnd w:id="1012"/>
    <w:bookmarkStart w:name="z1019" w:id="1013"/>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13"/>
    <w:bookmarkStart w:name="z1020" w:id="1014"/>
    <w:p>
      <w:pPr>
        <w:spacing w:after="0"/>
        <w:ind w:left="0"/>
        <w:jc w:val="both"/>
      </w:pPr>
      <w:r>
        <w:rPr>
          <w:rFonts w:ascii="Times New Roman"/>
          <w:b w:val="false"/>
          <w:i w:val="false"/>
          <w:color w:val="000000"/>
          <w:sz w:val="28"/>
        </w:rPr>
        <w:t>
      или</w:t>
      </w:r>
    </w:p>
    <w:bookmarkEnd w:id="1014"/>
    <w:bookmarkStart w:name="z1021" w:id="1015"/>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bookmarkEnd w:id="1015"/>
    <w:bookmarkStart w:name="z1022" w:id="1016"/>
    <w:p>
      <w:pPr>
        <w:spacing w:after="0"/>
        <w:ind w:left="0"/>
        <w:jc w:val="both"/>
      </w:pPr>
      <w:r>
        <w:rPr>
          <w:rFonts w:ascii="Times New Roman"/>
          <w:b w:val="false"/>
          <w:i w:val="false"/>
          <w:color w:val="000000"/>
          <w:sz w:val="28"/>
        </w:rPr>
        <w:t>
      8)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16"/>
    <w:bookmarkStart w:name="z1023" w:id="1017"/>
    <w:p>
      <w:pPr>
        <w:spacing w:after="0"/>
        <w:ind w:left="0"/>
        <w:jc w:val="both"/>
      </w:pPr>
      <w:r>
        <w:rPr>
          <w:rFonts w:ascii="Times New Roman"/>
          <w:b w:val="false"/>
          <w:i w:val="false"/>
          <w:color w:val="000000"/>
          <w:sz w:val="28"/>
        </w:rPr>
        <w:t>
      303. Все документы (электронные, сканированные копии) для получения баллов прикрепляются на веб-портале в соответствующем разделе конкурсной заявки.</w:t>
      </w:r>
    </w:p>
    <w:bookmarkEnd w:id="1017"/>
    <w:bookmarkStart w:name="z1024" w:id="1018"/>
    <w:p>
      <w:pPr>
        <w:spacing w:after="0"/>
        <w:ind w:left="0"/>
        <w:jc w:val="both"/>
      </w:pPr>
      <w:r>
        <w:rPr>
          <w:rFonts w:ascii="Times New Roman"/>
          <w:b w:val="false"/>
          <w:i w:val="false"/>
          <w:color w:val="000000"/>
          <w:sz w:val="28"/>
        </w:rPr>
        <w:t>
      304. Победителем признается потенциальный поставщик, соответствующий условиям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пунктами 301 и 302 настоящих Правил.</w:t>
      </w:r>
    </w:p>
    <w:bookmarkEnd w:id="1018"/>
    <w:bookmarkStart w:name="z1025" w:id="1019"/>
    <w:p>
      <w:pPr>
        <w:spacing w:after="0"/>
        <w:ind w:left="0"/>
        <w:jc w:val="both"/>
      </w:pPr>
      <w:r>
        <w:rPr>
          <w:rFonts w:ascii="Times New Roman"/>
          <w:b w:val="false"/>
          <w:i w:val="false"/>
          <w:color w:val="000000"/>
          <w:sz w:val="28"/>
        </w:rPr>
        <w:t>
      305. При равенстве баллов по одному и тому же лоту нескольких потенциальных поставщиков победитель определяется по итогам аукциона.</w:t>
      </w:r>
    </w:p>
    <w:bookmarkEnd w:id="1019"/>
    <w:bookmarkStart w:name="z1026" w:id="1020"/>
    <w:p>
      <w:pPr>
        <w:spacing w:after="0"/>
        <w:ind w:left="0"/>
        <w:jc w:val="both"/>
      </w:pPr>
      <w:r>
        <w:rPr>
          <w:rFonts w:ascii="Times New Roman"/>
          <w:b w:val="false"/>
          <w:i w:val="false"/>
          <w:color w:val="000000"/>
          <w:sz w:val="28"/>
        </w:rPr>
        <w:t>
      306. В аукционе участвуют потенциальные поставщики, допущенные к нему в протоколе допуска по итогам рассмотрения дополнений к заявкам.</w:t>
      </w:r>
    </w:p>
    <w:bookmarkEnd w:id="1020"/>
    <w:bookmarkStart w:name="z1027" w:id="1021"/>
    <w:p>
      <w:pPr>
        <w:spacing w:after="0"/>
        <w:ind w:left="0"/>
        <w:jc w:val="both"/>
      </w:pPr>
      <w:r>
        <w:rPr>
          <w:rFonts w:ascii="Times New Roman"/>
          <w:b w:val="false"/>
          <w:i w:val="false"/>
          <w:color w:val="000000"/>
          <w:sz w:val="28"/>
        </w:rPr>
        <w:t>
      307.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1021"/>
    <w:bookmarkStart w:name="z1028" w:id="1022"/>
    <w:p>
      <w:pPr>
        <w:spacing w:after="0"/>
        <w:ind w:left="0"/>
        <w:jc w:val="both"/>
      </w:pPr>
      <w:r>
        <w:rPr>
          <w:rFonts w:ascii="Times New Roman"/>
          <w:b w:val="false"/>
          <w:i w:val="false"/>
          <w:color w:val="000000"/>
          <w:sz w:val="28"/>
        </w:rPr>
        <w:t>
      308. Веб-портал автоматически рассылает участникам аукциона, членам и секретарю конкурсной комиссии уведомления о начале аукциона и отражает информацию о начале времени аукциона по каждому лоту на веб-портале в разделе "Аукцион".</w:t>
      </w:r>
    </w:p>
    <w:bookmarkEnd w:id="1022"/>
    <w:bookmarkStart w:name="z1029" w:id="1023"/>
    <w:p>
      <w:pPr>
        <w:spacing w:after="0"/>
        <w:ind w:left="0"/>
        <w:jc w:val="both"/>
      </w:pPr>
      <w:r>
        <w:rPr>
          <w:rFonts w:ascii="Times New Roman"/>
          <w:b w:val="false"/>
          <w:i w:val="false"/>
          <w:color w:val="000000"/>
          <w:sz w:val="28"/>
        </w:rPr>
        <w:t>
      309. Аукцион проводится путем последовательного представления ценовой скидки по лоту участниками аукциона, с помощью электронных цифровых подписей уполномоченных лиц потенциальных поставщиков.</w:t>
      </w:r>
    </w:p>
    <w:bookmarkEnd w:id="1023"/>
    <w:bookmarkStart w:name="z1030" w:id="1024"/>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предоставить условную ценовую скидку в течение тридцати минут с момента начала времени аукциона или подачи ценовой скидки конкурентом.</w:t>
      </w:r>
    </w:p>
    <w:bookmarkEnd w:id="1024"/>
    <w:bookmarkStart w:name="z1031" w:id="1025"/>
    <w:p>
      <w:pPr>
        <w:spacing w:after="0"/>
        <w:ind w:left="0"/>
        <w:jc w:val="both"/>
      </w:pPr>
      <w:r>
        <w:rPr>
          <w:rFonts w:ascii="Times New Roman"/>
          <w:b w:val="false"/>
          <w:i w:val="false"/>
          <w:color w:val="000000"/>
          <w:sz w:val="28"/>
        </w:rPr>
        <w:t>
      310. Отсчет времени на шаг аукциона начинается с момента подачи ценовой скидки одним из конкурентов, допущенных к аукциону по одному лоту.</w:t>
      </w:r>
    </w:p>
    <w:bookmarkEnd w:id="1025"/>
    <w:bookmarkStart w:name="z1032" w:id="1026"/>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1026"/>
    <w:bookmarkStart w:name="z1033" w:id="1027"/>
    <w:p>
      <w:pPr>
        <w:spacing w:after="0"/>
        <w:ind w:left="0"/>
        <w:jc w:val="both"/>
      </w:pPr>
      <w:r>
        <w:rPr>
          <w:rFonts w:ascii="Times New Roman"/>
          <w:b w:val="false"/>
          <w:i w:val="false"/>
          <w:color w:val="000000"/>
          <w:sz w:val="28"/>
        </w:rPr>
        <w:t>
      311. Аукцион проводится путем увеличения ценовой скидки от текущего предложения ценовой скидки по лоту.</w:t>
      </w:r>
    </w:p>
    <w:bookmarkEnd w:id="1027"/>
    <w:bookmarkStart w:name="z1034" w:id="1028"/>
    <w:p>
      <w:pPr>
        <w:spacing w:after="0"/>
        <w:ind w:left="0"/>
        <w:jc w:val="both"/>
      </w:pPr>
      <w:r>
        <w:rPr>
          <w:rFonts w:ascii="Times New Roman"/>
          <w:b w:val="false"/>
          <w:i w:val="false"/>
          <w:color w:val="000000"/>
          <w:sz w:val="28"/>
        </w:rPr>
        <w:t>
      Минимальный шаг аукциона составляет три процента. Количество шагов по лоту в аукционе не ограничивается.</w:t>
      </w:r>
    </w:p>
    <w:bookmarkEnd w:id="1028"/>
    <w:bookmarkStart w:name="z1035" w:id="1029"/>
    <w:p>
      <w:pPr>
        <w:spacing w:after="0"/>
        <w:ind w:left="0"/>
        <w:jc w:val="both"/>
      </w:pPr>
      <w:r>
        <w:rPr>
          <w:rFonts w:ascii="Times New Roman"/>
          <w:b w:val="false"/>
          <w:i w:val="false"/>
          <w:color w:val="000000"/>
          <w:sz w:val="28"/>
        </w:rPr>
        <w:t>
      Участник аукциона не может подать очередную условную ценовую скидку прежде, чем будет подана условная ценовая скидка одним из конкурентов по лоту.</w:t>
      </w:r>
    </w:p>
    <w:bookmarkEnd w:id="1029"/>
    <w:bookmarkStart w:name="z1036" w:id="1030"/>
    <w:p>
      <w:pPr>
        <w:spacing w:after="0"/>
        <w:ind w:left="0"/>
        <w:jc w:val="both"/>
      </w:pPr>
      <w:r>
        <w:rPr>
          <w:rFonts w:ascii="Times New Roman"/>
          <w:b w:val="false"/>
          <w:i w:val="false"/>
          <w:color w:val="000000"/>
          <w:sz w:val="28"/>
        </w:rPr>
        <w:t>
      312. Веб-портал автоматически определяет победителя аукциона, предложившего наибольшую условную ценовую скидку по итогам аукциона.</w:t>
      </w:r>
    </w:p>
    <w:bookmarkEnd w:id="1030"/>
    <w:bookmarkStart w:name="z1037" w:id="1031"/>
    <w:p>
      <w:pPr>
        <w:spacing w:after="0"/>
        <w:ind w:left="0"/>
        <w:jc w:val="both"/>
      </w:pPr>
      <w:r>
        <w:rPr>
          <w:rFonts w:ascii="Times New Roman"/>
          <w:b w:val="false"/>
          <w:i w:val="false"/>
          <w:color w:val="000000"/>
          <w:sz w:val="28"/>
        </w:rPr>
        <w:t xml:space="preserve">
      Если в течение тридцати минут, после начала проведения аукциона ни один из участников аукциона не подал первоначальную ценовую скидку, аукцион по данному лоту завершается и победителем аукциона признается потенциальный поставщик, первым подавшим заявку на участие в конкурсе. </w:t>
      </w:r>
    </w:p>
    <w:bookmarkEnd w:id="1031"/>
    <w:bookmarkStart w:name="z1038" w:id="1032"/>
    <w:p>
      <w:pPr>
        <w:spacing w:after="0"/>
        <w:ind w:left="0"/>
        <w:jc w:val="both"/>
      </w:pPr>
      <w:r>
        <w:rPr>
          <w:rFonts w:ascii="Times New Roman"/>
          <w:b w:val="false"/>
          <w:i w:val="false"/>
          <w:color w:val="000000"/>
          <w:sz w:val="28"/>
        </w:rPr>
        <w:t>
      Победитель аукциона является победителем конкурса.</w:t>
      </w:r>
    </w:p>
    <w:bookmarkEnd w:id="1032"/>
    <w:bookmarkStart w:name="z1039" w:id="1033"/>
    <w:p>
      <w:pPr>
        <w:spacing w:after="0"/>
        <w:ind w:left="0"/>
        <w:jc w:val="both"/>
      </w:pPr>
      <w:r>
        <w:rPr>
          <w:rFonts w:ascii="Times New Roman"/>
          <w:b w:val="false"/>
          <w:i w:val="false"/>
          <w:color w:val="000000"/>
          <w:sz w:val="28"/>
        </w:rPr>
        <w:t>
      313. Комиссия отклоняет заявку в целом или в части отдельных лотов при:</w:t>
      </w:r>
    </w:p>
    <w:bookmarkEnd w:id="1033"/>
    <w:bookmarkStart w:name="z1040" w:id="1034"/>
    <w:p>
      <w:pPr>
        <w:spacing w:after="0"/>
        <w:ind w:left="0"/>
        <w:jc w:val="both"/>
      </w:pPr>
      <w:r>
        <w:rPr>
          <w:rFonts w:ascii="Times New Roman"/>
          <w:b w:val="false"/>
          <w:i w:val="false"/>
          <w:color w:val="000000"/>
          <w:sz w:val="28"/>
        </w:rPr>
        <w:t>
      1) представлении заявки, не соответствующей условиям настоящих Правил;</w:t>
      </w:r>
    </w:p>
    <w:bookmarkEnd w:id="1034"/>
    <w:bookmarkStart w:name="z1041" w:id="1035"/>
    <w:p>
      <w:pPr>
        <w:spacing w:after="0"/>
        <w:ind w:left="0"/>
        <w:jc w:val="both"/>
      </w:pPr>
      <w:r>
        <w:rPr>
          <w:rFonts w:ascii="Times New Roman"/>
          <w:b w:val="false"/>
          <w:i w:val="false"/>
          <w:color w:val="000000"/>
          <w:sz w:val="28"/>
        </w:rPr>
        <w:t>
      2) превышении срока реализации инвестиционного проекта, установленного настоящими Правилами;</w:t>
      </w:r>
    </w:p>
    <w:bookmarkEnd w:id="1035"/>
    <w:bookmarkStart w:name="z1042" w:id="1036"/>
    <w:p>
      <w:pPr>
        <w:spacing w:after="0"/>
        <w:ind w:left="0"/>
        <w:jc w:val="both"/>
      </w:pPr>
      <w:r>
        <w:rPr>
          <w:rFonts w:ascii="Times New Roman"/>
          <w:b w:val="false"/>
          <w:i w:val="false"/>
          <w:color w:val="000000"/>
          <w:sz w:val="28"/>
        </w:rPr>
        <w:t>
      3) получении отраслевого заключения уполномоченного органа в области здравоохранения о нецелесообразности реализации инвестиционного проекта.</w:t>
      </w:r>
    </w:p>
    <w:bookmarkEnd w:id="1036"/>
    <w:bookmarkStart w:name="z1043" w:id="1037"/>
    <w:p>
      <w:pPr>
        <w:spacing w:after="0"/>
        <w:ind w:left="0"/>
        <w:jc w:val="both"/>
      </w:pPr>
      <w:r>
        <w:rPr>
          <w:rFonts w:ascii="Times New Roman"/>
          <w:b w:val="false"/>
          <w:i w:val="false"/>
          <w:color w:val="000000"/>
          <w:sz w:val="28"/>
        </w:rPr>
        <w:t>
      314. Конкурс на заключение долгосрочного договора поставки признается несостоявшимся в целом либо в части отдельных лотов при:</w:t>
      </w:r>
    </w:p>
    <w:bookmarkEnd w:id="1037"/>
    <w:bookmarkStart w:name="z1044" w:id="1038"/>
    <w:p>
      <w:pPr>
        <w:spacing w:after="0"/>
        <w:ind w:left="0"/>
        <w:jc w:val="both"/>
      </w:pPr>
      <w:r>
        <w:rPr>
          <w:rFonts w:ascii="Times New Roman"/>
          <w:b w:val="false"/>
          <w:i w:val="false"/>
          <w:color w:val="000000"/>
          <w:sz w:val="28"/>
        </w:rPr>
        <w:t>
      1) непредставлении ни одной заявки по лоту;</w:t>
      </w:r>
    </w:p>
    <w:bookmarkEnd w:id="1038"/>
    <w:bookmarkStart w:name="z1045" w:id="1039"/>
    <w:p>
      <w:pPr>
        <w:spacing w:after="0"/>
        <w:ind w:left="0"/>
        <w:jc w:val="both"/>
      </w:pPr>
      <w:r>
        <w:rPr>
          <w:rFonts w:ascii="Times New Roman"/>
          <w:b w:val="false"/>
          <w:i w:val="false"/>
          <w:color w:val="000000"/>
          <w:sz w:val="28"/>
        </w:rPr>
        <w:t>
      2) отклонении всех заявок по лоту;</w:t>
      </w:r>
    </w:p>
    <w:bookmarkEnd w:id="1039"/>
    <w:bookmarkStart w:name="z1046" w:id="1040"/>
    <w:p>
      <w:pPr>
        <w:spacing w:after="0"/>
        <w:ind w:left="0"/>
        <w:jc w:val="both"/>
      </w:pPr>
      <w:r>
        <w:rPr>
          <w:rFonts w:ascii="Times New Roman"/>
          <w:b w:val="false"/>
          <w:i w:val="false"/>
          <w:color w:val="000000"/>
          <w:sz w:val="28"/>
        </w:rPr>
        <w:t>
      3) представлении только одной заявки потенциальным поставщиком, с которым заключается долгосрочный договор поставки без проведения конкурса, при ее соответствии условиям настоящей главы.</w:t>
      </w:r>
    </w:p>
    <w:bookmarkEnd w:id="1040"/>
    <w:bookmarkStart w:name="z1047" w:id="1041"/>
    <w:p>
      <w:pPr>
        <w:spacing w:after="0"/>
        <w:ind w:left="0"/>
        <w:jc w:val="both"/>
      </w:pPr>
      <w:r>
        <w:rPr>
          <w:rFonts w:ascii="Times New Roman"/>
          <w:b w:val="false"/>
          <w:i w:val="false"/>
          <w:color w:val="000000"/>
          <w:sz w:val="28"/>
        </w:rPr>
        <w:t>
      315. Протоколы предварительного допуска или допуска формируются веб-порталом на основании результатов голосования членов комиссии, которые отражаются в протоколах в разрезе каждого потенциального поставщика, лота и предъявляемого к заявке условиям настоящих Правил. Протокол вскрытия и итогов публикуется веб-порталом автоматически, членами и секретарем комиссии не подписывается.</w:t>
      </w:r>
    </w:p>
    <w:bookmarkEnd w:id="1041"/>
    <w:bookmarkStart w:name="z1048" w:id="1042"/>
    <w:p>
      <w:pPr>
        <w:spacing w:after="0"/>
        <w:ind w:left="0"/>
        <w:jc w:val="both"/>
      </w:pPr>
      <w:r>
        <w:rPr>
          <w:rFonts w:ascii="Times New Roman"/>
          <w:b w:val="false"/>
          <w:i w:val="false"/>
          <w:color w:val="000000"/>
          <w:sz w:val="28"/>
        </w:rPr>
        <w:t>
      316. Протоколы подлежат опубликованию на веб-портале только в рабочее время единого дистрибьютора, за исключением протокола итогов.</w:t>
      </w:r>
    </w:p>
    <w:bookmarkEnd w:id="1042"/>
    <w:bookmarkStart w:name="z1049" w:id="1043"/>
    <w:p>
      <w:pPr>
        <w:spacing w:after="0"/>
        <w:ind w:left="0"/>
        <w:jc w:val="both"/>
      </w:pPr>
      <w:r>
        <w:rPr>
          <w:rFonts w:ascii="Times New Roman"/>
          <w:b w:val="false"/>
          <w:i w:val="false"/>
          <w:color w:val="000000"/>
          <w:sz w:val="28"/>
        </w:rPr>
        <w:t>
      317. По итогам конкурса веб-портал автоматически формирует и публикует протокол итогов с указанием его номера, времени публикации и статуса, который содержит следующую информацию:</w:t>
      </w:r>
    </w:p>
    <w:bookmarkEnd w:id="1043"/>
    <w:bookmarkStart w:name="z1050" w:id="1044"/>
    <w:p>
      <w:pPr>
        <w:spacing w:after="0"/>
        <w:ind w:left="0"/>
        <w:jc w:val="both"/>
      </w:pPr>
      <w:r>
        <w:rPr>
          <w:rFonts w:ascii="Times New Roman"/>
          <w:b w:val="false"/>
          <w:i w:val="false"/>
          <w:color w:val="000000"/>
          <w:sz w:val="28"/>
        </w:rPr>
        <w:t>
      1) номер и наименование конкурса;</w:t>
      </w:r>
    </w:p>
    <w:bookmarkEnd w:id="1044"/>
    <w:bookmarkStart w:name="z1051" w:id="1045"/>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045"/>
    <w:bookmarkStart w:name="z1052" w:id="1046"/>
    <w:p>
      <w:pPr>
        <w:spacing w:after="0"/>
        <w:ind w:left="0"/>
        <w:jc w:val="both"/>
      </w:pPr>
      <w:r>
        <w:rPr>
          <w:rFonts w:ascii="Times New Roman"/>
          <w:b w:val="false"/>
          <w:i w:val="false"/>
          <w:color w:val="000000"/>
          <w:sz w:val="28"/>
        </w:rPr>
        <w:t>
      3) перечень лотов согласно объявлению;</w:t>
      </w:r>
    </w:p>
    <w:bookmarkEnd w:id="1046"/>
    <w:bookmarkStart w:name="z1053" w:id="1047"/>
    <w:p>
      <w:pPr>
        <w:spacing w:after="0"/>
        <w:ind w:left="0"/>
        <w:jc w:val="both"/>
      </w:pPr>
      <w:r>
        <w:rPr>
          <w:rFonts w:ascii="Times New Roman"/>
          <w:b w:val="false"/>
          <w:i w:val="false"/>
          <w:color w:val="000000"/>
          <w:sz w:val="28"/>
        </w:rPr>
        <w:t>
      4) перечень лотов, по которым не представлено ни одной заявки;</w:t>
      </w:r>
    </w:p>
    <w:bookmarkEnd w:id="1047"/>
    <w:bookmarkStart w:name="z1054" w:id="1048"/>
    <w:p>
      <w:pPr>
        <w:spacing w:after="0"/>
        <w:ind w:left="0"/>
        <w:jc w:val="both"/>
      </w:pPr>
      <w:r>
        <w:rPr>
          <w:rFonts w:ascii="Times New Roman"/>
          <w:b w:val="false"/>
          <w:i w:val="false"/>
          <w:color w:val="000000"/>
          <w:sz w:val="28"/>
        </w:rPr>
        <w:t>
      5)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048"/>
    <w:bookmarkStart w:name="z1055" w:id="1049"/>
    <w:p>
      <w:pPr>
        <w:spacing w:after="0"/>
        <w:ind w:left="0"/>
        <w:jc w:val="both"/>
      </w:pPr>
      <w:r>
        <w:rPr>
          <w:rFonts w:ascii="Times New Roman"/>
          <w:b w:val="false"/>
          <w:i w:val="false"/>
          <w:color w:val="000000"/>
          <w:sz w:val="28"/>
        </w:rPr>
        <w:t>
      6) о потенциальных поставщиках, заявки которых отклонены, с указанием обоснования;</w:t>
      </w:r>
    </w:p>
    <w:bookmarkEnd w:id="1049"/>
    <w:bookmarkStart w:name="z1056" w:id="1050"/>
    <w:p>
      <w:pPr>
        <w:spacing w:after="0"/>
        <w:ind w:left="0"/>
        <w:jc w:val="both"/>
      </w:pPr>
      <w:r>
        <w:rPr>
          <w:rFonts w:ascii="Times New Roman"/>
          <w:b w:val="false"/>
          <w:i w:val="false"/>
          <w:color w:val="000000"/>
          <w:sz w:val="28"/>
        </w:rPr>
        <w:t>
      7) о представлении только одной заявки потенциальным поставщиком, с которым долгосрочный договор поставки заключается без проведения конкурса, при ее соответствии условиям настоящей главы;</w:t>
      </w:r>
    </w:p>
    <w:bookmarkEnd w:id="1050"/>
    <w:bookmarkStart w:name="z1057" w:id="1051"/>
    <w:p>
      <w:pPr>
        <w:spacing w:after="0"/>
        <w:ind w:left="0"/>
        <w:jc w:val="both"/>
      </w:pPr>
      <w:r>
        <w:rPr>
          <w:rFonts w:ascii="Times New Roman"/>
          <w:b w:val="false"/>
          <w:i w:val="false"/>
          <w:color w:val="000000"/>
          <w:sz w:val="28"/>
        </w:rPr>
        <w:t>
      8) о результатах аукциона с указанием лотов, наименований участников аукциона, времени подачи и размеров шагов аукциона;</w:t>
      </w:r>
    </w:p>
    <w:bookmarkEnd w:id="1051"/>
    <w:bookmarkStart w:name="z1058" w:id="1052"/>
    <w:p>
      <w:pPr>
        <w:spacing w:after="0"/>
        <w:ind w:left="0"/>
        <w:jc w:val="both"/>
      </w:pPr>
      <w:r>
        <w:rPr>
          <w:rFonts w:ascii="Times New Roman"/>
          <w:b w:val="false"/>
          <w:i w:val="false"/>
          <w:color w:val="000000"/>
          <w:sz w:val="28"/>
        </w:rPr>
        <w:t>
      9) конкурентные лоты и наименования победителей в аукционе с указанием их ценовых предложений;</w:t>
      </w:r>
    </w:p>
    <w:bookmarkEnd w:id="1052"/>
    <w:bookmarkStart w:name="z1059" w:id="1053"/>
    <w:p>
      <w:pPr>
        <w:spacing w:after="0"/>
        <w:ind w:left="0"/>
        <w:jc w:val="both"/>
      </w:pPr>
      <w:r>
        <w:rPr>
          <w:rFonts w:ascii="Times New Roman"/>
          <w:b w:val="false"/>
          <w:i w:val="false"/>
          <w:color w:val="000000"/>
          <w:sz w:val="28"/>
        </w:rPr>
        <w:t>
      10) конкурентные лоты и наименование потенциальных поставщиков, занявших второе место в аукционе, с указанием данных ценовых предложений.</w:t>
      </w:r>
    </w:p>
    <w:bookmarkEnd w:id="1053"/>
    <w:bookmarkStart w:name="z1060" w:id="1054"/>
    <w:p>
      <w:pPr>
        <w:spacing w:after="0"/>
        <w:ind w:left="0"/>
        <w:jc w:val="both"/>
      </w:pPr>
      <w:r>
        <w:rPr>
          <w:rFonts w:ascii="Times New Roman"/>
          <w:b w:val="false"/>
          <w:i w:val="false"/>
          <w:color w:val="000000"/>
          <w:sz w:val="28"/>
        </w:rPr>
        <w:t>
      318. При возникновении технических неисправностей, не позволяющих использовать веб-портал или формирующих протоколы с ошибками, единый оператор фиксирует и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w:t>
      </w:r>
    </w:p>
    <w:bookmarkEnd w:id="1054"/>
    <w:bookmarkStart w:name="z1061" w:id="1055"/>
    <w:p>
      <w:pPr>
        <w:spacing w:after="0"/>
        <w:ind w:left="0"/>
        <w:jc w:val="both"/>
      </w:pPr>
      <w:r>
        <w:rPr>
          <w:rFonts w:ascii="Times New Roman"/>
          <w:b w:val="false"/>
          <w:i w:val="false"/>
          <w:color w:val="000000"/>
          <w:sz w:val="28"/>
        </w:rPr>
        <w:t>
      319. Сроки конкурса при этом сдвигаются соразмерно времени, необходимому для устранения технических неисправностей.</w:t>
      </w:r>
    </w:p>
    <w:bookmarkEnd w:id="1055"/>
    <w:bookmarkStart w:name="z1062" w:id="1056"/>
    <w:p>
      <w:pPr>
        <w:spacing w:after="0"/>
        <w:ind w:left="0"/>
        <w:jc w:val="both"/>
      </w:pPr>
      <w:r>
        <w:rPr>
          <w:rFonts w:ascii="Times New Roman"/>
          <w:b w:val="false"/>
          <w:i w:val="false"/>
          <w:color w:val="000000"/>
          <w:sz w:val="28"/>
        </w:rPr>
        <w:t>
      320. Единый оператор не удаляет с веб-портала опубликованные с ошибками протоколы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w:t>
      </w:r>
    </w:p>
    <w:bookmarkEnd w:id="1056"/>
    <w:bookmarkStart w:name="z1063" w:id="1057"/>
    <w:p>
      <w:pPr>
        <w:spacing w:after="0"/>
        <w:ind w:left="0"/>
        <w:jc w:val="both"/>
      </w:pPr>
      <w:r>
        <w:rPr>
          <w:rFonts w:ascii="Times New Roman"/>
          <w:b w:val="false"/>
          <w:i w:val="false"/>
          <w:color w:val="000000"/>
          <w:sz w:val="28"/>
        </w:rPr>
        <w:t>
      321. При замене протокола веб-портал автоматически направляет участникам конкурса соответствующие уведомления.</w:t>
      </w:r>
    </w:p>
    <w:bookmarkEnd w:id="1057"/>
    <w:bookmarkStart w:name="z1064" w:id="1058"/>
    <w:p>
      <w:pPr>
        <w:spacing w:after="0"/>
        <w:ind w:left="0"/>
        <w:jc w:val="both"/>
      </w:pPr>
      <w:r>
        <w:rPr>
          <w:rFonts w:ascii="Times New Roman"/>
          <w:b w:val="false"/>
          <w:i w:val="false"/>
          <w:color w:val="000000"/>
          <w:sz w:val="28"/>
        </w:rPr>
        <w:t xml:space="preserve">
      322. По итогам конкурса долгосрочный договор поставки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с победителями подлежат заключению на веб-портале в течение 7 (семи) рабочих дней. При этом заявка является неотъемлемой частью долгосрочного договора поставки.</w:t>
      </w:r>
    </w:p>
    <w:bookmarkEnd w:id="1058"/>
    <w:bookmarkStart w:name="z1065" w:id="1059"/>
    <w:p>
      <w:pPr>
        <w:spacing w:after="0"/>
        <w:ind w:left="0"/>
        <w:jc w:val="both"/>
      </w:pPr>
      <w:r>
        <w:rPr>
          <w:rFonts w:ascii="Times New Roman"/>
          <w:b w:val="false"/>
          <w:i w:val="false"/>
          <w:color w:val="000000"/>
          <w:sz w:val="28"/>
        </w:rPr>
        <w:t>
      323.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bookmarkEnd w:id="1059"/>
    <w:bookmarkStart w:name="z1066" w:id="1060"/>
    <w:p>
      <w:pPr>
        <w:spacing w:after="0"/>
        <w:ind w:left="0"/>
        <w:jc w:val="both"/>
      </w:pPr>
      <w:r>
        <w:rPr>
          <w:rFonts w:ascii="Times New Roman"/>
          <w:b w:val="false"/>
          <w:i w:val="false"/>
          <w:color w:val="000000"/>
          <w:sz w:val="28"/>
        </w:rPr>
        <w:t>
      324. Период с момента заключения долгосрочного договора поставки и до даты начала поставки лекарственных средств и медицинских изделий не превышает 5 (пяти) лет, в том числе:</w:t>
      </w:r>
    </w:p>
    <w:bookmarkEnd w:id="1060"/>
    <w:bookmarkStart w:name="z1067" w:id="1061"/>
    <w:p>
      <w:pPr>
        <w:spacing w:after="0"/>
        <w:ind w:left="0"/>
        <w:jc w:val="both"/>
      </w:pPr>
      <w:r>
        <w:rPr>
          <w:rFonts w:ascii="Times New Roman"/>
          <w:b w:val="false"/>
          <w:i w:val="false"/>
          <w:color w:val="000000"/>
          <w:sz w:val="28"/>
        </w:rPr>
        <w:t>
      период ввода в эксплуатацию объекта и (или) его модернизации не превышает 2 (двух) лет;</w:t>
      </w:r>
    </w:p>
    <w:bookmarkEnd w:id="1061"/>
    <w:bookmarkStart w:name="z1068" w:id="1062"/>
    <w:p>
      <w:pPr>
        <w:spacing w:after="0"/>
        <w:ind w:left="0"/>
        <w:jc w:val="both"/>
      </w:pPr>
      <w:r>
        <w:rPr>
          <w:rFonts w:ascii="Times New Roman"/>
          <w:b w:val="false"/>
          <w:i w:val="false"/>
          <w:color w:val="000000"/>
          <w:sz w:val="28"/>
        </w:rPr>
        <w:t>
      период прохождения государственной регистрации в Республике Казахстан, регистрации цены, получения сертификата о происхождении лекарственных средств, медицинских изделий для внутреннего обращения "СТ-KZ" не превышает 3 (трех) лет.</w:t>
      </w:r>
    </w:p>
    <w:bookmarkEnd w:id="1062"/>
    <w:bookmarkStart w:name="z1069" w:id="1063"/>
    <w:p>
      <w:pPr>
        <w:spacing w:after="0"/>
        <w:ind w:left="0"/>
        <w:jc w:val="both"/>
      </w:pPr>
      <w:r>
        <w:rPr>
          <w:rFonts w:ascii="Times New Roman"/>
          <w:b w:val="false"/>
          <w:i w:val="false"/>
          <w:color w:val="000000"/>
          <w:sz w:val="28"/>
        </w:rPr>
        <w:t>
      При превышении указанного срока и непредставления поставщиком акта ввода в эксплуатацию объекта и (или) уведомления с подробным отчетом о модернизации в течение 10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063"/>
    <w:bookmarkStart w:name="z1070" w:id="1064"/>
    <w:p>
      <w:pPr>
        <w:spacing w:after="0"/>
        <w:ind w:left="0"/>
        <w:jc w:val="both"/>
      </w:pPr>
      <w:r>
        <w:rPr>
          <w:rFonts w:ascii="Times New Roman"/>
          <w:b w:val="false"/>
          <w:i w:val="false"/>
          <w:color w:val="000000"/>
          <w:sz w:val="28"/>
        </w:rPr>
        <w:t>
      Завершение строительства или модернизации объекта подтверждается актом комиссионной проверки в составе: уполномоченных государственных органов в области здравоохранения и в сфере реализации государственной политики по привлечению инвестиций, экспертной организации, единого дистрибьютора.</w:t>
      </w:r>
    </w:p>
    <w:bookmarkEnd w:id="1064"/>
    <w:bookmarkStart w:name="z1071" w:id="1065"/>
    <w:p>
      <w:pPr>
        <w:spacing w:after="0"/>
        <w:ind w:left="0"/>
        <w:jc w:val="both"/>
      </w:pPr>
      <w:r>
        <w:rPr>
          <w:rFonts w:ascii="Times New Roman"/>
          <w:b w:val="false"/>
          <w:i w:val="false"/>
          <w:color w:val="000000"/>
          <w:sz w:val="28"/>
        </w:rPr>
        <w:t>
      325. Поставщик уведомляет единого дистрибьютора о готовности поставки лекарственных средств и (или) медицинских изделий не менее, чем за 6 месяцев до готовности поставки.</w:t>
      </w:r>
    </w:p>
    <w:bookmarkEnd w:id="1065"/>
    <w:bookmarkStart w:name="z1072" w:id="1066"/>
    <w:p>
      <w:pPr>
        <w:spacing w:after="0"/>
        <w:ind w:left="0"/>
        <w:jc w:val="both"/>
      </w:pPr>
      <w:r>
        <w:rPr>
          <w:rFonts w:ascii="Times New Roman"/>
          <w:b w:val="false"/>
          <w:i w:val="false"/>
          <w:color w:val="000000"/>
          <w:sz w:val="28"/>
        </w:rPr>
        <w:t xml:space="preserve">
      Единый дистрибьютор в срок не позднее 1 октября текущего года направляет уполномоченному органу в области здравоохранения предложения для включения их в </w:t>
      </w:r>
      <w:r>
        <w:rPr>
          <w:rFonts w:ascii="Times New Roman"/>
          <w:b w:val="false"/>
          <w:i w:val="false"/>
          <w:color w:val="000000"/>
          <w:sz w:val="28"/>
        </w:rPr>
        <w:t>Приказ 88</w:t>
      </w:r>
      <w:r>
        <w:rPr>
          <w:rFonts w:ascii="Times New Roman"/>
          <w:b w:val="false"/>
          <w:i w:val="false"/>
          <w:color w:val="000000"/>
          <w:sz w:val="28"/>
        </w:rPr>
        <w:t>.</w:t>
      </w:r>
    </w:p>
    <w:bookmarkEnd w:id="1066"/>
    <w:bookmarkStart w:name="z1073" w:id="1067"/>
    <w:p>
      <w:pPr>
        <w:spacing w:after="0"/>
        <w:ind w:left="0"/>
        <w:jc w:val="both"/>
      </w:pPr>
      <w:r>
        <w:rPr>
          <w:rFonts w:ascii="Times New Roman"/>
          <w:b w:val="false"/>
          <w:i w:val="false"/>
          <w:color w:val="000000"/>
          <w:sz w:val="28"/>
        </w:rPr>
        <w:t>
      326. Дата начала поставки наступает после представления единому дистрибьютору следующих документов посредством веб-портала:</w:t>
      </w:r>
    </w:p>
    <w:bookmarkEnd w:id="1067"/>
    <w:bookmarkStart w:name="z1074" w:id="1068"/>
    <w:p>
      <w:pPr>
        <w:spacing w:after="0"/>
        <w:ind w:left="0"/>
        <w:jc w:val="both"/>
      </w:pPr>
      <w:r>
        <w:rPr>
          <w:rFonts w:ascii="Times New Roman"/>
          <w:b w:val="false"/>
          <w:i w:val="false"/>
          <w:color w:val="000000"/>
          <w:sz w:val="28"/>
        </w:rPr>
        <w:t>
      1) лицензии на фармацевтическую деятельность;</w:t>
      </w:r>
    </w:p>
    <w:bookmarkEnd w:id="1068"/>
    <w:bookmarkStart w:name="z1075" w:id="1069"/>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 (или) медицинские изделия;</w:t>
      </w:r>
    </w:p>
    <w:bookmarkEnd w:id="1069"/>
    <w:bookmarkStart w:name="z1076" w:id="1070"/>
    <w:p>
      <w:pPr>
        <w:spacing w:after="0"/>
        <w:ind w:left="0"/>
        <w:jc w:val="both"/>
      </w:pPr>
      <w:r>
        <w:rPr>
          <w:rFonts w:ascii="Times New Roman"/>
          <w:b w:val="false"/>
          <w:i w:val="false"/>
          <w:color w:val="000000"/>
          <w:sz w:val="28"/>
        </w:rPr>
        <w:t>
      3) сертификата о происхождении лекарственных средств и (или) медицинских изделий для внутреннего обращения "СТ-KZ";</w:t>
      </w:r>
    </w:p>
    <w:bookmarkEnd w:id="1070"/>
    <w:bookmarkStart w:name="z1077" w:id="1071"/>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ISO 13485.</w:t>
      </w:r>
    </w:p>
    <w:bookmarkEnd w:id="1071"/>
    <w:bookmarkStart w:name="z1078" w:id="1072"/>
    <w:p>
      <w:pPr>
        <w:spacing w:after="0"/>
        <w:ind w:left="0"/>
        <w:jc w:val="both"/>
      </w:pPr>
      <w:r>
        <w:rPr>
          <w:rFonts w:ascii="Times New Roman"/>
          <w:b w:val="false"/>
          <w:i w:val="false"/>
          <w:color w:val="000000"/>
          <w:sz w:val="28"/>
        </w:rPr>
        <w:t xml:space="preserve">
      327. В период поставки лекарственных средств и медицинских изделий в течение 10 (десяти) лет отечественный товаропроизводитель представляет единому дистрибьютору следующие документы, подтверждающие соответствующим критериям (по бальной шкале): </w:t>
      </w:r>
    </w:p>
    <w:bookmarkEnd w:id="1072"/>
    <w:bookmarkStart w:name="z1079" w:id="1073"/>
    <w:p>
      <w:pPr>
        <w:spacing w:after="0"/>
        <w:ind w:left="0"/>
        <w:jc w:val="both"/>
      </w:pPr>
      <w:r>
        <w:rPr>
          <w:rFonts w:ascii="Times New Roman"/>
          <w:b w:val="false"/>
          <w:i w:val="false"/>
          <w:color w:val="000000"/>
          <w:sz w:val="28"/>
        </w:rPr>
        <w:t>
      1) наличие и (или) проект третьего модуля регистрационного досье (письмо от экспертной организации) – 3 балла;</w:t>
      </w:r>
    </w:p>
    <w:bookmarkEnd w:id="1073"/>
    <w:bookmarkStart w:name="z1080" w:id="1074"/>
    <w:p>
      <w:pPr>
        <w:spacing w:after="0"/>
        <w:ind w:left="0"/>
        <w:jc w:val="both"/>
      </w:pPr>
      <w:r>
        <w:rPr>
          <w:rFonts w:ascii="Times New Roman"/>
          <w:b w:val="false"/>
          <w:i w:val="false"/>
          <w:color w:val="000000"/>
          <w:sz w:val="28"/>
        </w:rPr>
        <w:t>
      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and development) и (или) копия соглашения или 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bookmarkEnd w:id="1074"/>
    <w:bookmarkStart w:name="z1081" w:id="1075"/>
    <w:p>
      <w:pPr>
        <w:spacing w:after="0"/>
        <w:ind w:left="0"/>
        <w:jc w:val="both"/>
      </w:pPr>
      <w:r>
        <w:rPr>
          <w:rFonts w:ascii="Times New Roman"/>
          <w:b w:val="false"/>
          <w:i w:val="false"/>
          <w:color w:val="000000"/>
          <w:sz w:val="28"/>
        </w:rPr>
        <w:t>
      3) повышение кадрового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bookmarkEnd w:id="1075"/>
    <w:bookmarkStart w:name="z1082" w:id="1076"/>
    <w:p>
      <w:pPr>
        <w:spacing w:after="0"/>
        <w:ind w:left="0"/>
        <w:jc w:val="both"/>
      </w:pPr>
      <w:r>
        <w:rPr>
          <w:rFonts w:ascii="Times New Roman"/>
          <w:b w:val="false"/>
          <w:i w:val="false"/>
          <w:color w:val="000000"/>
          <w:sz w:val="28"/>
        </w:rPr>
        <w:t>
      4) реализацию лекарственных средств и медицинских изделий в розничной сети (сводный отчет по электронным счет-фактурам за год) – 2 балла;</w:t>
      </w:r>
    </w:p>
    <w:bookmarkEnd w:id="1076"/>
    <w:bookmarkStart w:name="z1083" w:id="1077"/>
    <w:p>
      <w:pPr>
        <w:spacing w:after="0"/>
        <w:ind w:left="0"/>
        <w:jc w:val="both"/>
      </w:pPr>
      <w:r>
        <w:rPr>
          <w:rFonts w:ascii="Times New Roman"/>
          <w:b w:val="false"/>
          <w:i w:val="false"/>
          <w:color w:val="000000"/>
          <w:sz w:val="28"/>
        </w:rPr>
        <w:t>
      5) реализацию лекарственных средств и медицинских изделия на экспорт с подтверждением "СТ-1" и (или) разрешение на вывоз – 2 балла;</w:t>
      </w:r>
    </w:p>
    <w:bookmarkEnd w:id="1077"/>
    <w:bookmarkStart w:name="z1084" w:id="1078"/>
    <w:p>
      <w:pPr>
        <w:spacing w:after="0"/>
        <w:ind w:left="0"/>
        <w:jc w:val="both"/>
      </w:pPr>
      <w:r>
        <w:rPr>
          <w:rFonts w:ascii="Times New Roman"/>
          <w:b w:val="false"/>
          <w:i w:val="false"/>
          <w:color w:val="000000"/>
          <w:sz w:val="28"/>
        </w:rPr>
        <w:t>
      Документы представляются не позднее 5 (пяти) лет с даты первой поставки.</w:t>
      </w:r>
    </w:p>
    <w:bookmarkEnd w:id="1078"/>
    <w:bookmarkStart w:name="z1085" w:id="1079"/>
    <w:p>
      <w:pPr>
        <w:spacing w:after="0"/>
        <w:ind w:left="0"/>
        <w:jc w:val="both"/>
      </w:pPr>
      <w:r>
        <w:rPr>
          <w:rFonts w:ascii="Times New Roman"/>
          <w:b w:val="false"/>
          <w:i w:val="false"/>
          <w:color w:val="000000"/>
          <w:sz w:val="28"/>
        </w:rPr>
        <w:t>
      328.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лекарственных средств и (или) медицинских изделий в соответствии с регистрационным удостоверением по согласованию с экспертной организацией.</w:t>
      </w:r>
    </w:p>
    <w:bookmarkEnd w:id="1079"/>
    <w:bookmarkStart w:name="z1086" w:id="1080"/>
    <w:p>
      <w:pPr>
        <w:spacing w:after="0"/>
        <w:ind w:left="0"/>
        <w:jc w:val="both"/>
      </w:pPr>
      <w:r>
        <w:rPr>
          <w:rFonts w:ascii="Times New Roman"/>
          <w:b w:val="false"/>
          <w:i w:val="false"/>
          <w:color w:val="000000"/>
          <w:sz w:val="28"/>
        </w:rPr>
        <w:t>
      329. Основаниями для расторжения долгосрочного договора поставки с поставщиком, имеющим намерение на создание и (или) модернизацию производства лекарственных средств и (или) медицинских изделий, являются:</w:t>
      </w:r>
    </w:p>
    <w:bookmarkEnd w:id="1080"/>
    <w:bookmarkStart w:name="z1087" w:id="1081"/>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081"/>
    <w:bookmarkStart w:name="z1088" w:id="1082"/>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082"/>
    <w:bookmarkStart w:name="z1089" w:id="1083"/>
    <w:p>
      <w:pPr>
        <w:spacing w:after="0"/>
        <w:ind w:left="0"/>
        <w:jc w:val="both"/>
      </w:pPr>
      <w:r>
        <w:rPr>
          <w:rFonts w:ascii="Times New Roman"/>
          <w:b w:val="false"/>
          <w:i w:val="false"/>
          <w:color w:val="000000"/>
          <w:sz w:val="28"/>
        </w:rPr>
        <w:t>
      3) отказ от производства и (или) поставки;</w:t>
      </w:r>
    </w:p>
    <w:bookmarkEnd w:id="1083"/>
    <w:bookmarkStart w:name="z1090" w:id="1084"/>
    <w:p>
      <w:pPr>
        <w:spacing w:after="0"/>
        <w:ind w:left="0"/>
        <w:jc w:val="both"/>
      </w:pPr>
      <w:r>
        <w:rPr>
          <w:rFonts w:ascii="Times New Roman"/>
          <w:b w:val="false"/>
          <w:i w:val="false"/>
          <w:color w:val="000000"/>
          <w:sz w:val="28"/>
        </w:rPr>
        <w:t>
      4) нарушение графика реализации инвестиционного проекта на срок более 12 (двенадцать) месяцев;</w:t>
      </w:r>
    </w:p>
    <w:bookmarkEnd w:id="1084"/>
    <w:bookmarkStart w:name="z1091" w:id="1085"/>
    <w:p>
      <w:pPr>
        <w:spacing w:after="0"/>
        <w:ind w:left="0"/>
        <w:jc w:val="both"/>
      </w:pPr>
      <w:r>
        <w:rPr>
          <w:rFonts w:ascii="Times New Roman"/>
          <w:b w:val="false"/>
          <w:i w:val="false"/>
          <w:color w:val="000000"/>
          <w:sz w:val="28"/>
        </w:rPr>
        <w:t>
      5) непредставление полугодового отчета о ходе реализации инвестиционного проекта, представление которого предусмотрено долгосрочным договором поставки, либо его представление осуществлено с опозданием на два и более месяцев;</w:t>
      </w:r>
    </w:p>
    <w:bookmarkEnd w:id="1085"/>
    <w:bookmarkStart w:name="z1092" w:id="1086"/>
    <w:p>
      <w:pPr>
        <w:spacing w:after="0"/>
        <w:ind w:left="0"/>
        <w:jc w:val="both"/>
      </w:pPr>
      <w:r>
        <w:rPr>
          <w:rFonts w:ascii="Times New Roman"/>
          <w:b w:val="false"/>
          <w:i w:val="false"/>
          <w:color w:val="000000"/>
          <w:sz w:val="28"/>
        </w:rPr>
        <w:t>
      6) документ уполномоченного органа в области здравоохранения о недоказанной клинической эффективности лекарственного средства и (или) медицинского изделия;</w:t>
      </w:r>
    </w:p>
    <w:bookmarkEnd w:id="1086"/>
    <w:bookmarkStart w:name="z1093" w:id="1087"/>
    <w:p>
      <w:pPr>
        <w:spacing w:after="0"/>
        <w:ind w:left="0"/>
        <w:jc w:val="both"/>
      </w:pPr>
      <w:r>
        <w:rPr>
          <w:rFonts w:ascii="Times New Roman"/>
          <w:b w:val="false"/>
          <w:i w:val="false"/>
          <w:color w:val="000000"/>
          <w:sz w:val="28"/>
        </w:rPr>
        <w:t>
      7) нарушение даты начала поставки, предусмотренной в долгосрочном договоре. При этом, допускается частичное расторжение по наименованиям товара, по которым нарушен срок начала поставки;</w:t>
      </w:r>
    </w:p>
    <w:bookmarkEnd w:id="1087"/>
    <w:bookmarkStart w:name="z1094" w:id="1088"/>
    <w:p>
      <w:pPr>
        <w:spacing w:after="0"/>
        <w:ind w:left="0"/>
        <w:jc w:val="both"/>
      </w:pPr>
      <w:r>
        <w:rPr>
          <w:rFonts w:ascii="Times New Roman"/>
          <w:b w:val="false"/>
          <w:i w:val="false"/>
          <w:color w:val="000000"/>
          <w:sz w:val="28"/>
        </w:rPr>
        <w:t>
      8)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bookmarkEnd w:id="1088"/>
    <w:bookmarkStart w:name="z1095" w:id="1089"/>
    <w:p>
      <w:pPr>
        <w:spacing w:after="0"/>
        <w:ind w:left="0"/>
        <w:jc w:val="both"/>
      </w:pPr>
      <w:r>
        <w:rPr>
          <w:rFonts w:ascii="Times New Roman"/>
          <w:b w:val="false"/>
          <w:i w:val="false"/>
          <w:color w:val="000000"/>
          <w:sz w:val="28"/>
        </w:rPr>
        <w:t>
      9) отсутствие у заказчика потребности на лекарственные средства и (или) медицинские изделия в течение 3 (трех) лет подряд;</w:t>
      </w:r>
    </w:p>
    <w:bookmarkEnd w:id="1089"/>
    <w:bookmarkStart w:name="z1096" w:id="1090"/>
    <w:p>
      <w:pPr>
        <w:spacing w:after="0"/>
        <w:ind w:left="0"/>
        <w:jc w:val="both"/>
      </w:pPr>
      <w:r>
        <w:rPr>
          <w:rFonts w:ascii="Times New Roman"/>
          <w:b w:val="false"/>
          <w:i w:val="false"/>
          <w:color w:val="000000"/>
          <w:sz w:val="28"/>
        </w:rPr>
        <w:t>
      10) непредставление документов или не достижение критериев в сумме не менее 6 баллов, предусмотренных пунктом 327 настоящих Правил.</w:t>
      </w:r>
    </w:p>
    <w:bookmarkEnd w:id="1090"/>
    <w:bookmarkStart w:name="z1097" w:id="1091"/>
    <w:p>
      <w:pPr>
        <w:spacing w:after="0"/>
        <w:ind w:left="0"/>
        <w:jc w:val="both"/>
      </w:pPr>
      <w:r>
        <w:rPr>
          <w:rFonts w:ascii="Times New Roman"/>
          <w:b w:val="false"/>
          <w:i w:val="false"/>
          <w:color w:val="000000"/>
          <w:sz w:val="28"/>
        </w:rPr>
        <w:t>
      При расторжении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нарушением.</w:t>
      </w:r>
    </w:p>
    <w:bookmarkEnd w:id="1091"/>
    <w:bookmarkStart w:name="z1098" w:id="1092"/>
    <w:p>
      <w:pPr>
        <w:spacing w:after="0"/>
        <w:ind w:left="0"/>
        <w:jc w:val="both"/>
      </w:pPr>
      <w:r>
        <w:rPr>
          <w:rFonts w:ascii="Times New Roman"/>
          <w:b w:val="false"/>
          <w:i w:val="false"/>
          <w:color w:val="000000"/>
          <w:sz w:val="28"/>
        </w:rPr>
        <w:t>
      330. При расторжении долгосрочного договора поставки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092"/>
    <w:bookmarkStart w:name="z1099" w:id="1093"/>
    <w:p>
      <w:pPr>
        <w:spacing w:after="0"/>
        <w:ind w:left="0"/>
        <w:jc w:val="left"/>
      </w:pPr>
      <w:r>
        <w:rPr>
          <w:rFonts w:ascii="Times New Roman"/>
          <w:b/>
          <w:i w:val="false"/>
          <w:color w:val="000000"/>
        </w:rPr>
        <w:t xml:space="preserve"> Параграф 2. Порядок продления долгосрочных договоров поставки и (или) заключения долгосрочного договора поставки сроком до 3 (трех) лет</w:t>
      </w:r>
    </w:p>
    <w:bookmarkEnd w:id="1093"/>
    <w:bookmarkStart w:name="z1100" w:id="1094"/>
    <w:p>
      <w:pPr>
        <w:spacing w:after="0"/>
        <w:ind w:left="0"/>
        <w:jc w:val="both"/>
      </w:pPr>
      <w:r>
        <w:rPr>
          <w:rFonts w:ascii="Times New Roman"/>
          <w:b w:val="false"/>
          <w:i w:val="false"/>
          <w:color w:val="000000"/>
          <w:sz w:val="28"/>
        </w:rPr>
        <w:t>
      331. Для продления долгосрочного договора поставки отечественные товаропроизводители, представляют единому дистрибьютору заявку с приложением перечня лекарственных средств и (или) медицинских изделий, поставляемых в рамках действовавшего долгосрочного договора.</w:t>
      </w:r>
    </w:p>
    <w:bookmarkEnd w:id="1094"/>
    <w:bookmarkStart w:name="z1101" w:id="1095"/>
    <w:p>
      <w:pPr>
        <w:spacing w:after="0"/>
        <w:ind w:left="0"/>
        <w:jc w:val="both"/>
      </w:pPr>
      <w:r>
        <w:rPr>
          <w:rFonts w:ascii="Times New Roman"/>
          <w:b w:val="false"/>
          <w:i w:val="false"/>
          <w:color w:val="000000"/>
          <w:sz w:val="28"/>
        </w:rPr>
        <w:t>
      Заявка представляется единому дистрибьютору одновременно с представлением подтверждения готовности поставки на соответствующий финансовый год в соответствии с пунктом 344 настоящих Правил, не ранее чем за год до истечения срока действия долгосрочного договора поставки.</w:t>
      </w:r>
    </w:p>
    <w:bookmarkEnd w:id="1095"/>
    <w:bookmarkStart w:name="z1102" w:id="1096"/>
    <w:p>
      <w:pPr>
        <w:spacing w:after="0"/>
        <w:ind w:left="0"/>
        <w:jc w:val="both"/>
      </w:pPr>
      <w:r>
        <w:rPr>
          <w:rFonts w:ascii="Times New Roman"/>
          <w:b w:val="false"/>
          <w:i w:val="false"/>
          <w:color w:val="000000"/>
          <w:sz w:val="28"/>
        </w:rPr>
        <w:t>
      332. Не представление либо не своевременное представление заявки является основанием для проведения закупа по истечению срока действия долгосрочного договора поставки способами, установленными настоящими Правилами.</w:t>
      </w:r>
    </w:p>
    <w:bookmarkEnd w:id="1096"/>
    <w:bookmarkStart w:name="z1103" w:id="1097"/>
    <w:p>
      <w:pPr>
        <w:spacing w:after="0"/>
        <w:ind w:left="0"/>
        <w:jc w:val="both"/>
      </w:pPr>
      <w:r>
        <w:rPr>
          <w:rFonts w:ascii="Times New Roman"/>
          <w:b w:val="false"/>
          <w:i w:val="false"/>
          <w:color w:val="000000"/>
          <w:sz w:val="28"/>
        </w:rPr>
        <w:t>
      333. Единый дистрибьютор в течение 5 (пяти) рабочих дней со дня получения заявки, направляет запрос с указанием заявленных лекарственных средств и (или) медицинских изделий по международному непатентованному наименованию в экспертную организацию для представления списка по которым в Государственном реестре лекарственных средств и медицинских изделий зарегистрированы лекарственные средства и (или) медицинские изделия по торговому наименованию отечественными товаропроизводителями, с указанием лекарственной формы и (или) характеристики, определенной дозировки и (или) концентрации, единицы измерения.</w:t>
      </w:r>
    </w:p>
    <w:bookmarkEnd w:id="1097"/>
    <w:bookmarkStart w:name="z1104" w:id="1098"/>
    <w:p>
      <w:pPr>
        <w:spacing w:after="0"/>
        <w:ind w:left="0"/>
        <w:jc w:val="both"/>
      </w:pPr>
      <w:r>
        <w:rPr>
          <w:rFonts w:ascii="Times New Roman"/>
          <w:b w:val="false"/>
          <w:i w:val="false"/>
          <w:color w:val="000000"/>
          <w:sz w:val="28"/>
        </w:rPr>
        <w:t>
      Экспертная организация в течение 5 (пяти) рабочих дней со дня получения запроса, представляет единому дистрибьютору список по которым в Государственном реестре лекарственных средств и медицинских изделий зарегистрированы лекарственные средства и (или) медицинские изделия по торговому наименованию отечественными товаропроизводителями, с указанием лекарственной формой и (или) характеристики, определенной дозировки и (или) концентрации, единицы измерения, по каждому заявленному лекарственному средству и (или) медицинскому изделию по международному непатентованному наименованию.</w:t>
      </w:r>
    </w:p>
    <w:bookmarkEnd w:id="1098"/>
    <w:bookmarkStart w:name="z1105" w:id="1099"/>
    <w:p>
      <w:pPr>
        <w:spacing w:after="0"/>
        <w:ind w:left="0"/>
        <w:jc w:val="both"/>
      </w:pPr>
      <w:r>
        <w:rPr>
          <w:rFonts w:ascii="Times New Roman"/>
          <w:b w:val="false"/>
          <w:i w:val="false"/>
          <w:color w:val="000000"/>
          <w:sz w:val="28"/>
        </w:rPr>
        <w:t>
      334. Для продления долгосрочного договора поставки и (или) заключения долгосрочного договора сроком до 3 (трех) лет единый дистрибьютор создает комиссию и утверждает ее состав.</w:t>
      </w:r>
    </w:p>
    <w:bookmarkEnd w:id="1099"/>
    <w:bookmarkStart w:name="z1106" w:id="1100"/>
    <w:p>
      <w:pPr>
        <w:spacing w:after="0"/>
        <w:ind w:left="0"/>
        <w:jc w:val="both"/>
      </w:pPr>
      <w:r>
        <w:rPr>
          <w:rFonts w:ascii="Times New Roman"/>
          <w:b w:val="false"/>
          <w:i w:val="false"/>
          <w:color w:val="000000"/>
          <w:sz w:val="28"/>
        </w:rPr>
        <w:t>
      335. По лекарственным средствам и (или) медицинским изделиям по международному непатентованному наименованию, дозировке, концентрации или технической характеристике, по которым в Государственном реестре лекарственных средств и медицинских изделий имеется регистрация одного отечественного товаропроизводителя, дополнительно представляются документы, подтверждающие соответствие критериям (по бальной шкале) предусмотренные пунктом 327 настоящих Правил.</w:t>
      </w:r>
    </w:p>
    <w:bookmarkEnd w:id="1100"/>
    <w:bookmarkStart w:name="z1107" w:id="1101"/>
    <w:p>
      <w:pPr>
        <w:spacing w:after="0"/>
        <w:ind w:left="0"/>
        <w:jc w:val="both"/>
      </w:pPr>
      <w:r>
        <w:rPr>
          <w:rFonts w:ascii="Times New Roman"/>
          <w:b w:val="false"/>
          <w:i w:val="false"/>
          <w:color w:val="000000"/>
          <w:sz w:val="28"/>
        </w:rPr>
        <w:t>
      Документы, подтверждающие соответствие критериям (по бальной шкале) предусмотренные пунктом 327 настоящих Правил, должны быть выданы не ранее чем за год подачи заявки на продление долгосрочного договора поставки сроком до 3 (трех) лет и представляются отечественными товаропроизводителями не позднее 5 (пяти) рабочих дней со дня направления запроса единым дистрибьютором.</w:t>
      </w:r>
    </w:p>
    <w:bookmarkEnd w:id="1101"/>
    <w:bookmarkStart w:name="z1108" w:id="1102"/>
    <w:p>
      <w:pPr>
        <w:spacing w:after="0"/>
        <w:ind w:left="0"/>
        <w:jc w:val="both"/>
      </w:pPr>
      <w:r>
        <w:rPr>
          <w:rFonts w:ascii="Times New Roman"/>
          <w:b w:val="false"/>
          <w:i w:val="false"/>
          <w:color w:val="000000"/>
          <w:sz w:val="28"/>
        </w:rPr>
        <w:t>
      Не представление либо не своевременное их представление является основанием для отклонения заявки.</w:t>
      </w:r>
    </w:p>
    <w:bookmarkEnd w:id="1102"/>
    <w:bookmarkStart w:name="z1109" w:id="1103"/>
    <w:p>
      <w:pPr>
        <w:spacing w:after="0"/>
        <w:ind w:left="0"/>
        <w:jc w:val="both"/>
      </w:pPr>
      <w:r>
        <w:rPr>
          <w:rFonts w:ascii="Times New Roman"/>
          <w:b w:val="false"/>
          <w:i w:val="false"/>
          <w:color w:val="000000"/>
          <w:sz w:val="28"/>
        </w:rPr>
        <w:t>
      Единый дистрибьютор заключает дополнительное соглашение к действующему долгосрочному договору поставки с отечественным товаропроизводителем, достигшим критериев в сумме не менее 6 баллов.</w:t>
      </w:r>
    </w:p>
    <w:bookmarkEnd w:id="1103"/>
    <w:bookmarkStart w:name="z1110" w:id="1104"/>
    <w:p>
      <w:pPr>
        <w:spacing w:after="0"/>
        <w:ind w:left="0"/>
        <w:jc w:val="both"/>
      </w:pPr>
      <w:r>
        <w:rPr>
          <w:rFonts w:ascii="Times New Roman"/>
          <w:b w:val="false"/>
          <w:i w:val="false"/>
          <w:color w:val="000000"/>
          <w:sz w:val="28"/>
        </w:rPr>
        <w:t>
      336. По лекарственным средствам и (или) медицинским изделиям, по которым в Государственном реестре лекарственных средств и медицинских изделий зарегистрированы два и более отечественных товаропроизводителей, единый дистрибьютор направляет приглашение для участия в конкурсе на заключение долгосрочного договора поставки сроком до 3 (трех) лет.</w:t>
      </w:r>
    </w:p>
    <w:bookmarkEnd w:id="1104"/>
    <w:bookmarkStart w:name="z1111" w:id="1105"/>
    <w:p>
      <w:pPr>
        <w:spacing w:after="0"/>
        <w:ind w:left="0"/>
        <w:jc w:val="both"/>
      </w:pPr>
      <w:r>
        <w:rPr>
          <w:rFonts w:ascii="Times New Roman"/>
          <w:b w:val="false"/>
          <w:i w:val="false"/>
          <w:color w:val="000000"/>
          <w:sz w:val="28"/>
        </w:rPr>
        <w:t>
      337. Для участия в конкурсе отечественные товаропроизводители в течение 10 (десяти) рабочих дней со дня получения приглашения, представляют документы, подтверждающие соответствие пунктам 8, 9 и 11 настоящих Правил.</w:t>
      </w:r>
    </w:p>
    <w:bookmarkEnd w:id="1105"/>
    <w:bookmarkStart w:name="z1112" w:id="1106"/>
    <w:p>
      <w:pPr>
        <w:spacing w:after="0"/>
        <w:ind w:left="0"/>
        <w:jc w:val="both"/>
      </w:pPr>
      <w:r>
        <w:rPr>
          <w:rFonts w:ascii="Times New Roman"/>
          <w:b w:val="false"/>
          <w:i w:val="false"/>
          <w:color w:val="000000"/>
          <w:sz w:val="28"/>
        </w:rPr>
        <w:t>
      338. Комиссия рассматривает документы отечественных товаропроизводителей в течение 10 (десяти) рабочих дней.</w:t>
      </w:r>
    </w:p>
    <w:bookmarkEnd w:id="1106"/>
    <w:bookmarkStart w:name="z1113" w:id="1107"/>
    <w:p>
      <w:pPr>
        <w:spacing w:after="0"/>
        <w:ind w:left="0"/>
        <w:jc w:val="both"/>
      </w:pPr>
      <w:r>
        <w:rPr>
          <w:rFonts w:ascii="Times New Roman"/>
          <w:b w:val="false"/>
          <w:i w:val="false"/>
          <w:color w:val="000000"/>
          <w:sz w:val="28"/>
        </w:rPr>
        <w:t>
      339. При выявлении несоответствий представленных документов условиям настоящих Правил комиссия предоставляет таким отечественным товаропроизводителям право приведения их в соответствие в течение 3 (трех) рабочих дней со дня публикации протокола предварительного допуска.</w:t>
      </w:r>
    </w:p>
    <w:bookmarkEnd w:id="1107"/>
    <w:bookmarkStart w:name="z1114" w:id="1108"/>
    <w:p>
      <w:pPr>
        <w:spacing w:after="0"/>
        <w:ind w:left="0"/>
        <w:jc w:val="both"/>
      </w:pPr>
      <w:r>
        <w:rPr>
          <w:rFonts w:ascii="Times New Roman"/>
          <w:b w:val="false"/>
          <w:i w:val="false"/>
          <w:color w:val="000000"/>
          <w:sz w:val="28"/>
        </w:rPr>
        <w:t>
      340. Дополнения рассматриваются комиссией в течение 5 (пяти) рабочих дней со дня их вскрытия, по итогам которого подписывается и публикуется протокол допуска.</w:t>
      </w:r>
    </w:p>
    <w:bookmarkEnd w:id="1108"/>
    <w:bookmarkStart w:name="z1115" w:id="1109"/>
    <w:p>
      <w:pPr>
        <w:spacing w:after="0"/>
        <w:ind w:left="0"/>
        <w:jc w:val="both"/>
      </w:pPr>
      <w:r>
        <w:rPr>
          <w:rFonts w:ascii="Times New Roman"/>
          <w:b w:val="false"/>
          <w:i w:val="false"/>
          <w:color w:val="000000"/>
          <w:sz w:val="28"/>
        </w:rPr>
        <w:t xml:space="preserve">
      При отсутствии конкуренции, отечественный товаропроизводитель, документы которого признаются комиссией соответствующими условиям настоящих Правил, признается победителем и с ним заключается долгосрочный договор поставки сроком до 3 (трех) лет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 истечении действующего долгосрочного договора поставки.</w:t>
      </w:r>
    </w:p>
    <w:bookmarkEnd w:id="1109"/>
    <w:bookmarkStart w:name="z1116" w:id="1110"/>
    <w:p>
      <w:pPr>
        <w:spacing w:after="0"/>
        <w:ind w:left="0"/>
        <w:jc w:val="both"/>
      </w:pPr>
      <w:r>
        <w:rPr>
          <w:rFonts w:ascii="Times New Roman"/>
          <w:b w:val="false"/>
          <w:i w:val="false"/>
          <w:color w:val="000000"/>
          <w:sz w:val="28"/>
        </w:rPr>
        <w:t xml:space="preserve">
      341. При наличии конкуренции по лотам проводится аукцион в соответствии с пунктами 306, 307, 308, 309, 310, 311 и 312 настоящих Правил. </w:t>
      </w:r>
    </w:p>
    <w:bookmarkEnd w:id="1110"/>
    <w:bookmarkStart w:name="z1117" w:id="1111"/>
    <w:p>
      <w:pPr>
        <w:spacing w:after="0"/>
        <w:ind w:left="0"/>
        <w:jc w:val="both"/>
      </w:pPr>
      <w:r>
        <w:rPr>
          <w:rFonts w:ascii="Times New Roman"/>
          <w:b w:val="false"/>
          <w:i w:val="false"/>
          <w:color w:val="000000"/>
          <w:sz w:val="28"/>
        </w:rPr>
        <w:t>
      В аукционе участвуют отечественные товаропроизводители, допущенные к нему комиссией согласно протоколу допуска.</w:t>
      </w:r>
    </w:p>
    <w:bookmarkEnd w:id="1111"/>
    <w:bookmarkStart w:name="z1118" w:id="1112"/>
    <w:p>
      <w:pPr>
        <w:spacing w:after="0"/>
        <w:ind w:left="0"/>
        <w:jc w:val="both"/>
      </w:pPr>
      <w:r>
        <w:rPr>
          <w:rFonts w:ascii="Times New Roman"/>
          <w:b w:val="false"/>
          <w:i w:val="false"/>
          <w:color w:val="000000"/>
          <w:sz w:val="28"/>
        </w:rPr>
        <w:t xml:space="preserve">
      342. По итогам конкурса единый дистрибьютор заключает долгосрочный договор поставки сроком до 3 (трех) лет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 истечении действующего долгосрочного договора поставки.</w:t>
      </w:r>
    </w:p>
    <w:bookmarkEnd w:id="1112"/>
    <w:bookmarkStart w:name="z1119" w:id="1113"/>
    <w:p>
      <w:pPr>
        <w:spacing w:after="0"/>
        <w:ind w:left="0"/>
        <w:jc w:val="left"/>
      </w:pPr>
      <w:r>
        <w:rPr>
          <w:rFonts w:ascii="Times New Roman"/>
          <w:b/>
          <w:i w:val="false"/>
          <w:color w:val="000000"/>
        </w:rPr>
        <w:t xml:space="preserve"> Параграф 3. 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p>
    <w:bookmarkEnd w:id="1113"/>
    <w:bookmarkStart w:name="z1120" w:id="1114"/>
    <w:p>
      <w:pPr>
        <w:spacing w:after="0"/>
        <w:ind w:left="0"/>
        <w:jc w:val="both"/>
      </w:pPr>
      <w:r>
        <w:rPr>
          <w:rFonts w:ascii="Times New Roman"/>
          <w:b w:val="false"/>
          <w:i w:val="false"/>
          <w:color w:val="000000"/>
          <w:sz w:val="28"/>
        </w:rPr>
        <w:t>
      343. Закуп лекарственных средств и (или)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w:t>
      </w:r>
    </w:p>
    <w:bookmarkEnd w:id="1114"/>
    <w:bookmarkStart w:name="z1121" w:id="1115"/>
    <w:p>
      <w:pPr>
        <w:spacing w:after="0"/>
        <w:ind w:left="0"/>
        <w:jc w:val="both"/>
      </w:pPr>
      <w:r>
        <w:rPr>
          <w:rFonts w:ascii="Times New Roman"/>
          <w:b w:val="false"/>
          <w:i w:val="false"/>
          <w:color w:val="000000"/>
          <w:sz w:val="28"/>
        </w:rPr>
        <w:t>
      Если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bookmarkEnd w:id="1115"/>
    <w:bookmarkStart w:name="z1122" w:id="1116"/>
    <w:p>
      <w:pPr>
        <w:spacing w:after="0"/>
        <w:ind w:left="0"/>
        <w:jc w:val="both"/>
      </w:pPr>
      <w:r>
        <w:rPr>
          <w:rFonts w:ascii="Times New Roman"/>
          <w:b w:val="false"/>
          <w:i w:val="false"/>
          <w:color w:val="000000"/>
          <w:sz w:val="28"/>
        </w:rPr>
        <w:t xml:space="preserve">
      344.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 дополнительного соглашения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на веб-портале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w:t>
      </w:r>
    </w:p>
    <w:bookmarkEnd w:id="1116"/>
    <w:bookmarkStart w:name="z1123" w:id="1117"/>
    <w:p>
      <w:pPr>
        <w:spacing w:after="0"/>
        <w:ind w:left="0"/>
        <w:jc w:val="both"/>
      </w:pPr>
      <w:r>
        <w:rPr>
          <w:rFonts w:ascii="Times New Roman"/>
          <w:b w:val="false"/>
          <w:i w:val="false"/>
          <w:color w:val="000000"/>
          <w:sz w:val="28"/>
        </w:rPr>
        <w:t xml:space="preserve">
      1) включении лекарственных средств и (или) медицинских изделий в </w:t>
      </w:r>
      <w:r>
        <w:rPr>
          <w:rFonts w:ascii="Times New Roman"/>
          <w:b w:val="false"/>
          <w:i w:val="false"/>
          <w:color w:val="000000"/>
          <w:sz w:val="28"/>
        </w:rPr>
        <w:t>Приказ 88</w:t>
      </w:r>
      <w:r>
        <w:rPr>
          <w:rFonts w:ascii="Times New Roman"/>
          <w:b w:val="false"/>
          <w:i w:val="false"/>
          <w:color w:val="000000"/>
          <w:sz w:val="28"/>
        </w:rPr>
        <w:t>;</w:t>
      </w:r>
    </w:p>
    <w:bookmarkEnd w:id="1117"/>
    <w:bookmarkStart w:name="z1124" w:id="1118"/>
    <w:p>
      <w:pPr>
        <w:spacing w:after="0"/>
        <w:ind w:left="0"/>
        <w:jc w:val="both"/>
      </w:pPr>
      <w:r>
        <w:rPr>
          <w:rFonts w:ascii="Times New Roman"/>
          <w:b w:val="false"/>
          <w:i w:val="false"/>
          <w:color w:val="000000"/>
          <w:sz w:val="28"/>
        </w:rPr>
        <w:t>
      2) предоставлении заказчиками заявок на лекарственные средства и (или) медицинские изделия;</w:t>
      </w:r>
    </w:p>
    <w:bookmarkEnd w:id="1118"/>
    <w:bookmarkStart w:name="z1125" w:id="1119"/>
    <w:p>
      <w:pPr>
        <w:spacing w:after="0"/>
        <w:ind w:left="0"/>
        <w:jc w:val="both"/>
      </w:pPr>
      <w:r>
        <w:rPr>
          <w:rFonts w:ascii="Times New Roman"/>
          <w:b w:val="false"/>
          <w:i w:val="false"/>
          <w:color w:val="000000"/>
          <w:sz w:val="28"/>
        </w:rPr>
        <w:t>
      3) подтверждении поставщиком соответствия условиям, предусмотренным пунктами 8, 9 и 11 настоящих Правил;</w:t>
      </w:r>
    </w:p>
    <w:bookmarkEnd w:id="1119"/>
    <w:bookmarkStart w:name="z1126" w:id="1120"/>
    <w:p>
      <w:pPr>
        <w:spacing w:after="0"/>
        <w:ind w:left="0"/>
        <w:jc w:val="both"/>
      </w:pPr>
      <w:r>
        <w:rPr>
          <w:rFonts w:ascii="Times New Roman"/>
          <w:b w:val="false"/>
          <w:i w:val="false"/>
          <w:color w:val="000000"/>
          <w:sz w:val="28"/>
        </w:rPr>
        <w:t>
      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w:t>
      </w:r>
    </w:p>
    <w:bookmarkEnd w:id="1120"/>
    <w:bookmarkStart w:name="z1127" w:id="1121"/>
    <w:p>
      <w:pPr>
        <w:spacing w:after="0"/>
        <w:ind w:left="0"/>
        <w:jc w:val="both"/>
      </w:pPr>
      <w:r>
        <w:rPr>
          <w:rFonts w:ascii="Times New Roman"/>
          <w:b w:val="false"/>
          <w:i w:val="false"/>
          <w:color w:val="000000"/>
          <w:sz w:val="28"/>
        </w:rPr>
        <w:t>
      5) предоставлении графика поставок.</w:t>
      </w:r>
    </w:p>
    <w:bookmarkEnd w:id="1121"/>
    <w:bookmarkStart w:name="z1128" w:id="1122"/>
    <w:p>
      <w:pPr>
        <w:spacing w:after="0"/>
        <w:ind w:left="0"/>
        <w:jc w:val="both"/>
      </w:pPr>
      <w:r>
        <w:rPr>
          <w:rFonts w:ascii="Times New Roman"/>
          <w:b w:val="false"/>
          <w:i w:val="false"/>
          <w:color w:val="000000"/>
          <w:sz w:val="28"/>
        </w:rPr>
        <w:t>
      Единым дистрибьютором допускается округление количества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1122"/>
    <w:bookmarkStart w:name="z1129" w:id="1123"/>
    <w:p>
      <w:pPr>
        <w:spacing w:after="0"/>
        <w:ind w:left="0"/>
        <w:jc w:val="both"/>
      </w:pPr>
      <w:r>
        <w:rPr>
          <w:rFonts w:ascii="Times New Roman"/>
          <w:b w:val="false"/>
          <w:i w:val="false"/>
          <w:color w:val="000000"/>
          <w:sz w:val="28"/>
        </w:rPr>
        <w:t>
      345. При осуществлении закупа по долгосрочным договорам поставки лекарственных средств и (или) медицинских изделий в течение 3 (трех) рабочих дней со дня получения перечня лекарственных средств и (или) медицинских изделий от уполномоченного органа в области здравоохранения, закупаемых у единого дистрибьютора, и со дня принятия решения о проведении закупа на соответствующий финансовый год единый дистрибьютор направляет отечественным товаропроизводителям, с которыми заключены долгосрочные договоры поставки лекарственных средств и (или) медицинских изделий, на веб-портал объявление-запрос о подтверждении готовности поставки на соответствующий финансовый год с приложением подтверждающих документов, установленных подпунктами 3) и 4) пункта 344 настоящих Правил.</w:t>
      </w:r>
    </w:p>
    <w:bookmarkEnd w:id="1123"/>
    <w:bookmarkStart w:name="z1130" w:id="1124"/>
    <w:p>
      <w:pPr>
        <w:spacing w:after="0"/>
        <w:ind w:left="0"/>
        <w:jc w:val="both"/>
      </w:pPr>
      <w:r>
        <w:rPr>
          <w:rFonts w:ascii="Times New Roman"/>
          <w:b w:val="false"/>
          <w:i w:val="false"/>
          <w:color w:val="000000"/>
          <w:sz w:val="28"/>
        </w:rPr>
        <w:t>
      Объявление о проведении закупа на соответствующий финансовый год публикуется на казахском и русском языках на веб-портале не менее, чем за 10 (десяти) рабочих дней до дня рассмотрения документов отечественного товаропроизводителя.</w:t>
      </w:r>
    </w:p>
    <w:bookmarkEnd w:id="1124"/>
    <w:bookmarkStart w:name="z1131" w:id="1125"/>
    <w:p>
      <w:pPr>
        <w:spacing w:after="0"/>
        <w:ind w:left="0"/>
        <w:jc w:val="both"/>
      </w:pPr>
      <w:r>
        <w:rPr>
          <w:rFonts w:ascii="Times New Roman"/>
          <w:b w:val="false"/>
          <w:i w:val="false"/>
          <w:color w:val="000000"/>
          <w:sz w:val="28"/>
        </w:rPr>
        <w:t>
      Срок предоставления документов отечественными товаропроизводителями не превышает десяти рабочих дней с момента публикации объявления о проведении закупа.</w:t>
      </w:r>
    </w:p>
    <w:bookmarkEnd w:id="1125"/>
    <w:bookmarkStart w:name="z1132" w:id="1126"/>
    <w:p>
      <w:pPr>
        <w:spacing w:after="0"/>
        <w:ind w:left="0"/>
        <w:jc w:val="both"/>
      </w:pPr>
      <w:r>
        <w:rPr>
          <w:rFonts w:ascii="Times New Roman"/>
          <w:b w:val="false"/>
          <w:i w:val="false"/>
          <w:color w:val="000000"/>
          <w:sz w:val="28"/>
        </w:rPr>
        <w:t>
       346. Закуп на соответствующий финансовый год на веб-портале представляет собой совокупность следующих последовательных этапов:</w:t>
      </w:r>
    </w:p>
    <w:bookmarkEnd w:id="1126"/>
    <w:bookmarkStart w:name="z1133" w:id="1127"/>
    <w:p>
      <w:pPr>
        <w:spacing w:after="0"/>
        <w:ind w:left="0"/>
        <w:jc w:val="both"/>
      </w:pPr>
      <w:r>
        <w:rPr>
          <w:rFonts w:ascii="Times New Roman"/>
          <w:b w:val="false"/>
          <w:i w:val="false"/>
          <w:color w:val="000000"/>
          <w:sz w:val="28"/>
        </w:rPr>
        <w:t>
      1) размещение секретарем комиссии объявления о закупе, с приложением перечня лекарственных средств и (или) медицинских изделий, подлежащих закупу у единого дистрибьютора;</w:t>
      </w:r>
    </w:p>
    <w:bookmarkEnd w:id="1127"/>
    <w:bookmarkStart w:name="z1134" w:id="1128"/>
    <w:p>
      <w:pPr>
        <w:spacing w:after="0"/>
        <w:ind w:left="0"/>
        <w:jc w:val="both"/>
      </w:pPr>
      <w:r>
        <w:rPr>
          <w:rFonts w:ascii="Times New Roman"/>
          <w:b w:val="false"/>
          <w:i w:val="false"/>
          <w:color w:val="000000"/>
          <w:sz w:val="28"/>
        </w:rPr>
        <w:t>
      2) представление отечественным товаропроизводителем подтверждающих документов, установленных подпунктами 3) и 4) пункта 344 настоящих Правил;</w:t>
      </w:r>
    </w:p>
    <w:bookmarkEnd w:id="1128"/>
    <w:bookmarkStart w:name="z1135" w:id="1129"/>
    <w:p>
      <w:pPr>
        <w:spacing w:after="0"/>
        <w:ind w:left="0"/>
        <w:jc w:val="both"/>
      </w:pPr>
      <w:r>
        <w:rPr>
          <w:rFonts w:ascii="Times New Roman"/>
          <w:b w:val="false"/>
          <w:i w:val="false"/>
          <w:color w:val="000000"/>
          <w:sz w:val="28"/>
        </w:rPr>
        <w:t>
      3) автоматическое вскрытие веб-порталом представленных документов;</w:t>
      </w:r>
    </w:p>
    <w:bookmarkEnd w:id="1129"/>
    <w:bookmarkStart w:name="z1136" w:id="1130"/>
    <w:p>
      <w:pPr>
        <w:spacing w:after="0"/>
        <w:ind w:left="0"/>
        <w:jc w:val="both"/>
      </w:pPr>
      <w:r>
        <w:rPr>
          <w:rFonts w:ascii="Times New Roman"/>
          <w:b w:val="false"/>
          <w:i w:val="false"/>
          <w:color w:val="000000"/>
          <w:sz w:val="28"/>
        </w:rPr>
        <w:t>
      4) рассмотрение комиссией документов отечественного товаропроизводителя и голосование на предмет их соответствия условиям настоящих Правил;</w:t>
      </w:r>
    </w:p>
    <w:bookmarkEnd w:id="1130"/>
    <w:bookmarkStart w:name="z1137" w:id="1131"/>
    <w:p>
      <w:pPr>
        <w:spacing w:after="0"/>
        <w:ind w:left="0"/>
        <w:jc w:val="both"/>
      </w:pPr>
      <w:r>
        <w:rPr>
          <w:rFonts w:ascii="Times New Roman"/>
          <w:b w:val="false"/>
          <w:i w:val="false"/>
          <w:color w:val="000000"/>
          <w:sz w:val="28"/>
        </w:rPr>
        <w:t>
      5) публикацию протокола итогов;</w:t>
      </w:r>
    </w:p>
    <w:bookmarkEnd w:id="1131"/>
    <w:bookmarkStart w:name="z1138" w:id="1132"/>
    <w:p>
      <w:pPr>
        <w:spacing w:after="0"/>
        <w:ind w:left="0"/>
        <w:jc w:val="both"/>
      </w:pPr>
      <w:r>
        <w:rPr>
          <w:rFonts w:ascii="Times New Roman"/>
          <w:b w:val="false"/>
          <w:i w:val="false"/>
          <w:color w:val="000000"/>
          <w:sz w:val="28"/>
        </w:rPr>
        <w:t>
      6) проведение переговоров комиссией по определению окончательной цены поставки на соответствующий финансовый год;</w:t>
      </w:r>
    </w:p>
    <w:bookmarkEnd w:id="1132"/>
    <w:bookmarkStart w:name="z1139" w:id="1133"/>
    <w:p>
      <w:pPr>
        <w:spacing w:after="0"/>
        <w:ind w:left="0"/>
        <w:jc w:val="both"/>
      </w:pPr>
      <w:r>
        <w:rPr>
          <w:rFonts w:ascii="Times New Roman"/>
          <w:b w:val="false"/>
          <w:i w:val="false"/>
          <w:color w:val="000000"/>
          <w:sz w:val="28"/>
        </w:rPr>
        <w:t>
      7) заключение единым дистрибьютором и отечественным товаропроизводителем дополнительного соглашения на соответствующий финансовый год на веб-портале с помощью электронных цифровых подписей.</w:t>
      </w:r>
    </w:p>
    <w:bookmarkEnd w:id="1133"/>
    <w:bookmarkStart w:name="z1140" w:id="1134"/>
    <w:p>
      <w:pPr>
        <w:spacing w:after="0"/>
        <w:ind w:left="0"/>
        <w:jc w:val="both"/>
      </w:pPr>
      <w:r>
        <w:rPr>
          <w:rFonts w:ascii="Times New Roman"/>
          <w:b w:val="false"/>
          <w:i w:val="false"/>
          <w:color w:val="000000"/>
          <w:sz w:val="28"/>
        </w:rPr>
        <w:t>
      347. Для закупа единый дистрибьютор утверждает состав комиссии и определяет секретаря комиссии.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1134"/>
    <w:bookmarkStart w:name="z1141" w:id="1135"/>
    <w:p>
      <w:pPr>
        <w:spacing w:after="0"/>
        <w:ind w:left="0"/>
        <w:jc w:val="both"/>
      </w:pPr>
      <w:r>
        <w:rPr>
          <w:rFonts w:ascii="Times New Roman"/>
          <w:b w:val="false"/>
          <w:i w:val="false"/>
          <w:color w:val="000000"/>
          <w:sz w:val="28"/>
        </w:rPr>
        <w:t>
      Комиссия прекращает свою деятельность с момента заключения дополнительного соглашения на соответствующий финансовый год либо признания закупа несостоявшимся.</w:t>
      </w:r>
    </w:p>
    <w:bookmarkEnd w:id="1135"/>
    <w:bookmarkStart w:name="z1142" w:id="1136"/>
    <w:p>
      <w:pPr>
        <w:spacing w:after="0"/>
        <w:ind w:left="0"/>
        <w:jc w:val="both"/>
      </w:pPr>
      <w:r>
        <w:rPr>
          <w:rFonts w:ascii="Times New Roman"/>
          <w:b w:val="false"/>
          <w:i w:val="false"/>
          <w:color w:val="000000"/>
          <w:sz w:val="28"/>
        </w:rPr>
        <w:t>
      348.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1136"/>
    <w:bookmarkStart w:name="z1143" w:id="1137"/>
    <w:p>
      <w:pPr>
        <w:spacing w:after="0"/>
        <w:ind w:left="0"/>
        <w:jc w:val="both"/>
      </w:pPr>
      <w:r>
        <w:rPr>
          <w:rFonts w:ascii="Times New Roman"/>
          <w:b w:val="false"/>
          <w:i w:val="false"/>
          <w:color w:val="000000"/>
          <w:sz w:val="28"/>
        </w:rPr>
        <w:t>
      1) публикацию на веб-портале объявления о проведении закупа;</w:t>
      </w:r>
    </w:p>
    <w:bookmarkEnd w:id="1137"/>
    <w:bookmarkStart w:name="z1144" w:id="1138"/>
    <w:p>
      <w:pPr>
        <w:spacing w:after="0"/>
        <w:ind w:left="0"/>
        <w:jc w:val="both"/>
      </w:pPr>
      <w:r>
        <w:rPr>
          <w:rFonts w:ascii="Times New Roman"/>
          <w:b w:val="false"/>
          <w:i w:val="false"/>
          <w:color w:val="000000"/>
          <w:sz w:val="28"/>
        </w:rPr>
        <w:t>
      2) формирование по итогам голосования комиссии проекта протокола итогов;</w:t>
      </w:r>
    </w:p>
    <w:bookmarkEnd w:id="1138"/>
    <w:bookmarkStart w:name="z1145" w:id="1139"/>
    <w:p>
      <w:pPr>
        <w:spacing w:after="0"/>
        <w:ind w:left="0"/>
        <w:jc w:val="both"/>
      </w:pPr>
      <w:r>
        <w:rPr>
          <w:rFonts w:ascii="Times New Roman"/>
          <w:b w:val="false"/>
          <w:i w:val="false"/>
          <w:color w:val="000000"/>
          <w:sz w:val="28"/>
        </w:rPr>
        <w:t>
      3) публикацию на веб-портале протокола итогов;</w:t>
      </w:r>
    </w:p>
    <w:bookmarkEnd w:id="1139"/>
    <w:bookmarkStart w:name="z1146" w:id="1140"/>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1140"/>
    <w:bookmarkStart w:name="z1147" w:id="1141"/>
    <w:p>
      <w:pPr>
        <w:spacing w:after="0"/>
        <w:ind w:left="0"/>
        <w:jc w:val="both"/>
      </w:pPr>
      <w:r>
        <w:rPr>
          <w:rFonts w:ascii="Times New Roman"/>
          <w:b w:val="false"/>
          <w:i w:val="false"/>
          <w:color w:val="000000"/>
          <w:sz w:val="28"/>
        </w:rPr>
        <w:t>
      5) отмену на веб-портале закупа в целом или какому-либо лоту в случаях принятия решения о его отмене или признании недействительным с размещением его копии;</w:t>
      </w:r>
    </w:p>
    <w:bookmarkEnd w:id="1141"/>
    <w:bookmarkStart w:name="z1148" w:id="1142"/>
    <w:p>
      <w:pPr>
        <w:spacing w:after="0"/>
        <w:ind w:left="0"/>
        <w:jc w:val="both"/>
      </w:pPr>
      <w:r>
        <w:rPr>
          <w:rFonts w:ascii="Times New Roman"/>
          <w:b w:val="false"/>
          <w:i w:val="false"/>
          <w:color w:val="000000"/>
          <w:sz w:val="28"/>
        </w:rPr>
        <w:t>
      6) информирование об итогах закупа для заключения дополнительного соглашения.</w:t>
      </w:r>
    </w:p>
    <w:bookmarkEnd w:id="1142"/>
    <w:bookmarkStart w:name="z1149" w:id="1143"/>
    <w:p>
      <w:pPr>
        <w:spacing w:after="0"/>
        <w:ind w:left="0"/>
        <w:jc w:val="both"/>
      </w:pPr>
      <w:r>
        <w:rPr>
          <w:rFonts w:ascii="Times New Roman"/>
          <w:b w:val="false"/>
          <w:i w:val="false"/>
          <w:color w:val="000000"/>
          <w:sz w:val="28"/>
        </w:rPr>
        <w:t>
      349.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При равенстве голосов, принятым считается решение, за которое проголосовал председатель комиссии, а при его отсутствии, лицо, его замещающее.</w:t>
      </w:r>
    </w:p>
    <w:bookmarkEnd w:id="1143"/>
    <w:bookmarkStart w:name="z1150" w:id="1144"/>
    <w:p>
      <w:pPr>
        <w:spacing w:after="0"/>
        <w:ind w:left="0"/>
        <w:jc w:val="both"/>
      </w:pPr>
      <w:r>
        <w:rPr>
          <w:rFonts w:ascii="Times New Roman"/>
          <w:b w:val="false"/>
          <w:i w:val="false"/>
          <w:color w:val="000000"/>
          <w:sz w:val="28"/>
        </w:rPr>
        <w:t>
       350. Отечественный товаропроизводитель посредством веб-портала направляет подтверждение готовности поставки на соответствующий финансовый год путем прикрепления подтверждающих документов (в электронных копиях), установленных подпунктами 3) и 4) пункта 344 настоящих Правил, или их заполнения по предусмотренным на веб-портале формам с помощью электронной цифровой подписи.</w:t>
      </w:r>
    </w:p>
    <w:bookmarkEnd w:id="1144"/>
    <w:bookmarkStart w:name="z1151" w:id="1145"/>
    <w:p>
      <w:pPr>
        <w:spacing w:after="0"/>
        <w:ind w:left="0"/>
        <w:jc w:val="both"/>
      </w:pPr>
      <w:r>
        <w:rPr>
          <w:rFonts w:ascii="Times New Roman"/>
          <w:b w:val="false"/>
          <w:i w:val="false"/>
          <w:color w:val="000000"/>
          <w:sz w:val="28"/>
        </w:rPr>
        <w:t>
      351. Отечественный товаропроизводитель для участия в закупе регистрируется на веб-портале в качестве его пользователя и для целей подтверждения соответствия условиям настоящих Правил на своей странице размещает и по мере необходимости актуализирует информацию о составе участников или акционеров по форме, предусмотренной веб-порталом.</w:t>
      </w:r>
    </w:p>
    <w:bookmarkEnd w:id="1145"/>
    <w:bookmarkStart w:name="z1152" w:id="1146"/>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документов, предусмотренных настоящим пунктом, и не позволяет их удалять, в том числе после актуализации.</w:t>
      </w:r>
    </w:p>
    <w:bookmarkEnd w:id="1146"/>
    <w:bookmarkStart w:name="z1153" w:id="1147"/>
    <w:p>
      <w:pPr>
        <w:spacing w:after="0"/>
        <w:ind w:left="0"/>
        <w:jc w:val="both"/>
      </w:pPr>
      <w:r>
        <w:rPr>
          <w:rFonts w:ascii="Times New Roman"/>
          <w:b w:val="false"/>
          <w:i w:val="false"/>
          <w:color w:val="000000"/>
          <w:sz w:val="28"/>
        </w:rPr>
        <w:t>
      352. Веб-портал автоматически не позволяет отечественному товаропроизводителю:</w:t>
      </w:r>
    </w:p>
    <w:bookmarkEnd w:id="1147"/>
    <w:bookmarkStart w:name="z1154" w:id="1148"/>
    <w:p>
      <w:pPr>
        <w:spacing w:after="0"/>
        <w:ind w:left="0"/>
        <w:jc w:val="both"/>
      </w:pPr>
      <w:r>
        <w:rPr>
          <w:rFonts w:ascii="Times New Roman"/>
          <w:b w:val="false"/>
          <w:i w:val="false"/>
          <w:color w:val="000000"/>
          <w:sz w:val="28"/>
        </w:rPr>
        <w:t>
      1) отозвать заявку после ее вскрытия;</w:t>
      </w:r>
    </w:p>
    <w:bookmarkEnd w:id="1148"/>
    <w:bookmarkStart w:name="z1155" w:id="1149"/>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149"/>
    <w:bookmarkStart w:name="z1156" w:id="1150"/>
    <w:p>
      <w:pPr>
        <w:spacing w:after="0"/>
        <w:ind w:left="0"/>
        <w:jc w:val="both"/>
      </w:pPr>
      <w:r>
        <w:rPr>
          <w:rFonts w:ascii="Times New Roman"/>
          <w:b w:val="false"/>
          <w:i w:val="false"/>
          <w:color w:val="000000"/>
          <w:sz w:val="28"/>
        </w:rPr>
        <w:t>
      353. Заявка считается поданной в момент направления веб-порталом уведомления отечественному товаропроизводителю, которая изменяется или отзывается по усмотрению отечественного товаропроизводителя до момента ее вскрытия.</w:t>
      </w:r>
    </w:p>
    <w:bookmarkEnd w:id="1150"/>
    <w:bookmarkStart w:name="z1157" w:id="1151"/>
    <w:p>
      <w:pPr>
        <w:spacing w:after="0"/>
        <w:ind w:left="0"/>
        <w:jc w:val="both"/>
      </w:pPr>
      <w:r>
        <w:rPr>
          <w:rFonts w:ascii="Times New Roman"/>
          <w:b w:val="false"/>
          <w:i w:val="false"/>
          <w:color w:val="000000"/>
          <w:sz w:val="28"/>
        </w:rPr>
        <w:t>
      354. Члены комиссии при принятии решений о соответствии документов отечественного товаропроизводителя условиям, предусмотренным настоящими Правилами рассматривают документы на странице потенциального поставщика в веб-портале, заявке, а также информацию в других открытых источниках информации: информационных системах "электронное правительство", www.elicense.kz, "Верховный Суд" www.office.sud.kz и иных доступных источниках.</w:t>
      </w:r>
    </w:p>
    <w:bookmarkEnd w:id="1151"/>
    <w:bookmarkStart w:name="z1158" w:id="1152"/>
    <w:p>
      <w:pPr>
        <w:spacing w:after="0"/>
        <w:ind w:left="0"/>
        <w:jc w:val="both"/>
      </w:pPr>
      <w:r>
        <w:rPr>
          <w:rFonts w:ascii="Times New Roman"/>
          <w:b w:val="false"/>
          <w:i w:val="false"/>
          <w:color w:val="000000"/>
          <w:sz w:val="28"/>
        </w:rPr>
        <w:t>
      355. Документы отечественного товаропроизводителя на веб-портале являются открытыми и подлежат рассмотрению комиссией в течение 10 (десяти) рабочих дней.</w:t>
      </w:r>
    </w:p>
    <w:bookmarkEnd w:id="1152"/>
    <w:bookmarkStart w:name="z1159" w:id="1153"/>
    <w:p>
      <w:pPr>
        <w:spacing w:after="0"/>
        <w:ind w:left="0"/>
        <w:jc w:val="both"/>
      </w:pPr>
      <w:r>
        <w:rPr>
          <w:rFonts w:ascii="Times New Roman"/>
          <w:b w:val="false"/>
          <w:i w:val="false"/>
          <w:color w:val="000000"/>
          <w:sz w:val="28"/>
        </w:rPr>
        <w:t>
      356. Ко времени истечения срока рассмотрения заявок секретарь комиссии формирует проект протокола голосования на веб-портале на основании голосования членов комиссии, после ознакомления с которым члены комиссии подписывают его, за исключением не голосовавших по уважительным причинам.</w:t>
      </w:r>
    </w:p>
    <w:bookmarkEnd w:id="1153"/>
    <w:bookmarkStart w:name="z1160" w:id="1154"/>
    <w:p>
      <w:pPr>
        <w:spacing w:after="0"/>
        <w:ind w:left="0"/>
        <w:jc w:val="both"/>
      </w:pPr>
      <w:r>
        <w:rPr>
          <w:rFonts w:ascii="Times New Roman"/>
          <w:b w:val="false"/>
          <w:i w:val="false"/>
          <w:color w:val="000000"/>
          <w:sz w:val="28"/>
        </w:rPr>
        <w:t>
      357. Секретарь комиссии публикует на веб-портале протокол голосования с указанием его номера, времени и статуса, который содержит:</w:t>
      </w:r>
    </w:p>
    <w:bookmarkEnd w:id="1154"/>
    <w:bookmarkStart w:name="z1161" w:id="1155"/>
    <w:p>
      <w:pPr>
        <w:spacing w:after="0"/>
        <w:ind w:left="0"/>
        <w:jc w:val="both"/>
      </w:pPr>
      <w:r>
        <w:rPr>
          <w:rFonts w:ascii="Times New Roman"/>
          <w:b w:val="false"/>
          <w:i w:val="false"/>
          <w:color w:val="000000"/>
          <w:sz w:val="28"/>
        </w:rPr>
        <w:t>
      1) номер и наименование закупа;</w:t>
      </w:r>
    </w:p>
    <w:bookmarkEnd w:id="1155"/>
    <w:bookmarkStart w:name="z1162" w:id="1156"/>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156"/>
    <w:bookmarkStart w:name="z1163" w:id="1157"/>
    <w:p>
      <w:pPr>
        <w:spacing w:after="0"/>
        <w:ind w:left="0"/>
        <w:jc w:val="both"/>
      </w:pPr>
      <w:r>
        <w:rPr>
          <w:rFonts w:ascii="Times New Roman"/>
          <w:b w:val="false"/>
          <w:i w:val="false"/>
          <w:color w:val="000000"/>
          <w:sz w:val="28"/>
        </w:rPr>
        <w:t>
      3) результаты голосования комиссии в разрезе лотов с указанием решений каждого члена комиссии о допуске или отклонении заявки в целом или по лоту.</w:t>
      </w:r>
    </w:p>
    <w:bookmarkEnd w:id="1157"/>
    <w:bookmarkStart w:name="z1164" w:id="1158"/>
    <w:p>
      <w:pPr>
        <w:spacing w:after="0"/>
        <w:ind w:left="0"/>
        <w:jc w:val="both"/>
      </w:pPr>
      <w:r>
        <w:rPr>
          <w:rFonts w:ascii="Times New Roman"/>
          <w:b w:val="false"/>
          <w:i w:val="false"/>
          <w:color w:val="000000"/>
          <w:sz w:val="28"/>
        </w:rPr>
        <w:t>
      358. При необходимости отечественному товаропроизводителю предоставляется возможность дополнить представленные документы.</w:t>
      </w:r>
    </w:p>
    <w:bookmarkEnd w:id="1158"/>
    <w:bookmarkStart w:name="z1165" w:id="1159"/>
    <w:p>
      <w:pPr>
        <w:spacing w:after="0"/>
        <w:ind w:left="0"/>
        <w:jc w:val="both"/>
      </w:pPr>
      <w:r>
        <w:rPr>
          <w:rFonts w:ascii="Times New Roman"/>
          <w:b w:val="false"/>
          <w:i w:val="false"/>
          <w:color w:val="000000"/>
          <w:sz w:val="28"/>
        </w:rPr>
        <w:t>
      Дополнительные документы представляются в течение 5 (пяти) рабочих дней со дня публикации протокола голосования.</w:t>
      </w:r>
    </w:p>
    <w:bookmarkEnd w:id="1159"/>
    <w:bookmarkStart w:name="z1166" w:id="1160"/>
    <w:p>
      <w:pPr>
        <w:spacing w:after="0"/>
        <w:ind w:left="0"/>
        <w:jc w:val="both"/>
      </w:pPr>
      <w:r>
        <w:rPr>
          <w:rFonts w:ascii="Times New Roman"/>
          <w:b w:val="false"/>
          <w:i w:val="false"/>
          <w:color w:val="000000"/>
          <w:sz w:val="28"/>
        </w:rPr>
        <w:t>
      359. При отсутствии у комиссии замечаний к документам отечественного товаропроизводителя, а также повторного рассмотрения,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итогов, после ознакомления с которым комиссия подписывает его, либо секретарь комиссии возобновляет голосование для исправления принятых решений (при необходимости) до тех пор, пока все члены комиссии, за исключением не голосовавших, не подпишут протокол итогов.</w:t>
      </w:r>
    </w:p>
    <w:bookmarkEnd w:id="1160"/>
    <w:bookmarkStart w:name="z1167" w:id="1161"/>
    <w:p>
      <w:pPr>
        <w:spacing w:after="0"/>
        <w:ind w:left="0"/>
        <w:jc w:val="both"/>
      </w:pPr>
      <w:r>
        <w:rPr>
          <w:rFonts w:ascii="Times New Roman"/>
          <w:b w:val="false"/>
          <w:i w:val="false"/>
          <w:color w:val="000000"/>
          <w:sz w:val="28"/>
        </w:rPr>
        <w:t>
      360. Члены комиссии, ознакомившись с проектом протокола итогов, пересматривают свои замечания к документам отечественного товаропроизводителя до его публикации. В таком случае секретарь конкурсной комиссии возобновляет голосование.</w:t>
      </w:r>
    </w:p>
    <w:bookmarkEnd w:id="1161"/>
    <w:bookmarkStart w:name="z1168" w:id="1162"/>
    <w:p>
      <w:pPr>
        <w:spacing w:after="0"/>
        <w:ind w:left="0"/>
        <w:jc w:val="both"/>
      </w:pPr>
      <w:r>
        <w:rPr>
          <w:rFonts w:ascii="Times New Roman"/>
          <w:b w:val="false"/>
          <w:i w:val="false"/>
          <w:color w:val="000000"/>
          <w:sz w:val="28"/>
        </w:rPr>
        <w:t>
      361. Не голосовавший член комиссии уведомляет об уважительной причине секретаря комиссии и представляет ему копию подтверждающего документа. При неизвестности причины не голосования члена комиссии к истечению срока принятия решения, подписание протокола итогов производится без него.</w:t>
      </w:r>
    </w:p>
    <w:bookmarkEnd w:id="1162"/>
    <w:bookmarkStart w:name="z1169" w:id="1163"/>
    <w:p>
      <w:pPr>
        <w:spacing w:after="0"/>
        <w:ind w:left="0"/>
        <w:jc w:val="both"/>
      </w:pPr>
      <w:r>
        <w:rPr>
          <w:rFonts w:ascii="Times New Roman"/>
          <w:b w:val="false"/>
          <w:i w:val="false"/>
          <w:color w:val="000000"/>
          <w:sz w:val="28"/>
        </w:rPr>
        <w:t>
      Секретарь размещает на веб-портале пометку о неизвестности такой причины.</w:t>
      </w:r>
    </w:p>
    <w:bookmarkEnd w:id="1163"/>
    <w:bookmarkStart w:name="z1170" w:id="1164"/>
    <w:p>
      <w:pPr>
        <w:spacing w:after="0"/>
        <w:ind w:left="0"/>
        <w:jc w:val="both"/>
      </w:pPr>
      <w:r>
        <w:rPr>
          <w:rFonts w:ascii="Times New Roman"/>
          <w:b w:val="false"/>
          <w:i w:val="false"/>
          <w:color w:val="000000"/>
          <w:sz w:val="28"/>
        </w:rPr>
        <w:t>
      362. Все решения не подписавшего протокол члена комиссии, включая по отдельным лотам, за которые он проголосовал, не учитываются веб-порталом в решении комиссии и отражаются в протоколе итогов.</w:t>
      </w:r>
    </w:p>
    <w:bookmarkEnd w:id="1164"/>
    <w:bookmarkStart w:name="z1171" w:id="1165"/>
    <w:p>
      <w:pPr>
        <w:spacing w:after="0"/>
        <w:ind w:left="0"/>
        <w:jc w:val="both"/>
      </w:pPr>
      <w:r>
        <w:rPr>
          <w:rFonts w:ascii="Times New Roman"/>
          <w:b w:val="false"/>
          <w:i w:val="false"/>
          <w:color w:val="000000"/>
          <w:sz w:val="28"/>
        </w:rPr>
        <w:t>
      363. В протоколе итогов веб-портал автоматически отражает результаты голосования каждого члена комиссии по каждому лоту с одним из возможных статусов, а также содержит следующую информацию:</w:t>
      </w:r>
    </w:p>
    <w:bookmarkEnd w:id="1165"/>
    <w:bookmarkStart w:name="z1172" w:id="1166"/>
    <w:p>
      <w:pPr>
        <w:spacing w:after="0"/>
        <w:ind w:left="0"/>
        <w:jc w:val="both"/>
      </w:pPr>
      <w:r>
        <w:rPr>
          <w:rFonts w:ascii="Times New Roman"/>
          <w:b w:val="false"/>
          <w:i w:val="false"/>
          <w:color w:val="000000"/>
          <w:sz w:val="28"/>
        </w:rPr>
        <w:t>
      1) "не голосовал";</w:t>
      </w:r>
    </w:p>
    <w:bookmarkEnd w:id="1166"/>
    <w:bookmarkStart w:name="z1173" w:id="1167"/>
    <w:p>
      <w:pPr>
        <w:spacing w:after="0"/>
        <w:ind w:left="0"/>
        <w:jc w:val="both"/>
      </w:pPr>
      <w:r>
        <w:rPr>
          <w:rFonts w:ascii="Times New Roman"/>
          <w:b w:val="false"/>
          <w:i w:val="false"/>
          <w:color w:val="000000"/>
          <w:sz w:val="28"/>
        </w:rPr>
        <w:t>
      2) "допущен";</w:t>
      </w:r>
    </w:p>
    <w:bookmarkEnd w:id="1167"/>
    <w:bookmarkStart w:name="z1174" w:id="1168"/>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1168"/>
    <w:bookmarkStart w:name="z1175" w:id="1169"/>
    <w:p>
      <w:pPr>
        <w:spacing w:after="0"/>
        <w:ind w:left="0"/>
        <w:jc w:val="both"/>
      </w:pPr>
      <w:r>
        <w:rPr>
          <w:rFonts w:ascii="Times New Roman"/>
          <w:b w:val="false"/>
          <w:i w:val="false"/>
          <w:color w:val="000000"/>
          <w:sz w:val="28"/>
        </w:rPr>
        <w:t>
      4) номер и наименование закупа по долгосрочным договорам поставки лекарственных средств и (или) медицинских изделий на соответствующий финансовый год;</w:t>
      </w:r>
    </w:p>
    <w:bookmarkEnd w:id="1169"/>
    <w:bookmarkStart w:name="z1176" w:id="1170"/>
    <w:p>
      <w:pPr>
        <w:spacing w:after="0"/>
        <w:ind w:left="0"/>
        <w:jc w:val="both"/>
      </w:pPr>
      <w:r>
        <w:rPr>
          <w:rFonts w:ascii="Times New Roman"/>
          <w:b w:val="false"/>
          <w:i w:val="false"/>
          <w:color w:val="000000"/>
          <w:sz w:val="28"/>
        </w:rPr>
        <w:t>
      5) наименование, БИН и юридический адрес единого дистрибьютора;</w:t>
      </w:r>
    </w:p>
    <w:bookmarkEnd w:id="1170"/>
    <w:bookmarkStart w:name="z1177" w:id="1171"/>
    <w:p>
      <w:pPr>
        <w:spacing w:after="0"/>
        <w:ind w:left="0"/>
        <w:jc w:val="both"/>
      </w:pPr>
      <w:r>
        <w:rPr>
          <w:rFonts w:ascii="Times New Roman"/>
          <w:b w:val="false"/>
          <w:i w:val="false"/>
          <w:color w:val="000000"/>
          <w:sz w:val="28"/>
        </w:rPr>
        <w:t xml:space="preserve">
      6) перечень лотов согласно </w:t>
      </w:r>
      <w:r>
        <w:rPr>
          <w:rFonts w:ascii="Times New Roman"/>
          <w:b w:val="false"/>
          <w:i w:val="false"/>
          <w:color w:val="000000"/>
          <w:sz w:val="28"/>
        </w:rPr>
        <w:t>Приказу 88</w:t>
      </w:r>
      <w:r>
        <w:rPr>
          <w:rFonts w:ascii="Times New Roman"/>
          <w:b w:val="false"/>
          <w:i w:val="false"/>
          <w:color w:val="000000"/>
          <w:sz w:val="28"/>
        </w:rPr>
        <w:t>, с указанием статуса "закуп состоялся" или "закуп не состоялся";</w:t>
      </w:r>
    </w:p>
    <w:bookmarkEnd w:id="1171"/>
    <w:bookmarkStart w:name="z1178" w:id="1172"/>
    <w:p>
      <w:pPr>
        <w:spacing w:after="0"/>
        <w:ind w:left="0"/>
        <w:jc w:val="both"/>
      </w:pPr>
      <w:r>
        <w:rPr>
          <w:rFonts w:ascii="Times New Roman"/>
          <w:b w:val="false"/>
          <w:i w:val="false"/>
          <w:color w:val="000000"/>
          <w:sz w:val="28"/>
        </w:rPr>
        <w:t>
      7) наименование и местонахождение отечественного товаропроизводителя, с которым заключается дополнительное соглашение на соответствующий финансовый год;</w:t>
      </w:r>
    </w:p>
    <w:bookmarkEnd w:id="1172"/>
    <w:bookmarkStart w:name="z1179" w:id="1173"/>
    <w:p>
      <w:pPr>
        <w:spacing w:after="0"/>
        <w:ind w:left="0"/>
        <w:jc w:val="both"/>
      </w:pPr>
      <w:r>
        <w:rPr>
          <w:rFonts w:ascii="Times New Roman"/>
          <w:b w:val="false"/>
          <w:i w:val="false"/>
          <w:color w:val="000000"/>
          <w:sz w:val="28"/>
        </w:rPr>
        <w:t>
      8) соответствие подпунктам 3) и 4) пункта 344 настоящих Правил.</w:t>
      </w:r>
    </w:p>
    <w:bookmarkEnd w:id="1173"/>
    <w:bookmarkStart w:name="z1180" w:id="1174"/>
    <w:p>
      <w:pPr>
        <w:spacing w:after="0"/>
        <w:ind w:left="0"/>
        <w:jc w:val="both"/>
      </w:pPr>
      <w:r>
        <w:rPr>
          <w:rFonts w:ascii="Times New Roman"/>
          <w:b w:val="false"/>
          <w:i w:val="false"/>
          <w:color w:val="000000"/>
          <w:sz w:val="28"/>
        </w:rPr>
        <w:t>
      364.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w:t>
      </w:r>
    </w:p>
    <w:bookmarkEnd w:id="1174"/>
    <w:bookmarkStart w:name="z1181" w:id="1175"/>
    <w:p>
      <w:pPr>
        <w:spacing w:after="0"/>
        <w:ind w:left="0"/>
        <w:jc w:val="both"/>
      </w:pPr>
      <w:r>
        <w:rPr>
          <w:rFonts w:ascii="Times New Roman"/>
          <w:b w:val="false"/>
          <w:i w:val="false"/>
          <w:color w:val="000000"/>
          <w:sz w:val="28"/>
        </w:rPr>
        <w:t>
      После публикации протокола итогов комиссия проводит с отечественным товаропроизводителем переговоры по определению окончательной цены поставки с применением аудио- и видеофиксации, по итогам переговоров составляется протокол, предшествующий заключению дополнительных соглашений к долгосрочным договорам поставки.</w:t>
      </w:r>
    </w:p>
    <w:bookmarkEnd w:id="1175"/>
    <w:bookmarkStart w:name="z1182" w:id="1176"/>
    <w:p>
      <w:pPr>
        <w:spacing w:after="0"/>
        <w:ind w:left="0"/>
        <w:jc w:val="both"/>
      </w:pPr>
      <w:r>
        <w:rPr>
          <w:rFonts w:ascii="Times New Roman"/>
          <w:b w:val="false"/>
          <w:i w:val="false"/>
          <w:color w:val="000000"/>
          <w:sz w:val="28"/>
        </w:rPr>
        <w:t xml:space="preserve">
      Начальной ценой на понижение является цена закупа единого дистрибьютора, рассчитываемая с учетом применения критериев, содержащихся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21766).</w:t>
      </w:r>
    </w:p>
    <w:bookmarkEnd w:id="1176"/>
    <w:bookmarkStart w:name="z1183" w:id="1177"/>
    <w:p>
      <w:pPr>
        <w:spacing w:after="0"/>
        <w:ind w:left="0"/>
        <w:jc w:val="both"/>
      </w:pPr>
      <w:r>
        <w:rPr>
          <w:rFonts w:ascii="Times New Roman"/>
          <w:b w:val="false"/>
          <w:i w:val="false"/>
          <w:color w:val="000000"/>
          <w:sz w:val="28"/>
        </w:rPr>
        <w:t>
      Отечественный товаропроизводитель представляет предложение на понижение цены с учетом условной скидки при условии, если условная скидка предусмотрена долгосрочным договором, а также с учетом представленного единым дистрибьютором анализа цен на лекарственные средства и (или) медицинские изделия.</w:t>
      </w:r>
    </w:p>
    <w:bookmarkEnd w:id="1177"/>
    <w:bookmarkStart w:name="z1184" w:id="1178"/>
    <w:p>
      <w:pPr>
        <w:spacing w:after="0"/>
        <w:ind w:left="0"/>
        <w:jc w:val="both"/>
      </w:pPr>
      <w:r>
        <w:rPr>
          <w:rFonts w:ascii="Times New Roman"/>
          <w:b w:val="false"/>
          <w:i w:val="false"/>
          <w:color w:val="000000"/>
          <w:sz w:val="28"/>
        </w:rPr>
        <w:t>
      Предложение отечественного товаропроизводителя на понижение цены должно быть ниже текущей наименьшей цены закупа единого дистрибьютора.</w:t>
      </w:r>
    </w:p>
    <w:bookmarkEnd w:id="1178"/>
    <w:bookmarkStart w:name="z1185" w:id="1179"/>
    <w:p>
      <w:pPr>
        <w:spacing w:after="0"/>
        <w:ind w:left="0"/>
        <w:jc w:val="both"/>
      </w:pPr>
      <w:r>
        <w:rPr>
          <w:rFonts w:ascii="Times New Roman"/>
          <w:b w:val="false"/>
          <w:i w:val="false"/>
          <w:color w:val="000000"/>
          <w:sz w:val="28"/>
        </w:rPr>
        <w:t>
      Отечественным товаропроизводителем не допускается предоставлять предложение на понижение цены, если его предложение является текущей наименьшей ценой закупа единого дистрибьютора.</w:t>
      </w:r>
    </w:p>
    <w:bookmarkEnd w:id="1179"/>
    <w:bookmarkStart w:name="z1186" w:id="1180"/>
    <w:p>
      <w:pPr>
        <w:spacing w:after="0"/>
        <w:ind w:left="0"/>
        <w:jc w:val="both"/>
      </w:pPr>
      <w:r>
        <w:rPr>
          <w:rFonts w:ascii="Times New Roman"/>
          <w:b w:val="false"/>
          <w:i w:val="false"/>
          <w:color w:val="000000"/>
          <w:sz w:val="28"/>
        </w:rPr>
        <w:t>
      При несогласованности снижения цены на лекарственные средства и (или) медицинские изделия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180"/>
    <w:bookmarkStart w:name="z1187" w:id="1181"/>
    <w:p>
      <w:pPr>
        <w:spacing w:after="0"/>
        <w:ind w:left="0"/>
        <w:jc w:val="both"/>
      </w:pPr>
      <w:r>
        <w:rPr>
          <w:rFonts w:ascii="Times New Roman"/>
          <w:b w:val="false"/>
          <w:i w:val="false"/>
          <w:color w:val="000000"/>
          <w:sz w:val="28"/>
        </w:rPr>
        <w:t>
      365. Единый дистрибьютор посредством веб-портала направляет дополнительное соглашение на соответствующий финансовый год отечественному товаропроизводителю, с которым заключен долгосрочный договор.</w:t>
      </w:r>
    </w:p>
    <w:bookmarkEnd w:id="1181"/>
    <w:bookmarkStart w:name="z1188" w:id="1182"/>
    <w:p>
      <w:pPr>
        <w:spacing w:after="0"/>
        <w:ind w:left="0"/>
        <w:jc w:val="both"/>
      </w:pPr>
      <w:r>
        <w:rPr>
          <w:rFonts w:ascii="Times New Roman"/>
          <w:b w:val="false"/>
          <w:i w:val="false"/>
          <w:color w:val="000000"/>
          <w:sz w:val="28"/>
        </w:rPr>
        <w:t>
      366. Отечественный товаропроизводитель посредством веб-портала подписывает дополнительное соглашение на соответствующий финансовый год и направляет его единому дистрибьютору.</w:t>
      </w:r>
    </w:p>
    <w:bookmarkEnd w:id="1182"/>
    <w:bookmarkStart w:name="z1189" w:id="1183"/>
    <w:p>
      <w:pPr>
        <w:spacing w:after="0"/>
        <w:ind w:left="0"/>
        <w:jc w:val="both"/>
      </w:pPr>
      <w:r>
        <w:rPr>
          <w:rFonts w:ascii="Times New Roman"/>
          <w:b w:val="false"/>
          <w:i w:val="false"/>
          <w:color w:val="000000"/>
          <w:sz w:val="28"/>
        </w:rPr>
        <w:t>
      367. Отечественный товаропроизводитель подлежит отклонению, если:</w:t>
      </w:r>
    </w:p>
    <w:bookmarkEnd w:id="1183"/>
    <w:bookmarkStart w:name="z1190" w:id="1184"/>
    <w:p>
      <w:pPr>
        <w:spacing w:after="0"/>
        <w:ind w:left="0"/>
        <w:jc w:val="both"/>
      </w:pPr>
      <w:r>
        <w:rPr>
          <w:rFonts w:ascii="Times New Roman"/>
          <w:b w:val="false"/>
          <w:i w:val="false"/>
          <w:color w:val="000000"/>
          <w:sz w:val="28"/>
        </w:rPr>
        <w:t>
      1) не соответствует условиям, предусмотренным пунктами 8 и 9 настоящих Правил;</w:t>
      </w:r>
    </w:p>
    <w:bookmarkEnd w:id="1184"/>
    <w:bookmarkStart w:name="z1191" w:id="1185"/>
    <w:p>
      <w:pPr>
        <w:spacing w:after="0"/>
        <w:ind w:left="0"/>
        <w:jc w:val="both"/>
      </w:pPr>
      <w:r>
        <w:rPr>
          <w:rFonts w:ascii="Times New Roman"/>
          <w:b w:val="false"/>
          <w:i w:val="false"/>
          <w:color w:val="000000"/>
          <w:sz w:val="28"/>
        </w:rPr>
        <w:t>
      2) представил недостоверную информацию по условиям, предусмотренным пунктами 8 и 9 настоящих Правил и условиям, предусмотренным пунктом 11 настоящих Правил, предъявляемым к лекарственным средствам и (или) медицинским изделиям, приобретаемым в рамках настоящих Правил;</w:t>
      </w:r>
    </w:p>
    <w:bookmarkEnd w:id="1185"/>
    <w:bookmarkStart w:name="z1192" w:id="1186"/>
    <w:p>
      <w:pPr>
        <w:spacing w:after="0"/>
        <w:ind w:left="0"/>
        <w:jc w:val="both"/>
      </w:pPr>
      <w:r>
        <w:rPr>
          <w:rFonts w:ascii="Times New Roman"/>
          <w:b w:val="false"/>
          <w:i w:val="false"/>
          <w:color w:val="000000"/>
          <w:sz w:val="28"/>
        </w:rPr>
        <w:t>
      3) не представлено регистрационное удостоверение;</w:t>
      </w:r>
    </w:p>
    <w:bookmarkEnd w:id="1186"/>
    <w:bookmarkStart w:name="z1193" w:id="1187"/>
    <w:p>
      <w:pPr>
        <w:spacing w:after="0"/>
        <w:ind w:left="0"/>
        <w:jc w:val="both"/>
      </w:pPr>
      <w:r>
        <w:rPr>
          <w:rFonts w:ascii="Times New Roman"/>
          <w:b w:val="false"/>
          <w:i w:val="false"/>
          <w:color w:val="000000"/>
          <w:sz w:val="28"/>
        </w:rPr>
        <w:t>
      4) представлено регистрационное удостоверение с истекшим сроком действия;</w:t>
      </w:r>
    </w:p>
    <w:bookmarkEnd w:id="1187"/>
    <w:bookmarkStart w:name="z1194" w:id="1188"/>
    <w:p>
      <w:pPr>
        <w:spacing w:after="0"/>
        <w:ind w:left="0"/>
        <w:jc w:val="both"/>
      </w:pPr>
      <w:r>
        <w:rPr>
          <w:rFonts w:ascii="Times New Roman"/>
          <w:b w:val="false"/>
          <w:i w:val="false"/>
          <w:color w:val="000000"/>
          <w:sz w:val="28"/>
        </w:rPr>
        <w:t>
      5) представлено регистрационное удостоверение, не соответствующее условиям закупа;</w:t>
      </w:r>
    </w:p>
    <w:bookmarkEnd w:id="1188"/>
    <w:bookmarkStart w:name="z1195" w:id="1189"/>
    <w:p>
      <w:pPr>
        <w:spacing w:after="0"/>
        <w:ind w:left="0"/>
        <w:jc w:val="both"/>
      </w:pPr>
      <w:r>
        <w:rPr>
          <w:rFonts w:ascii="Times New Roman"/>
          <w:b w:val="false"/>
          <w:i w:val="false"/>
          <w:color w:val="000000"/>
          <w:sz w:val="28"/>
        </w:rPr>
        <w:t>
      6) не представлен сертификат о происхождении лекарственных средств и (или) медицинских изделий для внутреннего обращения "СТ-KZ" или истек срок его действия;</w:t>
      </w:r>
    </w:p>
    <w:bookmarkEnd w:id="1189"/>
    <w:bookmarkStart w:name="z1196" w:id="1190"/>
    <w:p>
      <w:pPr>
        <w:spacing w:after="0"/>
        <w:ind w:left="0"/>
        <w:jc w:val="both"/>
      </w:pPr>
      <w:r>
        <w:rPr>
          <w:rFonts w:ascii="Times New Roman"/>
          <w:b w:val="false"/>
          <w:i w:val="false"/>
          <w:color w:val="000000"/>
          <w:sz w:val="28"/>
        </w:rPr>
        <w:t>
      7) не представлен сертификат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или истек срок его действия.</w:t>
      </w:r>
    </w:p>
    <w:bookmarkEnd w:id="1190"/>
    <w:bookmarkStart w:name="z1197" w:id="1191"/>
    <w:p>
      <w:pPr>
        <w:spacing w:after="0"/>
        <w:ind w:left="0"/>
        <w:jc w:val="both"/>
      </w:pPr>
      <w:r>
        <w:rPr>
          <w:rFonts w:ascii="Times New Roman"/>
          <w:b w:val="false"/>
          <w:i w:val="false"/>
          <w:color w:val="000000"/>
          <w:sz w:val="28"/>
        </w:rPr>
        <w:t>
      368. Закуп или его какой-либо лот признаются несостоявшимися по одному из следующих оснований:</w:t>
      </w:r>
    </w:p>
    <w:bookmarkEnd w:id="1191"/>
    <w:bookmarkStart w:name="z1198" w:id="1192"/>
    <w:p>
      <w:pPr>
        <w:spacing w:after="0"/>
        <w:ind w:left="0"/>
        <w:jc w:val="both"/>
      </w:pPr>
      <w:r>
        <w:rPr>
          <w:rFonts w:ascii="Times New Roman"/>
          <w:b w:val="false"/>
          <w:i w:val="false"/>
          <w:color w:val="000000"/>
          <w:sz w:val="28"/>
        </w:rPr>
        <w:t>
      1) если отечественным товаропроизводителем не представлены документы;</w:t>
      </w:r>
    </w:p>
    <w:bookmarkEnd w:id="1192"/>
    <w:bookmarkStart w:name="z1199" w:id="1193"/>
    <w:p>
      <w:pPr>
        <w:spacing w:after="0"/>
        <w:ind w:left="0"/>
        <w:jc w:val="both"/>
      </w:pPr>
      <w:r>
        <w:rPr>
          <w:rFonts w:ascii="Times New Roman"/>
          <w:b w:val="false"/>
          <w:i w:val="false"/>
          <w:color w:val="000000"/>
          <w:sz w:val="28"/>
        </w:rPr>
        <w:t>
      2) если отечественный товаропроизводитель не допущен к закупу.</w:t>
      </w:r>
    </w:p>
    <w:bookmarkEnd w:id="1193"/>
    <w:bookmarkStart w:name="z1200" w:id="1194"/>
    <w:p>
      <w:pPr>
        <w:spacing w:after="0"/>
        <w:ind w:left="0"/>
        <w:jc w:val="both"/>
      </w:pPr>
      <w:r>
        <w:rPr>
          <w:rFonts w:ascii="Times New Roman"/>
          <w:b w:val="false"/>
          <w:i w:val="false"/>
          <w:color w:val="000000"/>
          <w:sz w:val="28"/>
        </w:rPr>
        <w:t>
      369. Если закуп признан несостоявшимся, единый дистрибьютор принимает одно из следующих решений:</w:t>
      </w:r>
    </w:p>
    <w:bookmarkEnd w:id="1194"/>
    <w:bookmarkStart w:name="z1201" w:id="1195"/>
    <w:p>
      <w:pPr>
        <w:spacing w:after="0"/>
        <w:ind w:left="0"/>
        <w:jc w:val="both"/>
      </w:pPr>
      <w:r>
        <w:rPr>
          <w:rFonts w:ascii="Times New Roman"/>
          <w:b w:val="false"/>
          <w:i w:val="false"/>
          <w:color w:val="000000"/>
          <w:sz w:val="28"/>
        </w:rPr>
        <w:t>
      1) о повторном проведении закупа;</w:t>
      </w:r>
    </w:p>
    <w:bookmarkEnd w:id="1195"/>
    <w:bookmarkStart w:name="z1202" w:id="1196"/>
    <w:p>
      <w:pPr>
        <w:spacing w:after="0"/>
        <w:ind w:left="0"/>
        <w:jc w:val="both"/>
      </w:pPr>
      <w:r>
        <w:rPr>
          <w:rFonts w:ascii="Times New Roman"/>
          <w:b w:val="false"/>
          <w:i w:val="false"/>
          <w:color w:val="000000"/>
          <w:sz w:val="28"/>
        </w:rPr>
        <w:t>
      2) о проведении закупа способом тендера.</w:t>
      </w:r>
    </w:p>
    <w:bookmarkEnd w:id="1196"/>
    <w:bookmarkStart w:name="z1203" w:id="1197"/>
    <w:p>
      <w:pPr>
        <w:spacing w:after="0"/>
        <w:ind w:left="0"/>
        <w:jc w:val="both"/>
      </w:pPr>
      <w:r>
        <w:rPr>
          <w:rFonts w:ascii="Times New Roman"/>
          <w:b w:val="false"/>
          <w:i w:val="false"/>
          <w:color w:val="000000"/>
          <w:sz w:val="28"/>
        </w:rPr>
        <w:t>
      370. По поручению уполномоченного органа в области здравоохранения допускается авансовая (предварительная) оплата в размере не более 50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при:</w:t>
      </w:r>
    </w:p>
    <w:bookmarkEnd w:id="1197"/>
    <w:bookmarkStart w:name="z1204" w:id="1198"/>
    <w:p>
      <w:pPr>
        <w:spacing w:after="0"/>
        <w:ind w:left="0"/>
        <w:jc w:val="both"/>
      </w:pPr>
      <w:r>
        <w:rPr>
          <w:rFonts w:ascii="Times New Roman"/>
          <w:b w:val="false"/>
          <w:i w:val="false"/>
          <w:color w:val="000000"/>
          <w:sz w:val="28"/>
        </w:rPr>
        <w:t>
      1) предупреждении возникновения и распространения инфекционных и паразитарных заболеваний;</w:t>
      </w:r>
    </w:p>
    <w:bookmarkEnd w:id="1198"/>
    <w:bookmarkStart w:name="z1205" w:id="1199"/>
    <w:p>
      <w:pPr>
        <w:spacing w:after="0"/>
        <w:ind w:left="0"/>
        <w:jc w:val="both"/>
      </w:pPr>
      <w:r>
        <w:rPr>
          <w:rFonts w:ascii="Times New Roman"/>
          <w:b w:val="false"/>
          <w:i w:val="false"/>
          <w:color w:val="000000"/>
          <w:sz w:val="28"/>
        </w:rPr>
        <w:t>
      2) предотвращении и устранения последствий чрезвычайных ситуаций.</w:t>
      </w:r>
    </w:p>
    <w:bookmarkEnd w:id="1199"/>
    <w:bookmarkStart w:name="z1206" w:id="1200"/>
    <w:p>
      <w:pPr>
        <w:spacing w:after="0"/>
        <w:ind w:left="0"/>
        <w:jc w:val="left"/>
      </w:pPr>
      <w:r>
        <w:rPr>
          <w:rFonts w:ascii="Times New Roman"/>
          <w:b/>
          <w:i w:val="false"/>
          <w:color w:val="000000"/>
        </w:rPr>
        <w:t xml:space="preserve"> Глава 7. Заключение долгосрочных договоров поставки на оригинальные запатентованные лекарственные средства с заказчиками контрактного производства</w:t>
      </w:r>
    </w:p>
    <w:bookmarkEnd w:id="1200"/>
    <w:bookmarkStart w:name="z1207" w:id="1201"/>
    <w:p>
      <w:pPr>
        <w:spacing w:after="0"/>
        <w:ind w:left="0"/>
        <w:jc w:val="both"/>
      </w:pPr>
      <w:r>
        <w:rPr>
          <w:rFonts w:ascii="Times New Roman"/>
          <w:b w:val="false"/>
          <w:i w:val="false"/>
          <w:color w:val="000000"/>
          <w:sz w:val="28"/>
        </w:rPr>
        <w:t>
      371. Заказчик контрактного производства направляет в адрес единого дистрибьютора обращение о намерении заключения долгосрочного договора поставки оригинальных запатентованных лекарственных средств с приложением:</w:t>
      </w:r>
    </w:p>
    <w:bookmarkEnd w:id="1201"/>
    <w:bookmarkStart w:name="z1208" w:id="1202"/>
    <w:p>
      <w:pPr>
        <w:spacing w:after="0"/>
        <w:ind w:left="0"/>
        <w:jc w:val="both"/>
      </w:pPr>
      <w:r>
        <w:rPr>
          <w:rFonts w:ascii="Times New Roman"/>
          <w:b w:val="false"/>
          <w:i w:val="false"/>
          <w:color w:val="000000"/>
          <w:sz w:val="28"/>
        </w:rPr>
        <w:t>
      1) списка оригинальных запатентованных лекарственных средств, планируемых к производству в рамках контрактного производства на территории Республики Казахстан;</w:t>
      </w:r>
    </w:p>
    <w:bookmarkEnd w:id="1202"/>
    <w:bookmarkStart w:name="z1209" w:id="1203"/>
    <w:p>
      <w:pPr>
        <w:spacing w:after="0"/>
        <w:ind w:left="0"/>
        <w:jc w:val="both"/>
      </w:pPr>
      <w:r>
        <w:rPr>
          <w:rFonts w:ascii="Times New Roman"/>
          <w:b w:val="false"/>
          <w:i w:val="false"/>
          <w:color w:val="000000"/>
          <w:sz w:val="28"/>
        </w:rPr>
        <w:t>
      2) заключения экспертной организации об оригинальности лекарственных средств с указанием международного непатентованного наименования или состава, лекарственной формы, определенной дозировки и (или) концентрации, единицы измерения, торгового наименования, производителя;</w:t>
      </w:r>
    </w:p>
    <w:bookmarkEnd w:id="1203"/>
    <w:bookmarkStart w:name="z1210" w:id="1204"/>
    <w:p>
      <w:pPr>
        <w:spacing w:after="0"/>
        <w:ind w:left="0"/>
        <w:jc w:val="both"/>
      </w:pPr>
      <w:r>
        <w:rPr>
          <w:rFonts w:ascii="Times New Roman"/>
          <w:b w:val="false"/>
          <w:i w:val="false"/>
          <w:color w:val="000000"/>
          <w:sz w:val="28"/>
        </w:rPr>
        <w:t>
      3) заключения экспертной организации, действующей на основании Патентного закона Республики Казахстан о наличии действующего патента на оригинальные лекарственные средства, с указанием срока его действия, либо об его отсутствии.</w:t>
      </w:r>
    </w:p>
    <w:bookmarkEnd w:id="1204"/>
    <w:bookmarkStart w:name="z1211" w:id="1205"/>
    <w:p>
      <w:pPr>
        <w:spacing w:after="0"/>
        <w:ind w:left="0"/>
        <w:jc w:val="both"/>
      </w:pPr>
      <w:r>
        <w:rPr>
          <w:rFonts w:ascii="Times New Roman"/>
          <w:b w:val="false"/>
          <w:i w:val="false"/>
          <w:color w:val="000000"/>
          <w:sz w:val="28"/>
        </w:rPr>
        <w:t>
      372. Единый дистрибьютор не позднее 3 (трех) рабочих дней со дня получения обращения, направляет приглашение для участия в процедуре заключения долгосрочного договора поставки оригинальных запатентованных лекарственных средства заказчику контрактного производства.</w:t>
      </w:r>
    </w:p>
    <w:bookmarkEnd w:id="1205"/>
    <w:bookmarkStart w:name="z1212" w:id="1206"/>
    <w:p>
      <w:pPr>
        <w:spacing w:after="0"/>
        <w:ind w:left="0"/>
        <w:jc w:val="both"/>
      </w:pPr>
      <w:r>
        <w:rPr>
          <w:rFonts w:ascii="Times New Roman"/>
          <w:b w:val="false"/>
          <w:i w:val="false"/>
          <w:color w:val="000000"/>
          <w:sz w:val="28"/>
        </w:rPr>
        <w:t>
      373. Для заключения долгосрочного договора поставки оригинальных запатентованных лекарственных средств заказчик контрактного производства представляет нотариально заверенную копию договора на контрактное производство с производителем, расположенным на территории Республики Казахстан.</w:t>
      </w:r>
    </w:p>
    <w:bookmarkEnd w:id="1206"/>
    <w:bookmarkStart w:name="z1213" w:id="1207"/>
    <w:p>
      <w:pPr>
        <w:spacing w:after="0"/>
        <w:ind w:left="0"/>
        <w:jc w:val="both"/>
      </w:pPr>
      <w:r>
        <w:rPr>
          <w:rFonts w:ascii="Times New Roman"/>
          <w:b w:val="false"/>
          <w:i w:val="false"/>
          <w:color w:val="000000"/>
          <w:sz w:val="28"/>
        </w:rPr>
        <w:t>
      374. На основании полученного от заказчика контрактного производства договора на контрактное производство оригинальных запатентованных лекарственных средств с производителем, расположенным на территории Республики Казахстан, единый дистрибьютор заключает долгосрочный договор поставки с заказчиком контрактного производства.</w:t>
      </w:r>
    </w:p>
    <w:bookmarkEnd w:id="1207"/>
    <w:bookmarkStart w:name="z1214" w:id="1208"/>
    <w:p>
      <w:pPr>
        <w:spacing w:after="0"/>
        <w:ind w:left="0"/>
        <w:jc w:val="both"/>
      </w:pPr>
      <w:r>
        <w:rPr>
          <w:rFonts w:ascii="Times New Roman"/>
          <w:b w:val="false"/>
          <w:i w:val="false"/>
          <w:color w:val="000000"/>
          <w:sz w:val="28"/>
        </w:rPr>
        <w:t xml:space="preserve">
      375. Период с момента заключения долгосрочного договора поставки оригинальных запатентованных лекарственных средств и до даты готовности начала поставки оригинальных запатентованных лекарственных средств не превышает 3 (трех) лет (в указанный срок не входят сроки включения оригинальных запатентованных лекарственных средств в </w:t>
      </w:r>
      <w:r>
        <w:rPr>
          <w:rFonts w:ascii="Times New Roman"/>
          <w:b w:val="false"/>
          <w:i w:val="false"/>
          <w:color w:val="000000"/>
          <w:sz w:val="28"/>
        </w:rPr>
        <w:t>Приказ 88</w:t>
      </w:r>
      <w:r>
        <w:rPr>
          <w:rFonts w:ascii="Times New Roman"/>
          <w:b w:val="false"/>
          <w:i w:val="false"/>
          <w:color w:val="000000"/>
          <w:sz w:val="28"/>
        </w:rPr>
        <w:t>.</w:t>
      </w:r>
    </w:p>
    <w:bookmarkEnd w:id="1208"/>
    <w:bookmarkStart w:name="z1215" w:id="1209"/>
    <w:p>
      <w:pPr>
        <w:spacing w:after="0"/>
        <w:ind w:left="0"/>
        <w:jc w:val="both"/>
      </w:pPr>
      <w:r>
        <w:rPr>
          <w:rFonts w:ascii="Times New Roman"/>
          <w:b w:val="false"/>
          <w:i w:val="false"/>
          <w:color w:val="000000"/>
          <w:sz w:val="28"/>
        </w:rPr>
        <w:t>
      При превышении указанного срока единый дистрибьютор в одностороннем порядке расторгает долгосрочный договор поставки оригинальных запатентованных лекарственных средств с заказчиком контрактного производства.</w:t>
      </w:r>
    </w:p>
    <w:bookmarkEnd w:id="1209"/>
    <w:bookmarkStart w:name="z1216" w:id="1210"/>
    <w:p>
      <w:pPr>
        <w:spacing w:after="0"/>
        <w:ind w:left="0"/>
        <w:jc w:val="both"/>
      </w:pPr>
      <w:r>
        <w:rPr>
          <w:rFonts w:ascii="Times New Roman"/>
          <w:b w:val="false"/>
          <w:i w:val="false"/>
          <w:color w:val="000000"/>
          <w:sz w:val="28"/>
        </w:rPr>
        <w:t>
      376. До начала поставки оригинальных запатентованных лекарственных средств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bookmarkEnd w:id="1210"/>
    <w:bookmarkStart w:name="z1217" w:id="1211"/>
    <w:p>
      <w:pPr>
        <w:spacing w:after="0"/>
        <w:ind w:left="0"/>
        <w:jc w:val="both"/>
      </w:pPr>
      <w:r>
        <w:rPr>
          <w:rFonts w:ascii="Times New Roman"/>
          <w:b w:val="false"/>
          <w:i w:val="false"/>
          <w:color w:val="000000"/>
          <w:sz w:val="28"/>
        </w:rPr>
        <w:t>
      377. Заказчик контрактного производства уведомляет единого дистрибьютора о готовности поставки оригинальных запатентованных лекарственных средств при условии регистрации цены на торговое наименование и внесения изменения в регистрационное удостоверение.</w:t>
      </w:r>
    </w:p>
    <w:bookmarkEnd w:id="1211"/>
    <w:bookmarkStart w:name="z1218" w:id="1212"/>
    <w:p>
      <w:pPr>
        <w:spacing w:after="0"/>
        <w:ind w:left="0"/>
        <w:jc w:val="both"/>
      </w:pPr>
      <w:r>
        <w:rPr>
          <w:rFonts w:ascii="Times New Roman"/>
          <w:b w:val="false"/>
          <w:i w:val="false"/>
          <w:color w:val="000000"/>
          <w:sz w:val="28"/>
        </w:rPr>
        <w:t xml:space="preserve">
      Единый дистрибьютор направляет уполномоченному органу в области здравоохранения предложения для включения их в </w:t>
      </w:r>
      <w:r>
        <w:rPr>
          <w:rFonts w:ascii="Times New Roman"/>
          <w:b w:val="false"/>
          <w:i w:val="false"/>
          <w:color w:val="000000"/>
          <w:sz w:val="28"/>
        </w:rPr>
        <w:t>Приказ 88</w:t>
      </w:r>
      <w:r>
        <w:rPr>
          <w:rFonts w:ascii="Times New Roman"/>
          <w:b w:val="false"/>
          <w:i w:val="false"/>
          <w:color w:val="000000"/>
          <w:sz w:val="28"/>
        </w:rPr>
        <w:t>.</w:t>
      </w:r>
    </w:p>
    <w:bookmarkEnd w:id="1212"/>
    <w:bookmarkStart w:name="z1219" w:id="1213"/>
    <w:p>
      <w:pPr>
        <w:spacing w:after="0"/>
        <w:ind w:left="0"/>
        <w:jc w:val="both"/>
      </w:pPr>
      <w:r>
        <w:rPr>
          <w:rFonts w:ascii="Times New Roman"/>
          <w:b w:val="false"/>
          <w:i w:val="false"/>
          <w:color w:val="000000"/>
          <w:sz w:val="28"/>
        </w:rPr>
        <w:t>
      378. Закуп по долгосрочным договорам поставки оригинальных запатентованных лекарственных средств с заказчиками контрактного производства в течение срока его действия осуществляется с момента обращения заказчика контрактного производства к единому дистрибьютору на соответствующий финансовый год путем заключения дополнительного соглашения с указанием объема, цены, вида и суммы обеспечения исполнения обязательств, условий поставок лекарственных средств на соответствующий финансовый год при условии:</w:t>
      </w:r>
    </w:p>
    <w:bookmarkEnd w:id="1213"/>
    <w:bookmarkStart w:name="z1220" w:id="1214"/>
    <w:p>
      <w:pPr>
        <w:spacing w:after="0"/>
        <w:ind w:left="0"/>
        <w:jc w:val="both"/>
      </w:pPr>
      <w:r>
        <w:rPr>
          <w:rFonts w:ascii="Times New Roman"/>
          <w:b w:val="false"/>
          <w:i w:val="false"/>
          <w:color w:val="000000"/>
          <w:sz w:val="28"/>
        </w:rPr>
        <w:t xml:space="preserve">
      1) включения оригинальных запатентованных лекарственных средств в </w:t>
      </w:r>
      <w:r>
        <w:rPr>
          <w:rFonts w:ascii="Times New Roman"/>
          <w:b w:val="false"/>
          <w:i w:val="false"/>
          <w:color w:val="000000"/>
          <w:sz w:val="28"/>
        </w:rPr>
        <w:t>Приказ 88</w:t>
      </w:r>
      <w:r>
        <w:rPr>
          <w:rFonts w:ascii="Times New Roman"/>
          <w:b w:val="false"/>
          <w:i w:val="false"/>
          <w:color w:val="000000"/>
          <w:sz w:val="28"/>
        </w:rPr>
        <w:t>;</w:t>
      </w:r>
    </w:p>
    <w:bookmarkEnd w:id="1214"/>
    <w:bookmarkStart w:name="z1221" w:id="1215"/>
    <w:p>
      <w:pPr>
        <w:spacing w:after="0"/>
        <w:ind w:left="0"/>
        <w:jc w:val="both"/>
      </w:pPr>
      <w:r>
        <w:rPr>
          <w:rFonts w:ascii="Times New Roman"/>
          <w:b w:val="false"/>
          <w:i w:val="false"/>
          <w:color w:val="000000"/>
          <w:sz w:val="28"/>
        </w:rPr>
        <w:t>
      2) представления соответствующего регистрационного удостоверения с указанием одной или более стадий производства на производственной площадке, расположенной на территории Республики Казахстан;</w:t>
      </w:r>
    </w:p>
    <w:bookmarkEnd w:id="1215"/>
    <w:bookmarkStart w:name="z1222" w:id="1216"/>
    <w:p>
      <w:pPr>
        <w:spacing w:after="0"/>
        <w:ind w:left="0"/>
        <w:jc w:val="both"/>
      </w:pPr>
      <w:r>
        <w:rPr>
          <w:rFonts w:ascii="Times New Roman"/>
          <w:b w:val="false"/>
          <w:i w:val="false"/>
          <w:color w:val="000000"/>
          <w:sz w:val="28"/>
        </w:rPr>
        <w:t>
      3) представления заказчиками заявок на лекарственные средства;</w:t>
      </w:r>
    </w:p>
    <w:bookmarkEnd w:id="1216"/>
    <w:bookmarkStart w:name="z1223" w:id="1217"/>
    <w:p>
      <w:pPr>
        <w:spacing w:after="0"/>
        <w:ind w:left="0"/>
        <w:jc w:val="both"/>
      </w:pPr>
      <w:r>
        <w:rPr>
          <w:rFonts w:ascii="Times New Roman"/>
          <w:b w:val="false"/>
          <w:i w:val="false"/>
          <w:color w:val="000000"/>
          <w:sz w:val="28"/>
        </w:rPr>
        <w:t xml:space="preserve">
      4) представления сертификата о происхождении лекарственного средства для внутреннего обращения "СТ-KZ"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установлению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w:t>
      </w:r>
    </w:p>
    <w:bookmarkEnd w:id="1217"/>
    <w:bookmarkStart w:name="z1224" w:id="1218"/>
    <w:p>
      <w:pPr>
        <w:spacing w:after="0"/>
        <w:ind w:left="0"/>
        <w:jc w:val="both"/>
      </w:pPr>
      <w:r>
        <w:rPr>
          <w:rFonts w:ascii="Times New Roman"/>
          <w:b w:val="false"/>
          <w:i w:val="false"/>
          <w:color w:val="000000"/>
          <w:sz w:val="28"/>
        </w:rPr>
        <w:t>
      5) представления графика поставок.</w:t>
      </w:r>
    </w:p>
    <w:bookmarkEnd w:id="1218"/>
    <w:bookmarkStart w:name="z1225" w:id="1219"/>
    <w:p>
      <w:pPr>
        <w:spacing w:after="0"/>
        <w:ind w:left="0"/>
        <w:jc w:val="both"/>
      </w:pPr>
      <w:r>
        <w:rPr>
          <w:rFonts w:ascii="Times New Roman"/>
          <w:b w:val="false"/>
          <w:i w:val="false"/>
          <w:color w:val="000000"/>
          <w:sz w:val="28"/>
        </w:rPr>
        <w:t>
      379. Долгосрочный договор поставки с отечественным товаропроизводителем приостанавливается со дня подписания дополнительного соглашения к долгосрочному договору поставки с заказчиком контрактного производства на период действия патента на оригинальное лекарственное средство.</w:t>
      </w:r>
    </w:p>
    <w:bookmarkEnd w:id="1219"/>
    <w:bookmarkStart w:name="z1226" w:id="1220"/>
    <w:p>
      <w:pPr>
        <w:spacing w:after="0"/>
        <w:ind w:left="0"/>
        <w:jc w:val="both"/>
      </w:pPr>
      <w:r>
        <w:rPr>
          <w:rFonts w:ascii="Times New Roman"/>
          <w:b w:val="false"/>
          <w:i w:val="false"/>
          <w:color w:val="000000"/>
          <w:sz w:val="28"/>
        </w:rPr>
        <w:t>
      380. Закуп оригинальных запатентованных лекарственных средств по долгосрочным договорам поставки с заказчиком контрактного производства осуществляется на следующий финансовый год.</w:t>
      </w:r>
    </w:p>
    <w:bookmarkEnd w:id="1220"/>
    <w:bookmarkStart w:name="z1227" w:id="1221"/>
    <w:p>
      <w:pPr>
        <w:spacing w:after="0"/>
        <w:ind w:left="0"/>
        <w:jc w:val="both"/>
      </w:pPr>
      <w:r>
        <w:rPr>
          <w:rFonts w:ascii="Times New Roman"/>
          <w:b w:val="false"/>
          <w:i w:val="false"/>
          <w:color w:val="000000"/>
          <w:sz w:val="28"/>
        </w:rPr>
        <w:t>
      381. По согласованию с единым дистрибьютором допускается внесение изменений в долгосрочный договор поставки оригинальных запатентованных лекарственных средств с заказчиком контрактного производства при условии неизменности качества и других условий, явившихся основой для заключения долгосрочного договора.</w:t>
      </w:r>
    </w:p>
    <w:bookmarkEnd w:id="1221"/>
    <w:bookmarkStart w:name="z1228" w:id="1222"/>
    <w:p>
      <w:pPr>
        <w:spacing w:after="0"/>
        <w:ind w:left="0"/>
        <w:jc w:val="both"/>
      </w:pPr>
      <w:r>
        <w:rPr>
          <w:rFonts w:ascii="Times New Roman"/>
          <w:b w:val="false"/>
          <w:i w:val="false"/>
          <w:color w:val="000000"/>
          <w:sz w:val="28"/>
        </w:rPr>
        <w:t>
      382. Подписанию дополнительного соглашения к долгосрочному договору поставки с заказчиком контрактного производства предшествует проведение переговоров с заказчиком контрактного производства по уменьшению цены поставки на соответствующий финансовый год с применением аудио- и видеофиксации.</w:t>
      </w:r>
    </w:p>
    <w:bookmarkEnd w:id="1222"/>
    <w:bookmarkStart w:name="z1229" w:id="1223"/>
    <w:p>
      <w:pPr>
        <w:spacing w:after="0"/>
        <w:ind w:left="0"/>
        <w:jc w:val="both"/>
      </w:pPr>
      <w:r>
        <w:rPr>
          <w:rFonts w:ascii="Times New Roman"/>
          <w:b w:val="false"/>
          <w:i w:val="false"/>
          <w:color w:val="000000"/>
          <w:sz w:val="28"/>
        </w:rPr>
        <w:t>
      383. Основаниями для расторжения долгосрочного договора поставки оригинальных запатентованных лекарственных средств с заказчиками контрактного производства является нарушение обязательств, предусмотренных в долгосрочном договоре поставки.</w:t>
      </w:r>
    </w:p>
    <w:bookmarkEnd w:id="1223"/>
    <w:bookmarkStart w:name="z1230" w:id="1224"/>
    <w:p>
      <w:pPr>
        <w:spacing w:after="0"/>
        <w:ind w:left="0"/>
        <w:jc w:val="both"/>
      </w:pPr>
      <w:r>
        <w:rPr>
          <w:rFonts w:ascii="Times New Roman"/>
          <w:b w:val="false"/>
          <w:i w:val="false"/>
          <w:color w:val="000000"/>
          <w:sz w:val="28"/>
        </w:rPr>
        <w:t>
      Допускается частичное расторжение долгосрочного договора поставки оригинальных запатентованных лекарственных средств с заказчиками контрактного производства по отдельным позициям.</w:t>
      </w:r>
    </w:p>
    <w:bookmarkEnd w:id="1224"/>
    <w:bookmarkStart w:name="z1231" w:id="1225"/>
    <w:p>
      <w:pPr>
        <w:spacing w:after="0"/>
        <w:ind w:left="0"/>
        <w:jc w:val="left"/>
      </w:pPr>
      <w:r>
        <w:rPr>
          <w:rFonts w:ascii="Times New Roman"/>
          <w:b/>
          <w:i w:val="false"/>
          <w:color w:val="000000"/>
        </w:rPr>
        <w:t xml:space="preserve"> Глава 8.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p>
    <w:bookmarkEnd w:id="1225"/>
    <w:bookmarkStart w:name="z1232" w:id="1226"/>
    <w:p>
      <w:pPr>
        <w:spacing w:after="0"/>
        <w:ind w:left="0"/>
        <w:jc w:val="both"/>
      </w:pPr>
      <w:r>
        <w:rPr>
          <w:rFonts w:ascii="Times New Roman"/>
          <w:b w:val="false"/>
          <w:i w:val="false"/>
          <w:color w:val="000000"/>
          <w:sz w:val="28"/>
        </w:rPr>
        <w:t>
      384. В целях организации закупа медицинской техники по долгосрочным договорам поставки отечественный товаропроизводитель представляет единому дистрибьютору:</w:t>
      </w:r>
    </w:p>
    <w:bookmarkEnd w:id="1226"/>
    <w:bookmarkStart w:name="z1233" w:id="1227"/>
    <w:p>
      <w:pPr>
        <w:spacing w:after="0"/>
        <w:ind w:left="0"/>
        <w:jc w:val="both"/>
      </w:pPr>
      <w:r>
        <w:rPr>
          <w:rFonts w:ascii="Times New Roman"/>
          <w:b w:val="false"/>
          <w:i w:val="false"/>
          <w:color w:val="000000"/>
          <w:sz w:val="28"/>
        </w:rPr>
        <w:t xml:space="preserve">
      1) перечень производимой медицинской техники с указанием номера регистрационного удостоверения, стоимости за единицу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(с приложением в формате "docx");</w:t>
      </w:r>
    </w:p>
    <w:bookmarkEnd w:id="1227"/>
    <w:bookmarkStart w:name="z1234" w:id="1228"/>
    <w:p>
      <w:pPr>
        <w:spacing w:after="0"/>
        <w:ind w:left="0"/>
        <w:jc w:val="both"/>
      </w:pPr>
      <w:r>
        <w:rPr>
          <w:rFonts w:ascii="Times New Roman"/>
          <w:b w:val="false"/>
          <w:i w:val="false"/>
          <w:color w:val="000000"/>
          <w:sz w:val="28"/>
        </w:rPr>
        <w:t xml:space="preserve">
      2) техническую спецификацию с указанием комплектации и сроков поставки, достаточных для производства, но не более 120 (ста двадцати) календарных дней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(с приложением в формате "docx");</w:t>
      </w:r>
    </w:p>
    <w:bookmarkEnd w:id="1228"/>
    <w:bookmarkStart w:name="z1235" w:id="1229"/>
    <w:p>
      <w:pPr>
        <w:spacing w:after="0"/>
        <w:ind w:left="0"/>
        <w:jc w:val="both"/>
      </w:pPr>
      <w:r>
        <w:rPr>
          <w:rFonts w:ascii="Times New Roman"/>
          <w:b w:val="false"/>
          <w:i w:val="false"/>
          <w:color w:val="000000"/>
          <w:sz w:val="28"/>
        </w:rPr>
        <w:t>
      3) заключение, по результатам анализа предельных цен на медицинскую технику, выданное экспертной организацией.</w:t>
      </w:r>
    </w:p>
    <w:bookmarkEnd w:id="1229"/>
    <w:bookmarkStart w:name="z1236" w:id="1230"/>
    <w:p>
      <w:pPr>
        <w:spacing w:after="0"/>
        <w:ind w:left="0"/>
        <w:jc w:val="both"/>
      </w:pPr>
      <w:r>
        <w:rPr>
          <w:rFonts w:ascii="Times New Roman"/>
          <w:b w:val="false"/>
          <w:i w:val="false"/>
          <w:color w:val="000000"/>
          <w:sz w:val="28"/>
        </w:rPr>
        <w:t>
      Единый дистрибьютор в течение 10 (десяти) рабочих дней после получения информации от отечественных товаропроизводителей формирует и направляет предварительный перечень медицинской техники, содержащий наименования медицинской техники, стоимость за единицу согласно полученного заключения по результатам анализа предельных цен на медицинскую технику, срок поставки, техническую спецификацию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bookmarkEnd w:id="1230"/>
    <w:bookmarkStart w:name="z1237" w:id="1231"/>
    <w:p>
      <w:pPr>
        <w:spacing w:after="0"/>
        <w:ind w:left="0"/>
        <w:jc w:val="both"/>
      </w:pPr>
      <w:r>
        <w:rPr>
          <w:rFonts w:ascii="Times New Roman"/>
          <w:b w:val="false"/>
          <w:i w:val="false"/>
          <w:color w:val="000000"/>
          <w:sz w:val="28"/>
        </w:rPr>
        <w:t>
      385. Уполномоченный орган в области здравоохранения после получения предварительного перечня медицинской техники в течение 20 (двадцати) календарных дней направляет единому дистрибьютору согласованный перечень, который содержит: наименования медицинской техники, стоимость за единицу согласно полученного заключения по результатам анализа предельных цен на медицинскую технику, срок поставки, срок действия долгосрочного договора поставки медицинской техники по каждому наименованию медицинской техники, подлежащей закупу по долгосрочным договорам поставки.</w:t>
      </w:r>
    </w:p>
    <w:bookmarkEnd w:id="1231"/>
    <w:bookmarkStart w:name="z1238" w:id="1232"/>
    <w:p>
      <w:pPr>
        <w:spacing w:after="0"/>
        <w:ind w:left="0"/>
        <w:jc w:val="both"/>
      </w:pPr>
      <w:r>
        <w:rPr>
          <w:rFonts w:ascii="Times New Roman"/>
          <w:b w:val="false"/>
          <w:i w:val="false"/>
          <w:color w:val="000000"/>
          <w:sz w:val="28"/>
        </w:rPr>
        <w:t>
      386. Единый дистрибьютор в течение 5 (пяти) рабочих дней со дня получения согласованного перечня от уполномоченного органа в области здравоохранения, создает комиссию и определяет секретаря комиссии для рассмотрения представленных документов от потенциальных поставщиков на предмет соответствия условиям объявления и условиям настоящих Правил и направляет приглашение потенциальным поставщикам для участия в процедуре заключения долгосрочного договора поставки медицинской техники посредством веб-портала.</w:t>
      </w:r>
    </w:p>
    <w:bookmarkEnd w:id="1232"/>
    <w:bookmarkStart w:name="z1239" w:id="1233"/>
    <w:p>
      <w:pPr>
        <w:spacing w:after="0"/>
        <w:ind w:left="0"/>
        <w:jc w:val="both"/>
      </w:pPr>
      <w:r>
        <w:rPr>
          <w:rFonts w:ascii="Times New Roman"/>
          <w:b w:val="false"/>
          <w:i w:val="false"/>
          <w:color w:val="000000"/>
          <w:sz w:val="28"/>
        </w:rPr>
        <w:t>
      387. Потенциальный поставщик посредством веб-портала, представляет единому дистрибьютору:</w:t>
      </w:r>
    </w:p>
    <w:bookmarkEnd w:id="1233"/>
    <w:bookmarkStart w:name="z1240" w:id="1234"/>
    <w:p>
      <w:pPr>
        <w:spacing w:after="0"/>
        <w:ind w:left="0"/>
        <w:jc w:val="both"/>
      </w:pPr>
      <w:r>
        <w:rPr>
          <w:rFonts w:ascii="Times New Roman"/>
          <w:b w:val="false"/>
          <w:i w:val="false"/>
          <w:color w:val="000000"/>
          <w:sz w:val="28"/>
        </w:rPr>
        <w:t>
      1) заявку на участие в процедуре заключения долгосрочного договора поставки медицинской техники по форме, предусмотренной веб-порталом;</w:t>
      </w:r>
    </w:p>
    <w:bookmarkEnd w:id="1234"/>
    <w:bookmarkStart w:name="z1241" w:id="1235"/>
    <w:p>
      <w:pPr>
        <w:spacing w:after="0"/>
        <w:ind w:left="0"/>
        <w:jc w:val="both"/>
      </w:pPr>
      <w:r>
        <w:rPr>
          <w:rFonts w:ascii="Times New Roman"/>
          <w:b w:val="false"/>
          <w:i w:val="false"/>
          <w:color w:val="000000"/>
          <w:sz w:val="28"/>
        </w:rPr>
        <w:t>
      2) копию сертификата установленного образца о происхождении медицинской техники для внутреннего обращения "CT-KZ";</w:t>
      </w:r>
    </w:p>
    <w:bookmarkEnd w:id="1235"/>
    <w:bookmarkStart w:name="z1242" w:id="1236"/>
    <w:p>
      <w:pPr>
        <w:spacing w:after="0"/>
        <w:ind w:left="0"/>
        <w:jc w:val="both"/>
      </w:pPr>
      <w:r>
        <w:rPr>
          <w:rFonts w:ascii="Times New Roman"/>
          <w:b w:val="false"/>
          <w:i w:val="false"/>
          <w:color w:val="000000"/>
          <w:sz w:val="28"/>
        </w:rPr>
        <w:t>
      3) копию документа, подтверждающего соответствие производства медицинской техники стандарту системы управления качеством ISO 13485;</w:t>
      </w:r>
    </w:p>
    <w:bookmarkEnd w:id="1236"/>
    <w:bookmarkStart w:name="z1243" w:id="1237"/>
    <w:p>
      <w:pPr>
        <w:spacing w:after="0"/>
        <w:ind w:left="0"/>
        <w:jc w:val="both"/>
      </w:pPr>
      <w:r>
        <w:rPr>
          <w:rFonts w:ascii="Times New Roman"/>
          <w:b w:val="false"/>
          <w:i w:val="false"/>
          <w:color w:val="000000"/>
          <w:sz w:val="28"/>
        </w:rPr>
        <w:t>
      4) лицензию на фармацевтическую деятельность по производству медицинских изделий, полученную в соответствии с законодательством Республики Казахстан о разрешениях и уведомлениях;</w:t>
      </w:r>
    </w:p>
    <w:bookmarkEnd w:id="1237"/>
    <w:bookmarkStart w:name="z1244" w:id="1238"/>
    <w:p>
      <w:pPr>
        <w:spacing w:after="0"/>
        <w:ind w:left="0"/>
        <w:jc w:val="both"/>
      </w:pPr>
      <w:r>
        <w:rPr>
          <w:rFonts w:ascii="Times New Roman"/>
          <w:b w:val="false"/>
          <w:i w:val="false"/>
          <w:color w:val="000000"/>
          <w:sz w:val="28"/>
        </w:rPr>
        <w:t>
      5) документы, подтверждающие соответствие предлагаемой медицинской техники условиям, предусмотренным пунктом 11 настоящих Правил;</w:t>
      </w:r>
    </w:p>
    <w:bookmarkEnd w:id="1238"/>
    <w:bookmarkStart w:name="z1245" w:id="1239"/>
    <w:p>
      <w:pPr>
        <w:spacing w:after="0"/>
        <w:ind w:left="0"/>
        <w:jc w:val="both"/>
      </w:pPr>
      <w:r>
        <w:rPr>
          <w:rFonts w:ascii="Times New Roman"/>
          <w:b w:val="false"/>
          <w:i w:val="false"/>
          <w:color w:val="000000"/>
          <w:sz w:val="28"/>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1239"/>
    <w:bookmarkStart w:name="z1246" w:id="1240"/>
    <w:p>
      <w:pPr>
        <w:spacing w:after="0"/>
        <w:ind w:left="0"/>
        <w:jc w:val="both"/>
      </w:pPr>
      <w:r>
        <w:rPr>
          <w:rFonts w:ascii="Times New Roman"/>
          <w:b w:val="false"/>
          <w:i w:val="false"/>
          <w:color w:val="000000"/>
          <w:sz w:val="28"/>
        </w:rPr>
        <w:t>
      7) техническую спецификацию представленной в соответствии с подпунктом 2) пункта 384 настоящий Правил.</w:t>
      </w:r>
    </w:p>
    <w:bookmarkEnd w:id="1240"/>
    <w:bookmarkStart w:name="z1247" w:id="1241"/>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долгосрочного договора поставки медицинской техники.</w:t>
      </w:r>
    </w:p>
    <w:bookmarkEnd w:id="1241"/>
    <w:bookmarkStart w:name="z1248" w:id="1242"/>
    <w:p>
      <w:pPr>
        <w:spacing w:after="0"/>
        <w:ind w:left="0"/>
        <w:jc w:val="both"/>
      </w:pPr>
      <w:r>
        <w:rPr>
          <w:rFonts w:ascii="Times New Roman"/>
          <w:b w:val="false"/>
          <w:i w:val="false"/>
          <w:color w:val="000000"/>
          <w:sz w:val="28"/>
        </w:rPr>
        <w:t>
      388. Потенциальный поставщик соответствует условиям, предусмотренным пунктами 8 и 9 настоящих Правил.</w:t>
      </w:r>
    </w:p>
    <w:bookmarkEnd w:id="1242"/>
    <w:bookmarkStart w:name="z1249" w:id="1243"/>
    <w:p>
      <w:pPr>
        <w:spacing w:after="0"/>
        <w:ind w:left="0"/>
        <w:jc w:val="both"/>
      </w:pPr>
      <w:r>
        <w:rPr>
          <w:rFonts w:ascii="Times New Roman"/>
          <w:b w:val="false"/>
          <w:i w:val="false"/>
          <w:color w:val="000000"/>
          <w:sz w:val="28"/>
        </w:rPr>
        <w:t xml:space="preserve">
      389. Комиссия в течение 10 (десяти) рабочих дней рассматривает представленные документы потенциального поставщика на предмет их полноты и соответствия пункту 387 настоящих Правил. </w:t>
      </w:r>
    </w:p>
    <w:bookmarkEnd w:id="1243"/>
    <w:bookmarkStart w:name="z1250" w:id="1244"/>
    <w:p>
      <w:pPr>
        <w:spacing w:after="0"/>
        <w:ind w:left="0"/>
        <w:jc w:val="both"/>
      </w:pPr>
      <w:r>
        <w:rPr>
          <w:rFonts w:ascii="Times New Roman"/>
          <w:b w:val="false"/>
          <w:i w:val="false"/>
          <w:color w:val="000000"/>
          <w:sz w:val="28"/>
        </w:rPr>
        <w:t xml:space="preserve">
      По итогам рассмотрения документов потенциальных поставщиков приглашение о проведении переговоров и о предоставлении условной скидки направляется посредством веб-портала. </w:t>
      </w:r>
    </w:p>
    <w:bookmarkEnd w:id="1244"/>
    <w:bookmarkStart w:name="z1251" w:id="1245"/>
    <w:p>
      <w:pPr>
        <w:spacing w:after="0"/>
        <w:ind w:left="0"/>
        <w:jc w:val="both"/>
      </w:pPr>
      <w:r>
        <w:rPr>
          <w:rFonts w:ascii="Times New Roman"/>
          <w:b w:val="false"/>
          <w:i w:val="false"/>
          <w:color w:val="000000"/>
          <w:sz w:val="28"/>
        </w:rPr>
        <w:t>
      По итогам переговоров комиссия формирует протокол итогов рассмотрения.</w:t>
      </w:r>
    </w:p>
    <w:bookmarkEnd w:id="1245"/>
    <w:bookmarkStart w:name="z1252" w:id="1246"/>
    <w:p>
      <w:pPr>
        <w:spacing w:after="0"/>
        <w:ind w:left="0"/>
        <w:jc w:val="both"/>
      </w:pPr>
      <w:r>
        <w:rPr>
          <w:rFonts w:ascii="Times New Roman"/>
          <w:b w:val="false"/>
          <w:i w:val="false"/>
          <w:color w:val="000000"/>
          <w:sz w:val="28"/>
        </w:rPr>
        <w:t>
      390. При выявлении несоответствия представленных документов пункту 387 настоящих Правил, комиссия предоставляет таким потенциальным поставщикам возможность приведения заявок в соответствие в течение 3 (трех) рабочих дней со дня публикации протокола предварительного допуска на веб-портале.</w:t>
      </w:r>
    </w:p>
    <w:bookmarkEnd w:id="1246"/>
    <w:bookmarkStart w:name="z1253" w:id="1247"/>
    <w:p>
      <w:pPr>
        <w:spacing w:after="0"/>
        <w:ind w:left="0"/>
        <w:jc w:val="both"/>
      </w:pPr>
      <w:r>
        <w:rPr>
          <w:rFonts w:ascii="Times New Roman"/>
          <w:b w:val="false"/>
          <w:i w:val="false"/>
          <w:color w:val="000000"/>
          <w:sz w:val="28"/>
        </w:rPr>
        <w:t>
      391. Дополнительные документы рассматриваются комиссией в течение 5 (пяти) рабочих дней со дня их поступления.</w:t>
      </w:r>
    </w:p>
    <w:bookmarkEnd w:id="1247"/>
    <w:bookmarkStart w:name="z1254" w:id="1248"/>
    <w:p>
      <w:pPr>
        <w:spacing w:after="0"/>
        <w:ind w:left="0"/>
        <w:jc w:val="both"/>
      </w:pPr>
      <w:r>
        <w:rPr>
          <w:rFonts w:ascii="Times New Roman"/>
          <w:b w:val="false"/>
          <w:i w:val="false"/>
          <w:color w:val="000000"/>
          <w:sz w:val="28"/>
        </w:rPr>
        <w:t xml:space="preserve">
      392. На основании протокола итогов рассмотрения единый дистрибьютор в течение 5 (пяти) рабочих дней заключает долгосрочный договор поставки медицинской техники с потенциальным поставщиком посредством веб-портала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1248"/>
    <w:bookmarkStart w:name="z1255" w:id="1249"/>
    <w:p>
      <w:pPr>
        <w:spacing w:after="0"/>
        <w:ind w:left="0"/>
        <w:jc w:val="both"/>
      </w:pPr>
      <w:r>
        <w:rPr>
          <w:rFonts w:ascii="Times New Roman"/>
          <w:b w:val="false"/>
          <w:i w:val="false"/>
          <w:color w:val="000000"/>
          <w:sz w:val="28"/>
        </w:rPr>
        <w:t>
      393. В течение 5 (пяти) рабочих дней со дня заключения долгосрочных договоров поставки медицинской техники единый дистрибьютор направляет информационное письмо с приложением протокола итогов процедуры заключения долгосрочного договора поставки медицинской техники уполномоченному органу в области здравоохранения.</w:t>
      </w:r>
    </w:p>
    <w:bookmarkEnd w:id="1249"/>
    <w:bookmarkStart w:name="z1256" w:id="1250"/>
    <w:p>
      <w:pPr>
        <w:spacing w:after="0"/>
        <w:ind w:left="0"/>
        <w:jc w:val="both"/>
      </w:pPr>
      <w:r>
        <w:rPr>
          <w:rFonts w:ascii="Times New Roman"/>
          <w:b w:val="false"/>
          <w:i w:val="false"/>
          <w:color w:val="000000"/>
          <w:sz w:val="28"/>
        </w:rPr>
        <w:t xml:space="preserve">
      394. Единый дистрибьютор после внесения изменений и дополнений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 в течение 2 (двух) рабочих дней размещает на своем интернет-ресурсе перечень медицинской техники с приложением технических спецификаций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w:t>
      </w:r>
    </w:p>
    <w:bookmarkEnd w:id="1250"/>
    <w:bookmarkStart w:name="z1257" w:id="1251"/>
    <w:p>
      <w:pPr>
        <w:spacing w:after="0"/>
        <w:ind w:left="0"/>
        <w:jc w:val="both"/>
      </w:pPr>
      <w:r>
        <w:rPr>
          <w:rFonts w:ascii="Times New Roman"/>
          <w:b w:val="false"/>
          <w:i w:val="false"/>
          <w:color w:val="000000"/>
          <w:sz w:val="28"/>
        </w:rPr>
        <w:t>
      395. Заказчики при возникновении потребности в медицинской технике по перечню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 направляют единому дистрибьютору заявку на закуп через информационную систему единого дистрибьютора.</w:t>
      </w:r>
    </w:p>
    <w:bookmarkEnd w:id="1251"/>
    <w:bookmarkStart w:name="z1258" w:id="1252"/>
    <w:p>
      <w:pPr>
        <w:spacing w:after="0"/>
        <w:ind w:left="0"/>
        <w:jc w:val="both"/>
      </w:pPr>
      <w:r>
        <w:rPr>
          <w:rFonts w:ascii="Times New Roman"/>
          <w:b w:val="false"/>
          <w:i w:val="false"/>
          <w:color w:val="000000"/>
          <w:sz w:val="28"/>
        </w:rPr>
        <w:t>
      396. Заявка на закуп содержит:</w:t>
      </w:r>
    </w:p>
    <w:bookmarkEnd w:id="1252"/>
    <w:bookmarkStart w:name="z1259" w:id="1253"/>
    <w:p>
      <w:pPr>
        <w:spacing w:after="0"/>
        <w:ind w:left="0"/>
        <w:jc w:val="both"/>
      </w:pPr>
      <w:r>
        <w:rPr>
          <w:rFonts w:ascii="Times New Roman"/>
          <w:b w:val="false"/>
          <w:i w:val="false"/>
          <w:color w:val="000000"/>
          <w:sz w:val="28"/>
        </w:rPr>
        <w:t xml:space="preserve">
      1) перечень приобретаемой медицинской техники с указанием наименований, количества, цены за единицу и суммы согласно данных из долгосрочного договора; </w:t>
      </w:r>
    </w:p>
    <w:bookmarkEnd w:id="1253"/>
    <w:bookmarkStart w:name="z1260" w:id="1254"/>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254"/>
    <w:bookmarkStart w:name="z1261" w:id="1255"/>
    <w:p>
      <w:pPr>
        <w:spacing w:after="0"/>
        <w:ind w:left="0"/>
        <w:jc w:val="both"/>
      </w:pPr>
      <w:r>
        <w:rPr>
          <w:rFonts w:ascii="Times New Roman"/>
          <w:b w:val="false"/>
          <w:i w:val="false"/>
          <w:color w:val="000000"/>
          <w:sz w:val="28"/>
        </w:rPr>
        <w:t>
      3) полное наименование заказчиков с приложением копии справки о государственной регистрации, реквизиты заказчика, адрес (почтовый и юридический), контактные номера телефонов, адрес электронной почты, приказ о назначении руководителя или лица, его замещающего, банковские реквизиты.</w:t>
      </w:r>
    </w:p>
    <w:bookmarkEnd w:id="1255"/>
    <w:bookmarkStart w:name="z1262" w:id="1256"/>
    <w:p>
      <w:pPr>
        <w:spacing w:after="0"/>
        <w:ind w:left="0"/>
        <w:jc w:val="both"/>
      </w:pPr>
      <w:r>
        <w:rPr>
          <w:rFonts w:ascii="Times New Roman"/>
          <w:b w:val="false"/>
          <w:i w:val="false"/>
          <w:color w:val="000000"/>
          <w:sz w:val="28"/>
        </w:rPr>
        <w:t xml:space="preserve">
      397.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настоящих Правил, являющимся неотъемлемой частью долгосрочного договора поставки медицинской техники, при условии:</w:t>
      </w:r>
    </w:p>
    <w:bookmarkEnd w:id="1256"/>
    <w:bookmarkStart w:name="z1263" w:id="1257"/>
    <w:p>
      <w:pPr>
        <w:spacing w:after="0"/>
        <w:ind w:left="0"/>
        <w:jc w:val="both"/>
      </w:pPr>
      <w:r>
        <w:rPr>
          <w:rFonts w:ascii="Times New Roman"/>
          <w:b w:val="false"/>
          <w:i w:val="false"/>
          <w:color w:val="000000"/>
          <w:sz w:val="28"/>
        </w:rPr>
        <w:t xml:space="preserve">
      1) включения медицинской техники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w:t>
      </w:r>
    </w:p>
    <w:bookmarkEnd w:id="1257"/>
    <w:bookmarkStart w:name="z1264" w:id="1258"/>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258"/>
    <w:bookmarkStart w:name="z1265" w:id="1259"/>
    <w:p>
      <w:pPr>
        <w:spacing w:after="0"/>
        <w:ind w:left="0"/>
        <w:jc w:val="both"/>
      </w:pPr>
      <w:r>
        <w:rPr>
          <w:rFonts w:ascii="Times New Roman"/>
          <w:b w:val="false"/>
          <w:i w:val="false"/>
          <w:color w:val="000000"/>
          <w:sz w:val="28"/>
        </w:rPr>
        <w:t>
      3) подтверждения соответствия условиям к потенциальному поставщику медицинской техники установленным условиями долгосрочного договора поставки медицинской техники.</w:t>
      </w:r>
    </w:p>
    <w:bookmarkEnd w:id="1259"/>
    <w:bookmarkStart w:name="z1266" w:id="1260"/>
    <w:p>
      <w:pPr>
        <w:spacing w:after="0"/>
        <w:ind w:left="0"/>
        <w:jc w:val="both"/>
      </w:pPr>
      <w:r>
        <w:rPr>
          <w:rFonts w:ascii="Times New Roman"/>
          <w:b w:val="false"/>
          <w:i w:val="false"/>
          <w:color w:val="000000"/>
          <w:sz w:val="28"/>
        </w:rPr>
        <w:t xml:space="preserve">
      398. Единый дистрибьютор не позднее 20 (двадцати) календарных дней с момента получения заявок от заказчиков формирует в информационной системе единого дистрибьютора проект трехстороннего договора закупа медицинской техники и направляет на подписание поставщику и заказчику. </w:t>
      </w:r>
    </w:p>
    <w:bookmarkEnd w:id="1260"/>
    <w:bookmarkStart w:name="z1267" w:id="1261"/>
    <w:p>
      <w:pPr>
        <w:spacing w:after="0"/>
        <w:ind w:left="0"/>
        <w:jc w:val="both"/>
      </w:pPr>
      <w:r>
        <w:rPr>
          <w:rFonts w:ascii="Times New Roman"/>
          <w:b w:val="false"/>
          <w:i w:val="false"/>
          <w:color w:val="000000"/>
          <w:sz w:val="28"/>
        </w:rPr>
        <w:t>
      Поставщик и заказчик не позднее 5 (пяти) рабочих дней со дня получения подписывают трехсторонний договор закупа медицинской техники посредством электронной цифровой подписи в информационной системе единого дистрибьютора.</w:t>
      </w:r>
    </w:p>
    <w:bookmarkEnd w:id="1261"/>
    <w:bookmarkStart w:name="z1268" w:id="1262"/>
    <w:p>
      <w:pPr>
        <w:spacing w:after="0"/>
        <w:ind w:left="0"/>
        <w:jc w:val="both"/>
      </w:pPr>
      <w:r>
        <w:rPr>
          <w:rFonts w:ascii="Times New Roman"/>
          <w:b w:val="false"/>
          <w:i w:val="false"/>
          <w:color w:val="000000"/>
          <w:sz w:val="28"/>
        </w:rPr>
        <w:t>
      399.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 датой экспертного заключения.</w:t>
      </w:r>
    </w:p>
    <w:bookmarkEnd w:id="1262"/>
    <w:bookmarkStart w:name="z1269" w:id="1263"/>
    <w:p>
      <w:pPr>
        <w:spacing w:after="0"/>
        <w:ind w:left="0"/>
        <w:jc w:val="both"/>
      </w:pPr>
      <w:r>
        <w:rPr>
          <w:rFonts w:ascii="Times New Roman"/>
          <w:b w:val="false"/>
          <w:i w:val="false"/>
          <w:color w:val="000000"/>
          <w:sz w:val="28"/>
        </w:rPr>
        <w:t>
      400.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w:t>
      </w:r>
    </w:p>
    <w:bookmarkEnd w:id="1263"/>
    <w:bookmarkStart w:name="z1270" w:id="1264"/>
    <w:p>
      <w:pPr>
        <w:spacing w:after="0"/>
        <w:ind w:left="0"/>
        <w:jc w:val="both"/>
      </w:pPr>
      <w:r>
        <w:rPr>
          <w:rFonts w:ascii="Times New Roman"/>
          <w:b w:val="false"/>
          <w:i w:val="false"/>
          <w:color w:val="000000"/>
          <w:sz w:val="28"/>
        </w:rPr>
        <w:t>
      401. Экспертная оценка осуществляется на основании заключенного договора о возмездном оказании услуг.</w:t>
      </w:r>
    </w:p>
    <w:bookmarkEnd w:id="1264"/>
    <w:bookmarkStart w:name="z1271" w:id="1265"/>
    <w:p>
      <w:pPr>
        <w:spacing w:after="0"/>
        <w:ind w:left="0"/>
        <w:jc w:val="both"/>
      </w:pPr>
      <w:r>
        <w:rPr>
          <w:rFonts w:ascii="Times New Roman"/>
          <w:b w:val="false"/>
          <w:i w:val="false"/>
          <w:color w:val="000000"/>
          <w:sz w:val="28"/>
        </w:rPr>
        <w:t xml:space="preserve">
      402. Экспертная оценка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21766).</w:t>
      </w:r>
    </w:p>
    <w:bookmarkEnd w:id="1265"/>
    <w:bookmarkStart w:name="z1272" w:id="1266"/>
    <w:p>
      <w:pPr>
        <w:spacing w:after="0"/>
        <w:ind w:left="0"/>
        <w:jc w:val="both"/>
      </w:pPr>
      <w:r>
        <w:rPr>
          <w:rFonts w:ascii="Times New Roman"/>
          <w:b w:val="false"/>
          <w:i w:val="false"/>
          <w:color w:val="000000"/>
          <w:sz w:val="28"/>
        </w:rPr>
        <w:t>
      403.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bookmarkEnd w:id="1266"/>
    <w:bookmarkStart w:name="z1273" w:id="1267"/>
    <w:p>
      <w:pPr>
        <w:spacing w:after="0"/>
        <w:ind w:left="0"/>
        <w:jc w:val="both"/>
      </w:pPr>
      <w:r>
        <w:rPr>
          <w:rFonts w:ascii="Times New Roman"/>
          <w:b w:val="false"/>
          <w:i w:val="false"/>
          <w:color w:val="000000"/>
          <w:sz w:val="28"/>
        </w:rPr>
        <w:t>
      404. Отечественный товаропроизводитель направляет оригинал экспертного заключения в уполномоченный орган в области здравоохранения.</w:t>
      </w:r>
    </w:p>
    <w:bookmarkEnd w:id="1267"/>
    <w:bookmarkStart w:name="z1274" w:id="1268"/>
    <w:p>
      <w:pPr>
        <w:spacing w:after="0"/>
        <w:ind w:left="0"/>
        <w:jc w:val="both"/>
      </w:pPr>
      <w:r>
        <w:rPr>
          <w:rFonts w:ascii="Times New Roman"/>
          <w:b w:val="false"/>
          <w:i w:val="false"/>
          <w:color w:val="000000"/>
          <w:sz w:val="28"/>
        </w:rPr>
        <w:t>
      405.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спецификацией, направляет единому дистрибьютору перечень медицинской техники в разрезе комплектации, подлежащей закупу по долгосрочным договорам поставки.</w:t>
      </w:r>
    </w:p>
    <w:bookmarkEnd w:id="1268"/>
    <w:bookmarkStart w:name="z1275" w:id="1269"/>
    <w:p>
      <w:pPr>
        <w:spacing w:after="0"/>
        <w:ind w:left="0"/>
        <w:jc w:val="both"/>
      </w:pPr>
      <w:r>
        <w:rPr>
          <w:rFonts w:ascii="Times New Roman"/>
          <w:b w:val="false"/>
          <w:i w:val="false"/>
          <w:color w:val="000000"/>
          <w:sz w:val="28"/>
        </w:rPr>
        <w:t>
      406. Основаниями для расторжения долгосрочного договора поставки с поставщиком, имеющим производство медицинской техники, являются:</w:t>
      </w:r>
    </w:p>
    <w:bookmarkEnd w:id="1269"/>
    <w:bookmarkStart w:name="z1276" w:id="1270"/>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270"/>
    <w:bookmarkStart w:name="z1277" w:id="1271"/>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271"/>
    <w:bookmarkStart w:name="z1278" w:id="1272"/>
    <w:p>
      <w:pPr>
        <w:spacing w:after="0"/>
        <w:ind w:left="0"/>
        <w:jc w:val="both"/>
      </w:pPr>
      <w:r>
        <w:rPr>
          <w:rFonts w:ascii="Times New Roman"/>
          <w:b w:val="false"/>
          <w:i w:val="false"/>
          <w:color w:val="000000"/>
          <w:sz w:val="28"/>
        </w:rPr>
        <w:t>
      3) отказ от поставки в течение 2 (двух) лет подряд;</w:t>
      </w:r>
    </w:p>
    <w:bookmarkEnd w:id="1272"/>
    <w:bookmarkStart w:name="z1279" w:id="1273"/>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1273"/>
    <w:bookmarkStart w:name="z1280" w:id="1274"/>
    <w:p>
      <w:pPr>
        <w:spacing w:after="0"/>
        <w:ind w:left="0"/>
        <w:jc w:val="left"/>
      </w:pPr>
      <w:r>
        <w:rPr>
          <w:rFonts w:ascii="Times New Roman"/>
          <w:b/>
          <w:i w:val="false"/>
          <w:color w:val="000000"/>
        </w:rPr>
        <w:t xml:space="preserve"> Глава 9. Заключение долгосрочных договоров поставки медицинской техники с заказчиками контрактного производства</w:t>
      </w:r>
    </w:p>
    <w:bookmarkEnd w:id="1274"/>
    <w:bookmarkStart w:name="z1281" w:id="1275"/>
    <w:p>
      <w:pPr>
        <w:spacing w:after="0"/>
        <w:ind w:left="0"/>
        <w:jc w:val="both"/>
      </w:pPr>
      <w:r>
        <w:rPr>
          <w:rFonts w:ascii="Times New Roman"/>
          <w:b w:val="false"/>
          <w:i w:val="false"/>
          <w:color w:val="000000"/>
          <w:sz w:val="28"/>
        </w:rPr>
        <w:t>
      407. В целях заключения долгосрочных договоров поставки медицинской техники с заказчиками контрактного производства предусматривается выполнение следующих последовательных мероприятий:</w:t>
      </w:r>
    </w:p>
    <w:bookmarkEnd w:id="1275"/>
    <w:bookmarkStart w:name="z1282" w:id="1276"/>
    <w:p>
      <w:pPr>
        <w:spacing w:after="0"/>
        <w:ind w:left="0"/>
        <w:jc w:val="both"/>
      </w:pPr>
      <w:r>
        <w:rPr>
          <w:rFonts w:ascii="Times New Roman"/>
          <w:b w:val="false"/>
          <w:i w:val="false"/>
          <w:color w:val="000000"/>
          <w:sz w:val="28"/>
        </w:rPr>
        <w:t>
      1) заказчики контрактного производства представляют единому дистрибьютору заявки, которые содержать:</w:t>
      </w:r>
    </w:p>
    <w:bookmarkEnd w:id="1276"/>
    <w:bookmarkStart w:name="z1283" w:id="1277"/>
    <w:p>
      <w:pPr>
        <w:spacing w:after="0"/>
        <w:ind w:left="0"/>
        <w:jc w:val="both"/>
      </w:pPr>
      <w:r>
        <w:rPr>
          <w:rFonts w:ascii="Times New Roman"/>
          <w:b w:val="false"/>
          <w:i w:val="false"/>
          <w:color w:val="000000"/>
          <w:sz w:val="28"/>
        </w:rPr>
        <w:t>
      перечень производимой медицинской техники;</w:t>
      </w:r>
    </w:p>
    <w:bookmarkEnd w:id="1277"/>
    <w:bookmarkStart w:name="z1284" w:id="1278"/>
    <w:p>
      <w:pPr>
        <w:spacing w:after="0"/>
        <w:ind w:left="0"/>
        <w:jc w:val="both"/>
      </w:pPr>
      <w:r>
        <w:rPr>
          <w:rFonts w:ascii="Times New Roman"/>
          <w:b w:val="false"/>
          <w:i w:val="false"/>
          <w:color w:val="000000"/>
          <w:sz w:val="28"/>
        </w:rPr>
        <w:t>
      техническую спецификацию и комплектацию;</w:t>
      </w:r>
    </w:p>
    <w:bookmarkEnd w:id="1278"/>
    <w:bookmarkStart w:name="z1285" w:id="1279"/>
    <w:p>
      <w:pPr>
        <w:spacing w:after="0"/>
        <w:ind w:left="0"/>
        <w:jc w:val="both"/>
      </w:pPr>
      <w:r>
        <w:rPr>
          <w:rFonts w:ascii="Times New Roman"/>
          <w:b w:val="false"/>
          <w:i w:val="false"/>
          <w:color w:val="000000"/>
          <w:sz w:val="28"/>
        </w:rPr>
        <w:t>
      2) единый дистрибьютор с учетом заявок заказчиков контрактного производства направляет в уполномоченный орган в области здравоохранения сводные заявки и заявления заказчиков на контрактное производство медицинской техники;</w:t>
      </w:r>
    </w:p>
    <w:bookmarkEnd w:id="1279"/>
    <w:bookmarkStart w:name="z1286" w:id="1280"/>
    <w:p>
      <w:pPr>
        <w:spacing w:after="0"/>
        <w:ind w:left="0"/>
        <w:jc w:val="both"/>
      </w:pPr>
      <w:r>
        <w:rPr>
          <w:rFonts w:ascii="Times New Roman"/>
          <w:b w:val="false"/>
          <w:i w:val="false"/>
          <w:color w:val="000000"/>
          <w:sz w:val="28"/>
        </w:rPr>
        <w:t>
      3) в течение 10 (десяти) рабочих дней уполномоченный орган в области здравоохранения согласовывает возможность заключения долгосрочного договора поставки медицинской техники либо отказывает в согласовании;</w:t>
      </w:r>
    </w:p>
    <w:bookmarkEnd w:id="1280"/>
    <w:bookmarkStart w:name="z1287" w:id="1281"/>
    <w:p>
      <w:pPr>
        <w:spacing w:after="0"/>
        <w:ind w:left="0"/>
        <w:jc w:val="both"/>
      </w:pPr>
      <w:r>
        <w:rPr>
          <w:rFonts w:ascii="Times New Roman"/>
          <w:b w:val="false"/>
          <w:i w:val="false"/>
          <w:color w:val="000000"/>
          <w:sz w:val="28"/>
        </w:rPr>
        <w:t>
      4) после получения положительного согласования единый дистрибьютор в течение 5 (пяти) рабочих дней направляет приглашение для участия в процедуре заключения долгосрочного договора поставки медицинской техники заказчику контрактного производства.</w:t>
      </w:r>
    </w:p>
    <w:bookmarkEnd w:id="1281"/>
    <w:bookmarkStart w:name="z1288" w:id="1282"/>
    <w:p>
      <w:pPr>
        <w:spacing w:after="0"/>
        <w:ind w:left="0"/>
        <w:jc w:val="both"/>
      </w:pPr>
      <w:r>
        <w:rPr>
          <w:rFonts w:ascii="Times New Roman"/>
          <w:b w:val="false"/>
          <w:i w:val="false"/>
          <w:color w:val="000000"/>
          <w:sz w:val="28"/>
        </w:rPr>
        <w:t>
      408. Для заключения долгосрочных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w:t>
      </w:r>
    </w:p>
    <w:bookmarkEnd w:id="1282"/>
    <w:bookmarkStart w:name="z1289" w:id="1283"/>
    <w:p>
      <w:pPr>
        <w:spacing w:after="0"/>
        <w:ind w:left="0"/>
        <w:jc w:val="both"/>
      </w:pPr>
      <w:r>
        <w:rPr>
          <w:rFonts w:ascii="Times New Roman"/>
          <w:b w:val="false"/>
          <w:i w:val="false"/>
          <w:color w:val="000000"/>
          <w:sz w:val="28"/>
        </w:rPr>
        <w:t>
      В состав комиссии включаются его работники в нечетном количестве не менее трех человек, включая руководителя или лица, его замещающего.</w:t>
      </w:r>
    </w:p>
    <w:bookmarkEnd w:id="1283"/>
    <w:bookmarkStart w:name="z1290" w:id="1284"/>
    <w:p>
      <w:pPr>
        <w:spacing w:after="0"/>
        <w:ind w:left="0"/>
        <w:jc w:val="both"/>
      </w:pPr>
      <w:r>
        <w:rPr>
          <w:rFonts w:ascii="Times New Roman"/>
          <w:b w:val="false"/>
          <w:i w:val="false"/>
          <w:color w:val="000000"/>
          <w:sz w:val="28"/>
        </w:rPr>
        <w:t>
      409. Для заключения долгосрочного договора поставки медицинской техники заказчик контрактного производства представляет:</w:t>
      </w:r>
    </w:p>
    <w:bookmarkEnd w:id="1284"/>
    <w:bookmarkStart w:name="z1291" w:id="1285"/>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казахский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285"/>
    <w:bookmarkStart w:name="z1292" w:id="1286"/>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медицинской техники, стандарт системы управления качеством (ISO 13485), с нотариально удостоверенным переводом на казахский и (или) русский языки;</w:t>
      </w:r>
    </w:p>
    <w:bookmarkEnd w:id="1286"/>
    <w:bookmarkStart w:name="z1293" w:id="1287"/>
    <w:p>
      <w:pPr>
        <w:spacing w:after="0"/>
        <w:ind w:left="0"/>
        <w:jc w:val="both"/>
      </w:pPr>
      <w:r>
        <w:rPr>
          <w:rFonts w:ascii="Times New Roman"/>
          <w:b w:val="false"/>
          <w:i w:val="false"/>
          <w:color w:val="000000"/>
          <w:sz w:val="28"/>
        </w:rPr>
        <w:t>
      3) договор контрактного производства с производителем, расположенным на территории Республики Казахстан;</w:t>
      </w:r>
    </w:p>
    <w:bookmarkEnd w:id="1287"/>
    <w:bookmarkStart w:name="z1294" w:id="1288"/>
    <w:p>
      <w:pPr>
        <w:spacing w:after="0"/>
        <w:ind w:left="0"/>
        <w:jc w:val="both"/>
      </w:pPr>
      <w:r>
        <w:rPr>
          <w:rFonts w:ascii="Times New Roman"/>
          <w:b w:val="false"/>
          <w:i w:val="false"/>
          <w:color w:val="000000"/>
          <w:sz w:val="28"/>
        </w:rPr>
        <w:t>
      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медицинской техники;</w:t>
      </w:r>
    </w:p>
    <w:bookmarkEnd w:id="1288"/>
    <w:bookmarkStart w:name="z1295" w:id="1289"/>
    <w:p>
      <w:pPr>
        <w:spacing w:after="0"/>
        <w:ind w:left="0"/>
        <w:jc w:val="both"/>
      </w:pPr>
      <w:r>
        <w:rPr>
          <w:rFonts w:ascii="Times New Roman"/>
          <w:b w:val="false"/>
          <w:i w:val="false"/>
          <w:color w:val="000000"/>
          <w:sz w:val="28"/>
        </w:rPr>
        <w:t>
      5) перечень и техническую спецификацию в разрезе комплектации планируемой к производству медицинской техники.</w:t>
      </w:r>
    </w:p>
    <w:bookmarkEnd w:id="1289"/>
    <w:bookmarkStart w:name="z1296" w:id="1290"/>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долгосрочного договора поставки.</w:t>
      </w:r>
    </w:p>
    <w:bookmarkEnd w:id="1290"/>
    <w:bookmarkStart w:name="z1297" w:id="1291"/>
    <w:p>
      <w:pPr>
        <w:spacing w:after="0"/>
        <w:ind w:left="0"/>
        <w:jc w:val="both"/>
      </w:pPr>
      <w:r>
        <w:rPr>
          <w:rFonts w:ascii="Times New Roman"/>
          <w:b w:val="false"/>
          <w:i w:val="false"/>
          <w:color w:val="000000"/>
          <w:sz w:val="28"/>
        </w:rPr>
        <w:t>
      410. Комиссия в течение 10 (десяти) рабочих дней рассматривает представленные документы заказчика контрактного производства на предмет их полноты и соответствия условиям настоящих Правил.</w:t>
      </w:r>
    </w:p>
    <w:bookmarkEnd w:id="1291"/>
    <w:bookmarkStart w:name="z1298" w:id="1292"/>
    <w:p>
      <w:pPr>
        <w:spacing w:after="0"/>
        <w:ind w:left="0"/>
        <w:jc w:val="both"/>
      </w:pPr>
      <w:r>
        <w:rPr>
          <w:rFonts w:ascii="Times New Roman"/>
          <w:b w:val="false"/>
          <w:i w:val="false"/>
          <w:color w:val="000000"/>
          <w:sz w:val="28"/>
        </w:rPr>
        <w:t>
      По итогам рассмотрения комиссия формирует протокол итогов рассмотрения.</w:t>
      </w:r>
    </w:p>
    <w:bookmarkEnd w:id="1292"/>
    <w:bookmarkStart w:name="z1299" w:id="1293"/>
    <w:p>
      <w:pPr>
        <w:spacing w:after="0"/>
        <w:ind w:left="0"/>
        <w:jc w:val="both"/>
      </w:pPr>
      <w:r>
        <w:rPr>
          <w:rFonts w:ascii="Times New Roman"/>
          <w:b w:val="false"/>
          <w:i w:val="false"/>
          <w:color w:val="000000"/>
          <w:sz w:val="28"/>
        </w:rPr>
        <w:t>
      411. При необходимости заказчику контрактного производства предоставляется возможность дополнить представленные документы.</w:t>
      </w:r>
    </w:p>
    <w:bookmarkEnd w:id="1293"/>
    <w:bookmarkStart w:name="z1300" w:id="1294"/>
    <w:p>
      <w:pPr>
        <w:spacing w:after="0"/>
        <w:ind w:left="0"/>
        <w:jc w:val="both"/>
      </w:pPr>
      <w:r>
        <w:rPr>
          <w:rFonts w:ascii="Times New Roman"/>
          <w:b w:val="false"/>
          <w:i w:val="false"/>
          <w:color w:val="000000"/>
          <w:sz w:val="28"/>
        </w:rPr>
        <w:t>
      Дополнительные документы представляются в течение 3 (трех) рабочих дней с момента уведомления о необходимости представления дополнительных документов.</w:t>
      </w:r>
    </w:p>
    <w:bookmarkEnd w:id="1294"/>
    <w:bookmarkStart w:name="z1301" w:id="1295"/>
    <w:p>
      <w:pPr>
        <w:spacing w:after="0"/>
        <w:ind w:left="0"/>
        <w:jc w:val="both"/>
      </w:pPr>
      <w:r>
        <w:rPr>
          <w:rFonts w:ascii="Times New Roman"/>
          <w:b w:val="false"/>
          <w:i w:val="false"/>
          <w:color w:val="000000"/>
          <w:sz w:val="28"/>
        </w:rPr>
        <w:t>
      412. На основании протокола итогов рассмотрения единый дистрибьютор заключает долгосрочный договор поставки медицинской техники с заказчиком контрактного производства.</w:t>
      </w:r>
    </w:p>
    <w:bookmarkEnd w:id="1295"/>
    <w:bookmarkStart w:name="z1302" w:id="1296"/>
    <w:p>
      <w:pPr>
        <w:spacing w:after="0"/>
        <w:ind w:left="0"/>
        <w:jc w:val="both"/>
      </w:pPr>
      <w:r>
        <w:rPr>
          <w:rFonts w:ascii="Times New Roman"/>
          <w:b w:val="false"/>
          <w:i w:val="false"/>
          <w:color w:val="000000"/>
          <w:sz w:val="28"/>
        </w:rPr>
        <w:t>
      413. Период с момента заключения долгосрочного договора поставки медицинской техники с заказчиком контрактного производства и до даты начала поставки медицинской техники не превышает 3 (трех) лет.</w:t>
      </w:r>
    </w:p>
    <w:bookmarkEnd w:id="1296"/>
    <w:bookmarkStart w:name="z1303" w:id="1297"/>
    <w:p>
      <w:pPr>
        <w:spacing w:after="0"/>
        <w:ind w:left="0"/>
        <w:jc w:val="both"/>
      </w:pPr>
      <w:r>
        <w:rPr>
          <w:rFonts w:ascii="Times New Roman"/>
          <w:b w:val="false"/>
          <w:i w:val="false"/>
          <w:color w:val="000000"/>
          <w:sz w:val="28"/>
        </w:rPr>
        <w:t>
      При превышении указанного срока единый дистрибьютор в одностороннем порядке расторгает долгосрочный договор поставки медицинской техники.</w:t>
      </w:r>
    </w:p>
    <w:bookmarkEnd w:id="1297"/>
    <w:bookmarkStart w:name="z1304" w:id="1298"/>
    <w:p>
      <w:pPr>
        <w:spacing w:after="0"/>
        <w:ind w:left="0"/>
        <w:jc w:val="both"/>
      </w:pPr>
      <w:r>
        <w:rPr>
          <w:rFonts w:ascii="Times New Roman"/>
          <w:b w:val="false"/>
          <w:i w:val="false"/>
          <w:color w:val="000000"/>
          <w:sz w:val="28"/>
        </w:rPr>
        <w:t>
      414. До начала поставки медицинской техники долгосрочному договору поставки медицинской техники единый дистрибьютор закупает их способами, установленными настоящими Правилами.</w:t>
      </w:r>
    </w:p>
    <w:bookmarkEnd w:id="1298"/>
    <w:bookmarkStart w:name="z1305" w:id="1299"/>
    <w:p>
      <w:pPr>
        <w:spacing w:after="0"/>
        <w:ind w:left="0"/>
        <w:jc w:val="both"/>
      </w:pPr>
      <w:r>
        <w:rPr>
          <w:rFonts w:ascii="Times New Roman"/>
          <w:b w:val="false"/>
          <w:i w:val="false"/>
          <w:color w:val="000000"/>
          <w:sz w:val="28"/>
        </w:rPr>
        <w:t xml:space="preserve">
      415. Заказчик контрактного производства уведомляет единого дистрибьютора о готовности поставки медицинской техники с предоставлением: </w:t>
      </w:r>
    </w:p>
    <w:bookmarkEnd w:id="1299"/>
    <w:bookmarkStart w:name="z1306" w:id="1300"/>
    <w:p>
      <w:pPr>
        <w:spacing w:after="0"/>
        <w:ind w:left="0"/>
        <w:jc w:val="both"/>
      </w:pPr>
      <w:r>
        <w:rPr>
          <w:rFonts w:ascii="Times New Roman"/>
          <w:b w:val="false"/>
          <w:i w:val="false"/>
          <w:color w:val="000000"/>
          <w:sz w:val="28"/>
        </w:rPr>
        <w:t xml:space="preserve">
      1) документов, подтверждающих соответствие предлагаемой медицинской техники условиям, предусмотренным пунктом 11 настоящих Правил; </w:t>
      </w:r>
    </w:p>
    <w:bookmarkEnd w:id="1300"/>
    <w:bookmarkStart w:name="z1307" w:id="1301"/>
    <w:p>
      <w:pPr>
        <w:spacing w:after="0"/>
        <w:ind w:left="0"/>
        <w:jc w:val="both"/>
      </w:pPr>
      <w:r>
        <w:rPr>
          <w:rFonts w:ascii="Times New Roman"/>
          <w:b w:val="false"/>
          <w:i w:val="false"/>
          <w:color w:val="000000"/>
          <w:sz w:val="28"/>
        </w:rPr>
        <w:t>
      2) заключения по результатам анализа предельных цен на медицинскую технику.</w:t>
      </w:r>
    </w:p>
    <w:bookmarkEnd w:id="1301"/>
    <w:bookmarkStart w:name="z1308" w:id="1302"/>
    <w:p>
      <w:pPr>
        <w:spacing w:after="0"/>
        <w:ind w:left="0"/>
        <w:jc w:val="both"/>
      </w:pPr>
      <w:r>
        <w:rPr>
          <w:rFonts w:ascii="Times New Roman"/>
          <w:b w:val="false"/>
          <w:i w:val="false"/>
          <w:color w:val="000000"/>
          <w:sz w:val="28"/>
        </w:rPr>
        <w:t>
      416. Заказчики при возникновении потребности в медицинской технике по перечню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 направляют единому дистрибьютору заявку на закуп через информационную систему единого дистрибьютора.</w:t>
      </w:r>
    </w:p>
    <w:bookmarkEnd w:id="1302"/>
    <w:bookmarkStart w:name="z1309" w:id="1303"/>
    <w:p>
      <w:pPr>
        <w:spacing w:after="0"/>
        <w:ind w:left="0"/>
        <w:jc w:val="both"/>
      </w:pPr>
      <w:r>
        <w:rPr>
          <w:rFonts w:ascii="Times New Roman"/>
          <w:b w:val="false"/>
          <w:i w:val="false"/>
          <w:color w:val="000000"/>
          <w:sz w:val="28"/>
        </w:rPr>
        <w:t>
      417.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заключаемый между заказчиком контрактного производства, единым дистрибьютором и заказчиком медицинской техники, являющимся неотъемлемой частью долгосрочного договора поставки медицинской техники, при условии:</w:t>
      </w:r>
    </w:p>
    <w:bookmarkEnd w:id="1303"/>
    <w:bookmarkStart w:name="z1310" w:id="1304"/>
    <w:p>
      <w:pPr>
        <w:spacing w:after="0"/>
        <w:ind w:left="0"/>
        <w:jc w:val="both"/>
      </w:pPr>
      <w:r>
        <w:rPr>
          <w:rFonts w:ascii="Times New Roman"/>
          <w:b w:val="false"/>
          <w:i w:val="false"/>
          <w:color w:val="000000"/>
          <w:sz w:val="28"/>
        </w:rPr>
        <w:t xml:space="preserve">
      1) включения медицинской техники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w:t>
      </w:r>
    </w:p>
    <w:bookmarkEnd w:id="1304"/>
    <w:bookmarkStart w:name="z1311" w:id="1305"/>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305"/>
    <w:bookmarkStart w:name="z1312" w:id="1306"/>
    <w:p>
      <w:pPr>
        <w:spacing w:after="0"/>
        <w:ind w:left="0"/>
        <w:jc w:val="both"/>
      </w:pPr>
      <w:r>
        <w:rPr>
          <w:rFonts w:ascii="Times New Roman"/>
          <w:b w:val="false"/>
          <w:i w:val="false"/>
          <w:color w:val="000000"/>
          <w:sz w:val="28"/>
        </w:rPr>
        <w:t>
      3) подтверждения соответствия потенциального поставщика условиям настоящих Правил и условиям долгосрочного договора поставки медицинской техники.</w:t>
      </w:r>
    </w:p>
    <w:bookmarkEnd w:id="1306"/>
    <w:bookmarkStart w:name="z1313" w:id="1307"/>
    <w:p>
      <w:pPr>
        <w:spacing w:after="0"/>
        <w:ind w:left="0"/>
        <w:jc w:val="both"/>
      </w:pPr>
      <w:r>
        <w:rPr>
          <w:rFonts w:ascii="Times New Roman"/>
          <w:b w:val="false"/>
          <w:i w:val="false"/>
          <w:color w:val="000000"/>
          <w:sz w:val="28"/>
        </w:rPr>
        <w:t>
      418. Единый дистрибьютор ежегодно не позднее 20 (двадцати) календарных дней с момента получения заявок от заказчиков направляет на подписание заказчику контрактного производства трехсторонний договор закупа медицинской техники, закупаемой в рамках долгосрочного договора поставки медицинской техники.</w:t>
      </w:r>
    </w:p>
    <w:bookmarkEnd w:id="1307"/>
    <w:bookmarkStart w:name="z1314" w:id="1308"/>
    <w:p>
      <w:pPr>
        <w:spacing w:after="0"/>
        <w:ind w:left="0"/>
        <w:jc w:val="both"/>
      </w:pPr>
      <w:r>
        <w:rPr>
          <w:rFonts w:ascii="Times New Roman"/>
          <w:b w:val="false"/>
          <w:i w:val="false"/>
          <w:color w:val="000000"/>
          <w:sz w:val="28"/>
        </w:rPr>
        <w:t>
      419. Заказчик контрактного производства подписывает трехсторонний договор закупа не позднее 5 (пяти) рабочих дней со дня его получения.</w:t>
      </w:r>
    </w:p>
    <w:bookmarkEnd w:id="1308"/>
    <w:bookmarkStart w:name="z1315" w:id="1309"/>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309"/>
    <w:bookmarkStart w:name="z1316" w:id="1310"/>
    <w:p>
      <w:pPr>
        <w:spacing w:after="0"/>
        <w:ind w:left="0"/>
        <w:jc w:val="both"/>
      </w:pPr>
      <w:r>
        <w:rPr>
          <w:rFonts w:ascii="Times New Roman"/>
          <w:b w:val="false"/>
          <w:i w:val="false"/>
          <w:color w:val="000000"/>
          <w:sz w:val="28"/>
        </w:rPr>
        <w:t>
      Заказчик не позднее 5 (пяти) рабочих дней со дня получения подписывает трехсторонний договор закупа и направляет его единому дистрибьютору.</w:t>
      </w:r>
    </w:p>
    <w:bookmarkEnd w:id="1310"/>
    <w:bookmarkStart w:name="z1317" w:id="1311"/>
    <w:p>
      <w:pPr>
        <w:spacing w:after="0"/>
        <w:ind w:left="0"/>
        <w:jc w:val="left"/>
      </w:pPr>
      <w:r>
        <w:rPr>
          <w:rFonts w:ascii="Times New Roman"/>
          <w:b/>
          <w:i w:val="false"/>
          <w:color w:val="000000"/>
        </w:rPr>
        <w:t xml:space="preserve"> Глава 10. Закуп медицинской техники с расширенным сроком сервисного обслуживания</w:t>
      </w:r>
    </w:p>
    <w:bookmarkEnd w:id="1311"/>
    <w:bookmarkStart w:name="z1318" w:id="1312"/>
    <w:p>
      <w:pPr>
        <w:spacing w:after="0"/>
        <w:ind w:left="0"/>
        <w:jc w:val="both"/>
      </w:pPr>
      <w:r>
        <w:rPr>
          <w:rFonts w:ascii="Times New Roman"/>
          <w:b w:val="false"/>
          <w:i w:val="false"/>
          <w:color w:val="000000"/>
          <w:sz w:val="28"/>
        </w:rPr>
        <w:t>
      420. Закуп медицинской техники с расширенным сроком сервисного обслуживания допускается на следующие виды медицинской техники:</w:t>
      </w:r>
    </w:p>
    <w:bookmarkEnd w:id="1312"/>
    <w:bookmarkStart w:name="z1319" w:id="1313"/>
    <w:p>
      <w:pPr>
        <w:spacing w:after="0"/>
        <w:ind w:left="0"/>
        <w:jc w:val="both"/>
      </w:pPr>
      <w:r>
        <w:rPr>
          <w:rFonts w:ascii="Times New Roman"/>
          <w:b w:val="false"/>
          <w:i w:val="false"/>
          <w:color w:val="000000"/>
          <w:sz w:val="28"/>
        </w:rPr>
        <w:t>
      1) компьютерный томограф;</w:t>
      </w:r>
    </w:p>
    <w:bookmarkEnd w:id="1313"/>
    <w:bookmarkStart w:name="z1320" w:id="1314"/>
    <w:p>
      <w:pPr>
        <w:spacing w:after="0"/>
        <w:ind w:left="0"/>
        <w:jc w:val="both"/>
      </w:pPr>
      <w:r>
        <w:rPr>
          <w:rFonts w:ascii="Times New Roman"/>
          <w:b w:val="false"/>
          <w:i w:val="false"/>
          <w:color w:val="000000"/>
          <w:sz w:val="28"/>
        </w:rPr>
        <w:t>
      2) магнитно-резонансный томограф;</w:t>
      </w:r>
    </w:p>
    <w:bookmarkEnd w:id="1314"/>
    <w:bookmarkStart w:name="z1321" w:id="1315"/>
    <w:p>
      <w:pPr>
        <w:spacing w:after="0"/>
        <w:ind w:left="0"/>
        <w:jc w:val="both"/>
      </w:pPr>
      <w:r>
        <w:rPr>
          <w:rFonts w:ascii="Times New Roman"/>
          <w:b w:val="false"/>
          <w:i w:val="false"/>
          <w:color w:val="000000"/>
          <w:sz w:val="28"/>
        </w:rPr>
        <w:t>
      3) ангиограф;</w:t>
      </w:r>
    </w:p>
    <w:bookmarkEnd w:id="1315"/>
    <w:bookmarkStart w:name="z1322" w:id="1316"/>
    <w:p>
      <w:pPr>
        <w:spacing w:after="0"/>
        <w:ind w:left="0"/>
        <w:jc w:val="both"/>
      </w:pPr>
      <w:r>
        <w:rPr>
          <w:rFonts w:ascii="Times New Roman"/>
          <w:b w:val="false"/>
          <w:i w:val="false"/>
          <w:color w:val="000000"/>
          <w:sz w:val="28"/>
        </w:rPr>
        <w:t>
      4) позитронно-эмиссионный томограф;</w:t>
      </w:r>
    </w:p>
    <w:bookmarkEnd w:id="1316"/>
    <w:bookmarkStart w:name="z1323" w:id="1317"/>
    <w:p>
      <w:pPr>
        <w:spacing w:after="0"/>
        <w:ind w:left="0"/>
        <w:jc w:val="both"/>
      </w:pPr>
      <w:r>
        <w:rPr>
          <w:rFonts w:ascii="Times New Roman"/>
          <w:b w:val="false"/>
          <w:i w:val="false"/>
          <w:color w:val="000000"/>
          <w:sz w:val="28"/>
        </w:rPr>
        <w:t>
      5) автоматизированный биохимический анализатор с производительностью не менее 1000 тестов в час;</w:t>
      </w:r>
    </w:p>
    <w:bookmarkEnd w:id="1317"/>
    <w:bookmarkStart w:name="z1324" w:id="1318"/>
    <w:p>
      <w:pPr>
        <w:spacing w:after="0"/>
        <w:ind w:left="0"/>
        <w:jc w:val="both"/>
      </w:pPr>
      <w:r>
        <w:rPr>
          <w:rFonts w:ascii="Times New Roman"/>
          <w:b w:val="false"/>
          <w:i w:val="false"/>
          <w:color w:val="000000"/>
          <w:sz w:val="28"/>
        </w:rPr>
        <w:t>
      6) автоматизированный иммунохимический анализатор с производительностью не менее 300 тестов в час;</w:t>
      </w:r>
    </w:p>
    <w:bookmarkEnd w:id="1318"/>
    <w:bookmarkStart w:name="z1325" w:id="1319"/>
    <w:p>
      <w:pPr>
        <w:spacing w:after="0"/>
        <w:ind w:left="0"/>
        <w:jc w:val="both"/>
      </w:pPr>
      <w:r>
        <w:rPr>
          <w:rFonts w:ascii="Times New Roman"/>
          <w:b w:val="false"/>
          <w:i w:val="false"/>
          <w:color w:val="000000"/>
          <w:sz w:val="28"/>
        </w:rPr>
        <w:t>
      7) автоматизированный анализатор полимеразной цепной реакции с производительностью не менее 500 тестов в сутки.</w:t>
      </w:r>
    </w:p>
    <w:bookmarkEnd w:id="1319"/>
    <w:bookmarkStart w:name="z1326" w:id="1320"/>
    <w:p>
      <w:pPr>
        <w:spacing w:after="0"/>
        <w:ind w:left="0"/>
        <w:jc w:val="both"/>
      </w:pPr>
      <w:r>
        <w:rPr>
          <w:rFonts w:ascii="Times New Roman"/>
          <w:b w:val="false"/>
          <w:i w:val="false"/>
          <w:color w:val="000000"/>
          <w:sz w:val="28"/>
        </w:rPr>
        <w:t xml:space="preserve">
      421. Заказчики для осуществления закупа медицинской техники с расширенным сроком сервисного обслуживания ежегодно не позднее 1 мая направляют единому дистрибьютору заявку и медицинское задание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w:t>
      </w:r>
    </w:p>
    <w:bookmarkEnd w:id="1320"/>
    <w:bookmarkStart w:name="z1327" w:id="1321"/>
    <w:p>
      <w:pPr>
        <w:spacing w:after="0"/>
        <w:ind w:left="0"/>
        <w:jc w:val="both"/>
      </w:pPr>
      <w:r>
        <w:rPr>
          <w:rFonts w:ascii="Times New Roman"/>
          <w:b w:val="false"/>
          <w:i w:val="false"/>
          <w:color w:val="000000"/>
          <w:sz w:val="28"/>
        </w:rPr>
        <w:t>
      При этом, заказчики, находящиеся в ведении местных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здравоохранения по своей территориальности.</w:t>
      </w:r>
    </w:p>
    <w:bookmarkEnd w:id="1321"/>
    <w:bookmarkStart w:name="z1328" w:id="1322"/>
    <w:p>
      <w:pPr>
        <w:spacing w:after="0"/>
        <w:ind w:left="0"/>
        <w:jc w:val="both"/>
      </w:pPr>
      <w:r>
        <w:rPr>
          <w:rFonts w:ascii="Times New Roman"/>
          <w:b w:val="false"/>
          <w:i w:val="false"/>
          <w:color w:val="000000"/>
          <w:sz w:val="28"/>
        </w:rPr>
        <w:t>
      Местный орган государственного управления здравоохранением областей, городов республиканского значения, столицы объединяет медицинские задания от организаций здравоохранения одного уровня согласно государственному нормативу сети организаций здравоохранения по своей территориальности и направляет сводные заявки единому дистрибьютору.</w:t>
      </w:r>
    </w:p>
    <w:bookmarkEnd w:id="1322"/>
    <w:bookmarkStart w:name="z1329" w:id="1323"/>
    <w:p>
      <w:pPr>
        <w:spacing w:after="0"/>
        <w:ind w:left="0"/>
        <w:jc w:val="both"/>
      </w:pPr>
      <w:r>
        <w:rPr>
          <w:rFonts w:ascii="Times New Roman"/>
          <w:b w:val="false"/>
          <w:i w:val="false"/>
          <w:color w:val="000000"/>
          <w:sz w:val="28"/>
        </w:rPr>
        <w:t>
      422. Единый дистрибьютор ежегодно не позднее 5 мая создает комиссию и определяет секретаря комиссии для объединения медицинских заданий и дальнейшего направления на рассмотрение экспертной группе.</w:t>
      </w:r>
    </w:p>
    <w:bookmarkEnd w:id="1323"/>
    <w:bookmarkStart w:name="z1330" w:id="1324"/>
    <w:p>
      <w:pPr>
        <w:spacing w:after="0"/>
        <w:ind w:left="0"/>
        <w:jc w:val="both"/>
      </w:pPr>
      <w:r>
        <w:rPr>
          <w:rFonts w:ascii="Times New Roman"/>
          <w:b w:val="false"/>
          <w:i w:val="false"/>
          <w:color w:val="000000"/>
          <w:sz w:val="28"/>
        </w:rPr>
        <w:t>
      423. Комиссия в течение 15 (пятнадцати) рабочих дней со дня ее создания проводит процедуру объединения медицинских заданий и направляет объединенное медицинское задание экспертной группе.</w:t>
      </w:r>
    </w:p>
    <w:bookmarkEnd w:id="1324"/>
    <w:bookmarkStart w:name="z1331" w:id="1325"/>
    <w:p>
      <w:pPr>
        <w:spacing w:after="0"/>
        <w:ind w:left="0"/>
        <w:jc w:val="both"/>
      </w:pPr>
      <w:r>
        <w:rPr>
          <w:rFonts w:ascii="Times New Roman"/>
          <w:b w:val="false"/>
          <w:i w:val="false"/>
          <w:color w:val="000000"/>
          <w:sz w:val="28"/>
        </w:rPr>
        <w:t>
      424. Экспертная группа в течении 15 (пятнадцати) рабочих дней со дня получения объединенных медицинских заданий проводит процедуру проверки объединенного медицинского задания на соответствие указанных диагностических исследований и (или) медицинских манипуляций в соответствии с уровнем государственного норматива сети организаций здравоохранения, профилем медицинской организации и клиническим протоколам.</w:t>
      </w:r>
    </w:p>
    <w:bookmarkEnd w:id="1325"/>
    <w:bookmarkStart w:name="z1332" w:id="1326"/>
    <w:p>
      <w:pPr>
        <w:spacing w:after="0"/>
        <w:ind w:left="0"/>
        <w:jc w:val="both"/>
      </w:pPr>
      <w:r>
        <w:rPr>
          <w:rFonts w:ascii="Times New Roman"/>
          <w:b w:val="false"/>
          <w:i w:val="false"/>
          <w:color w:val="000000"/>
          <w:sz w:val="28"/>
        </w:rPr>
        <w:t>
      По итогам рассмотрения экспертная группа согласовывает либо отказывает в согласовании с указанием причин.</w:t>
      </w:r>
    </w:p>
    <w:bookmarkEnd w:id="1326"/>
    <w:bookmarkStart w:name="z1333" w:id="1327"/>
    <w:p>
      <w:pPr>
        <w:spacing w:after="0"/>
        <w:ind w:left="0"/>
        <w:jc w:val="both"/>
      </w:pPr>
      <w:r>
        <w:rPr>
          <w:rFonts w:ascii="Times New Roman"/>
          <w:b w:val="false"/>
          <w:i w:val="false"/>
          <w:color w:val="000000"/>
          <w:sz w:val="28"/>
        </w:rPr>
        <w:t>
      Решение о согласовании либо отказе в согласовании оформляется заключением, которое направляется на рассмотрение комиссии.</w:t>
      </w:r>
    </w:p>
    <w:bookmarkEnd w:id="1327"/>
    <w:bookmarkStart w:name="z1334" w:id="1328"/>
    <w:p>
      <w:pPr>
        <w:spacing w:after="0"/>
        <w:ind w:left="0"/>
        <w:jc w:val="both"/>
      </w:pPr>
      <w:r>
        <w:rPr>
          <w:rFonts w:ascii="Times New Roman"/>
          <w:b w:val="false"/>
          <w:i w:val="false"/>
          <w:color w:val="000000"/>
          <w:sz w:val="28"/>
        </w:rPr>
        <w:t>
      425. Комиссия в течении 10 (десяти) рабочих дней со дня получения заключения от экспертной группы приводит объединенное медицинское задание в соответствие с заключением экспертной группы и направляет на согласование в уполномоченный орган в области здравоохранения.</w:t>
      </w:r>
    </w:p>
    <w:bookmarkEnd w:id="1328"/>
    <w:bookmarkStart w:name="z1335" w:id="1329"/>
    <w:p>
      <w:pPr>
        <w:spacing w:after="0"/>
        <w:ind w:left="0"/>
        <w:jc w:val="both"/>
      </w:pPr>
      <w:r>
        <w:rPr>
          <w:rFonts w:ascii="Times New Roman"/>
          <w:b w:val="false"/>
          <w:i w:val="false"/>
          <w:color w:val="000000"/>
          <w:sz w:val="28"/>
        </w:rPr>
        <w:t>
      426. Уполномоченный орган в области здравоохранения в течении 10 (десяти) рабочих дней со дня получения объединенного медицинского задания согласовывает объединенное медицинское задание и определяет срок действия договора поставки с расширенным сроком сервисного обслуживания.</w:t>
      </w:r>
    </w:p>
    <w:bookmarkEnd w:id="1329"/>
    <w:bookmarkStart w:name="z1336" w:id="1330"/>
    <w:p>
      <w:pPr>
        <w:spacing w:after="0"/>
        <w:ind w:left="0"/>
        <w:jc w:val="both"/>
      </w:pPr>
      <w:r>
        <w:rPr>
          <w:rFonts w:ascii="Times New Roman"/>
          <w:b w:val="false"/>
          <w:i w:val="false"/>
          <w:color w:val="000000"/>
          <w:sz w:val="28"/>
        </w:rPr>
        <w:t>
      427. Комиссия в течение 7 (семи) рабочих дней с момента получения согласования уполномоченного органа в области здравоохранения размещает объявление на интернет-ресурсе единого дистрибьютора о запросе технических спецификаций и коммерческих предложений поставки медицинской техники на условиях расширенного срока сервисного обслуживания.</w:t>
      </w:r>
    </w:p>
    <w:bookmarkEnd w:id="1330"/>
    <w:bookmarkStart w:name="z1337" w:id="1331"/>
    <w:p>
      <w:pPr>
        <w:spacing w:after="0"/>
        <w:ind w:left="0"/>
        <w:jc w:val="both"/>
      </w:pPr>
      <w:r>
        <w:rPr>
          <w:rFonts w:ascii="Times New Roman"/>
          <w:b w:val="false"/>
          <w:i w:val="false"/>
          <w:color w:val="000000"/>
          <w:sz w:val="28"/>
        </w:rPr>
        <w:t>
      428. Объявление о запросе технических спецификаций и коммерческих предложений поставки медицинской техники на условиях расширенного срока сервисного обслуживания содержит:</w:t>
      </w:r>
    </w:p>
    <w:bookmarkEnd w:id="1331"/>
    <w:bookmarkStart w:name="z1338" w:id="1332"/>
    <w:p>
      <w:pPr>
        <w:spacing w:after="0"/>
        <w:ind w:left="0"/>
        <w:jc w:val="both"/>
      </w:pPr>
      <w:r>
        <w:rPr>
          <w:rFonts w:ascii="Times New Roman"/>
          <w:b w:val="false"/>
          <w:i w:val="false"/>
          <w:color w:val="000000"/>
          <w:sz w:val="28"/>
        </w:rPr>
        <w:t>
      1) наименование и номер объявления;</w:t>
      </w:r>
    </w:p>
    <w:bookmarkEnd w:id="1332"/>
    <w:bookmarkStart w:name="z1339" w:id="1333"/>
    <w:p>
      <w:pPr>
        <w:spacing w:after="0"/>
        <w:ind w:left="0"/>
        <w:jc w:val="both"/>
      </w:pPr>
      <w:r>
        <w:rPr>
          <w:rFonts w:ascii="Times New Roman"/>
          <w:b w:val="false"/>
          <w:i w:val="false"/>
          <w:color w:val="000000"/>
          <w:sz w:val="28"/>
        </w:rPr>
        <w:t>
      2) наименование, юридический адрес и контактные данные единого дистрибьютора;</w:t>
      </w:r>
    </w:p>
    <w:bookmarkEnd w:id="1333"/>
    <w:bookmarkStart w:name="z1340" w:id="1334"/>
    <w:p>
      <w:pPr>
        <w:spacing w:after="0"/>
        <w:ind w:left="0"/>
        <w:jc w:val="both"/>
      </w:pPr>
      <w:r>
        <w:rPr>
          <w:rFonts w:ascii="Times New Roman"/>
          <w:b w:val="false"/>
          <w:i w:val="false"/>
          <w:color w:val="000000"/>
          <w:sz w:val="28"/>
        </w:rPr>
        <w:t>
      3) наименования медицинской техники, медицинское задание и требуемое количество;</w:t>
      </w:r>
    </w:p>
    <w:bookmarkEnd w:id="1334"/>
    <w:bookmarkStart w:name="z1341" w:id="1335"/>
    <w:p>
      <w:pPr>
        <w:spacing w:after="0"/>
        <w:ind w:left="0"/>
        <w:jc w:val="both"/>
      </w:pPr>
      <w:r>
        <w:rPr>
          <w:rFonts w:ascii="Times New Roman"/>
          <w:b w:val="false"/>
          <w:i w:val="false"/>
          <w:color w:val="000000"/>
          <w:sz w:val="28"/>
        </w:rPr>
        <w:t>
      4) сроки и места поставки медицинской техники;</w:t>
      </w:r>
    </w:p>
    <w:bookmarkEnd w:id="1335"/>
    <w:bookmarkStart w:name="z1342" w:id="1336"/>
    <w:p>
      <w:pPr>
        <w:spacing w:after="0"/>
        <w:ind w:left="0"/>
        <w:jc w:val="both"/>
      </w:pPr>
      <w:r>
        <w:rPr>
          <w:rFonts w:ascii="Times New Roman"/>
          <w:b w:val="false"/>
          <w:i w:val="false"/>
          <w:color w:val="000000"/>
          <w:sz w:val="28"/>
        </w:rPr>
        <w:t>
      5) время начала и окончания приема заявок;</w:t>
      </w:r>
    </w:p>
    <w:bookmarkEnd w:id="1336"/>
    <w:bookmarkStart w:name="z1343" w:id="1337"/>
    <w:p>
      <w:pPr>
        <w:spacing w:after="0"/>
        <w:ind w:left="0"/>
        <w:jc w:val="both"/>
      </w:pPr>
      <w:r>
        <w:rPr>
          <w:rFonts w:ascii="Times New Roman"/>
          <w:b w:val="false"/>
          <w:i w:val="false"/>
          <w:color w:val="000000"/>
          <w:sz w:val="28"/>
        </w:rPr>
        <w:t>
      6) фамилию, имя, отчество (при его наличии), должность членов комиссии;</w:t>
      </w:r>
    </w:p>
    <w:bookmarkEnd w:id="1337"/>
    <w:bookmarkStart w:name="z1344" w:id="1338"/>
    <w:p>
      <w:pPr>
        <w:spacing w:after="0"/>
        <w:ind w:left="0"/>
        <w:jc w:val="both"/>
      </w:pPr>
      <w:r>
        <w:rPr>
          <w:rFonts w:ascii="Times New Roman"/>
          <w:b w:val="false"/>
          <w:i w:val="false"/>
          <w:color w:val="000000"/>
          <w:sz w:val="28"/>
        </w:rPr>
        <w:t>
      7) фамилию, имя, отчество (при его наличии), должность секретаря комиссии, телефон и электронную почту.</w:t>
      </w:r>
    </w:p>
    <w:bookmarkEnd w:id="1338"/>
    <w:bookmarkStart w:name="z1345" w:id="1339"/>
    <w:p>
      <w:pPr>
        <w:spacing w:after="0"/>
        <w:ind w:left="0"/>
        <w:jc w:val="both"/>
      </w:pPr>
      <w:r>
        <w:rPr>
          <w:rFonts w:ascii="Times New Roman"/>
          <w:b w:val="false"/>
          <w:i w:val="false"/>
          <w:color w:val="000000"/>
          <w:sz w:val="28"/>
        </w:rPr>
        <w:t>
      429. Прием заявок начинается с момента публикации объявления и заканчивается в 10.00 часов рабочего дня единого дистрибьютора по истечении 10 (десяти) рабочих дней.</w:t>
      </w:r>
    </w:p>
    <w:bookmarkEnd w:id="1339"/>
    <w:bookmarkStart w:name="z1346" w:id="1340"/>
    <w:p>
      <w:pPr>
        <w:spacing w:after="0"/>
        <w:ind w:left="0"/>
        <w:jc w:val="both"/>
      </w:pPr>
      <w:r>
        <w:rPr>
          <w:rFonts w:ascii="Times New Roman"/>
          <w:b w:val="false"/>
          <w:i w:val="false"/>
          <w:color w:val="000000"/>
          <w:sz w:val="28"/>
        </w:rPr>
        <w:t xml:space="preserve">
      430. Потенциальные поставщики направляют заявки единому дистрибьютору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приложением в формате "docx").</w:t>
      </w:r>
    </w:p>
    <w:bookmarkEnd w:id="1340"/>
    <w:bookmarkStart w:name="z1347" w:id="1341"/>
    <w:p>
      <w:pPr>
        <w:spacing w:after="0"/>
        <w:ind w:left="0"/>
        <w:jc w:val="both"/>
      </w:pPr>
      <w:r>
        <w:rPr>
          <w:rFonts w:ascii="Times New Roman"/>
          <w:b w:val="false"/>
          <w:i w:val="false"/>
          <w:color w:val="000000"/>
          <w:sz w:val="28"/>
        </w:rPr>
        <w:t>
      431. Единый дистрибьютор в течении 3 (трех) рабочих дней со дня завершения приема заявок направляет заявки потенциальных поставщиков в экспертную группу.</w:t>
      </w:r>
    </w:p>
    <w:bookmarkEnd w:id="1341"/>
    <w:bookmarkStart w:name="z1348" w:id="1342"/>
    <w:p>
      <w:pPr>
        <w:spacing w:after="0"/>
        <w:ind w:left="0"/>
        <w:jc w:val="both"/>
      </w:pPr>
      <w:r>
        <w:rPr>
          <w:rFonts w:ascii="Times New Roman"/>
          <w:b w:val="false"/>
          <w:i w:val="false"/>
          <w:color w:val="000000"/>
          <w:sz w:val="28"/>
        </w:rPr>
        <w:t>
      432. Экспертная группа в течении 10 (десяти) рабочих дней с момента получения технических спецификаций рассматривает их на предмет соответствия объединенному медицинскому заданию.</w:t>
      </w:r>
    </w:p>
    <w:bookmarkEnd w:id="1342"/>
    <w:bookmarkStart w:name="z1349" w:id="1343"/>
    <w:p>
      <w:pPr>
        <w:spacing w:after="0"/>
        <w:ind w:left="0"/>
        <w:jc w:val="both"/>
      </w:pPr>
      <w:r>
        <w:rPr>
          <w:rFonts w:ascii="Times New Roman"/>
          <w:b w:val="false"/>
          <w:i w:val="false"/>
          <w:color w:val="000000"/>
          <w:sz w:val="28"/>
        </w:rPr>
        <w:t>
      По результатам рассмотрения экспертная группа согласовывает или отказывает в согласовании с указанием замечаний по каждой технической спецификации потенциальных поставщиков, подавших заявки.</w:t>
      </w:r>
    </w:p>
    <w:bookmarkEnd w:id="1343"/>
    <w:bookmarkStart w:name="z1350" w:id="1344"/>
    <w:p>
      <w:pPr>
        <w:spacing w:after="0"/>
        <w:ind w:left="0"/>
        <w:jc w:val="both"/>
      </w:pPr>
      <w:r>
        <w:rPr>
          <w:rFonts w:ascii="Times New Roman"/>
          <w:b w:val="false"/>
          <w:i w:val="false"/>
          <w:color w:val="000000"/>
          <w:sz w:val="28"/>
        </w:rPr>
        <w:t>
      433. Единый дистрибьютор в течении 3 (трех) рабочих дней со дня завершения рассмотрения заявок потенциальных поставщиков экспертной группой направляет согласованные экспертной группой заявки потенциальных поставщиков в экспертную организацию.</w:t>
      </w:r>
    </w:p>
    <w:bookmarkEnd w:id="1344"/>
    <w:bookmarkStart w:name="z1351" w:id="1345"/>
    <w:p>
      <w:pPr>
        <w:spacing w:after="0"/>
        <w:ind w:left="0"/>
        <w:jc w:val="both"/>
      </w:pPr>
      <w:r>
        <w:rPr>
          <w:rFonts w:ascii="Times New Roman"/>
          <w:b w:val="false"/>
          <w:i w:val="false"/>
          <w:color w:val="000000"/>
          <w:sz w:val="28"/>
        </w:rPr>
        <w:t>
      434. Экспертная организация в течении 15 (пятнадцати) рабочих дней с момента получения заявок проводит сравнительный анализ функциональных параметров технической спецификации потенциальных поставщиков, единые значения параметров для объединенной технической спецификации и определяет сумму для закупа медицинской техники на условиях расширенного срока сервисного обслуживания путем установления среднего арифметического значения стоимости, представленных ценовых предложений подавших заявки потенциальных поставщиков.</w:t>
      </w:r>
    </w:p>
    <w:bookmarkEnd w:id="1345"/>
    <w:bookmarkStart w:name="z1352" w:id="1346"/>
    <w:p>
      <w:pPr>
        <w:spacing w:after="0"/>
        <w:ind w:left="0"/>
        <w:jc w:val="both"/>
      </w:pPr>
      <w:r>
        <w:rPr>
          <w:rFonts w:ascii="Times New Roman"/>
          <w:b w:val="false"/>
          <w:i w:val="false"/>
          <w:color w:val="000000"/>
          <w:sz w:val="28"/>
        </w:rPr>
        <w:t xml:space="preserve">
      По итогам анализа формируется заключение и направляется единому дистрибьютору в течении 2 (двух) рабочих дней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(с приложением в формате "docx").</w:t>
      </w:r>
    </w:p>
    <w:bookmarkEnd w:id="1346"/>
    <w:bookmarkStart w:name="z1353" w:id="1347"/>
    <w:p>
      <w:pPr>
        <w:spacing w:after="0"/>
        <w:ind w:left="0"/>
        <w:jc w:val="both"/>
      </w:pPr>
      <w:r>
        <w:rPr>
          <w:rFonts w:ascii="Times New Roman"/>
          <w:b w:val="false"/>
          <w:i w:val="false"/>
          <w:color w:val="000000"/>
          <w:sz w:val="28"/>
        </w:rPr>
        <w:t xml:space="preserve">
      435. Комиссия в течение 10 (десяти) рабочих дней со дня получения заключения экспертной организации формирует техническую спецификацию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и направляет ее на согласование заказчикам с указанием стоимости медицинской техники посредством информационной системы единого дистрибьютора.</w:t>
      </w:r>
    </w:p>
    <w:bookmarkEnd w:id="1347"/>
    <w:bookmarkStart w:name="z1354" w:id="1348"/>
    <w:p>
      <w:pPr>
        <w:spacing w:after="0"/>
        <w:ind w:left="0"/>
        <w:jc w:val="both"/>
      </w:pPr>
      <w:r>
        <w:rPr>
          <w:rFonts w:ascii="Times New Roman"/>
          <w:b w:val="false"/>
          <w:i w:val="false"/>
          <w:color w:val="000000"/>
          <w:sz w:val="28"/>
        </w:rPr>
        <w:t xml:space="preserve">
      Заказчики в течение 10 (десяти) рабочих дней согласовывают в информационной системе единого дистрибьютора техническую спецификацию и стоимость медицинской техники с расширенным сроком сервисного обслуживания и направляют единому дистрибьютору перечень приобретаемой медицинской техники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w:t>
      </w:r>
    </w:p>
    <w:bookmarkEnd w:id="1348"/>
    <w:bookmarkStart w:name="z1355" w:id="1349"/>
    <w:p>
      <w:pPr>
        <w:spacing w:after="0"/>
        <w:ind w:left="0"/>
        <w:jc w:val="both"/>
      </w:pPr>
      <w:r>
        <w:rPr>
          <w:rFonts w:ascii="Times New Roman"/>
          <w:b w:val="false"/>
          <w:i w:val="false"/>
          <w:color w:val="000000"/>
          <w:sz w:val="28"/>
        </w:rPr>
        <w:t>
      При несогласовании, либо несвоевременного согласования, заявка заказчиков остается без рассмотрения.</w:t>
      </w:r>
    </w:p>
    <w:bookmarkEnd w:id="1349"/>
    <w:bookmarkStart w:name="z1356" w:id="1350"/>
    <w:p>
      <w:pPr>
        <w:spacing w:after="0"/>
        <w:ind w:left="0"/>
        <w:jc w:val="both"/>
      </w:pPr>
      <w:r>
        <w:rPr>
          <w:rFonts w:ascii="Times New Roman"/>
          <w:b w:val="false"/>
          <w:i w:val="false"/>
          <w:color w:val="000000"/>
          <w:sz w:val="28"/>
        </w:rPr>
        <w:t>
      436. Процедура закупа медицинской техники с расширенным сроком сервисного обслуживания единым дистрибьютором проводится на основе согласованной с заказчиками технической спецификации и перечня приобретаемой медицинской техники заказчиков, в соответствии с главой 1 раздела 3 настоящих Правил.</w:t>
      </w:r>
    </w:p>
    <w:bookmarkEnd w:id="1350"/>
    <w:bookmarkStart w:name="z1357" w:id="1351"/>
    <w:p>
      <w:pPr>
        <w:spacing w:after="0"/>
        <w:ind w:left="0"/>
        <w:jc w:val="both"/>
      </w:pPr>
      <w:r>
        <w:rPr>
          <w:rFonts w:ascii="Times New Roman"/>
          <w:b w:val="false"/>
          <w:i w:val="false"/>
          <w:color w:val="000000"/>
          <w:sz w:val="28"/>
        </w:rPr>
        <w:t>
      437. Потенциальный поставщик участвует в тендере в соответствии с главой 1 раздела 3 настоящих Правил и представляет следующие документы:</w:t>
      </w:r>
    </w:p>
    <w:bookmarkEnd w:id="1351"/>
    <w:bookmarkStart w:name="z1358" w:id="1352"/>
    <w:p>
      <w:pPr>
        <w:spacing w:after="0"/>
        <w:ind w:left="0"/>
        <w:jc w:val="both"/>
      </w:pPr>
      <w:r>
        <w:rPr>
          <w:rFonts w:ascii="Times New Roman"/>
          <w:b w:val="false"/>
          <w:i w:val="false"/>
          <w:color w:val="000000"/>
          <w:sz w:val="28"/>
        </w:rPr>
        <w:t>
      1) документы, об объемах производства медицинской техники потенциальным поставщиком за предыдущие 3 (три) года, с разбивкой по годам, заверенными уполномоченным лицом участника тендера;</w:t>
      </w:r>
    </w:p>
    <w:bookmarkEnd w:id="1352"/>
    <w:bookmarkStart w:name="z1359" w:id="1353"/>
    <w:p>
      <w:pPr>
        <w:spacing w:after="0"/>
        <w:ind w:left="0"/>
        <w:jc w:val="both"/>
      </w:pPr>
      <w:r>
        <w:rPr>
          <w:rFonts w:ascii="Times New Roman"/>
          <w:b w:val="false"/>
          <w:i w:val="false"/>
          <w:color w:val="000000"/>
          <w:sz w:val="28"/>
        </w:rPr>
        <w:t xml:space="preserve">
      2) документы о государственной регистрации юридического лица производителя медицинской техники (выписка из реестра иностранных юридических лиц соответствующей страны происхождения либо выписка из торгового реестра страны происхождения юридического лица или иной равный по юридической силе документ, подтверждающий юридический статус иностранного юридического лица) (далее – документы, подтверждающие юридический статус иностранного лица). </w:t>
      </w:r>
    </w:p>
    <w:bookmarkEnd w:id="1353"/>
    <w:bookmarkStart w:name="z1360" w:id="1354"/>
    <w:p>
      <w:pPr>
        <w:spacing w:after="0"/>
        <w:ind w:left="0"/>
        <w:jc w:val="both"/>
      </w:pPr>
      <w:r>
        <w:rPr>
          <w:rFonts w:ascii="Times New Roman"/>
          <w:b w:val="false"/>
          <w:i w:val="false"/>
          <w:color w:val="000000"/>
          <w:sz w:val="28"/>
        </w:rPr>
        <w:t>
      При невозможности представления документа, подтверждающего юридический статус иностранного лица, предоставляются нотариально заверенные копии учредительных документов иностранного юридического лица.</w:t>
      </w:r>
    </w:p>
    <w:bookmarkEnd w:id="1354"/>
    <w:bookmarkStart w:name="z1361" w:id="1355"/>
    <w:p>
      <w:pPr>
        <w:spacing w:after="0"/>
        <w:ind w:left="0"/>
        <w:jc w:val="both"/>
      </w:pPr>
      <w:r>
        <w:rPr>
          <w:rFonts w:ascii="Times New Roman"/>
          <w:b w:val="false"/>
          <w:i w:val="false"/>
          <w:color w:val="000000"/>
          <w:sz w:val="28"/>
        </w:rPr>
        <w:t>
      Указанные документы представляются на иностранном языке с приложением нотариально заверенного перевода на казахский и (или) русский языки.</w:t>
      </w:r>
    </w:p>
    <w:bookmarkEnd w:id="1355"/>
    <w:bookmarkStart w:name="z1362" w:id="1356"/>
    <w:p>
      <w:pPr>
        <w:spacing w:after="0"/>
        <w:ind w:left="0"/>
        <w:jc w:val="both"/>
      </w:pPr>
      <w:r>
        <w:rPr>
          <w:rFonts w:ascii="Times New Roman"/>
          <w:b w:val="false"/>
          <w:i w:val="false"/>
          <w:color w:val="000000"/>
          <w:sz w:val="28"/>
        </w:rPr>
        <w:t xml:space="preserve">
      438. Для подтверждения наличия опыта поставки медицинской техники с расширенным сроком сервисного обслуживания потенциальные поставщики предоставляют один из следующих документов: </w:t>
      </w:r>
    </w:p>
    <w:bookmarkEnd w:id="1356"/>
    <w:bookmarkStart w:name="z1363" w:id="1357"/>
    <w:p>
      <w:pPr>
        <w:spacing w:after="0"/>
        <w:ind w:left="0"/>
        <w:jc w:val="both"/>
      </w:pPr>
      <w:r>
        <w:rPr>
          <w:rFonts w:ascii="Times New Roman"/>
          <w:b w:val="false"/>
          <w:i w:val="false"/>
          <w:color w:val="000000"/>
          <w:sz w:val="28"/>
        </w:rPr>
        <w:t>
      1) копию договора (контракта) о поставке медицинской техники с расширенным сроком сервисного обслуживания;</w:t>
      </w:r>
    </w:p>
    <w:bookmarkEnd w:id="1357"/>
    <w:bookmarkStart w:name="z1364" w:id="1358"/>
    <w:p>
      <w:pPr>
        <w:spacing w:after="0"/>
        <w:ind w:left="0"/>
        <w:jc w:val="both"/>
      </w:pPr>
      <w:r>
        <w:rPr>
          <w:rFonts w:ascii="Times New Roman"/>
          <w:b w:val="false"/>
          <w:i w:val="false"/>
          <w:color w:val="000000"/>
          <w:sz w:val="28"/>
        </w:rPr>
        <w:t>
      2) копию актов приема-передачи и (или) акт выполненных работ по поставке медицинской техники с расширенным сроком сервисного обслуживания.</w:t>
      </w:r>
    </w:p>
    <w:bookmarkEnd w:id="1358"/>
    <w:bookmarkStart w:name="z1365" w:id="1359"/>
    <w:p>
      <w:pPr>
        <w:spacing w:after="0"/>
        <w:ind w:left="0"/>
        <w:jc w:val="both"/>
      </w:pPr>
      <w:r>
        <w:rPr>
          <w:rFonts w:ascii="Times New Roman"/>
          <w:b w:val="false"/>
          <w:i w:val="false"/>
          <w:color w:val="000000"/>
          <w:sz w:val="28"/>
        </w:rPr>
        <w:t>
      Непредставление указанных в настоящем пункте документов на участие в тендере не является основанием для отказа в допуске к участию в тендере.</w:t>
      </w:r>
    </w:p>
    <w:bookmarkEnd w:id="1359"/>
    <w:bookmarkStart w:name="z1366" w:id="1360"/>
    <w:p>
      <w:pPr>
        <w:spacing w:after="0"/>
        <w:ind w:left="0"/>
        <w:jc w:val="both"/>
      </w:pPr>
      <w:r>
        <w:rPr>
          <w:rFonts w:ascii="Times New Roman"/>
          <w:b w:val="false"/>
          <w:i w:val="false"/>
          <w:color w:val="000000"/>
          <w:sz w:val="28"/>
        </w:rPr>
        <w:t>
      При этом указанные документы учитываются комиссией при выявлении победителя в соответствии с пунктом 441 настоящих Правил.</w:t>
      </w:r>
    </w:p>
    <w:bookmarkEnd w:id="1360"/>
    <w:bookmarkStart w:name="z1367" w:id="1361"/>
    <w:p>
      <w:pPr>
        <w:spacing w:after="0"/>
        <w:ind w:left="0"/>
        <w:jc w:val="both"/>
      </w:pPr>
      <w:r>
        <w:rPr>
          <w:rFonts w:ascii="Times New Roman"/>
          <w:b w:val="false"/>
          <w:i w:val="false"/>
          <w:color w:val="000000"/>
          <w:sz w:val="28"/>
        </w:rPr>
        <w:t>
      439. По наименованиям медицинской техники, по которым представлены две и более заявки (наличие конкурентной среды в лоте), не отклоненные по итогам тендера, победитель определяется комиссией по бальной системе.</w:t>
      </w:r>
    </w:p>
    <w:bookmarkEnd w:id="1361"/>
    <w:bookmarkStart w:name="z1368" w:id="1362"/>
    <w:p>
      <w:pPr>
        <w:spacing w:after="0"/>
        <w:ind w:left="0"/>
        <w:jc w:val="both"/>
      </w:pPr>
      <w:r>
        <w:rPr>
          <w:rFonts w:ascii="Times New Roman"/>
          <w:b w:val="false"/>
          <w:i w:val="false"/>
          <w:color w:val="000000"/>
          <w:sz w:val="28"/>
        </w:rPr>
        <w:t xml:space="preserve">
      Заявка, набравшая наибольший итоговый балл, признается победителем, с которым заключается договор поставки медицинской техники с расширенным сроком сервисного обслуживания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1362"/>
    <w:bookmarkStart w:name="z1369" w:id="1363"/>
    <w:p>
      <w:pPr>
        <w:spacing w:after="0"/>
        <w:ind w:left="0"/>
        <w:jc w:val="both"/>
      </w:pPr>
      <w:r>
        <w:rPr>
          <w:rFonts w:ascii="Times New Roman"/>
          <w:b w:val="false"/>
          <w:i w:val="false"/>
          <w:color w:val="000000"/>
          <w:sz w:val="28"/>
        </w:rPr>
        <w:t>
      440. Если в заявках на участие в тендере содержатся одинаковые условия исполнения договора и набрано одинаковое количество баллов, победителем признается потенциальный поставщик чья заявка на участие в тендере, подана раньше остальных.</w:t>
      </w:r>
    </w:p>
    <w:bookmarkEnd w:id="1363"/>
    <w:bookmarkStart w:name="z1370" w:id="1364"/>
    <w:p>
      <w:pPr>
        <w:spacing w:after="0"/>
        <w:ind w:left="0"/>
        <w:jc w:val="both"/>
      </w:pPr>
      <w:r>
        <w:rPr>
          <w:rFonts w:ascii="Times New Roman"/>
          <w:b w:val="false"/>
          <w:i w:val="false"/>
          <w:color w:val="000000"/>
          <w:sz w:val="28"/>
        </w:rPr>
        <w:t xml:space="preserve">
      441. Расчет итогового балла по каждой заявке производится на веб- портале закупок путем сложения баллов по каждому критерию оценки. </w:t>
      </w:r>
    </w:p>
    <w:bookmarkEnd w:id="1364"/>
    <w:bookmarkStart w:name="z1371" w:id="1365"/>
    <w:p>
      <w:pPr>
        <w:spacing w:after="0"/>
        <w:ind w:left="0"/>
        <w:jc w:val="both"/>
      </w:pPr>
      <w:r>
        <w:rPr>
          <w:rFonts w:ascii="Times New Roman"/>
          <w:b w:val="false"/>
          <w:i w:val="false"/>
          <w:color w:val="000000"/>
          <w:sz w:val="28"/>
        </w:rPr>
        <w:t>
      Значимость критериев определяется в процентах, при этом для расчетов баллов применяется коэффициент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 соответственно сумма коэффициентов значимостей показателей равна 1.</w:t>
      </w:r>
    </w:p>
    <w:bookmarkEnd w:id="1365"/>
    <w:bookmarkStart w:name="z1372" w:id="1366"/>
    <w:p>
      <w:pPr>
        <w:spacing w:after="0"/>
        <w:ind w:left="0"/>
        <w:jc w:val="both"/>
      </w:pPr>
      <w:r>
        <w:rPr>
          <w:rFonts w:ascii="Times New Roman"/>
          <w:b w:val="false"/>
          <w:i w:val="false"/>
          <w:color w:val="000000"/>
          <w:sz w:val="28"/>
        </w:rPr>
        <w:t>
      1) Стоимость за единицу товара, работы, услуги (по итогам аукциона):</w:t>
      </w:r>
    </w:p>
    <w:bookmarkEnd w:id="1366"/>
    <w:bookmarkStart w:name="z1373" w:id="1367"/>
    <w:p>
      <w:pPr>
        <w:spacing w:after="0"/>
        <w:ind w:left="0"/>
        <w:jc w:val="both"/>
      </w:pPr>
      <w:r>
        <w:rPr>
          <w:rFonts w:ascii="Times New Roman"/>
          <w:b w:val="false"/>
          <w:i w:val="false"/>
          <w:color w:val="000000"/>
          <w:sz w:val="28"/>
        </w:rPr>
        <w:t>
      Коэффициент значимости критерия составляет 0,6, значимость критерия: 60 %, количество баллов 60.</w:t>
      </w:r>
    </w:p>
    <w:bookmarkEnd w:id="1367"/>
    <w:bookmarkStart w:name="z1374" w:id="1368"/>
    <w:p>
      <w:pPr>
        <w:spacing w:after="0"/>
        <w:ind w:left="0"/>
        <w:jc w:val="both"/>
      </w:pPr>
      <w:r>
        <w:rPr>
          <w:rFonts w:ascii="Times New Roman"/>
          <w:b w:val="false"/>
          <w:i w:val="false"/>
          <w:color w:val="000000"/>
          <w:sz w:val="28"/>
        </w:rPr>
        <w:t>
      Количество баллов, определяется по формуле:</w:t>
      </w:r>
    </w:p>
    <w:bookmarkEnd w:id="1368"/>
    <w:bookmarkStart w:name="z1375" w:id="1369"/>
    <w:p>
      <w:pPr>
        <w:spacing w:after="0"/>
        <w:ind w:left="0"/>
        <w:jc w:val="both"/>
      </w:pPr>
      <w:r>
        <w:rPr>
          <w:rFonts w:ascii="Times New Roman"/>
          <w:b w:val="false"/>
          <w:i w:val="false"/>
          <w:color w:val="000000"/>
          <w:sz w:val="28"/>
        </w:rPr>
        <w:t>
      Си= (Сmin/Су) х100х КЗ;</w:t>
      </w:r>
    </w:p>
    <w:bookmarkEnd w:id="1369"/>
    <w:bookmarkStart w:name="z1376" w:id="1370"/>
    <w:p>
      <w:pPr>
        <w:spacing w:after="0"/>
        <w:ind w:left="0"/>
        <w:jc w:val="both"/>
      </w:pPr>
      <w:r>
        <w:rPr>
          <w:rFonts w:ascii="Times New Roman"/>
          <w:b w:val="false"/>
          <w:i w:val="false"/>
          <w:color w:val="000000"/>
          <w:sz w:val="28"/>
        </w:rPr>
        <w:t>
      Си=Стоимость итоговая в баллах;</w:t>
      </w:r>
    </w:p>
    <w:bookmarkEnd w:id="1370"/>
    <w:bookmarkStart w:name="z1377" w:id="1371"/>
    <w:p>
      <w:pPr>
        <w:spacing w:after="0"/>
        <w:ind w:left="0"/>
        <w:jc w:val="both"/>
      </w:pPr>
      <w:r>
        <w:rPr>
          <w:rFonts w:ascii="Times New Roman"/>
          <w:b w:val="false"/>
          <w:i w:val="false"/>
          <w:color w:val="000000"/>
          <w:sz w:val="28"/>
        </w:rPr>
        <w:t>
      КЗ - коэффициент значимости показателя (критерия);</w:t>
      </w:r>
    </w:p>
    <w:bookmarkEnd w:id="1371"/>
    <w:bookmarkStart w:name="z1378" w:id="1372"/>
    <w:p>
      <w:pPr>
        <w:spacing w:after="0"/>
        <w:ind w:left="0"/>
        <w:jc w:val="both"/>
      </w:pPr>
      <w:r>
        <w:rPr>
          <w:rFonts w:ascii="Times New Roman"/>
          <w:b w:val="false"/>
          <w:i w:val="false"/>
          <w:color w:val="000000"/>
          <w:sz w:val="28"/>
        </w:rPr>
        <w:t>
      Су - предложение потенциального поставщика, заявка (предложение) которого оценивается;</w:t>
      </w:r>
    </w:p>
    <w:bookmarkEnd w:id="1372"/>
    <w:bookmarkStart w:name="z1379" w:id="1373"/>
    <w:p>
      <w:pPr>
        <w:spacing w:after="0"/>
        <w:ind w:left="0"/>
        <w:jc w:val="both"/>
      </w:pPr>
      <w:r>
        <w:rPr>
          <w:rFonts w:ascii="Times New Roman"/>
          <w:b w:val="false"/>
          <w:i w:val="false"/>
          <w:color w:val="000000"/>
          <w:sz w:val="28"/>
        </w:rPr>
        <w:t>
      Сmin- минимальное предложение из предложений по показателю оценки, предложенных потенциальными поставщиками (победителя аукциона).</w:t>
      </w:r>
    </w:p>
    <w:bookmarkEnd w:id="1373"/>
    <w:bookmarkStart w:name="z1380" w:id="1374"/>
    <w:p>
      <w:pPr>
        <w:spacing w:after="0"/>
        <w:ind w:left="0"/>
        <w:jc w:val="both"/>
      </w:pPr>
      <w:r>
        <w:rPr>
          <w:rFonts w:ascii="Times New Roman"/>
          <w:b w:val="false"/>
          <w:i w:val="false"/>
          <w:color w:val="000000"/>
          <w:sz w:val="28"/>
        </w:rPr>
        <w:t>
      2) Наличие производства оборудования:</w:t>
      </w:r>
    </w:p>
    <w:bookmarkEnd w:id="1374"/>
    <w:bookmarkStart w:name="z1381" w:id="1375"/>
    <w:p>
      <w:pPr>
        <w:spacing w:after="0"/>
        <w:ind w:left="0"/>
        <w:jc w:val="both"/>
      </w:pPr>
      <w:r>
        <w:rPr>
          <w:rFonts w:ascii="Times New Roman"/>
          <w:b w:val="false"/>
          <w:i w:val="false"/>
          <w:color w:val="000000"/>
          <w:sz w:val="28"/>
        </w:rPr>
        <w:t>
      Коэффициент значимости показателя: 0,15, значимость критерия: 15 %, количество баллов-15 баллов.</w:t>
      </w:r>
    </w:p>
    <w:bookmarkEnd w:id="1375"/>
    <w:bookmarkStart w:name="z1382" w:id="1376"/>
    <w:p>
      <w:pPr>
        <w:spacing w:after="0"/>
        <w:ind w:left="0"/>
        <w:jc w:val="both"/>
      </w:pPr>
      <w:r>
        <w:rPr>
          <w:rFonts w:ascii="Times New Roman"/>
          <w:b w:val="false"/>
          <w:i w:val="false"/>
          <w:color w:val="000000"/>
          <w:sz w:val="28"/>
        </w:rPr>
        <w:t>
      Количество баллов определяется по формуле:</w:t>
      </w:r>
    </w:p>
    <w:bookmarkEnd w:id="1376"/>
    <w:bookmarkStart w:name="z1383" w:id="1377"/>
    <w:p>
      <w:pPr>
        <w:spacing w:after="0"/>
        <w:ind w:left="0"/>
        <w:jc w:val="both"/>
      </w:pPr>
      <w:r>
        <w:rPr>
          <w:rFonts w:ascii="Times New Roman"/>
          <w:b w:val="false"/>
          <w:i w:val="false"/>
          <w:color w:val="000000"/>
          <w:sz w:val="28"/>
        </w:rPr>
        <w:t>
      Ни = КЗ х Ну;</w:t>
      </w:r>
    </w:p>
    <w:bookmarkEnd w:id="1377"/>
    <w:bookmarkStart w:name="z1384" w:id="1378"/>
    <w:p>
      <w:pPr>
        <w:spacing w:after="0"/>
        <w:ind w:left="0"/>
        <w:jc w:val="both"/>
      </w:pPr>
      <w:r>
        <w:rPr>
          <w:rFonts w:ascii="Times New Roman"/>
          <w:b w:val="false"/>
          <w:i w:val="false"/>
          <w:color w:val="000000"/>
          <w:sz w:val="28"/>
        </w:rPr>
        <w:t>
      Ни- наличие производства в баллах;</w:t>
      </w:r>
    </w:p>
    <w:bookmarkEnd w:id="1378"/>
    <w:bookmarkStart w:name="z1385" w:id="1379"/>
    <w:p>
      <w:pPr>
        <w:spacing w:after="0"/>
        <w:ind w:left="0"/>
        <w:jc w:val="both"/>
      </w:pPr>
      <w:r>
        <w:rPr>
          <w:rFonts w:ascii="Times New Roman"/>
          <w:b w:val="false"/>
          <w:i w:val="false"/>
          <w:color w:val="000000"/>
          <w:sz w:val="28"/>
        </w:rPr>
        <w:t>
      КЗ - коэффициент значимости показателя;</w:t>
      </w:r>
    </w:p>
    <w:bookmarkEnd w:id="1379"/>
    <w:bookmarkStart w:name="z1386" w:id="1380"/>
    <w:p>
      <w:pPr>
        <w:spacing w:after="0"/>
        <w:ind w:left="0"/>
        <w:jc w:val="both"/>
      </w:pPr>
      <w:r>
        <w:rPr>
          <w:rFonts w:ascii="Times New Roman"/>
          <w:b w:val="false"/>
          <w:i w:val="false"/>
          <w:color w:val="000000"/>
          <w:sz w:val="28"/>
        </w:rPr>
        <w:t>
      Ну - предложение потенциального поставщика в баллах, заявка (предложение) которого оценивается.</w:t>
      </w:r>
    </w:p>
    <w:bookmarkEnd w:id="1380"/>
    <w:bookmarkStart w:name="z1387" w:id="1381"/>
    <w:p>
      <w:pPr>
        <w:spacing w:after="0"/>
        <w:ind w:left="0"/>
        <w:jc w:val="both"/>
      </w:pPr>
      <w:r>
        <w:rPr>
          <w:rFonts w:ascii="Times New Roman"/>
          <w:b w:val="false"/>
          <w:i w:val="false"/>
          <w:color w:val="000000"/>
          <w:sz w:val="28"/>
        </w:rPr>
        <w:t>
      При наличии производства оборудования, которое подтверждено документально участнику присваивается 100 баллов, оценка в 0 баллов присваивается участнику, к которого нет производства оборудования, или не подтверждено документально.</w:t>
      </w:r>
    </w:p>
    <w:bookmarkEnd w:id="1381"/>
    <w:bookmarkStart w:name="z1388" w:id="1382"/>
    <w:p>
      <w:pPr>
        <w:spacing w:after="0"/>
        <w:ind w:left="0"/>
        <w:jc w:val="both"/>
      </w:pPr>
      <w:r>
        <w:rPr>
          <w:rFonts w:ascii="Times New Roman"/>
          <w:b w:val="false"/>
          <w:i w:val="false"/>
          <w:color w:val="000000"/>
          <w:sz w:val="28"/>
        </w:rPr>
        <w:t>
      3) Наличие опыта поставки медицинской техники с расширенным сроком сервисного обслуживания:</w:t>
      </w:r>
    </w:p>
    <w:bookmarkEnd w:id="1382"/>
    <w:bookmarkStart w:name="z1389" w:id="1383"/>
    <w:p>
      <w:pPr>
        <w:spacing w:after="0"/>
        <w:ind w:left="0"/>
        <w:jc w:val="both"/>
      </w:pPr>
      <w:r>
        <w:rPr>
          <w:rFonts w:ascii="Times New Roman"/>
          <w:b w:val="false"/>
          <w:i w:val="false"/>
          <w:color w:val="000000"/>
          <w:sz w:val="28"/>
        </w:rPr>
        <w:t>
      Коэффициент значимости показателя: 0,15, значимость критерия: 15 %, количество баллов-15 баллов.</w:t>
      </w:r>
    </w:p>
    <w:bookmarkEnd w:id="1383"/>
    <w:bookmarkStart w:name="z1390" w:id="1384"/>
    <w:p>
      <w:pPr>
        <w:spacing w:after="0"/>
        <w:ind w:left="0"/>
        <w:jc w:val="both"/>
      </w:pPr>
      <w:r>
        <w:rPr>
          <w:rFonts w:ascii="Times New Roman"/>
          <w:b w:val="false"/>
          <w:i w:val="false"/>
          <w:color w:val="000000"/>
          <w:sz w:val="28"/>
        </w:rPr>
        <w:t>
      Количество баллов определяется по формуле:</w:t>
      </w:r>
    </w:p>
    <w:bookmarkEnd w:id="1384"/>
    <w:bookmarkStart w:name="z1391" w:id="1385"/>
    <w:p>
      <w:pPr>
        <w:spacing w:after="0"/>
        <w:ind w:left="0"/>
        <w:jc w:val="both"/>
      </w:pPr>
      <w:r>
        <w:rPr>
          <w:rFonts w:ascii="Times New Roman"/>
          <w:b w:val="false"/>
          <w:i w:val="false"/>
          <w:color w:val="000000"/>
          <w:sz w:val="28"/>
        </w:rPr>
        <w:t>
      Зки= КЗ x 100 x (Зу / Зк);</w:t>
      </w:r>
    </w:p>
    <w:bookmarkEnd w:id="1385"/>
    <w:bookmarkStart w:name="z1392" w:id="1386"/>
    <w:p>
      <w:pPr>
        <w:spacing w:after="0"/>
        <w:ind w:left="0"/>
        <w:jc w:val="both"/>
      </w:pPr>
      <w:r>
        <w:rPr>
          <w:rFonts w:ascii="Times New Roman"/>
          <w:b w:val="false"/>
          <w:i w:val="false"/>
          <w:color w:val="000000"/>
          <w:sz w:val="28"/>
        </w:rPr>
        <w:t>
      Зки – итоговое количество баллов по данному показателю;</w:t>
      </w:r>
    </w:p>
    <w:bookmarkEnd w:id="1386"/>
    <w:bookmarkStart w:name="z1393" w:id="1387"/>
    <w:p>
      <w:pPr>
        <w:spacing w:after="0"/>
        <w:ind w:left="0"/>
        <w:jc w:val="both"/>
      </w:pPr>
      <w:r>
        <w:rPr>
          <w:rFonts w:ascii="Times New Roman"/>
          <w:b w:val="false"/>
          <w:i w:val="false"/>
          <w:color w:val="000000"/>
          <w:sz w:val="28"/>
        </w:rPr>
        <w:t>
      КЗ – коэффициент значимости показателя;</w:t>
      </w:r>
    </w:p>
    <w:bookmarkEnd w:id="1387"/>
    <w:bookmarkStart w:name="z1394" w:id="1388"/>
    <w:p>
      <w:pPr>
        <w:spacing w:after="0"/>
        <w:ind w:left="0"/>
        <w:jc w:val="both"/>
      </w:pPr>
      <w:r>
        <w:rPr>
          <w:rFonts w:ascii="Times New Roman"/>
          <w:b w:val="false"/>
          <w:i w:val="false"/>
          <w:color w:val="000000"/>
          <w:sz w:val="28"/>
        </w:rPr>
        <w:t>
      Зу – предложение потенциального поставщика, заявка (предложение) которого оценивается;</w:t>
      </w:r>
    </w:p>
    <w:bookmarkEnd w:id="1388"/>
    <w:bookmarkStart w:name="z1395" w:id="1389"/>
    <w:p>
      <w:pPr>
        <w:spacing w:after="0"/>
        <w:ind w:left="0"/>
        <w:jc w:val="both"/>
      </w:pPr>
      <w:r>
        <w:rPr>
          <w:rFonts w:ascii="Times New Roman"/>
          <w:b w:val="false"/>
          <w:i w:val="false"/>
          <w:color w:val="000000"/>
          <w:sz w:val="28"/>
        </w:rPr>
        <w:t>
      Зк – предельно необходимое максимальное значение количества сопоставимых контрактов (договоров).</w:t>
      </w:r>
    </w:p>
    <w:bookmarkEnd w:id="1389"/>
    <w:bookmarkStart w:name="z1396" w:id="1390"/>
    <w:p>
      <w:pPr>
        <w:spacing w:after="0"/>
        <w:ind w:left="0"/>
        <w:jc w:val="both"/>
      </w:pPr>
      <w:r>
        <w:rPr>
          <w:rFonts w:ascii="Times New Roman"/>
          <w:b w:val="false"/>
          <w:i w:val="false"/>
          <w:color w:val="000000"/>
          <w:sz w:val="28"/>
        </w:rPr>
        <w:t xml:space="preserve">
      При этом Зк устанавливается как равное 5 (пяти) договорам (контрактам). </w:t>
      </w:r>
    </w:p>
    <w:bookmarkEnd w:id="1390"/>
    <w:bookmarkStart w:name="z1397" w:id="1391"/>
    <w:p>
      <w:pPr>
        <w:spacing w:after="0"/>
        <w:ind w:left="0"/>
        <w:jc w:val="both"/>
      </w:pPr>
      <w:r>
        <w:rPr>
          <w:rFonts w:ascii="Times New Roman"/>
          <w:b w:val="false"/>
          <w:i w:val="false"/>
          <w:color w:val="000000"/>
          <w:sz w:val="28"/>
        </w:rPr>
        <w:t>
      Оценка в 0 баллов присваивается участнику, не имеющему опыта выполнения работ (оказания услуг, поставки товара) в рамках исполнения договоров (контрактов) сопоставимого характера, либо подтверждающих документов.</w:t>
      </w:r>
    </w:p>
    <w:bookmarkEnd w:id="1391"/>
    <w:bookmarkStart w:name="z1398" w:id="1392"/>
    <w:p>
      <w:pPr>
        <w:spacing w:after="0"/>
        <w:ind w:left="0"/>
        <w:jc w:val="both"/>
      </w:pPr>
      <w:r>
        <w:rPr>
          <w:rFonts w:ascii="Times New Roman"/>
          <w:b w:val="false"/>
          <w:i w:val="false"/>
          <w:color w:val="000000"/>
          <w:sz w:val="28"/>
        </w:rPr>
        <w:t>
      4) Допустимый срок простоя оборудования в квартал:</w:t>
      </w:r>
    </w:p>
    <w:bookmarkEnd w:id="1392"/>
    <w:bookmarkStart w:name="z1399" w:id="1393"/>
    <w:p>
      <w:pPr>
        <w:spacing w:after="0"/>
        <w:ind w:left="0"/>
        <w:jc w:val="both"/>
      </w:pPr>
      <w:r>
        <w:rPr>
          <w:rFonts w:ascii="Times New Roman"/>
          <w:b w:val="false"/>
          <w:i w:val="false"/>
          <w:color w:val="000000"/>
          <w:sz w:val="28"/>
        </w:rPr>
        <w:t>
      Коэффициент значимости критерия составляет 0,1, значимость критерия: 10 %, количество баллов-10 баллов.</w:t>
      </w:r>
    </w:p>
    <w:bookmarkEnd w:id="1393"/>
    <w:bookmarkStart w:name="z1400" w:id="1394"/>
    <w:p>
      <w:pPr>
        <w:spacing w:after="0"/>
        <w:ind w:left="0"/>
        <w:jc w:val="both"/>
      </w:pPr>
      <w:r>
        <w:rPr>
          <w:rFonts w:ascii="Times New Roman"/>
          <w:b w:val="false"/>
          <w:i w:val="false"/>
          <w:color w:val="000000"/>
          <w:sz w:val="28"/>
        </w:rPr>
        <w:t>
      Допустимый срок простоя оборудования в квартал (начальное значение: 15 (календарных дней)</w:t>
      </w:r>
    </w:p>
    <w:bookmarkEnd w:id="1394"/>
    <w:bookmarkStart w:name="z1401" w:id="1395"/>
    <w:p>
      <w:pPr>
        <w:spacing w:after="0"/>
        <w:ind w:left="0"/>
        <w:jc w:val="both"/>
      </w:pPr>
      <w:r>
        <w:rPr>
          <w:rFonts w:ascii="Times New Roman"/>
          <w:b w:val="false"/>
          <w:i w:val="false"/>
          <w:color w:val="000000"/>
          <w:sz w:val="28"/>
        </w:rPr>
        <w:t>
      Количество баллов определяется по формуле:</w:t>
      </w:r>
    </w:p>
    <w:bookmarkEnd w:id="1395"/>
    <w:bookmarkStart w:name="z1402" w:id="1396"/>
    <w:p>
      <w:pPr>
        <w:spacing w:after="0"/>
        <w:ind w:left="0"/>
        <w:jc w:val="both"/>
      </w:pPr>
      <w:r>
        <w:rPr>
          <w:rFonts w:ascii="Times New Roman"/>
          <w:b w:val="false"/>
          <w:i w:val="false"/>
          <w:color w:val="000000"/>
          <w:sz w:val="28"/>
        </w:rPr>
        <w:t>
      Пи= (КЗхПmin/Пу) х100,</w:t>
      </w:r>
    </w:p>
    <w:bookmarkEnd w:id="1396"/>
    <w:bookmarkStart w:name="z1403" w:id="1397"/>
    <w:p>
      <w:pPr>
        <w:spacing w:after="0"/>
        <w:ind w:left="0"/>
        <w:jc w:val="both"/>
      </w:pPr>
      <w:r>
        <w:rPr>
          <w:rFonts w:ascii="Times New Roman"/>
          <w:b w:val="false"/>
          <w:i w:val="false"/>
          <w:color w:val="000000"/>
          <w:sz w:val="28"/>
        </w:rPr>
        <w:t>
      КЗ – коэффициент значимости Показателя;</w:t>
      </w:r>
    </w:p>
    <w:bookmarkEnd w:id="1397"/>
    <w:bookmarkStart w:name="z1404" w:id="1398"/>
    <w:p>
      <w:pPr>
        <w:spacing w:after="0"/>
        <w:ind w:left="0"/>
        <w:jc w:val="both"/>
      </w:pPr>
      <w:r>
        <w:rPr>
          <w:rFonts w:ascii="Times New Roman"/>
          <w:b w:val="false"/>
          <w:i w:val="false"/>
          <w:color w:val="000000"/>
          <w:sz w:val="28"/>
        </w:rPr>
        <w:t>
      Пу – предложение потенциального поставщика, заявка (предложение) которого оценивается;</w:t>
      </w:r>
    </w:p>
    <w:bookmarkEnd w:id="1398"/>
    <w:bookmarkStart w:name="z1405" w:id="1399"/>
    <w:p>
      <w:pPr>
        <w:spacing w:after="0"/>
        <w:ind w:left="0"/>
        <w:jc w:val="both"/>
      </w:pPr>
      <w:r>
        <w:rPr>
          <w:rFonts w:ascii="Times New Roman"/>
          <w:b w:val="false"/>
          <w:i w:val="false"/>
          <w:color w:val="000000"/>
          <w:sz w:val="28"/>
        </w:rPr>
        <w:t>
      Пmin - минимальное предложение из предложений по показателю оценки, сделанных потенциальными поставщиками.</w:t>
      </w:r>
    </w:p>
    <w:bookmarkEnd w:id="1399"/>
    <w:bookmarkStart w:name="z1406" w:id="1400"/>
    <w:p>
      <w:pPr>
        <w:spacing w:after="0"/>
        <w:ind w:left="0"/>
        <w:jc w:val="both"/>
      </w:pPr>
      <w:r>
        <w:rPr>
          <w:rFonts w:ascii="Times New Roman"/>
          <w:b w:val="false"/>
          <w:i w:val="false"/>
          <w:color w:val="000000"/>
          <w:sz w:val="28"/>
        </w:rPr>
        <w:t>
      Если участник конкурса указывает 0 в конкурсном предложении, при расчете баллов используется минимальное значение 1 день (формула не допускает делить на 0), случаи, когда отсутствуют предложения, оцениваются нулевым количеством баллов.</w:t>
      </w:r>
    </w:p>
    <w:bookmarkEnd w:id="1400"/>
    <w:bookmarkStart w:name="z1407" w:id="1401"/>
    <w:p>
      <w:pPr>
        <w:spacing w:after="0"/>
        <w:ind w:left="0"/>
        <w:jc w:val="left"/>
      </w:pPr>
      <w:r>
        <w:rPr>
          <w:rFonts w:ascii="Times New Roman"/>
          <w:b/>
          <w:i w:val="false"/>
          <w:color w:val="000000"/>
        </w:rPr>
        <w:t xml:space="preserve"> Глава 11. Порядок формирования и использования лекарственных средств и медицинских изделий неснижаемого запаса единого дистрибьютора</w:t>
      </w:r>
    </w:p>
    <w:bookmarkEnd w:id="1401"/>
    <w:bookmarkStart w:name="z1408" w:id="1402"/>
    <w:p>
      <w:pPr>
        <w:spacing w:after="0"/>
        <w:ind w:left="0"/>
        <w:jc w:val="both"/>
      </w:pPr>
      <w:r>
        <w:rPr>
          <w:rFonts w:ascii="Times New Roman"/>
          <w:b w:val="false"/>
          <w:i w:val="false"/>
          <w:color w:val="000000"/>
          <w:sz w:val="28"/>
        </w:rPr>
        <w:t>
      442. Лекарственные средства и медицинские изделия неснижаемого запаса формируются за счет собственных средств единого дистрибьютора.</w:t>
      </w:r>
    </w:p>
    <w:bookmarkEnd w:id="1402"/>
    <w:bookmarkStart w:name="z1409" w:id="1403"/>
    <w:p>
      <w:pPr>
        <w:spacing w:after="0"/>
        <w:ind w:left="0"/>
        <w:jc w:val="both"/>
      </w:pPr>
      <w:r>
        <w:rPr>
          <w:rFonts w:ascii="Times New Roman"/>
          <w:b w:val="false"/>
          <w:i w:val="false"/>
          <w:color w:val="000000"/>
          <w:sz w:val="28"/>
        </w:rPr>
        <w:t>
      443. Единым дистрибьютором закупается неснижаемый запас лекарственных средств и медицинских изделий до 25 (двадцати пяти) процентов от объема, заявленного заказчиками на следующий финансовый год.</w:t>
      </w:r>
    </w:p>
    <w:bookmarkEnd w:id="1403"/>
    <w:bookmarkStart w:name="z1410" w:id="1404"/>
    <w:p>
      <w:pPr>
        <w:spacing w:after="0"/>
        <w:ind w:left="0"/>
        <w:jc w:val="both"/>
      </w:pPr>
      <w:r>
        <w:rPr>
          <w:rFonts w:ascii="Times New Roman"/>
          <w:b w:val="false"/>
          <w:i w:val="false"/>
          <w:color w:val="000000"/>
          <w:sz w:val="28"/>
        </w:rPr>
        <w:t>
      Перечень и объемы неснижаемого запаса утверждаются единым дистрибьютором по согласованию с уполномоченным органом в области здравоохранения.</w:t>
      </w:r>
    </w:p>
    <w:bookmarkEnd w:id="1404"/>
    <w:bookmarkStart w:name="z1411" w:id="1405"/>
    <w:p>
      <w:pPr>
        <w:spacing w:after="0"/>
        <w:ind w:left="0"/>
        <w:jc w:val="both"/>
      </w:pPr>
      <w:r>
        <w:rPr>
          <w:rFonts w:ascii="Times New Roman"/>
          <w:b w:val="false"/>
          <w:i w:val="false"/>
          <w:color w:val="000000"/>
          <w:sz w:val="28"/>
        </w:rPr>
        <w:t>
      444. Лекарственные средства и медицинские изделия неснижаемого запаса используются единым дистрибьютором по заявке заказчика в следующих случаях:</w:t>
      </w:r>
    </w:p>
    <w:bookmarkEnd w:id="1405"/>
    <w:bookmarkStart w:name="z1412" w:id="1406"/>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406"/>
    <w:bookmarkStart w:name="z1413" w:id="1407"/>
    <w:p>
      <w:pPr>
        <w:spacing w:after="0"/>
        <w:ind w:left="0"/>
        <w:jc w:val="both"/>
      </w:pPr>
      <w:r>
        <w:rPr>
          <w:rFonts w:ascii="Times New Roman"/>
          <w:b w:val="false"/>
          <w:i w:val="false"/>
          <w:color w:val="000000"/>
          <w:sz w:val="28"/>
        </w:rPr>
        <w:t>
      2) при отказе поставщиков от поставки;</w:t>
      </w:r>
    </w:p>
    <w:bookmarkEnd w:id="1407"/>
    <w:bookmarkStart w:name="z1414" w:id="1408"/>
    <w:p>
      <w:pPr>
        <w:spacing w:after="0"/>
        <w:ind w:left="0"/>
        <w:jc w:val="both"/>
      </w:pPr>
      <w:r>
        <w:rPr>
          <w:rFonts w:ascii="Times New Roman"/>
          <w:b w:val="false"/>
          <w:i w:val="false"/>
          <w:color w:val="000000"/>
          <w:sz w:val="28"/>
        </w:rPr>
        <w:t>
      3) при расторжении договоров по вине поставщика;</w:t>
      </w:r>
    </w:p>
    <w:bookmarkEnd w:id="1408"/>
    <w:bookmarkStart w:name="z1415" w:id="1409"/>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bookmarkEnd w:id="1409"/>
    <w:bookmarkStart w:name="z1416" w:id="1410"/>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в соответствии с настоящими Правилами.</w:t>
      </w:r>
    </w:p>
    <w:bookmarkEnd w:id="1410"/>
    <w:bookmarkStart w:name="z1417" w:id="1411"/>
    <w:p>
      <w:pPr>
        <w:spacing w:after="0"/>
        <w:ind w:left="0"/>
        <w:jc w:val="both"/>
      </w:pPr>
      <w:r>
        <w:rPr>
          <w:rFonts w:ascii="Times New Roman"/>
          <w:b w:val="false"/>
          <w:i w:val="false"/>
          <w:color w:val="000000"/>
          <w:sz w:val="28"/>
        </w:rPr>
        <w:t>
      445. Лекарственные средства и медицинские изделия неснижаемого запаса пополняются единым дистрибьютором способами предусмотренными главами 1 и 3 раздела 3 настоящих Правил (с учетом остатка лекарственных средств и медицинских изделий).</w:t>
      </w:r>
    </w:p>
    <w:bookmarkEnd w:id="1411"/>
    <w:bookmarkStart w:name="z1418" w:id="1412"/>
    <w:p>
      <w:pPr>
        <w:spacing w:after="0"/>
        <w:ind w:left="0"/>
        <w:jc w:val="left"/>
      </w:pPr>
      <w:r>
        <w:rPr>
          <w:rFonts w:ascii="Times New Roman"/>
          <w:b/>
          <w:i w:val="false"/>
          <w:color w:val="000000"/>
        </w:rPr>
        <w:t xml:space="preserve"> Раздел 4. Специальные положения</w:t>
      </w:r>
    </w:p>
    <w:bookmarkEnd w:id="1412"/>
    <w:bookmarkStart w:name="z1419" w:id="1413"/>
    <w:p>
      <w:pPr>
        <w:spacing w:after="0"/>
        <w:ind w:left="0"/>
        <w:jc w:val="both"/>
      </w:pPr>
      <w:r>
        <w:rPr>
          <w:rFonts w:ascii="Times New Roman"/>
          <w:b w:val="false"/>
          <w:i w:val="false"/>
          <w:color w:val="000000"/>
          <w:sz w:val="28"/>
        </w:rPr>
        <w:t>
      446. Контроль за соблюдением настоящих Правил осуществляют органы государственного аудита и финансового контроля в соответствии с законодательством о государственном аудите и финансовом контроле.</w:t>
      </w:r>
    </w:p>
    <w:bookmarkEnd w:id="1413"/>
    <w:bookmarkStart w:name="z1420" w:id="1414"/>
    <w:p>
      <w:pPr>
        <w:spacing w:after="0"/>
        <w:ind w:left="0"/>
        <w:jc w:val="both"/>
      </w:pPr>
      <w:r>
        <w:rPr>
          <w:rFonts w:ascii="Times New Roman"/>
          <w:b w:val="false"/>
          <w:i w:val="false"/>
          <w:color w:val="000000"/>
          <w:sz w:val="28"/>
        </w:rPr>
        <w:t>
      447.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финансового контроля и его вышестоящим органом в досудебном порядке в соответствии с законодательством Республики Казахстан.</w:t>
      </w:r>
    </w:p>
    <w:bookmarkEnd w:id="1414"/>
    <w:bookmarkStart w:name="z1421" w:id="1415"/>
    <w:p>
      <w:pPr>
        <w:spacing w:after="0"/>
        <w:ind w:left="0"/>
        <w:jc w:val="both"/>
      </w:pPr>
      <w:r>
        <w:rPr>
          <w:rFonts w:ascii="Times New Roman"/>
          <w:b w:val="false"/>
          <w:i w:val="false"/>
          <w:color w:val="000000"/>
          <w:sz w:val="28"/>
        </w:rPr>
        <w:t>
      448. При выявлении нарушений, несоответствий условиям Правил,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415"/>
    <w:bookmarkStart w:name="z1422" w:id="1416"/>
    <w:p>
      <w:pPr>
        <w:spacing w:after="0"/>
        <w:ind w:left="0"/>
        <w:jc w:val="both"/>
      </w:pPr>
      <w:r>
        <w:rPr>
          <w:rFonts w:ascii="Times New Roman"/>
          <w:b w:val="false"/>
          <w:i w:val="false"/>
          <w:color w:val="000000"/>
          <w:sz w:val="28"/>
        </w:rPr>
        <w:t>
      449. Действия (бездействие), решения организатора закупа, заказчика и единого дистрибьютора, а также решения органа государственного аудита и финансового контроля и 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bookmarkEnd w:id="1416"/>
    <w:bookmarkStart w:name="z1423" w:id="1417"/>
    <w:p>
      <w:pPr>
        <w:spacing w:after="0"/>
        <w:ind w:left="0"/>
        <w:jc w:val="both"/>
      </w:pPr>
      <w:r>
        <w:rPr>
          <w:rFonts w:ascii="Times New Roman"/>
          <w:b w:val="false"/>
          <w:i w:val="false"/>
          <w:color w:val="000000"/>
          <w:sz w:val="28"/>
        </w:rPr>
        <w:t>
      450. Единый дистрибьютор и местные органы государственного управления здравоохранением областей, городов республиканского значения и столицы в срок до 1 марта года следующего за отчетным представляют в уполномоченный орган в области здравоохранения информацию о доле закупленных от общего объема закупа в количественном и в суммарном выражении лекарственных средств и медицинских изделий у отечественных товаропроизводителей.</w:t>
      </w:r>
    </w:p>
    <w:bookmarkEnd w:id="1417"/>
    <w:bookmarkStart w:name="z1424" w:id="1418"/>
    <w:p>
      <w:pPr>
        <w:spacing w:after="0"/>
        <w:ind w:left="0"/>
        <w:jc w:val="both"/>
      </w:pPr>
      <w:r>
        <w:rPr>
          <w:rFonts w:ascii="Times New Roman"/>
          <w:b w:val="false"/>
          <w:i w:val="false"/>
          <w:color w:val="000000"/>
          <w:sz w:val="28"/>
        </w:rPr>
        <w:t>
      451. Допускается проведение процедуры продления долгосрочных договоров поставки и (или) заключения долгосрочного договора поставки сроком до 3 (трех) лет предусмотренного параграфом 2 главы 6 раздела 3 настоящих Правил на бумажном носителе.</w:t>
      </w:r>
    </w:p>
    <w:bookmarkEnd w:id="1418"/>
    <w:bookmarkStart w:name="z1425" w:id="1419"/>
    <w:p>
      <w:pPr>
        <w:spacing w:after="0"/>
        <w:ind w:left="0"/>
        <w:jc w:val="both"/>
      </w:pPr>
      <w:r>
        <w:rPr>
          <w:rFonts w:ascii="Times New Roman"/>
          <w:b w:val="false"/>
          <w:i w:val="false"/>
          <w:color w:val="000000"/>
          <w:sz w:val="28"/>
        </w:rPr>
        <w:t xml:space="preserve">
      452. Единый оператор осуществляет развитие, сопровождение и системно-техническое обслуживание веб-портала, обеспечивает информационную безопасность хранения электронных информационных ресурсов субъектов, размещенных на веб-портале, оказывает консультационную помощь пользователям по вопросам функционирования веб-портала на безвозмездной основе, оказывает на платной основе пользователям услуги по использованию (доступу) веб-портала. </w:t>
      </w:r>
    </w:p>
    <w:bookmarkEnd w:id="1419"/>
    <w:bookmarkStart w:name="z1426" w:id="1420"/>
    <w:p>
      <w:pPr>
        <w:spacing w:after="0"/>
        <w:ind w:left="0"/>
        <w:jc w:val="both"/>
      </w:pPr>
      <w:r>
        <w:rPr>
          <w:rFonts w:ascii="Times New Roman"/>
          <w:b w:val="false"/>
          <w:i w:val="false"/>
          <w:color w:val="000000"/>
          <w:sz w:val="28"/>
        </w:rPr>
        <w:t>
      Цена на услуги по использованию (доступу) пользователями веб-портала устанавливается единым оператором, которое обеспечить полное возмещение затрат, понесенных единым оператором на осуществление полномочий единого оператора.</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 лечебных</w:t>
            </w:r>
            <w:r>
              <w:br/>
            </w:r>
            <w:r>
              <w:rPr>
                <w:rFonts w:ascii="Times New Roman"/>
                <w:b w:val="false"/>
                <w:i w:val="false"/>
                <w:color w:val="000000"/>
                <w:sz w:val="20"/>
              </w:rPr>
              <w:t>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организатора закупа</w:t>
            </w:r>
            <w:r>
              <w:br/>
            </w:r>
            <w:r>
              <w:rPr>
                <w:rFonts w:ascii="Times New Roman"/>
                <w:b w:val="false"/>
                <w:i w:val="false"/>
                <w:color w:val="000000"/>
                <w:sz w:val="20"/>
              </w:rPr>
              <w:t>или единого дистрибьютора)</w:t>
            </w:r>
          </w:p>
        </w:tc>
      </w:tr>
    </w:tbl>
    <w:bookmarkStart w:name="z1430" w:id="1421"/>
    <w:p>
      <w:pPr>
        <w:spacing w:after="0"/>
        <w:ind w:left="0"/>
        <w:jc w:val="left"/>
      </w:pPr>
      <w:r>
        <w:rPr>
          <w:rFonts w:ascii="Times New Roman"/>
          <w:b/>
          <w:i w:val="false"/>
          <w:color w:val="000000"/>
        </w:rPr>
        <w:t xml:space="preserve"> Заявка на участие в тендере</w:t>
      </w:r>
    </w:p>
    <w:bookmarkEnd w:id="1421"/>
    <w:p>
      <w:pPr>
        <w:spacing w:after="0"/>
        <w:ind w:left="0"/>
        <w:jc w:val="both"/>
      </w:pPr>
      <w:bookmarkStart w:name="z1431" w:id="1422"/>
      <w:r>
        <w:rPr>
          <w:rFonts w:ascii="Times New Roman"/>
          <w:b w:val="false"/>
          <w:i w:val="false"/>
          <w:color w:val="000000"/>
          <w:sz w:val="28"/>
        </w:rPr>
        <w:t>
      __________________________________________________________________</w:t>
      </w:r>
    </w:p>
    <w:bookmarkEnd w:id="1422"/>
    <w:p>
      <w:pPr>
        <w:spacing w:after="0"/>
        <w:ind w:left="0"/>
        <w:jc w:val="both"/>
      </w:pPr>
      <w:r>
        <w:rPr>
          <w:rFonts w:ascii="Times New Roman"/>
          <w:b w:val="false"/>
          <w:i w:val="false"/>
          <w:color w:val="000000"/>
          <w:sz w:val="28"/>
        </w:rPr>
        <w:t>(наименование потенциального поставщика),</w:t>
      </w:r>
    </w:p>
    <w:p>
      <w:pPr>
        <w:spacing w:after="0"/>
        <w:ind w:left="0"/>
        <w:jc w:val="both"/>
      </w:pPr>
      <w:r>
        <w:rPr>
          <w:rFonts w:ascii="Times New Roman"/>
          <w:b w:val="false"/>
          <w:i w:val="false"/>
          <w:color w:val="000000"/>
          <w:sz w:val="28"/>
        </w:rPr>
        <w:t>рассмотрев объявление/ тендерную документацию по проведению тендера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получение которой настоящим удостоверяется (указывается, если получена</w:t>
      </w:r>
    </w:p>
    <w:p>
      <w:pPr>
        <w:spacing w:after="0"/>
        <w:ind w:left="0"/>
        <w:jc w:val="both"/>
      </w:pPr>
      <w:r>
        <w:rPr>
          <w:rFonts w:ascii="Times New Roman"/>
          <w:b w:val="false"/>
          <w:i w:val="false"/>
          <w:color w:val="000000"/>
          <w:sz w:val="28"/>
        </w:rPr>
        <w:t>тендерная документация), настоящей</w:t>
      </w:r>
    </w:p>
    <w:p>
      <w:pPr>
        <w:spacing w:after="0"/>
        <w:ind w:left="0"/>
        <w:jc w:val="both"/>
      </w:pPr>
      <w:r>
        <w:rPr>
          <w:rFonts w:ascii="Times New Roman"/>
          <w:b w:val="false"/>
          <w:i w:val="false"/>
          <w:color w:val="000000"/>
          <w:sz w:val="28"/>
        </w:rPr>
        <w:t>заявкой выражает согласие осуществить поставку лекарственных средств</w:t>
      </w:r>
    </w:p>
    <w:p>
      <w:pPr>
        <w:spacing w:after="0"/>
        <w:ind w:left="0"/>
        <w:jc w:val="both"/>
      </w:pPr>
      <w:r>
        <w:rPr>
          <w:rFonts w:ascii="Times New Roman"/>
          <w:b w:val="false"/>
          <w:i w:val="false"/>
          <w:color w:val="000000"/>
          <w:sz w:val="28"/>
        </w:rPr>
        <w:t>/медицинских изделий/фармацевтических услуг в соответствии с условиями</w:t>
      </w:r>
    </w:p>
    <w:p>
      <w:pPr>
        <w:spacing w:after="0"/>
        <w:ind w:left="0"/>
        <w:jc w:val="both"/>
      </w:pPr>
      <w:r>
        <w:rPr>
          <w:rFonts w:ascii="Times New Roman"/>
          <w:b w:val="false"/>
          <w:i w:val="false"/>
          <w:color w:val="000000"/>
          <w:sz w:val="28"/>
        </w:rPr>
        <w:t>объявления/тендерной документацией по следующим лотам:</w:t>
      </w:r>
    </w:p>
    <w:p>
      <w:pPr>
        <w:spacing w:after="0"/>
        <w:ind w:left="0"/>
        <w:jc w:val="both"/>
      </w:pPr>
      <w:r>
        <w:rPr>
          <w:rFonts w:ascii="Times New Roman"/>
          <w:b w:val="false"/>
          <w:i w:val="false"/>
          <w:color w:val="000000"/>
          <w:sz w:val="28"/>
        </w:rPr>
        <w:t>1) ________________ (номер лота) ____________________________________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w:t>
      </w:r>
    </w:p>
    <w:p>
      <w:pPr>
        <w:spacing w:after="0"/>
        <w:ind w:left="0"/>
        <w:jc w:val="both"/>
      </w:pPr>
      <w:r>
        <w:rPr>
          <w:rFonts w:ascii="Times New Roman"/>
          <w:b w:val="false"/>
          <w:i w:val="false"/>
          <w:color w:val="000000"/>
          <w:sz w:val="28"/>
        </w:rPr>
        <w:t>фармацевтических услуг)</w:t>
      </w:r>
    </w:p>
    <w:p>
      <w:pPr>
        <w:spacing w:after="0"/>
        <w:ind w:left="0"/>
        <w:jc w:val="both"/>
      </w:pPr>
      <w:r>
        <w:rPr>
          <w:rFonts w:ascii="Times New Roman"/>
          <w:b w:val="false"/>
          <w:i w:val="false"/>
          <w:color w:val="000000"/>
          <w:sz w:val="28"/>
        </w:rPr>
        <w:t>2) __________________ (номер лота) 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w:t>
      </w:r>
    </w:p>
    <w:p>
      <w:pPr>
        <w:spacing w:after="0"/>
        <w:ind w:left="0"/>
        <w:jc w:val="both"/>
      </w:pPr>
      <w:r>
        <w:rPr>
          <w:rFonts w:ascii="Times New Roman"/>
          <w:b w:val="false"/>
          <w:i w:val="false"/>
          <w:color w:val="000000"/>
          <w:sz w:val="28"/>
        </w:rPr>
        <w:t>фармацевтических услуг)</w:t>
      </w:r>
    </w:p>
    <w:p>
      <w:pPr>
        <w:spacing w:after="0"/>
        <w:ind w:left="0"/>
        <w:jc w:val="both"/>
      </w:pPr>
      <w:r>
        <w:rPr>
          <w:rFonts w:ascii="Times New Roman"/>
          <w:b w:val="false"/>
          <w:i w:val="false"/>
          <w:color w:val="000000"/>
          <w:sz w:val="28"/>
        </w:rPr>
        <w:t>в соответствии с условиями, правил организации и проведения закупа лекарственных</w:t>
      </w:r>
    </w:p>
    <w:p>
      <w:pPr>
        <w:spacing w:after="0"/>
        <w:ind w:left="0"/>
        <w:jc w:val="both"/>
      </w:pPr>
      <w:r>
        <w:rPr>
          <w:rFonts w:ascii="Times New Roman"/>
          <w:b w:val="false"/>
          <w:i w:val="false"/>
          <w:color w:val="000000"/>
          <w:sz w:val="28"/>
        </w:rPr>
        <w:t>средств, 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дополнительного объема</w:t>
      </w:r>
    </w:p>
    <w:p>
      <w:pPr>
        <w:spacing w:after="0"/>
        <w:ind w:left="0"/>
        <w:jc w:val="both"/>
      </w:pPr>
      <w:r>
        <w:rPr>
          <w:rFonts w:ascii="Times New Roman"/>
          <w:b w:val="false"/>
          <w:i w:val="false"/>
          <w:color w:val="000000"/>
          <w:sz w:val="28"/>
        </w:rPr>
        <w:t>медицинской помощи для лиц, содержащихся в следственных изоляторах</w:t>
      </w:r>
    </w:p>
    <w:p>
      <w:pPr>
        <w:spacing w:after="0"/>
        <w:ind w:left="0"/>
        <w:jc w:val="both"/>
      </w:pPr>
      <w:r>
        <w:rPr>
          <w:rFonts w:ascii="Times New Roman"/>
          <w:b w:val="false"/>
          <w:i w:val="false"/>
          <w:color w:val="000000"/>
          <w:sz w:val="28"/>
        </w:rPr>
        <w:t>и учреждениях уголовно-исполнительной (пенитенциарной) системы, за счет</w:t>
      </w:r>
    </w:p>
    <w:p>
      <w:pPr>
        <w:spacing w:after="0"/>
        <w:ind w:left="0"/>
        <w:jc w:val="both"/>
      </w:pPr>
      <w:r>
        <w:rPr>
          <w:rFonts w:ascii="Times New Roman"/>
          <w:b w:val="false"/>
          <w:i w:val="false"/>
          <w:color w:val="000000"/>
          <w:sz w:val="28"/>
        </w:rPr>
        <w:t>бюджетных средств и (или) в системе обязательного социального медицинского</w:t>
      </w:r>
    </w:p>
    <w:p>
      <w:pPr>
        <w:spacing w:after="0"/>
        <w:ind w:left="0"/>
        <w:jc w:val="both"/>
      </w:pPr>
      <w:r>
        <w:rPr>
          <w:rFonts w:ascii="Times New Roman"/>
          <w:b w:val="false"/>
          <w:i w:val="false"/>
          <w:color w:val="000000"/>
          <w:sz w:val="28"/>
        </w:rPr>
        <w:t>страхования, фармацевтических услуг (далее – Правила).</w:t>
      </w:r>
    </w:p>
    <w:p>
      <w:pPr>
        <w:spacing w:after="0"/>
        <w:ind w:left="0"/>
        <w:jc w:val="both"/>
      </w:pPr>
      <w:r>
        <w:rPr>
          <w:rFonts w:ascii="Times New Roman"/>
          <w:b w:val="false"/>
          <w:i w:val="false"/>
          <w:color w:val="000000"/>
          <w:sz w:val="28"/>
        </w:rPr>
        <w:t>Потенциальный поставщик подтверждает, что ознакомлен с условиями,</w:t>
      </w:r>
    </w:p>
    <w:p>
      <w:pPr>
        <w:spacing w:after="0"/>
        <w:ind w:left="0"/>
        <w:jc w:val="both"/>
      </w:pPr>
      <w:r>
        <w:rPr>
          <w:rFonts w:ascii="Times New Roman"/>
          <w:b w:val="false"/>
          <w:i w:val="false"/>
          <w:color w:val="000000"/>
          <w:sz w:val="28"/>
        </w:rPr>
        <w:t>предусмотренными Правилами, и осведомлен об ответственности за предоставление</w:t>
      </w:r>
    </w:p>
    <w:p>
      <w:pPr>
        <w:spacing w:after="0"/>
        <w:ind w:left="0"/>
        <w:jc w:val="both"/>
      </w:pPr>
      <w:r>
        <w:rPr>
          <w:rFonts w:ascii="Times New Roman"/>
          <w:b w:val="false"/>
          <w:i w:val="false"/>
          <w:color w:val="000000"/>
          <w:sz w:val="28"/>
        </w:rPr>
        <w:t>конкурсной комиссии недостоверных сведений о своей правомочности,</w:t>
      </w:r>
    </w:p>
    <w:p>
      <w:pPr>
        <w:spacing w:after="0"/>
        <w:ind w:left="0"/>
        <w:jc w:val="both"/>
      </w:pPr>
      <w:r>
        <w:rPr>
          <w:rFonts w:ascii="Times New Roman"/>
          <w:b w:val="false"/>
          <w:i w:val="false"/>
          <w:color w:val="000000"/>
          <w:sz w:val="28"/>
        </w:rPr>
        <w:t>квалификации, качественных и иных характеристиках поставки медицинской</w:t>
      </w:r>
    </w:p>
    <w:p>
      <w:pPr>
        <w:spacing w:after="0"/>
        <w:ind w:left="0"/>
        <w:jc w:val="both"/>
      </w:pPr>
      <w:r>
        <w:rPr>
          <w:rFonts w:ascii="Times New Roman"/>
          <w:b w:val="false"/>
          <w:i w:val="false"/>
          <w:color w:val="000000"/>
          <w:sz w:val="28"/>
        </w:rPr>
        <w:t>техники, а также иных ограничениях, предусмотренных действующим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подтверждает достоверность сведений в данной заявке</w:t>
      </w:r>
    </w:p>
    <w:p>
      <w:pPr>
        <w:spacing w:after="0"/>
        <w:ind w:left="0"/>
        <w:jc w:val="both"/>
      </w:pPr>
      <w:r>
        <w:rPr>
          <w:rFonts w:ascii="Times New Roman"/>
          <w:b w:val="false"/>
          <w:i w:val="false"/>
          <w:color w:val="000000"/>
          <w:sz w:val="28"/>
        </w:rPr>
        <w:t>и прилагаемых к ней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2" w:id="1423"/>
      <w:r>
        <w:rPr>
          <w:rFonts w:ascii="Times New Roman"/>
          <w:b w:val="false"/>
          <w:i w:val="false"/>
          <w:color w:val="000000"/>
          <w:sz w:val="28"/>
        </w:rPr>
        <w:t>
      Настоящая заявка действует до подведения итогов тендера.</w:t>
      </w:r>
    </w:p>
    <w:bookmarkEnd w:id="1423"/>
    <w:p>
      <w:pPr>
        <w:spacing w:after="0"/>
        <w:ind w:left="0"/>
        <w:jc w:val="both"/>
      </w:pPr>
      <w:r>
        <w:rPr>
          <w:rFonts w:ascii="Times New Roman"/>
          <w:b w:val="false"/>
          <w:i w:val="false"/>
          <w:color w:val="000000"/>
          <w:sz w:val="28"/>
        </w:rPr>
        <w:t>Должность, Ф.И.О. (при его наличии) и подпись лица, имеющего полномочия</w:t>
      </w:r>
    </w:p>
    <w:p>
      <w:pPr>
        <w:spacing w:after="0"/>
        <w:ind w:left="0"/>
        <w:jc w:val="both"/>
      </w:pPr>
      <w:r>
        <w:rPr>
          <w:rFonts w:ascii="Times New Roman"/>
          <w:b w:val="false"/>
          <w:i w:val="false"/>
          <w:color w:val="000000"/>
          <w:sz w:val="28"/>
        </w:rPr>
        <w:t>подписать тендерную заявку от имени и по поручению</w:t>
      </w:r>
    </w:p>
    <w:p>
      <w:pPr>
        <w:spacing w:after="0"/>
        <w:ind w:left="0"/>
        <w:jc w:val="both"/>
      </w:pPr>
      <w:r>
        <w:rPr>
          <w:rFonts w:ascii="Times New Roman"/>
          <w:b w:val="false"/>
          <w:i w:val="false"/>
          <w:color w:val="000000"/>
          <w:sz w:val="28"/>
        </w:rPr>
        <w:t>___________________________ (наименование потенциального поставщика)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5" w:id="1424"/>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поставку лекарственного средства и (или) медицинского изделия</w:t>
      </w:r>
    </w:p>
    <w:bookmarkEnd w:id="1424"/>
    <w:bookmarkStart w:name="z1436" w:id="1425"/>
    <w:p>
      <w:pPr>
        <w:spacing w:after="0"/>
        <w:ind w:left="0"/>
        <w:jc w:val="both"/>
      </w:pPr>
      <w:r>
        <w:rPr>
          <w:rFonts w:ascii="Times New Roman"/>
          <w:b w:val="false"/>
          <w:i w:val="false"/>
          <w:color w:val="000000"/>
          <w:sz w:val="28"/>
        </w:rPr>
        <w:t>
      № закупа ____________ Способ закупа ____________ Лот № _____________</w:t>
      </w:r>
    </w:p>
    <w:bookmarkEnd w:id="1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лекарственного средства/медицинского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или медицинского изделия (международное непатентованное название или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или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форма/характеристика (форма выпуска)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(количество единиц измерения в упаковке)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7" w:id="1426"/>
      <w:r>
        <w:rPr>
          <w:rFonts w:ascii="Times New Roman"/>
          <w:b w:val="false"/>
          <w:i w:val="false"/>
          <w:color w:val="000000"/>
          <w:sz w:val="28"/>
        </w:rPr>
        <w:t>
      * цена потенциального поставщика/цена с учетом наценки Единого дистрибьютора</w:t>
      </w:r>
    </w:p>
    <w:bookmarkEnd w:id="1426"/>
    <w:p>
      <w:pPr>
        <w:spacing w:after="0"/>
        <w:ind w:left="0"/>
        <w:jc w:val="both"/>
      </w:pPr>
      <w:r>
        <w:rPr>
          <w:rFonts w:ascii="Times New Roman"/>
          <w:b w:val="false"/>
          <w:i w:val="false"/>
          <w:color w:val="000000"/>
          <w:sz w:val="28"/>
        </w:rPr>
        <w:t>Дата "___" ____________ 20___ г.</w:t>
      </w:r>
    </w:p>
    <w:p>
      <w:pPr>
        <w:spacing w:after="0"/>
        <w:ind w:left="0"/>
        <w:jc w:val="both"/>
      </w:pPr>
      <w:r>
        <w:rPr>
          <w:rFonts w:ascii="Times New Roman"/>
          <w:b w:val="false"/>
          <w:i w:val="false"/>
          <w:color w:val="000000"/>
          <w:sz w:val="28"/>
        </w:rPr>
        <w:t>Должность, Ф.И.О. (при его наличии) _________________ ____________</w:t>
      </w:r>
    </w:p>
    <w:p>
      <w:pPr>
        <w:spacing w:after="0"/>
        <w:ind w:left="0"/>
        <w:jc w:val="both"/>
      </w:pPr>
      <w:r>
        <w:rPr>
          <w:rFonts w:ascii="Times New Roman"/>
          <w:b w:val="false"/>
          <w:i w:val="false"/>
          <w:color w:val="000000"/>
          <w:sz w:val="28"/>
        </w:rPr>
        <w:t>Подпись _________</w:t>
      </w:r>
    </w:p>
    <w:p>
      <w:pPr>
        <w:spacing w:after="0"/>
        <w:ind w:left="0"/>
        <w:jc w:val="both"/>
      </w:pPr>
      <w:r>
        <w:rPr>
          <w:rFonts w:ascii="Times New Roman"/>
          <w:b w:val="false"/>
          <w:i w:val="false"/>
          <w:color w:val="000000"/>
          <w:sz w:val="28"/>
        </w:rPr>
        <w:t>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40" w:id="1427"/>
      <w:r>
        <w:rPr>
          <w:rFonts w:ascii="Times New Roman"/>
          <w:b w:val="false"/>
          <w:i w:val="false"/>
          <w:color w:val="000000"/>
          <w:sz w:val="28"/>
        </w:rPr>
        <w:t>
      Исх. № __________</w:t>
      </w:r>
    </w:p>
    <w:bookmarkEnd w:id="1427"/>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организатора закупа, заказчика)</w:t>
            </w:r>
          </w:p>
        </w:tc>
      </w:tr>
    </w:tbl>
    <w:bookmarkStart w:name="z1442" w:id="1428"/>
    <w:p>
      <w:pPr>
        <w:spacing w:after="0"/>
        <w:ind w:left="0"/>
        <w:jc w:val="left"/>
      </w:pPr>
      <w:r>
        <w:rPr>
          <w:rFonts w:ascii="Times New Roman"/>
          <w:b/>
          <w:i w:val="false"/>
          <w:color w:val="000000"/>
        </w:rPr>
        <w:t xml:space="preserve"> Банковская гарантия (вид обеспечения тендерной заявки)</w:t>
      </w:r>
      <w:r>
        <w:br/>
      </w:r>
      <w:r>
        <w:rPr>
          <w:rFonts w:ascii="Times New Roman"/>
          <w:b/>
          <w:i w:val="false"/>
          <w:color w:val="000000"/>
        </w:rPr>
        <w:t>Наименование банка (филиала банка)</w:t>
      </w:r>
      <w:r>
        <w:br/>
      </w:r>
      <w:r>
        <w:rPr>
          <w:rFonts w:ascii="Times New Roman"/>
          <w:b/>
          <w:i w:val="false"/>
          <w:color w:val="000000"/>
        </w:rPr>
        <w:t>____________________________________________________________</w:t>
      </w:r>
      <w:r>
        <w:br/>
      </w:r>
      <w:r>
        <w:rPr>
          <w:rFonts w:ascii="Times New Roman"/>
          <w:b/>
          <w:i w:val="false"/>
          <w:color w:val="000000"/>
        </w:rPr>
        <w:t>(наименование, БИН и другие реквизиты банка)</w:t>
      </w:r>
      <w:r>
        <w:br/>
      </w:r>
      <w:r>
        <w:rPr>
          <w:rFonts w:ascii="Times New Roman"/>
          <w:b/>
          <w:i w:val="false"/>
          <w:color w:val="000000"/>
        </w:rPr>
        <w:t>Гарантийное обеспечение № ____________________</w:t>
      </w:r>
    </w:p>
    <w:bookmarkEnd w:id="1428"/>
    <w:p>
      <w:pPr>
        <w:spacing w:after="0"/>
        <w:ind w:left="0"/>
        <w:jc w:val="both"/>
      </w:pPr>
      <w:bookmarkStart w:name="z1443" w:id="1429"/>
      <w:r>
        <w:rPr>
          <w:rFonts w:ascii="Times New Roman"/>
          <w:b w:val="false"/>
          <w:i w:val="false"/>
          <w:color w:val="000000"/>
          <w:sz w:val="28"/>
        </w:rPr>
        <w:t>
      "__" _____ 20__ года</w:t>
      </w:r>
    </w:p>
    <w:bookmarkEnd w:id="1429"/>
    <w:p>
      <w:pPr>
        <w:spacing w:after="0"/>
        <w:ind w:left="0"/>
        <w:jc w:val="both"/>
      </w:pPr>
      <w:r>
        <w:rPr>
          <w:rFonts w:ascii="Times New Roman"/>
          <w:b w:val="false"/>
          <w:i w:val="false"/>
          <w:color w:val="000000"/>
          <w:sz w:val="28"/>
        </w:rPr>
        <w:t>Банк (филиал банка) ______________________________________________</w:t>
      </w:r>
    </w:p>
    <w:p>
      <w:pPr>
        <w:spacing w:after="0"/>
        <w:ind w:left="0"/>
        <w:jc w:val="both"/>
      </w:pPr>
      <w:r>
        <w:rPr>
          <w:rFonts w:ascii="Times New Roman"/>
          <w:b w:val="false"/>
          <w:i w:val="false"/>
          <w:color w:val="000000"/>
          <w:sz w:val="28"/>
        </w:rPr>
        <w:t>(наименование) (далее – Банк)</w:t>
      </w:r>
    </w:p>
    <w:p>
      <w:pPr>
        <w:spacing w:after="0"/>
        <w:ind w:left="0"/>
        <w:jc w:val="both"/>
      </w:pPr>
      <w:r>
        <w:rPr>
          <w:rFonts w:ascii="Times New Roman"/>
          <w:b w:val="false"/>
          <w:i w:val="false"/>
          <w:color w:val="000000"/>
          <w:sz w:val="28"/>
        </w:rPr>
        <w:t>проинформирован, что ____________________________________________</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 дальнейшем "Потенциальный поставщик", принимает участие в тендере,</w:t>
      </w:r>
    </w:p>
    <w:p>
      <w:pPr>
        <w:spacing w:after="0"/>
        <w:ind w:left="0"/>
        <w:jc w:val="both"/>
      </w:pPr>
      <w:r>
        <w:rPr>
          <w:rFonts w:ascii="Times New Roman"/>
          <w:b w:val="false"/>
          <w:i w:val="false"/>
          <w:color w:val="000000"/>
          <w:sz w:val="28"/>
        </w:rPr>
        <w:t>объявленном 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месяц, год объявления)</w:t>
      </w:r>
    </w:p>
    <w:p>
      <w:pPr>
        <w:spacing w:after="0"/>
        <w:ind w:left="0"/>
        <w:jc w:val="both"/>
      </w:pPr>
      <w:r>
        <w:rPr>
          <w:rFonts w:ascii="Times New Roman"/>
          <w:b w:val="false"/>
          <w:i w:val="false"/>
          <w:color w:val="000000"/>
          <w:sz w:val="28"/>
        </w:rPr>
        <w:t>и готов осуществить оказание услуги (наименование услуги)/ поставку</w:t>
      </w:r>
    </w:p>
    <w:p>
      <w:pPr>
        <w:spacing w:after="0"/>
        <w:ind w:left="0"/>
        <w:jc w:val="both"/>
      </w:pPr>
      <w:r>
        <w:rPr>
          <w:rFonts w:ascii="Times New Roman"/>
          <w:b w:val="false"/>
          <w:i w:val="false"/>
          <w:color w:val="000000"/>
          <w:sz w:val="28"/>
        </w:rPr>
        <w:t>(наименование и объем товара)</w:t>
      </w:r>
    </w:p>
    <w:p>
      <w:pPr>
        <w:spacing w:after="0"/>
        <w:ind w:left="0"/>
        <w:jc w:val="both"/>
      </w:pPr>
      <w:r>
        <w:rPr>
          <w:rFonts w:ascii="Times New Roman"/>
          <w:b w:val="false"/>
          <w:i w:val="false"/>
          <w:color w:val="000000"/>
          <w:sz w:val="28"/>
        </w:rPr>
        <w:t>на общую сумму __________________________________ (прописью) тенге,</w:t>
      </w:r>
    </w:p>
    <w:p>
      <w:pPr>
        <w:spacing w:after="0"/>
        <w:ind w:left="0"/>
        <w:jc w:val="both"/>
      </w:pPr>
      <w:r>
        <w:rPr>
          <w:rFonts w:ascii="Times New Roman"/>
          <w:b w:val="false"/>
          <w:i w:val="false"/>
          <w:color w:val="000000"/>
          <w:sz w:val="28"/>
        </w:rPr>
        <w:t>из них (при участии в закупе по нескольким лотам):</w:t>
      </w:r>
    </w:p>
    <w:p>
      <w:pPr>
        <w:spacing w:after="0"/>
        <w:ind w:left="0"/>
        <w:jc w:val="both"/>
      </w:pPr>
      <w:r>
        <w:rPr>
          <w:rFonts w:ascii="Times New Roman"/>
          <w:b w:val="false"/>
          <w:i w:val="false"/>
          <w:color w:val="000000"/>
          <w:sz w:val="28"/>
        </w:rPr>
        <w:t>1) по лоту № _____ (номер в объявлении) – в размере 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В связи с этим Банк _______________________________________________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берет на себя безотзывное обязательство выплатить заказчику/организатору закупа</w:t>
      </w:r>
    </w:p>
    <w:p>
      <w:pPr>
        <w:spacing w:after="0"/>
        <w:ind w:left="0"/>
        <w:jc w:val="both"/>
      </w:pPr>
      <w:r>
        <w:rPr>
          <w:rFonts w:ascii="Times New Roman"/>
          <w:b w:val="false"/>
          <w:i w:val="false"/>
          <w:color w:val="000000"/>
          <w:sz w:val="28"/>
        </w:rPr>
        <w:t>по первому требованию, включая сумму гарантийного обеспечения в размере 1 (один)</w:t>
      </w:r>
    </w:p>
    <w:p>
      <w:pPr>
        <w:spacing w:after="0"/>
        <w:ind w:left="0"/>
        <w:jc w:val="both"/>
      </w:pPr>
      <w:r>
        <w:rPr>
          <w:rFonts w:ascii="Times New Roman"/>
          <w:b w:val="false"/>
          <w:i w:val="false"/>
          <w:color w:val="000000"/>
          <w:sz w:val="28"/>
        </w:rPr>
        <w:t>процента равную ______________ (сумма в цифрах и прописью) по лоту № ____</w:t>
      </w:r>
    </w:p>
    <w:p>
      <w:pPr>
        <w:spacing w:after="0"/>
        <w:ind w:left="0"/>
        <w:jc w:val="both"/>
      </w:pPr>
      <w:r>
        <w:rPr>
          <w:rFonts w:ascii="Times New Roman"/>
          <w:b w:val="false"/>
          <w:i w:val="false"/>
          <w:color w:val="000000"/>
          <w:sz w:val="28"/>
        </w:rPr>
        <w:t>на сумму ___________________________________________________________</w:t>
      </w:r>
    </w:p>
    <w:p>
      <w:pPr>
        <w:spacing w:after="0"/>
        <w:ind w:left="0"/>
        <w:jc w:val="both"/>
      </w:pPr>
      <w:r>
        <w:rPr>
          <w:rFonts w:ascii="Times New Roman"/>
          <w:b w:val="false"/>
          <w:i w:val="false"/>
          <w:color w:val="000000"/>
          <w:sz w:val="28"/>
        </w:rPr>
        <w:t>(сумма в цифрах и прописью) тенге, лоту № _____ на сумму________________</w:t>
      </w:r>
    </w:p>
    <w:p>
      <w:pPr>
        <w:spacing w:after="0"/>
        <w:ind w:left="0"/>
        <w:jc w:val="both"/>
      </w:pPr>
      <w:r>
        <w:rPr>
          <w:rFonts w:ascii="Times New Roman"/>
          <w:b w:val="false"/>
          <w:i w:val="false"/>
          <w:color w:val="000000"/>
          <w:sz w:val="28"/>
        </w:rPr>
        <w:t>(сумма в цифрах и прописью) тенге, по получении требования на оплату</w:t>
      </w:r>
    </w:p>
    <w:p>
      <w:pPr>
        <w:spacing w:after="0"/>
        <w:ind w:left="0"/>
        <w:jc w:val="both"/>
      </w:pPr>
      <w:r>
        <w:rPr>
          <w:rFonts w:ascii="Times New Roman"/>
          <w:b w:val="false"/>
          <w:i w:val="false"/>
          <w:color w:val="000000"/>
          <w:sz w:val="28"/>
        </w:rPr>
        <w:t>по основаниям, предусмотренным правилами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дополнительного объема медицинской помощи для лиц, содержащихся</w:t>
      </w:r>
    </w:p>
    <w:p>
      <w:pPr>
        <w:spacing w:after="0"/>
        <w:ind w:left="0"/>
        <w:jc w:val="both"/>
      </w:pPr>
      <w:r>
        <w:rPr>
          <w:rFonts w:ascii="Times New Roman"/>
          <w:b w:val="false"/>
          <w:i w:val="false"/>
          <w:color w:val="000000"/>
          <w:sz w:val="28"/>
        </w:rPr>
        <w:t>в следственных изоляторах и учреждениях уголовно-исполнительной</w:t>
      </w:r>
    </w:p>
    <w:p>
      <w:pPr>
        <w:spacing w:after="0"/>
        <w:ind w:left="0"/>
        <w:jc w:val="both"/>
      </w:pPr>
      <w:r>
        <w:rPr>
          <w:rFonts w:ascii="Times New Roman"/>
          <w:b w:val="false"/>
          <w:i w:val="false"/>
          <w:color w:val="000000"/>
          <w:sz w:val="28"/>
        </w:rPr>
        <w:t>(пенитенциарной) системы, за счет бюджетных средств и (или) в системе</w:t>
      </w:r>
    </w:p>
    <w:p>
      <w:pPr>
        <w:spacing w:after="0"/>
        <w:ind w:left="0"/>
        <w:jc w:val="both"/>
      </w:pPr>
      <w:r>
        <w:rPr>
          <w:rFonts w:ascii="Times New Roman"/>
          <w:b w:val="false"/>
          <w:i w:val="false"/>
          <w:color w:val="000000"/>
          <w:sz w:val="28"/>
        </w:rPr>
        <w:t>обязательного социального медицинского страхования, фармацевтических услуг</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Данная гарантия вступает в силу с момента вскрытия тендерной заявки</w:t>
      </w:r>
    </w:p>
    <w:p>
      <w:pPr>
        <w:spacing w:after="0"/>
        <w:ind w:left="0"/>
        <w:jc w:val="both"/>
      </w:pPr>
      <w:r>
        <w:rPr>
          <w:rFonts w:ascii="Times New Roman"/>
          <w:b w:val="false"/>
          <w:i w:val="false"/>
          <w:color w:val="000000"/>
          <w:sz w:val="28"/>
        </w:rPr>
        <w:t>Потенциального поставщика и действует до принятия по ней решения по существу</w:t>
      </w:r>
    </w:p>
    <w:p>
      <w:pPr>
        <w:spacing w:after="0"/>
        <w:ind w:left="0"/>
        <w:jc w:val="both"/>
      </w:pPr>
      <w:r>
        <w:rPr>
          <w:rFonts w:ascii="Times New Roman"/>
          <w:b w:val="false"/>
          <w:i w:val="false"/>
          <w:color w:val="000000"/>
          <w:sz w:val="28"/>
        </w:rPr>
        <w:t>в соответствии с Правилами, а при признании Потенциального поставщика</w:t>
      </w:r>
    </w:p>
    <w:p>
      <w:pPr>
        <w:spacing w:after="0"/>
        <w:ind w:left="0"/>
        <w:jc w:val="both"/>
      </w:pPr>
      <w:r>
        <w:rPr>
          <w:rFonts w:ascii="Times New Roman"/>
          <w:b w:val="false"/>
          <w:i w:val="false"/>
          <w:color w:val="000000"/>
          <w:sz w:val="28"/>
        </w:rPr>
        <w:t>победителем закупа – до представления им соответствующего гарантийного</w:t>
      </w:r>
    </w:p>
    <w:p>
      <w:pPr>
        <w:spacing w:after="0"/>
        <w:ind w:left="0"/>
        <w:jc w:val="both"/>
      </w:pPr>
      <w:r>
        <w:rPr>
          <w:rFonts w:ascii="Times New Roman"/>
          <w:b w:val="false"/>
          <w:i w:val="false"/>
          <w:color w:val="000000"/>
          <w:sz w:val="28"/>
        </w:rPr>
        <w:t>обеспечения по заключенному договору.</w:t>
      </w:r>
    </w:p>
    <w:p>
      <w:pPr>
        <w:spacing w:after="0"/>
        <w:ind w:left="0"/>
        <w:jc w:val="both"/>
      </w:pPr>
      <w:r>
        <w:rPr>
          <w:rFonts w:ascii="Times New Roman"/>
          <w:b w:val="false"/>
          <w:i w:val="false"/>
          <w:color w:val="000000"/>
          <w:sz w:val="28"/>
        </w:rPr>
        <w:t>Должность, Ф.И.О. (при его наличии) ______________________________________</w:t>
      </w:r>
    </w:p>
    <w:p>
      <w:pPr>
        <w:spacing w:after="0"/>
        <w:ind w:left="0"/>
        <w:jc w:val="both"/>
      </w:pPr>
      <w:r>
        <w:rPr>
          <w:rFonts w:ascii="Times New Roman"/>
          <w:b w:val="false"/>
          <w:i w:val="false"/>
          <w:color w:val="000000"/>
          <w:sz w:val="28"/>
        </w:rPr>
        <w:t>Печать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6" w:id="1430"/>
    <w:p>
      <w:pPr>
        <w:spacing w:after="0"/>
        <w:ind w:left="0"/>
        <w:jc w:val="left"/>
      </w:pPr>
      <w:r>
        <w:rPr>
          <w:rFonts w:ascii="Times New Roman"/>
          <w:b/>
          <w:i w:val="false"/>
          <w:color w:val="000000"/>
        </w:rPr>
        <w:t xml:space="preserve"> Объявление о проведении закупа способом запроса ценовых предложений</w:t>
      </w:r>
    </w:p>
    <w:bookmarkEnd w:id="1430"/>
    <w:p>
      <w:pPr>
        <w:spacing w:after="0"/>
        <w:ind w:left="0"/>
        <w:jc w:val="both"/>
      </w:pPr>
      <w:bookmarkStart w:name="z1447" w:id="1431"/>
      <w:r>
        <w:rPr>
          <w:rFonts w:ascii="Times New Roman"/>
          <w:b w:val="false"/>
          <w:i w:val="false"/>
          <w:color w:val="000000"/>
          <w:sz w:val="28"/>
        </w:rPr>
        <w:t>
      Наименование и адрес заказчика или организатора закупа _______________________</w:t>
      </w:r>
    </w:p>
    <w:bookmarkEnd w:id="1431"/>
    <w:p>
      <w:pPr>
        <w:spacing w:after="0"/>
        <w:ind w:left="0"/>
        <w:jc w:val="both"/>
      </w:pPr>
      <w:r>
        <w:rPr>
          <w:rFonts w:ascii="Times New Roman"/>
          <w:b w:val="false"/>
          <w:i w:val="false"/>
          <w:color w:val="000000"/>
          <w:sz w:val="28"/>
        </w:rPr>
        <w:t>Международные непатентованные наименования закупаемых лекарственных средств</w:t>
      </w:r>
    </w:p>
    <w:p>
      <w:pPr>
        <w:spacing w:after="0"/>
        <w:ind w:left="0"/>
        <w:jc w:val="both"/>
      </w:pPr>
      <w:r>
        <w:rPr>
          <w:rFonts w:ascii="Times New Roman"/>
          <w:b w:val="false"/>
          <w:i w:val="false"/>
          <w:color w:val="000000"/>
          <w:sz w:val="28"/>
        </w:rPr>
        <w:t>(торговое название – при индивидуальной непереносимости), наименования</w:t>
      </w:r>
    </w:p>
    <w:p>
      <w:pPr>
        <w:spacing w:after="0"/>
        <w:ind w:left="0"/>
        <w:jc w:val="both"/>
      </w:pPr>
      <w:r>
        <w:rPr>
          <w:rFonts w:ascii="Times New Roman"/>
          <w:b w:val="false"/>
          <w:i w:val="false"/>
          <w:color w:val="000000"/>
          <w:sz w:val="28"/>
        </w:rPr>
        <w:t>медицинских изделий без указания торговой марки и производителя и их краткая</w:t>
      </w:r>
    </w:p>
    <w:p>
      <w:pPr>
        <w:spacing w:after="0"/>
        <w:ind w:left="0"/>
        <w:jc w:val="both"/>
      </w:pPr>
      <w:r>
        <w:rPr>
          <w:rFonts w:ascii="Times New Roman"/>
          <w:b w:val="false"/>
          <w:i w:val="false"/>
          <w:color w:val="000000"/>
          <w:sz w:val="28"/>
        </w:rPr>
        <w:t>характеристика, объем закупа, место поставки, сумму, выделенную для закупа</w:t>
      </w:r>
    </w:p>
    <w:p>
      <w:pPr>
        <w:spacing w:after="0"/>
        <w:ind w:left="0"/>
        <w:jc w:val="both"/>
      </w:pPr>
      <w:r>
        <w:rPr>
          <w:rFonts w:ascii="Times New Roman"/>
          <w:b w:val="false"/>
          <w:i w:val="false"/>
          <w:color w:val="000000"/>
          <w:sz w:val="28"/>
        </w:rPr>
        <w:t>по каждому лекарственному средству и (или) медицинскому изделию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Сроки и условия поставки___________________________________________________</w:t>
      </w:r>
    </w:p>
    <w:p>
      <w:pPr>
        <w:spacing w:after="0"/>
        <w:ind w:left="0"/>
        <w:jc w:val="both"/>
      </w:pPr>
      <w:r>
        <w:rPr>
          <w:rFonts w:ascii="Times New Roman"/>
          <w:b w:val="false"/>
          <w:i w:val="false"/>
          <w:color w:val="000000"/>
          <w:sz w:val="28"/>
        </w:rPr>
        <w:t>Место представления (приема) документов и окончательный срок подачи ценовых</w:t>
      </w:r>
    </w:p>
    <w:p>
      <w:pPr>
        <w:spacing w:after="0"/>
        <w:ind w:left="0"/>
        <w:jc w:val="both"/>
      </w:pPr>
      <w:r>
        <w:rPr>
          <w:rFonts w:ascii="Times New Roman"/>
          <w:b w:val="false"/>
          <w:i w:val="false"/>
          <w:color w:val="000000"/>
          <w:sz w:val="28"/>
        </w:rPr>
        <w:t>предложений ______________________________________________________________</w:t>
      </w:r>
    </w:p>
    <w:p>
      <w:pPr>
        <w:spacing w:after="0"/>
        <w:ind w:left="0"/>
        <w:jc w:val="both"/>
      </w:pPr>
      <w:r>
        <w:rPr>
          <w:rFonts w:ascii="Times New Roman"/>
          <w:b w:val="false"/>
          <w:i w:val="false"/>
          <w:color w:val="000000"/>
          <w:sz w:val="28"/>
        </w:rPr>
        <w:t>Дата и время рассмотрения ценовых предложений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0" w:id="1432"/>
    <w:p>
      <w:pPr>
        <w:spacing w:after="0"/>
        <w:ind w:left="0"/>
        <w:jc w:val="left"/>
      </w:pPr>
      <w:r>
        <w:rPr>
          <w:rFonts w:ascii="Times New Roman"/>
          <w:b/>
          <w:i w:val="false"/>
          <w:color w:val="000000"/>
        </w:rPr>
        <w:t xml:space="preserve"> Типовой договор закупа (между заказчиком и поставщиком)</w:t>
      </w:r>
    </w:p>
    <w:bookmarkEnd w:id="14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1451" w:id="1433"/>
      <w:r>
        <w:rPr>
          <w:rFonts w:ascii="Times New Roman"/>
          <w:b w:val="false"/>
          <w:i w:val="false"/>
          <w:color w:val="000000"/>
          <w:sz w:val="28"/>
        </w:rPr>
        <w:t>
      ____________________________________________________________________</w:t>
      </w:r>
    </w:p>
    <w:bookmarkEnd w:id="1433"/>
    <w:p>
      <w:pPr>
        <w:spacing w:after="0"/>
        <w:ind w:left="0"/>
        <w:jc w:val="both"/>
      </w:pPr>
      <w:r>
        <w:rPr>
          <w:rFonts w:ascii="Times New Roman"/>
          <w:b w:val="false"/>
          <w:i w:val="false"/>
          <w:color w:val="000000"/>
          <w:sz w:val="28"/>
        </w:rPr>
        <w:t>(полное наименование заказчика),</w:t>
      </w:r>
    </w:p>
    <w:p>
      <w:pPr>
        <w:spacing w:after="0"/>
        <w:ind w:left="0"/>
        <w:jc w:val="both"/>
      </w:pPr>
      <w:r>
        <w:rPr>
          <w:rFonts w:ascii="Times New Roman"/>
          <w:b w:val="false"/>
          <w:i w:val="false"/>
          <w:color w:val="000000"/>
          <w:sz w:val="28"/>
        </w:rPr>
        <w:t>именуемый в дальнейшем "Заказчик",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 с одной стороны,</w:t>
      </w:r>
    </w:p>
    <w:p>
      <w:pPr>
        <w:spacing w:after="0"/>
        <w:ind w:left="0"/>
        <w:jc w:val="both"/>
      </w:pPr>
      <w:r>
        <w:rPr>
          <w:rFonts w:ascii="Times New Roman"/>
          <w:b w:val="false"/>
          <w:i w:val="false"/>
          <w:color w:val="000000"/>
          <w:sz w:val="28"/>
        </w:rPr>
        <w:t>и 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 – победителя тендера)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действующего на основании __________, (устава, положения) с другой стороны,</w:t>
      </w:r>
    </w:p>
    <w:p>
      <w:pPr>
        <w:spacing w:after="0"/>
        <w:ind w:left="0"/>
        <w:jc w:val="both"/>
      </w:pPr>
      <w:r>
        <w:rPr>
          <w:rFonts w:ascii="Times New Roman"/>
          <w:b w:val="false"/>
          <w:i w:val="false"/>
          <w:color w:val="000000"/>
          <w:sz w:val="28"/>
        </w:rPr>
        <w:t>на основании правил организации и проведения закупа лекарственных средств,</w:t>
      </w:r>
    </w:p>
    <w:p>
      <w:pPr>
        <w:spacing w:after="0"/>
        <w:ind w:left="0"/>
        <w:jc w:val="both"/>
      </w:pPr>
      <w:r>
        <w:rPr>
          <w:rFonts w:ascii="Times New Roman"/>
          <w:b w:val="false"/>
          <w:i w:val="false"/>
          <w:color w:val="000000"/>
          <w:sz w:val="28"/>
        </w:rPr>
        <w:t>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дополнительного</w:t>
      </w:r>
    </w:p>
    <w:p>
      <w:pPr>
        <w:spacing w:after="0"/>
        <w:ind w:left="0"/>
        <w:jc w:val="both"/>
      </w:pPr>
      <w:r>
        <w:rPr>
          <w:rFonts w:ascii="Times New Roman"/>
          <w:b w:val="false"/>
          <w:i w:val="false"/>
          <w:color w:val="000000"/>
          <w:sz w:val="28"/>
        </w:rPr>
        <w:t>объема медицинской помощи для лиц, содержащихся в следственных изоляторах</w:t>
      </w:r>
    </w:p>
    <w:p>
      <w:pPr>
        <w:spacing w:after="0"/>
        <w:ind w:left="0"/>
        <w:jc w:val="both"/>
      </w:pPr>
      <w:r>
        <w:rPr>
          <w:rFonts w:ascii="Times New Roman"/>
          <w:b w:val="false"/>
          <w:i w:val="false"/>
          <w:color w:val="000000"/>
          <w:sz w:val="28"/>
        </w:rPr>
        <w:t>и учреждениях уголовно-исполнительной (пенитенциарной) системы, за счет</w:t>
      </w:r>
    </w:p>
    <w:p>
      <w:pPr>
        <w:spacing w:after="0"/>
        <w:ind w:left="0"/>
        <w:jc w:val="both"/>
      </w:pPr>
      <w:r>
        <w:rPr>
          <w:rFonts w:ascii="Times New Roman"/>
          <w:b w:val="false"/>
          <w:i w:val="false"/>
          <w:color w:val="000000"/>
          <w:sz w:val="28"/>
        </w:rPr>
        <w:t>бюджетных средств и (или) в системе обязательного социального медицинского</w:t>
      </w:r>
    </w:p>
    <w:p>
      <w:pPr>
        <w:spacing w:after="0"/>
        <w:ind w:left="0"/>
        <w:jc w:val="both"/>
      </w:pPr>
      <w:r>
        <w:rPr>
          <w:rFonts w:ascii="Times New Roman"/>
          <w:b w:val="false"/>
          <w:i w:val="false"/>
          <w:color w:val="000000"/>
          <w:sz w:val="28"/>
        </w:rPr>
        <w:t>страхования, фармацевтических услуг (далее – Правила), и протокола об итогах</w:t>
      </w:r>
    </w:p>
    <w:p>
      <w:pPr>
        <w:spacing w:after="0"/>
        <w:ind w:left="0"/>
        <w:jc w:val="both"/>
      </w:pPr>
      <w:r>
        <w:rPr>
          <w:rFonts w:ascii="Times New Roman"/>
          <w:b w:val="false"/>
          <w:i w:val="false"/>
          <w:color w:val="000000"/>
          <w:sz w:val="28"/>
        </w:rPr>
        <w:t>закупа способом ______________________________________________________</w:t>
      </w:r>
    </w:p>
    <w:p>
      <w:pPr>
        <w:spacing w:after="0"/>
        <w:ind w:left="0"/>
        <w:jc w:val="both"/>
      </w:pPr>
      <w:r>
        <w:rPr>
          <w:rFonts w:ascii="Times New Roman"/>
          <w:b w:val="false"/>
          <w:i w:val="false"/>
          <w:color w:val="000000"/>
          <w:sz w:val="28"/>
        </w:rPr>
        <w:t>(указать способ) по закупу (указать предмет закупа)</w:t>
      </w:r>
    </w:p>
    <w:p>
      <w:pPr>
        <w:spacing w:after="0"/>
        <w:ind w:left="0"/>
        <w:jc w:val="both"/>
      </w:pPr>
      <w:r>
        <w:rPr>
          <w:rFonts w:ascii="Times New Roman"/>
          <w:b w:val="false"/>
          <w:i w:val="false"/>
          <w:color w:val="000000"/>
          <w:sz w:val="28"/>
        </w:rPr>
        <w:t>№ _______ от "___" __________ _____ года, заключили настоящий Договор закупа</w:t>
      </w:r>
    </w:p>
    <w:p>
      <w:pPr>
        <w:spacing w:after="0"/>
        <w:ind w:left="0"/>
        <w:jc w:val="both"/>
      </w:pPr>
      <w:r>
        <w:rPr>
          <w:rFonts w:ascii="Times New Roman"/>
          <w:b w:val="false"/>
          <w:i w:val="false"/>
          <w:color w:val="000000"/>
          <w:sz w:val="28"/>
        </w:rPr>
        <w:t>лекарственных средств и (или) медицинских изделий (далее – Договор) и пришли</w:t>
      </w:r>
    </w:p>
    <w:p>
      <w:pPr>
        <w:spacing w:after="0"/>
        <w:ind w:left="0"/>
        <w:jc w:val="both"/>
      </w:pPr>
      <w:r>
        <w:rPr>
          <w:rFonts w:ascii="Times New Roman"/>
          <w:b w:val="false"/>
          <w:i w:val="false"/>
          <w:color w:val="000000"/>
          <w:sz w:val="28"/>
        </w:rPr>
        <w:t>к соглашению о нижеследующем:</w:t>
      </w:r>
    </w:p>
    <w:bookmarkStart w:name="z1452" w:id="1434"/>
    <w:p>
      <w:pPr>
        <w:spacing w:after="0"/>
        <w:ind w:left="0"/>
        <w:jc w:val="left"/>
      </w:pPr>
      <w:r>
        <w:rPr>
          <w:rFonts w:ascii="Times New Roman"/>
          <w:b/>
          <w:i w:val="false"/>
          <w:color w:val="000000"/>
        </w:rPr>
        <w:t xml:space="preserve"> Глава 1. Термины, применяемые в Договоре</w:t>
      </w:r>
    </w:p>
    <w:bookmarkEnd w:id="1434"/>
    <w:bookmarkStart w:name="z1453" w:id="1435"/>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1435"/>
    <w:bookmarkStart w:name="z1454" w:id="1436"/>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bookmarkEnd w:id="1436"/>
    <w:bookmarkStart w:name="z1455" w:id="1437"/>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соответствии с условиями Договора;</w:t>
      </w:r>
    </w:p>
    <w:bookmarkEnd w:id="1437"/>
    <w:bookmarkStart w:name="z1456" w:id="1438"/>
    <w:p>
      <w:pPr>
        <w:spacing w:after="0"/>
        <w:ind w:left="0"/>
        <w:jc w:val="both"/>
      </w:pPr>
      <w:r>
        <w:rPr>
          <w:rFonts w:ascii="Times New Roman"/>
          <w:b w:val="false"/>
          <w:i w:val="false"/>
          <w:color w:val="000000"/>
          <w:sz w:val="2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bookmarkEnd w:id="1438"/>
    <w:bookmarkStart w:name="z1457" w:id="1439"/>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bookmarkEnd w:id="1439"/>
    <w:bookmarkStart w:name="z1458" w:id="1440"/>
    <w:p>
      <w:pPr>
        <w:spacing w:after="0"/>
        <w:ind w:left="0"/>
        <w:jc w:val="both"/>
      </w:pPr>
      <w:r>
        <w:rPr>
          <w:rFonts w:ascii="Times New Roman"/>
          <w:b w:val="false"/>
          <w:i w:val="false"/>
          <w:color w:val="000000"/>
          <w:sz w:val="2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1440"/>
    <w:bookmarkStart w:name="z1459" w:id="1441"/>
    <w:p>
      <w:pPr>
        <w:spacing w:after="0"/>
        <w:ind w:left="0"/>
        <w:jc w:val="both"/>
      </w:pPr>
      <w:r>
        <w:rPr>
          <w:rFonts w:ascii="Times New Roman"/>
          <w:b w:val="false"/>
          <w:i w:val="false"/>
          <w:color w:val="000000"/>
          <w:sz w:val="2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bookmarkEnd w:id="1441"/>
    <w:bookmarkStart w:name="z1460" w:id="1442"/>
    <w:p>
      <w:pPr>
        <w:spacing w:after="0"/>
        <w:ind w:left="0"/>
        <w:jc w:val="left"/>
      </w:pPr>
      <w:r>
        <w:rPr>
          <w:rFonts w:ascii="Times New Roman"/>
          <w:b/>
          <w:i w:val="false"/>
          <w:color w:val="000000"/>
        </w:rPr>
        <w:t xml:space="preserve"> Глава 2. Предмет Договора</w:t>
      </w:r>
    </w:p>
    <w:bookmarkEnd w:id="1442"/>
    <w:bookmarkStart w:name="z1461" w:id="1443"/>
    <w:p>
      <w:pPr>
        <w:spacing w:after="0"/>
        <w:ind w:left="0"/>
        <w:jc w:val="both"/>
      </w:pPr>
      <w:r>
        <w:rPr>
          <w:rFonts w:ascii="Times New Roman"/>
          <w:b w:val="false"/>
          <w:i w:val="false"/>
          <w:color w:val="000000"/>
          <w:sz w:val="28"/>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443"/>
    <w:bookmarkStart w:name="z1462" w:id="1444"/>
    <w:p>
      <w:pPr>
        <w:spacing w:after="0"/>
        <w:ind w:left="0"/>
        <w:jc w:val="both"/>
      </w:pPr>
      <w:r>
        <w:rPr>
          <w:rFonts w:ascii="Times New Roman"/>
          <w:b w:val="false"/>
          <w:i w:val="false"/>
          <w:color w:val="000000"/>
          <w:sz w:val="28"/>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444"/>
    <w:bookmarkStart w:name="z1463" w:id="1445"/>
    <w:p>
      <w:pPr>
        <w:spacing w:after="0"/>
        <w:ind w:left="0"/>
        <w:jc w:val="both"/>
      </w:pPr>
      <w:r>
        <w:rPr>
          <w:rFonts w:ascii="Times New Roman"/>
          <w:b w:val="false"/>
          <w:i w:val="false"/>
          <w:color w:val="000000"/>
          <w:sz w:val="28"/>
        </w:rPr>
        <w:t>
      1) настоящий Договор;</w:t>
      </w:r>
    </w:p>
    <w:bookmarkEnd w:id="1445"/>
    <w:bookmarkStart w:name="z1464" w:id="1446"/>
    <w:p>
      <w:pPr>
        <w:spacing w:after="0"/>
        <w:ind w:left="0"/>
        <w:jc w:val="both"/>
      </w:pPr>
      <w:r>
        <w:rPr>
          <w:rFonts w:ascii="Times New Roman"/>
          <w:b w:val="false"/>
          <w:i w:val="false"/>
          <w:color w:val="000000"/>
          <w:sz w:val="28"/>
        </w:rPr>
        <w:t>
      2) перечень закупаемых товаров;</w:t>
      </w:r>
    </w:p>
    <w:bookmarkEnd w:id="1446"/>
    <w:bookmarkStart w:name="z1465" w:id="1447"/>
    <w:p>
      <w:pPr>
        <w:spacing w:after="0"/>
        <w:ind w:left="0"/>
        <w:jc w:val="both"/>
      </w:pPr>
      <w:r>
        <w:rPr>
          <w:rFonts w:ascii="Times New Roman"/>
          <w:b w:val="false"/>
          <w:i w:val="false"/>
          <w:color w:val="000000"/>
          <w:sz w:val="28"/>
        </w:rPr>
        <w:t>
      3) техническая спецификация;</w:t>
      </w:r>
    </w:p>
    <w:bookmarkEnd w:id="1447"/>
    <w:bookmarkStart w:name="z1466" w:id="1448"/>
    <w:p>
      <w:pPr>
        <w:spacing w:after="0"/>
        <w:ind w:left="0"/>
        <w:jc w:val="both"/>
      </w:pPr>
      <w:r>
        <w:rPr>
          <w:rFonts w:ascii="Times New Roman"/>
          <w:b w:val="false"/>
          <w:i w:val="false"/>
          <w:color w:val="000000"/>
          <w:sz w:val="28"/>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bookmarkEnd w:id="1448"/>
    <w:bookmarkStart w:name="z1467" w:id="1449"/>
    <w:p>
      <w:pPr>
        <w:spacing w:after="0"/>
        <w:ind w:left="0"/>
        <w:jc w:val="left"/>
      </w:pPr>
      <w:r>
        <w:rPr>
          <w:rFonts w:ascii="Times New Roman"/>
          <w:b/>
          <w:i w:val="false"/>
          <w:color w:val="000000"/>
        </w:rPr>
        <w:t xml:space="preserve"> Глава 3. Цена Договора и оплата</w:t>
      </w:r>
    </w:p>
    <w:bookmarkEnd w:id="1449"/>
    <w:p>
      <w:pPr>
        <w:spacing w:after="0"/>
        <w:ind w:left="0"/>
        <w:jc w:val="both"/>
      </w:pPr>
      <w:bookmarkStart w:name="z1468" w:id="1450"/>
      <w:r>
        <w:rPr>
          <w:rFonts w:ascii="Times New Roman"/>
          <w:b w:val="false"/>
          <w:i w:val="false"/>
          <w:color w:val="000000"/>
          <w:sz w:val="28"/>
        </w:rPr>
        <w:t>
      4. Цена Договора (для ГУ указать наименование товаров согласно бюджетной программы/специфики) составляет ______________________________________</w:t>
      </w:r>
    </w:p>
    <w:bookmarkEnd w:id="1450"/>
    <w:p>
      <w:pPr>
        <w:spacing w:after="0"/>
        <w:ind w:left="0"/>
        <w:jc w:val="both"/>
      </w:pPr>
      <w:r>
        <w:rPr>
          <w:rFonts w:ascii="Times New Roman"/>
          <w:b w:val="false"/>
          <w:i w:val="false"/>
          <w:color w:val="000000"/>
          <w:sz w:val="28"/>
        </w:rPr>
        <w:t>тенге (указать сумму цифрами и прописью)</w:t>
      </w:r>
    </w:p>
    <w:p>
      <w:pPr>
        <w:spacing w:after="0"/>
        <w:ind w:left="0"/>
        <w:jc w:val="both"/>
      </w:pPr>
      <w:r>
        <w:rPr>
          <w:rFonts w:ascii="Times New Roman"/>
          <w:b w:val="false"/>
          <w:i w:val="false"/>
          <w:color w:val="000000"/>
          <w:sz w:val="28"/>
        </w:rPr>
        <w:t>и соответствует цене, указанной Поставщиком в его тендерной заявке.</w:t>
      </w:r>
    </w:p>
    <w:bookmarkStart w:name="z1469" w:id="1451"/>
    <w:p>
      <w:pPr>
        <w:spacing w:after="0"/>
        <w:ind w:left="0"/>
        <w:jc w:val="both"/>
      </w:pPr>
      <w:r>
        <w:rPr>
          <w:rFonts w:ascii="Times New Roman"/>
          <w:b w:val="false"/>
          <w:i w:val="false"/>
          <w:color w:val="000000"/>
          <w:sz w:val="28"/>
        </w:rPr>
        <w:t>
      5. Оплата Поставщику за поставленные товары производиться на следующих условиях:</w:t>
      </w:r>
    </w:p>
    <w:bookmarkEnd w:id="1451"/>
    <w:bookmarkStart w:name="z1470" w:id="1452"/>
    <w:p>
      <w:pPr>
        <w:spacing w:after="0"/>
        <w:ind w:left="0"/>
        <w:jc w:val="both"/>
      </w:pPr>
      <w:r>
        <w:rPr>
          <w:rFonts w:ascii="Times New Roman"/>
          <w:b w:val="false"/>
          <w:i w:val="false"/>
          <w:color w:val="000000"/>
          <w:sz w:val="28"/>
        </w:rPr>
        <w:t>
      Форма оплаты _____________ (перечисление, за наличный расчет, аккредитив и иные платежи)</w:t>
      </w:r>
    </w:p>
    <w:bookmarkEnd w:id="1452"/>
    <w:bookmarkStart w:name="z1471" w:id="1453"/>
    <w:p>
      <w:pPr>
        <w:spacing w:after="0"/>
        <w:ind w:left="0"/>
        <w:jc w:val="both"/>
      </w:pPr>
      <w:r>
        <w:rPr>
          <w:rFonts w:ascii="Times New Roman"/>
          <w:b w:val="false"/>
          <w:i w:val="false"/>
          <w:color w:val="000000"/>
          <w:sz w:val="28"/>
        </w:rPr>
        <w:t>
      Сроки выплат ____ (пример: % после приемки товара в пункте назначения или предоплата, или иное).</w:t>
      </w:r>
    </w:p>
    <w:bookmarkEnd w:id="1453"/>
    <w:bookmarkStart w:name="z1472" w:id="1454"/>
    <w:p>
      <w:pPr>
        <w:spacing w:after="0"/>
        <w:ind w:left="0"/>
        <w:jc w:val="both"/>
      </w:pPr>
      <w:r>
        <w:rPr>
          <w:rFonts w:ascii="Times New Roman"/>
          <w:b w:val="false"/>
          <w:i w:val="false"/>
          <w:color w:val="000000"/>
          <w:sz w:val="28"/>
        </w:rPr>
        <w:t>
      6. Необходимые документы, предшествующие оплате:</w:t>
      </w:r>
    </w:p>
    <w:bookmarkEnd w:id="1454"/>
    <w:bookmarkStart w:name="z1473" w:id="1455"/>
    <w:p>
      <w:pPr>
        <w:spacing w:after="0"/>
        <w:ind w:left="0"/>
        <w:jc w:val="both"/>
      </w:pPr>
      <w:r>
        <w:rPr>
          <w:rFonts w:ascii="Times New Roman"/>
          <w:b w:val="false"/>
          <w:i w:val="false"/>
          <w:color w:val="000000"/>
          <w:sz w:val="28"/>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bookmarkEnd w:id="1455"/>
    <w:bookmarkStart w:name="z1474" w:id="1456"/>
    <w:p>
      <w:pPr>
        <w:spacing w:after="0"/>
        <w:ind w:left="0"/>
        <w:jc w:val="both"/>
      </w:pPr>
      <w:r>
        <w:rPr>
          <w:rFonts w:ascii="Times New Roman"/>
          <w:b w:val="false"/>
          <w:i w:val="false"/>
          <w:color w:val="000000"/>
          <w:sz w:val="28"/>
        </w:rPr>
        <w:t>
      2) счет-фактура, накладная, акт приемки-передачи;</w:t>
      </w:r>
    </w:p>
    <w:bookmarkEnd w:id="1456"/>
    <w:bookmarkStart w:name="z1475" w:id="1457"/>
    <w:p>
      <w:pPr>
        <w:spacing w:after="0"/>
        <w:ind w:left="0"/>
        <w:jc w:val="both"/>
      </w:pPr>
      <w:r>
        <w:rPr>
          <w:rFonts w:ascii="Times New Roman"/>
          <w:b w:val="false"/>
          <w:i w:val="false"/>
          <w:color w:val="000000"/>
          <w:sz w:val="28"/>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bookmarkEnd w:id="1457"/>
    <w:bookmarkStart w:name="z1476" w:id="1458"/>
    <w:p>
      <w:pPr>
        <w:spacing w:after="0"/>
        <w:ind w:left="0"/>
        <w:jc w:val="left"/>
      </w:pPr>
      <w:r>
        <w:rPr>
          <w:rFonts w:ascii="Times New Roman"/>
          <w:b/>
          <w:i w:val="false"/>
          <w:color w:val="000000"/>
        </w:rPr>
        <w:t xml:space="preserve"> Глава 4. Условия поставки и приемки товара</w:t>
      </w:r>
    </w:p>
    <w:bookmarkEnd w:id="1458"/>
    <w:bookmarkStart w:name="z1477" w:id="1459"/>
    <w:p>
      <w:pPr>
        <w:spacing w:after="0"/>
        <w:ind w:left="0"/>
        <w:jc w:val="both"/>
      </w:pPr>
      <w:r>
        <w:rPr>
          <w:rFonts w:ascii="Times New Roman"/>
          <w:b w:val="false"/>
          <w:i w:val="false"/>
          <w:color w:val="000000"/>
          <w:sz w:val="28"/>
        </w:rPr>
        <w:t>
      7. Товары, поставляемые в рамках Договора, должны соответствовать или быть выше стандартов, указанных в технической спецификации.</w:t>
      </w:r>
    </w:p>
    <w:bookmarkEnd w:id="1459"/>
    <w:bookmarkStart w:name="z1478" w:id="1460"/>
    <w:p>
      <w:pPr>
        <w:spacing w:after="0"/>
        <w:ind w:left="0"/>
        <w:jc w:val="both"/>
      </w:pPr>
      <w:r>
        <w:rPr>
          <w:rFonts w:ascii="Times New Roman"/>
          <w:b w:val="false"/>
          <w:i w:val="false"/>
          <w:color w:val="000000"/>
          <w:sz w:val="2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460"/>
    <w:bookmarkStart w:name="z1479" w:id="1461"/>
    <w:p>
      <w:pPr>
        <w:spacing w:after="0"/>
        <w:ind w:left="0"/>
        <w:jc w:val="both"/>
      </w:pPr>
      <w:r>
        <w:rPr>
          <w:rFonts w:ascii="Times New Roman"/>
          <w:b w:val="false"/>
          <w:i w:val="false"/>
          <w:color w:val="000000"/>
          <w:sz w:val="2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bookmarkEnd w:id="1461"/>
    <w:bookmarkStart w:name="z1480" w:id="1462"/>
    <w:p>
      <w:pPr>
        <w:spacing w:after="0"/>
        <w:ind w:left="0"/>
        <w:jc w:val="both"/>
      </w:pPr>
      <w:r>
        <w:rPr>
          <w:rFonts w:ascii="Times New Roman"/>
          <w:b w:val="false"/>
          <w:i w:val="false"/>
          <w:color w:val="000000"/>
          <w:sz w:val="2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bookmarkEnd w:id="1462"/>
    <w:bookmarkStart w:name="z1481" w:id="1463"/>
    <w:p>
      <w:pPr>
        <w:spacing w:after="0"/>
        <w:ind w:left="0"/>
        <w:jc w:val="both"/>
      </w:pPr>
      <w:r>
        <w:rPr>
          <w:rFonts w:ascii="Times New Roman"/>
          <w:b w:val="false"/>
          <w:i w:val="false"/>
          <w:color w:val="000000"/>
          <w:sz w:val="2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bookmarkEnd w:id="1463"/>
    <w:bookmarkStart w:name="z1482" w:id="1464"/>
    <w:p>
      <w:pPr>
        <w:spacing w:after="0"/>
        <w:ind w:left="0"/>
        <w:jc w:val="both"/>
      </w:pPr>
      <w:r>
        <w:rPr>
          <w:rFonts w:ascii="Times New Roman"/>
          <w:b w:val="false"/>
          <w:i w:val="false"/>
          <w:color w:val="000000"/>
          <w:sz w:val="2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bookmarkEnd w:id="1464"/>
    <w:bookmarkStart w:name="z1483" w:id="1465"/>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465"/>
    <w:bookmarkStart w:name="z1484" w:id="1466"/>
    <w:p>
      <w:pPr>
        <w:spacing w:after="0"/>
        <w:ind w:left="0"/>
        <w:jc w:val="both"/>
      </w:pPr>
      <w:r>
        <w:rPr>
          <w:rFonts w:ascii="Times New Roman"/>
          <w:b w:val="false"/>
          <w:i w:val="false"/>
          <w:color w:val="000000"/>
          <w:sz w:val="28"/>
        </w:rPr>
        <w:t>
      11. Упаковка и маркировка ящиков, а также документация внутри и вне ее должны строго соответствовать законодательству Республики Казахстан.</w:t>
      </w:r>
    </w:p>
    <w:bookmarkEnd w:id="1466"/>
    <w:bookmarkStart w:name="z1485" w:id="1467"/>
    <w:p>
      <w:pPr>
        <w:spacing w:after="0"/>
        <w:ind w:left="0"/>
        <w:jc w:val="both"/>
      </w:pPr>
      <w:r>
        <w:rPr>
          <w:rFonts w:ascii="Times New Roman"/>
          <w:b w:val="false"/>
          <w:i w:val="false"/>
          <w:color w:val="000000"/>
          <w:sz w:val="2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bookmarkEnd w:id="1467"/>
    <w:bookmarkStart w:name="z1486" w:id="1468"/>
    <w:p>
      <w:pPr>
        <w:spacing w:after="0"/>
        <w:ind w:left="0"/>
        <w:jc w:val="both"/>
      </w:pPr>
      <w:r>
        <w:rPr>
          <w:rFonts w:ascii="Times New Roman"/>
          <w:b w:val="false"/>
          <w:i w:val="false"/>
          <w:color w:val="000000"/>
          <w:sz w:val="2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1468"/>
    <w:bookmarkStart w:name="z1487" w:id="1469"/>
    <w:p>
      <w:pPr>
        <w:spacing w:after="0"/>
        <w:ind w:left="0"/>
        <w:jc w:val="left"/>
      </w:pPr>
      <w:r>
        <w:rPr>
          <w:rFonts w:ascii="Times New Roman"/>
          <w:b/>
          <w:i w:val="false"/>
          <w:color w:val="000000"/>
        </w:rPr>
        <w:t xml:space="preserve"> Глава 5. Особенности поставки и приемки медицинской техники</w:t>
      </w:r>
    </w:p>
    <w:bookmarkEnd w:id="1469"/>
    <w:bookmarkStart w:name="z1488" w:id="1470"/>
    <w:p>
      <w:pPr>
        <w:spacing w:after="0"/>
        <w:ind w:left="0"/>
        <w:jc w:val="both"/>
      </w:pPr>
      <w:r>
        <w:rPr>
          <w:rFonts w:ascii="Times New Roman"/>
          <w:b w:val="false"/>
          <w:i w:val="false"/>
          <w:color w:val="000000"/>
          <w:sz w:val="2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1470"/>
    <w:bookmarkStart w:name="z1489" w:id="1471"/>
    <w:p>
      <w:pPr>
        <w:spacing w:after="0"/>
        <w:ind w:left="0"/>
        <w:jc w:val="both"/>
      </w:pPr>
      <w:r>
        <w:rPr>
          <w:rFonts w:ascii="Times New Roman"/>
          <w:b w:val="false"/>
          <w:i w:val="false"/>
          <w:color w:val="000000"/>
          <w:sz w:val="28"/>
        </w:rPr>
        <w:t>
      15. В рамках данного Договора Поставщик должен предоставить услуги, указанные в тендерной документации.</w:t>
      </w:r>
    </w:p>
    <w:bookmarkEnd w:id="1471"/>
    <w:bookmarkStart w:name="z1490" w:id="1472"/>
    <w:p>
      <w:pPr>
        <w:spacing w:after="0"/>
        <w:ind w:left="0"/>
        <w:jc w:val="both"/>
      </w:pPr>
      <w:r>
        <w:rPr>
          <w:rFonts w:ascii="Times New Roman"/>
          <w:b w:val="false"/>
          <w:i w:val="false"/>
          <w:color w:val="000000"/>
          <w:sz w:val="28"/>
        </w:rPr>
        <w:t>
      16. Цены на сопутствующие услуги включены в цену Договора.</w:t>
      </w:r>
    </w:p>
    <w:bookmarkEnd w:id="1472"/>
    <w:bookmarkStart w:name="z1491" w:id="1473"/>
    <w:p>
      <w:pPr>
        <w:spacing w:after="0"/>
        <w:ind w:left="0"/>
        <w:jc w:val="both"/>
      </w:pPr>
      <w:r>
        <w:rPr>
          <w:rFonts w:ascii="Times New Roman"/>
          <w:b w:val="false"/>
          <w:i w:val="false"/>
          <w:color w:val="000000"/>
          <w:sz w:val="2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473"/>
    <w:bookmarkStart w:name="z1492" w:id="1474"/>
    <w:p>
      <w:pPr>
        <w:spacing w:after="0"/>
        <w:ind w:left="0"/>
        <w:jc w:val="both"/>
      </w:pPr>
      <w:r>
        <w:rPr>
          <w:rFonts w:ascii="Times New Roman"/>
          <w:b w:val="false"/>
          <w:i w:val="false"/>
          <w:color w:val="000000"/>
          <w:sz w:val="28"/>
        </w:rPr>
        <w:t>
      18. Поставщик, при прекращении производства им запасных частей, должен:</w:t>
      </w:r>
    </w:p>
    <w:bookmarkEnd w:id="1474"/>
    <w:bookmarkStart w:name="z1493" w:id="1475"/>
    <w:p>
      <w:pPr>
        <w:spacing w:after="0"/>
        <w:ind w:left="0"/>
        <w:jc w:val="both"/>
      </w:pPr>
      <w:r>
        <w:rPr>
          <w:rFonts w:ascii="Times New Roman"/>
          <w:b w:val="false"/>
          <w:i w:val="false"/>
          <w:color w:val="000000"/>
          <w:sz w:val="2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1475"/>
    <w:bookmarkStart w:name="z1494" w:id="1476"/>
    <w:p>
      <w:pPr>
        <w:spacing w:after="0"/>
        <w:ind w:left="0"/>
        <w:jc w:val="both"/>
      </w:pPr>
      <w:r>
        <w:rPr>
          <w:rFonts w:ascii="Times New Roman"/>
          <w:b w:val="false"/>
          <w:i w:val="false"/>
          <w:color w:val="000000"/>
          <w:sz w:val="2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bookmarkEnd w:id="1476"/>
    <w:bookmarkStart w:name="z1495" w:id="1477"/>
    <w:p>
      <w:pPr>
        <w:spacing w:after="0"/>
        <w:ind w:left="0"/>
        <w:jc w:val="both"/>
      </w:pPr>
      <w:r>
        <w:rPr>
          <w:rFonts w:ascii="Times New Roman"/>
          <w:b w:val="false"/>
          <w:i w:val="false"/>
          <w:color w:val="000000"/>
          <w:sz w:val="28"/>
        </w:rPr>
        <w:t>
      19. Поставщик гарантирует, что товары, поставленные в рамках Договора:</w:t>
      </w:r>
    </w:p>
    <w:bookmarkEnd w:id="1477"/>
    <w:bookmarkStart w:name="z1496" w:id="1478"/>
    <w:p>
      <w:pPr>
        <w:spacing w:after="0"/>
        <w:ind w:left="0"/>
        <w:jc w:val="both"/>
      </w:pPr>
      <w:r>
        <w:rPr>
          <w:rFonts w:ascii="Times New Roman"/>
          <w:b w:val="false"/>
          <w:i w:val="false"/>
          <w:color w:val="000000"/>
          <w:sz w:val="2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bookmarkEnd w:id="1478"/>
    <w:bookmarkStart w:name="z1497" w:id="1479"/>
    <w:p>
      <w:pPr>
        <w:spacing w:after="0"/>
        <w:ind w:left="0"/>
        <w:jc w:val="both"/>
      </w:pPr>
      <w:r>
        <w:rPr>
          <w:rFonts w:ascii="Times New Roman"/>
          <w:b w:val="false"/>
          <w:i w:val="false"/>
          <w:color w:val="000000"/>
          <w:sz w:val="2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bookmarkEnd w:id="1479"/>
    <w:bookmarkStart w:name="z1498" w:id="1480"/>
    <w:p>
      <w:pPr>
        <w:spacing w:after="0"/>
        <w:ind w:left="0"/>
        <w:jc w:val="both"/>
      </w:pPr>
      <w:r>
        <w:rPr>
          <w:rFonts w:ascii="Times New Roman"/>
          <w:b w:val="false"/>
          <w:i w:val="false"/>
          <w:color w:val="000000"/>
          <w:sz w:val="28"/>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480"/>
    <w:bookmarkStart w:name="z1499" w:id="1481"/>
    <w:p>
      <w:pPr>
        <w:spacing w:after="0"/>
        <w:ind w:left="0"/>
        <w:jc w:val="both"/>
      </w:pPr>
      <w:r>
        <w:rPr>
          <w:rFonts w:ascii="Times New Roman"/>
          <w:b w:val="false"/>
          <w:i w:val="false"/>
          <w:color w:val="000000"/>
          <w:sz w:val="2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bookmarkEnd w:id="1481"/>
    <w:bookmarkStart w:name="z1500" w:id="1482"/>
    <w:p>
      <w:pPr>
        <w:spacing w:after="0"/>
        <w:ind w:left="0"/>
        <w:jc w:val="both"/>
      </w:pPr>
      <w:r>
        <w:rPr>
          <w:rFonts w:ascii="Times New Roman"/>
          <w:b w:val="false"/>
          <w:i w:val="false"/>
          <w:color w:val="000000"/>
          <w:sz w:val="28"/>
        </w:rPr>
        <w:t>
      22. Заказчик обязан оперативно уведомить Поставщика в письменном виде обо всех претензиях, связанных с данной гарантией.</w:t>
      </w:r>
    </w:p>
    <w:bookmarkEnd w:id="1482"/>
    <w:bookmarkStart w:name="z1501" w:id="1483"/>
    <w:p>
      <w:pPr>
        <w:spacing w:after="0"/>
        <w:ind w:left="0"/>
        <w:jc w:val="both"/>
      </w:pPr>
      <w:r>
        <w:rPr>
          <w:rFonts w:ascii="Times New Roman"/>
          <w:b w:val="false"/>
          <w:i w:val="false"/>
          <w:color w:val="000000"/>
          <w:sz w:val="2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bookmarkEnd w:id="1483"/>
    <w:bookmarkStart w:name="z1502" w:id="1484"/>
    <w:p>
      <w:pPr>
        <w:spacing w:after="0"/>
        <w:ind w:left="0"/>
        <w:jc w:val="both"/>
      </w:pPr>
      <w:r>
        <w:rPr>
          <w:rFonts w:ascii="Times New Roman"/>
          <w:b w:val="false"/>
          <w:i w:val="false"/>
          <w:color w:val="000000"/>
          <w:sz w:val="2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1484"/>
    <w:bookmarkStart w:name="z1503" w:id="1485"/>
    <w:p>
      <w:pPr>
        <w:spacing w:after="0"/>
        <w:ind w:left="0"/>
        <w:jc w:val="both"/>
      </w:pPr>
      <w:r>
        <w:rPr>
          <w:rFonts w:ascii="Times New Roman"/>
          <w:b w:val="false"/>
          <w:i w:val="false"/>
          <w:color w:val="000000"/>
          <w:sz w:val="2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bookmarkEnd w:id="1485"/>
    <w:bookmarkStart w:name="z1504" w:id="1486"/>
    <w:p>
      <w:pPr>
        <w:spacing w:after="0"/>
        <w:ind w:left="0"/>
        <w:jc w:val="both"/>
      </w:pPr>
      <w:r>
        <w:rPr>
          <w:rFonts w:ascii="Times New Roman"/>
          <w:b w:val="false"/>
          <w:i w:val="false"/>
          <w:color w:val="000000"/>
          <w:sz w:val="2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1486"/>
    <w:bookmarkStart w:name="z1505" w:id="1487"/>
    <w:p>
      <w:pPr>
        <w:spacing w:after="0"/>
        <w:ind w:left="0"/>
        <w:jc w:val="left"/>
      </w:pPr>
      <w:r>
        <w:rPr>
          <w:rFonts w:ascii="Times New Roman"/>
          <w:b/>
          <w:i w:val="false"/>
          <w:color w:val="000000"/>
        </w:rPr>
        <w:t xml:space="preserve"> Глава 6. Ответственность Сторон</w:t>
      </w:r>
    </w:p>
    <w:bookmarkEnd w:id="1487"/>
    <w:bookmarkStart w:name="z1506" w:id="1488"/>
    <w:p>
      <w:pPr>
        <w:spacing w:after="0"/>
        <w:ind w:left="0"/>
        <w:jc w:val="both"/>
      </w:pPr>
      <w:r>
        <w:rPr>
          <w:rFonts w:ascii="Times New Roman"/>
          <w:b w:val="false"/>
          <w:i w:val="false"/>
          <w:color w:val="000000"/>
          <w:sz w:val="2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bookmarkEnd w:id="1488"/>
    <w:bookmarkStart w:name="z1507" w:id="1489"/>
    <w:p>
      <w:pPr>
        <w:spacing w:after="0"/>
        <w:ind w:left="0"/>
        <w:jc w:val="both"/>
      </w:pPr>
      <w:r>
        <w:rPr>
          <w:rFonts w:ascii="Times New Roman"/>
          <w:b w:val="false"/>
          <w:i w:val="false"/>
          <w:color w:val="000000"/>
          <w:sz w:val="28"/>
        </w:rPr>
        <w:t>
      28. Поставка товаров и предоставление услуг должны осуществляться Поставщиком в соответствии с графиком, указанным в таблице цен.</w:t>
      </w:r>
    </w:p>
    <w:bookmarkEnd w:id="1489"/>
    <w:bookmarkStart w:name="z1508" w:id="1490"/>
    <w:p>
      <w:pPr>
        <w:spacing w:after="0"/>
        <w:ind w:left="0"/>
        <w:jc w:val="both"/>
      </w:pPr>
      <w:r>
        <w:rPr>
          <w:rFonts w:ascii="Times New Roman"/>
          <w:b w:val="false"/>
          <w:i w:val="false"/>
          <w:color w:val="000000"/>
          <w:sz w:val="28"/>
        </w:rPr>
        <w:t>
      29. Задержка с выполнением поставки со стороны поставщика приводит к удержанию обеспечения исполнения договора и выплате неустойки.</w:t>
      </w:r>
    </w:p>
    <w:bookmarkEnd w:id="1490"/>
    <w:bookmarkStart w:name="z1509" w:id="1491"/>
    <w:p>
      <w:pPr>
        <w:spacing w:after="0"/>
        <w:ind w:left="0"/>
        <w:jc w:val="both"/>
      </w:pPr>
      <w:r>
        <w:rPr>
          <w:rFonts w:ascii="Times New Roman"/>
          <w:b w:val="false"/>
          <w:i w:val="false"/>
          <w:color w:val="000000"/>
          <w:sz w:val="2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bookmarkEnd w:id="1491"/>
    <w:bookmarkStart w:name="z1510" w:id="1492"/>
    <w:p>
      <w:pPr>
        <w:spacing w:after="0"/>
        <w:ind w:left="0"/>
        <w:jc w:val="both"/>
      </w:pPr>
      <w:r>
        <w:rPr>
          <w:rFonts w:ascii="Times New Roman"/>
          <w:b w:val="false"/>
          <w:i w:val="false"/>
          <w:color w:val="000000"/>
          <w:sz w:val="2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bookmarkEnd w:id="1492"/>
    <w:bookmarkStart w:name="z1511" w:id="1493"/>
    <w:p>
      <w:pPr>
        <w:spacing w:after="0"/>
        <w:ind w:left="0"/>
        <w:jc w:val="both"/>
      </w:pPr>
      <w:r>
        <w:rPr>
          <w:rFonts w:ascii="Times New Roman"/>
          <w:b w:val="false"/>
          <w:i w:val="false"/>
          <w:color w:val="000000"/>
          <w:sz w:val="2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bookmarkEnd w:id="1493"/>
    <w:bookmarkStart w:name="z1512" w:id="1494"/>
    <w:p>
      <w:pPr>
        <w:spacing w:after="0"/>
        <w:ind w:left="0"/>
        <w:jc w:val="both"/>
      </w:pPr>
      <w:r>
        <w:rPr>
          <w:rFonts w:ascii="Times New Roman"/>
          <w:b w:val="false"/>
          <w:i w:val="false"/>
          <w:color w:val="000000"/>
          <w:sz w:val="2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bookmarkEnd w:id="1494"/>
    <w:bookmarkStart w:name="z1513" w:id="1495"/>
    <w:p>
      <w:pPr>
        <w:spacing w:after="0"/>
        <w:ind w:left="0"/>
        <w:jc w:val="both"/>
      </w:pPr>
      <w:r>
        <w:rPr>
          <w:rFonts w:ascii="Times New Roman"/>
          <w:b w:val="false"/>
          <w:i w:val="false"/>
          <w:color w:val="000000"/>
          <w:sz w:val="28"/>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1495"/>
    <w:bookmarkStart w:name="z1514" w:id="1496"/>
    <w:p>
      <w:pPr>
        <w:spacing w:after="0"/>
        <w:ind w:left="0"/>
        <w:jc w:val="both"/>
      </w:pPr>
      <w:r>
        <w:rPr>
          <w:rFonts w:ascii="Times New Roman"/>
          <w:b w:val="false"/>
          <w:i w:val="false"/>
          <w:color w:val="000000"/>
          <w:sz w:val="28"/>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1496"/>
    <w:bookmarkStart w:name="z1515" w:id="1497"/>
    <w:p>
      <w:pPr>
        <w:spacing w:after="0"/>
        <w:ind w:left="0"/>
        <w:jc w:val="both"/>
      </w:pPr>
      <w:r>
        <w:rPr>
          <w:rFonts w:ascii="Times New Roman"/>
          <w:b w:val="false"/>
          <w:i w:val="false"/>
          <w:color w:val="000000"/>
          <w:sz w:val="2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497"/>
    <w:bookmarkStart w:name="z1516" w:id="1498"/>
    <w:p>
      <w:pPr>
        <w:spacing w:after="0"/>
        <w:ind w:left="0"/>
        <w:jc w:val="both"/>
      </w:pPr>
      <w:r>
        <w:rPr>
          <w:rFonts w:ascii="Times New Roman"/>
          <w:b w:val="false"/>
          <w:i w:val="false"/>
          <w:color w:val="000000"/>
          <w:sz w:val="2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bookmarkEnd w:id="1498"/>
    <w:bookmarkStart w:name="z1517" w:id="1499"/>
    <w:p>
      <w:pPr>
        <w:spacing w:after="0"/>
        <w:ind w:left="0"/>
        <w:jc w:val="both"/>
      </w:pPr>
      <w:r>
        <w:rPr>
          <w:rFonts w:ascii="Times New Roman"/>
          <w:b w:val="false"/>
          <w:i w:val="false"/>
          <w:color w:val="000000"/>
          <w:sz w:val="2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499"/>
    <w:bookmarkStart w:name="z1518" w:id="1500"/>
    <w:p>
      <w:pPr>
        <w:spacing w:after="0"/>
        <w:ind w:left="0"/>
        <w:jc w:val="both"/>
      </w:pPr>
      <w:r>
        <w:rPr>
          <w:rFonts w:ascii="Times New Roman"/>
          <w:b w:val="false"/>
          <w:i w:val="false"/>
          <w:color w:val="000000"/>
          <w:sz w:val="2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500"/>
    <w:bookmarkStart w:name="z1519" w:id="1501"/>
    <w:p>
      <w:pPr>
        <w:spacing w:after="0"/>
        <w:ind w:left="0"/>
        <w:jc w:val="both"/>
      </w:pPr>
      <w:r>
        <w:rPr>
          <w:rFonts w:ascii="Times New Roman"/>
          <w:b w:val="false"/>
          <w:i w:val="false"/>
          <w:color w:val="000000"/>
          <w:sz w:val="28"/>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bookmarkEnd w:id="1501"/>
    <w:bookmarkStart w:name="z1520" w:id="1502"/>
    <w:p>
      <w:pPr>
        <w:spacing w:after="0"/>
        <w:ind w:left="0"/>
        <w:jc w:val="left"/>
      </w:pPr>
      <w:r>
        <w:rPr>
          <w:rFonts w:ascii="Times New Roman"/>
          <w:b/>
          <w:i w:val="false"/>
          <w:color w:val="000000"/>
        </w:rPr>
        <w:t xml:space="preserve"> Глава 7. Конфиденциальность</w:t>
      </w:r>
    </w:p>
    <w:bookmarkEnd w:id="1502"/>
    <w:bookmarkStart w:name="z1521" w:id="1503"/>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1503"/>
    <w:bookmarkStart w:name="z1522" w:id="1504"/>
    <w:p>
      <w:pPr>
        <w:spacing w:after="0"/>
        <w:ind w:left="0"/>
        <w:jc w:val="both"/>
      </w:pPr>
      <w:r>
        <w:rPr>
          <w:rFonts w:ascii="Times New Roman"/>
          <w:b w:val="false"/>
          <w:i w:val="false"/>
          <w:color w:val="000000"/>
          <w:sz w:val="28"/>
        </w:rPr>
        <w:t>
      1) во время раскрытия находилась в публичном доступе;</w:t>
      </w:r>
    </w:p>
    <w:bookmarkEnd w:id="1504"/>
    <w:bookmarkStart w:name="z1523" w:id="1505"/>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505"/>
    <w:bookmarkStart w:name="z1524" w:id="1506"/>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506"/>
    <w:bookmarkStart w:name="z1525" w:id="1507"/>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507"/>
    <w:bookmarkStart w:name="z1526" w:id="1508"/>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508"/>
    <w:bookmarkStart w:name="z1527" w:id="1509"/>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1509"/>
    <w:bookmarkStart w:name="z1528" w:id="1510"/>
    <w:p>
      <w:pPr>
        <w:spacing w:after="0"/>
        <w:ind w:left="0"/>
        <w:jc w:val="left"/>
      </w:pPr>
      <w:r>
        <w:rPr>
          <w:rFonts w:ascii="Times New Roman"/>
          <w:b/>
          <w:i w:val="false"/>
          <w:color w:val="000000"/>
        </w:rPr>
        <w:t xml:space="preserve"> Глава 8. Заключительные положения</w:t>
      </w:r>
    </w:p>
    <w:bookmarkEnd w:id="1510"/>
    <w:bookmarkStart w:name="z1529" w:id="1511"/>
    <w:p>
      <w:pPr>
        <w:spacing w:after="0"/>
        <w:ind w:left="0"/>
        <w:jc w:val="both"/>
      </w:pPr>
      <w:r>
        <w:rPr>
          <w:rFonts w:ascii="Times New Roman"/>
          <w:b w:val="false"/>
          <w:i w:val="false"/>
          <w:color w:val="000000"/>
          <w:sz w:val="2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511"/>
    <w:bookmarkStart w:name="z1530" w:id="1512"/>
    <w:p>
      <w:pPr>
        <w:spacing w:after="0"/>
        <w:ind w:left="0"/>
        <w:jc w:val="both"/>
      </w:pPr>
      <w:r>
        <w:rPr>
          <w:rFonts w:ascii="Times New Roman"/>
          <w:b w:val="false"/>
          <w:i w:val="false"/>
          <w:color w:val="000000"/>
          <w:sz w:val="2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512"/>
    <w:bookmarkStart w:name="z1531" w:id="1513"/>
    <w:p>
      <w:pPr>
        <w:spacing w:after="0"/>
        <w:ind w:left="0"/>
        <w:jc w:val="both"/>
      </w:pPr>
      <w:r>
        <w:rPr>
          <w:rFonts w:ascii="Times New Roman"/>
          <w:b w:val="false"/>
          <w:i w:val="false"/>
          <w:color w:val="000000"/>
          <w:sz w:val="2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513"/>
    <w:bookmarkStart w:name="z1532" w:id="1514"/>
    <w:p>
      <w:pPr>
        <w:spacing w:after="0"/>
        <w:ind w:left="0"/>
        <w:jc w:val="both"/>
      </w:pPr>
      <w:r>
        <w:rPr>
          <w:rFonts w:ascii="Times New Roman"/>
          <w:b w:val="false"/>
          <w:i w:val="false"/>
          <w:color w:val="000000"/>
          <w:sz w:val="28"/>
        </w:rPr>
        <w:t>
      45. Налоги и другие обязательные платежи в бюджет подлежат уплате в соответствии с налоговым законодательством Республики Казахстан.</w:t>
      </w:r>
    </w:p>
    <w:bookmarkEnd w:id="1514"/>
    <w:bookmarkStart w:name="z1533" w:id="1515"/>
    <w:p>
      <w:pPr>
        <w:spacing w:after="0"/>
        <w:ind w:left="0"/>
        <w:jc w:val="both"/>
      </w:pPr>
      <w:r>
        <w:rPr>
          <w:rFonts w:ascii="Times New Roman"/>
          <w:b w:val="false"/>
          <w:i w:val="false"/>
          <w:color w:val="000000"/>
          <w:sz w:val="28"/>
        </w:rPr>
        <w:t>
      46. Поставщик обязан внести обеспечение исполнения Договора в форме, объеме и на условиях, предусмотренных в тендерной документации.</w:t>
      </w:r>
    </w:p>
    <w:bookmarkEnd w:id="1515"/>
    <w:bookmarkStart w:name="z1534" w:id="1516"/>
    <w:p>
      <w:pPr>
        <w:spacing w:after="0"/>
        <w:ind w:left="0"/>
        <w:jc w:val="both"/>
      </w:pPr>
      <w:r>
        <w:rPr>
          <w:rFonts w:ascii="Times New Roman"/>
          <w:b w:val="false"/>
          <w:i w:val="false"/>
          <w:color w:val="000000"/>
          <w:sz w:val="28"/>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bookmarkEnd w:id="1516"/>
    <w:bookmarkStart w:name="z1535" w:id="1517"/>
    <w:p>
      <w:pPr>
        <w:spacing w:after="0"/>
        <w:ind w:left="0"/>
        <w:jc w:val="both"/>
      </w:pPr>
      <w:r>
        <w:rPr>
          <w:rFonts w:ascii="Times New Roman"/>
          <w:b w:val="false"/>
          <w:i w:val="false"/>
          <w:color w:val="000000"/>
          <w:sz w:val="28"/>
        </w:rPr>
        <w:t>
      Дата регистрации в территориальном органе казначейства (для государственных органов и государственных учреждений): ________________.</w:t>
      </w:r>
    </w:p>
    <w:bookmarkEnd w:id="1517"/>
    <w:bookmarkStart w:name="z1536" w:id="1518"/>
    <w:p>
      <w:pPr>
        <w:spacing w:after="0"/>
        <w:ind w:left="0"/>
        <w:jc w:val="both"/>
      </w:pPr>
      <w:r>
        <w:rPr>
          <w:rFonts w:ascii="Times New Roman"/>
          <w:b w:val="false"/>
          <w:i w:val="false"/>
          <w:color w:val="000000"/>
          <w:sz w:val="28"/>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bookmarkEnd w:id="1518"/>
    <w:bookmarkStart w:name="z1537" w:id="1519"/>
    <w:p>
      <w:pPr>
        <w:spacing w:after="0"/>
        <w:ind w:left="0"/>
        <w:jc w:val="left"/>
      </w:pPr>
      <w:r>
        <w:rPr>
          <w:rFonts w:ascii="Times New Roman"/>
          <w:b/>
          <w:i w:val="false"/>
          <w:color w:val="000000"/>
        </w:rPr>
        <w:t xml:space="preserve"> Глава 9. Адреса, банковские реквизиты и подписи Сторон:</w:t>
      </w:r>
    </w:p>
    <w:bookmarkEnd w:id="15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(между 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0" w:id="1520"/>
    <w:p>
      <w:pPr>
        <w:spacing w:after="0"/>
        <w:ind w:left="0"/>
        <w:jc w:val="left"/>
      </w:pPr>
      <w:r>
        <w:rPr>
          <w:rFonts w:ascii="Times New Roman"/>
          <w:b/>
          <w:i w:val="false"/>
          <w:color w:val="000000"/>
        </w:rPr>
        <w:t xml:space="preserve"> Антикоррупционные требования</w:t>
      </w:r>
    </w:p>
    <w:bookmarkEnd w:id="1520"/>
    <w:bookmarkStart w:name="z1541" w:id="1521"/>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521"/>
    <w:bookmarkStart w:name="z1542" w:id="1522"/>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522"/>
    <w:bookmarkStart w:name="z1543" w:id="1523"/>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523"/>
    <w:bookmarkStart w:name="z1544" w:id="1524"/>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524"/>
    <w:bookmarkStart w:name="z1545" w:id="1525"/>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525"/>
    <w:bookmarkStart w:name="z1546" w:id="1526"/>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526"/>
    <w:bookmarkStart w:name="z1547" w:id="1527"/>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527"/>
    <w:bookmarkStart w:name="z1548" w:id="1528"/>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1" w:id="1529"/>
    <w:p>
      <w:pPr>
        <w:spacing w:after="0"/>
        <w:ind w:left="0"/>
        <w:jc w:val="left"/>
      </w:pPr>
      <w:r>
        <w:rPr>
          <w:rFonts w:ascii="Times New Roman"/>
          <w:b/>
          <w:i w:val="false"/>
          <w:color w:val="000000"/>
        </w:rPr>
        <w:t xml:space="preserve"> Типовой договор на оказание фармацевтических услуг</w:t>
      </w:r>
      <w:r>
        <w:br/>
      </w:r>
      <w:r>
        <w:rPr>
          <w:rFonts w:ascii="Times New Roman"/>
          <w:b/>
          <w:i w:val="false"/>
          <w:color w:val="000000"/>
        </w:rPr>
        <w:t>(между заказчиком и поставщиком)</w:t>
      </w:r>
    </w:p>
    <w:bookmarkEnd w:id="15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1552" w:id="1530"/>
      <w:r>
        <w:rPr>
          <w:rFonts w:ascii="Times New Roman"/>
          <w:b w:val="false"/>
          <w:i w:val="false"/>
          <w:color w:val="000000"/>
          <w:sz w:val="28"/>
        </w:rPr>
        <w:t>
      ________________________________________________________________________,</w:t>
      </w:r>
    </w:p>
    <w:bookmarkEnd w:id="1530"/>
    <w:p>
      <w:pPr>
        <w:spacing w:after="0"/>
        <w:ind w:left="0"/>
        <w:jc w:val="both"/>
      </w:pPr>
      <w:r>
        <w:rPr>
          <w:rFonts w:ascii="Times New Roman"/>
          <w:b w:val="false"/>
          <w:i w:val="false"/>
          <w:color w:val="000000"/>
          <w:sz w:val="28"/>
        </w:rPr>
        <w:t>именуемый (ое), (ая) (полное наименование администратора бюджетных программ)</w:t>
      </w:r>
    </w:p>
    <w:p>
      <w:pPr>
        <w:spacing w:after="0"/>
        <w:ind w:left="0"/>
        <w:jc w:val="both"/>
      </w:pPr>
      <w:r>
        <w:rPr>
          <w:rFonts w:ascii="Times New Roman"/>
          <w:b w:val="false"/>
          <w:i w:val="false"/>
          <w:color w:val="000000"/>
          <w:sz w:val="28"/>
        </w:rPr>
        <w:t>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действующий на основании ________________________________________________,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________________________________________________________</w:t>
      </w:r>
    </w:p>
    <w:p>
      <w:pPr>
        <w:spacing w:after="0"/>
        <w:ind w:left="0"/>
        <w:jc w:val="both"/>
      </w:pPr>
      <w:r>
        <w:rPr>
          <w:rFonts w:ascii="Times New Roman"/>
          <w:b w:val="false"/>
          <w:i w:val="false"/>
          <w:color w:val="000000"/>
          <w:sz w:val="28"/>
        </w:rPr>
        <w:t>(полное наименование Поставщика)</w:t>
      </w:r>
    </w:p>
    <w:p>
      <w:pPr>
        <w:spacing w:after="0"/>
        <w:ind w:left="0"/>
        <w:jc w:val="both"/>
      </w:pPr>
      <w:r>
        <w:rPr>
          <w:rFonts w:ascii="Times New Roman"/>
          <w:b w:val="false"/>
          <w:i w:val="false"/>
          <w:color w:val="000000"/>
          <w:sz w:val="28"/>
        </w:rPr>
        <w:t>_____________________________ именуемый (ое), (ая)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действующего на основании ___________ (Устава, Положения) с другой стороны,</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w:t>
      </w:r>
    </w:p>
    <w:p>
      <w:pPr>
        <w:spacing w:after="0"/>
        <w:ind w:left="0"/>
        <w:jc w:val="both"/>
      </w:pPr>
      <w:r>
        <w:rPr>
          <w:rFonts w:ascii="Times New Roman"/>
          <w:b w:val="false"/>
          <w:i w:val="false"/>
          <w:color w:val="000000"/>
          <w:sz w:val="28"/>
        </w:rPr>
        <w:t>здравоохранения", правилами организации и проведения закупа лекарственных</w:t>
      </w:r>
    </w:p>
    <w:p>
      <w:pPr>
        <w:spacing w:after="0"/>
        <w:ind w:left="0"/>
        <w:jc w:val="both"/>
      </w:pPr>
      <w:r>
        <w:rPr>
          <w:rFonts w:ascii="Times New Roman"/>
          <w:b w:val="false"/>
          <w:i w:val="false"/>
          <w:color w:val="000000"/>
          <w:sz w:val="28"/>
        </w:rPr>
        <w:t>средств, 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дополнительного объема</w:t>
      </w:r>
    </w:p>
    <w:p>
      <w:pPr>
        <w:spacing w:after="0"/>
        <w:ind w:left="0"/>
        <w:jc w:val="both"/>
      </w:pPr>
      <w:r>
        <w:rPr>
          <w:rFonts w:ascii="Times New Roman"/>
          <w:b w:val="false"/>
          <w:i w:val="false"/>
          <w:color w:val="000000"/>
          <w:sz w:val="28"/>
        </w:rPr>
        <w:t>медицинской помощи для лиц, содержащихся в следственных изоляторах</w:t>
      </w:r>
    </w:p>
    <w:p>
      <w:pPr>
        <w:spacing w:after="0"/>
        <w:ind w:left="0"/>
        <w:jc w:val="both"/>
      </w:pPr>
      <w:r>
        <w:rPr>
          <w:rFonts w:ascii="Times New Roman"/>
          <w:b w:val="false"/>
          <w:i w:val="false"/>
          <w:color w:val="000000"/>
          <w:sz w:val="28"/>
        </w:rPr>
        <w:t>и учреждениях уголовно-исполнительной (пенитенциарной) системы, за счет</w:t>
      </w:r>
    </w:p>
    <w:p>
      <w:pPr>
        <w:spacing w:after="0"/>
        <w:ind w:left="0"/>
        <w:jc w:val="both"/>
      </w:pPr>
      <w:r>
        <w:rPr>
          <w:rFonts w:ascii="Times New Roman"/>
          <w:b w:val="false"/>
          <w:i w:val="false"/>
          <w:color w:val="000000"/>
          <w:sz w:val="28"/>
        </w:rPr>
        <w:t>бюджетных средств и (или) в системе обязательного социального медицинского</w:t>
      </w:r>
    </w:p>
    <w:p>
      <w:pPr>
        <w:spacing w:after="0"/>
        <w:ind w:left="0"/>
        <w:jc w:val="both"/>
      </w:pPr>
      <w:r>
        <w:rPr>
          <w:rFonts w:ascii="Times New Roman"/>
          <w:b w:val="false"/>
          <w:i w:val="false"/>
          <w:color w:val="000000"/>
          <w:sz w:val="28"/>
        </w:rPr>
        <w:t>страхования, фармацевтических услуг (далее – Правила), итогов закупа</w:t>
      </w:r>
    </w:p>
    <w:p>
      <w:pPr>
        <w:spacing w:after="0"/>
        <w:ind w:left="0"/>
        <w:jc w:val="both"/>
      </w:pPr>
      <w:r>
        <w:rPr>
          <w:rFonts w:ascii="Times New Roman"/>
          <w:b w:val="false"/>
          <w:i w:val="false"/>
          <w:color w:val="000000"/>
          <w:sz w:val="28"/>
        </w:rPr>
        <w:t>фармацевтических услуг, проведенного "__" _________20__года, заключили</w:t>
      </w:r>
    </w:p>
    <w:p>
      <w:pPr>
        <w:spacing w:after="0"/>
        <w:ind w:left="0"/>
        <w:jc w:val="both"/>
      </w:pPr>
      <w:r>
        <w:rPr>
          <w:rFonts w:ascii="Times New Roman"/>
          <w:b w:val="false"/>
          <w:i w:val="false"/>
          <w:color w:val="000000"/>
          <w:sz w:val="28"/>
        </w:rPr>
        <w:t>настоящий Договор на оказание фармацевтических услуг (далее – Договор)</w:t>
      </w:r>
    </w:p>
    <w:p>
      <w:pPr>
        <w:spacing w:after="0"/>
        <w:ind w:left="0"/>
        <w:jc w:val="both"/>
      </w:pPr>
      <w:r>
        <w:rPr>
          <w:rFonts w:ascii="Times New Roman"/>
          <w:b w:val="false"/>
          <w:i w:val="false"/>
          <w:color w:val="000000"/>
          <w:sz w:val="28"/>
        </w:rPr>
        <w:t>о нижеследующем:</w:t>
      </w:r>
    </w:p>
    <w:bookmarkStart w:name="z1553" w:id="1531"/>
    <w:p>
      <w:pPr>
        <w:spacing w:after="0"/>
        <w:ind w:left="0"/>
        <w:jc w:val="left"/>
      </w:pPr>
      <w:r>
        <w:rPr>
          <w:rFonts w:ascii="Times New Roman"/>
          <w:b/>
          <w:i w:val="false"/>
          <w:color w:val="000000"/>
        </w:rPr>
        <w:t xml:space="preserve"> Глава 1. Предмет Договора</w:t>
      </w:r>
    </w:p>
    <w:bookmarkEnd w:id="1531"/>
    <w:bookmarkStart w:name="z1554" w:id="1532"/>
    <w:p>
      <w:pPr>
        <w:spacing w:after="0"/>
        <w:ind w:left="0"/>
        <w:jc w:val="both"/>
      </w:pPr>
      <w:r>
        <w:rPr>
          <w:rFonts w:ascii="Times New Roman"/>
          <w:b w:val="false"/>
          <w:i w:val="false"/>
          <w:color w:val="000000"/>
          <w:sz w:val="28"/>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p>
    <w:bookmarkEnd w:id="1532"/>
    <w:bookmarkStart w:name="z1555" w:id="1533"/>
    <w:p>
      <w:pPr>
        <w:spacing w:after="0"/>
        <w:ind w:left="0"/>
        <w:jc w:val="both"/>
      </w:pPr>
      <w:r>
        <w:rPr>
          <w:rFonts w:ascii="Times New Roman"/>
          <w:b w:val="false"/>
          <w:i w:val="false"/>
          <w:color w:val="000000"/>
          <w:sz w:val="28"/>
        </w:rPr>
        <w:t xml:space="preserve">
      2. Заказчик осуществляет возмещение затрат Поставщику по перечню и сумме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w:t>
      </w:r>
    </w:p>
    <w:bookmarkEnd w:id="1533"/>
    <w:bookmarkStart w:name="z1556" w:id="1534"/>
    <w:p>
      <w:pPr>
        <w:spacing w:after="0"/>
        <w:ind w:left="0"/>
        <w:jc w:val="left"/>
      </w:pPr>
      <w:r>
        <w:rPr>
          <w:rFonts w:ascii="Times New Roman"/>
          <w:b/>
          <w:i w:val="false"/>
          <w:color w:val="000000"/>
        </w:rPr>
        <w:t xml:space="preserve"> Глава 2. Порядок расчета</w:t>
      </w:r>
    </w:p>
    <w:bookmarkEnd w:id="1534"/>
    <w:bookmarkStart w:name="z1557" w:id="1535"/>
    <w:p>
      <w:pPr>
        <w:spacing w:after="0"/>
        <w:ind w:left="0"/>
        <w:jc w:val="both"/>
      </w:pPr>
      <w:r>
        <w:rPr>
          <w:rFonts w:ascii="Times New Roman"/>
          <w:b w:val="false"/>
          <w:i w:val="false"/>
          <w:color w:val="000000"/>
          <w:sz w:val="28"/>
        </w:rPr>
        <w:t>
      3. Сумма Договора на ______ год составляет __________ (указать сумму цифрами и прописью) тенге.</w:t>
      </w:r>
    </w:p>
    <w:bookmarkEnd w:id="1535"/>
    <w:bookmarkStart w:name="z1558" w:id="1536"/>
    <w:p>
      <w:pPr>
        <w:spacing w:after="0"/>
        <w:ind w:left="0"/>
        <w:jc w:val="both"/>
      </w:pPr>
      <w:r>
        <w:rPr>
          <w:rFonts w:ascii="Times New Roman"/>
          <w:b w:val="false"/>
          <w:i w:val="false"/>
          <w:color w:val="000000"/>
          <w:sz w:val="28"/>
        </w:rPr>
        <w:t>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bookmarkEnd w:id="1536"/>
    <w:bookmarkStart w:name="z1559" w:id="1537"/>
    <w:p>
      <w:pPr>
        <w:spacing w:after="0"/>
        <w:ind w:left="0"/>
        <w:jc w:val="both"/>
      </w:pPr>
      <w:r>
        <w:rPr>
          <w:rFonts w:ascii="Times New Roman"/>
          <w:b w:val="false"/>
          <w:i w:val="false"/>
          <w:color w:val="000000"/>
          <w:sz w:val="28"/>
        </w:rPr>
        <w:t>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bookmarkEnd w:id="1537"/>
    <w:bookmarkStart w:name="z1560" w:id="1538"/>
    <w:p>
      <w:pPr>
        <w:spacing w:after="0"/>
        <w:ind w:left="0"/>
        <w:jc w:val="both"/>
      </w:pPr>
      <w:r>
        <w:rPr>
          <w:rFonts w:ascii="Times New Roman"/>
          <w:b w:val="false"/>
          <w:i w:val="false"/>
          <w:color w:val="000000"/>
          <w:sz w:val="28"/>
        </w:rPr>
        <w:t>
      6. Допускается авансирование Поставщика в размере 30 (тридцать) процентов от общей суммы Договора.</w:t>
      </w:r>
    </w:p>
    <w:bookmarkEnd w:id="1538"/>
    <w:bookmarkStart w:name="z1561" w:id="1539"/>
    <w:p>
      <w:pPr>
        <w:spacing w:after="0"/>
        <w:ind w:left="0"/>
        <w:jc w:val="both"/>
      </w:pPr>
      <w:r>
        <w:rPr>
          <w:rFonts w:ascii="Times New Roman"/>
          <w:b w:val="false"/>
          <w:i w:val="false"/>
          <w:color w:val="000000"/>
          <w:sz w:val="28"/>
        </w:rPr>
        <w:t>
      7. Сумма Договора подлежит корректировке с учетом фактически оказанного объема фармацевтических услуг.</w:t>
      </w:r>
    </w:p>
    <w:bookmarkEnd w:id="1539"/>
    <w:bookmarkStart w:name="z1562" w:id="1540"/>
    <w:p>
      <w:pPr>
        <w:spacing w:after="0"/>
        <w:ind w:left="0"/>
        <w:jc w:val="left"/>
      </w:pPr>
      <w:r>
        <w:rPr>
          <w:rFonts w:ascii="Times New Roman"/>
          <w:b/>
          <w:i w:val="false"/>
          <w:color w:val="000000"/>
        </w:rPr>
        <w:t xml:space="preserve"> Глава 3. Права и обязанности сторон</w:t>
      </w:r>
    </w:p>
    <w:bookmarkEnd w:id="1540"/>
    <w:bookmarkStart w:name="z1563" w:id="1541"/>
    <w:p>
      <w:pPr>
        <w:spacing w:after="0"/>
        <w:ind w:left="0"/>
        <w:jc w:val="both"/>
      </w:pPr>
      <w:r>
        <w:rPr>
          <w:rFonts w:ascii="Times New Roman"/>
          <w:b w:val="false"/>
          <w:i w:val="false"/>
          <w:color w:val="000000"/>
          <w:sz w:val="28"/>
        </w:rPr>
        <w:t>
      8. Поставщик обязан:</w:t>
      </w:r>
    </w:p>
    <w:bookmarkEnd w:id="1541"/>
    <w:bookmarkStart w:name="z1564" w:id="1542"/>
    <w:p>
      <w:pPr>
        <w:spacing w:after="0"/>
        <w:ind w:left="0"/>
        <w:jc w:val="both"/>
      </w:pPr>
      <w:r>
        <w:rPr>
          <w:rFonts w:ascii="Times New Roman"/>
          <w:b w:val="false"/>
          <w:i w:val="false"/>
          <w:color w:val="000000"/>
          <w:sz w:val="28"/>
        </w:rPr>
        <w:t>
      1) оказывать населению фармацевтическую деятельность в населенных пунктах по перечню, определенному Заказчиком;</w:t>
      </w:r>
    </w:p>
    <w:bookmarkEnd w:id="1542"/>
    <w:bookmarkStart w:name="z1565" w:id="1543"/>
    <w:p>
      <w:pPr>
        <w:spacing w:after="0"/>
        <w:ind w:left="0"/>
        <w:jc w:val="both"/>
      </w:pPr>
      <w:r>
        <w:rPr>
          <w:rFonts w:ascii="Times New Roman"/>
          <w:b w:val="false"/>
          <w:i w:val="false"/>
          <w:color w:val="000000"/>
          <w:sz w:val="28"/>
        </w:rPr>
        <w:t>
      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bookmarkEnd w:id="1543"/>
    <w:bookmarkStart w:name="z1566" w:id="1544"/>
    <w:p>
      <w:pPr>
        <w:spacing w:after="0"/>
        <w:ind w:left="0"/>
        <w:jc w:val="both"/>
      </w:pPr>
      <w:r>
        <w:rPr>
          <w:rFonts w:ascii="Times New Roman"/>
          <w:b w:val="false"/>
          <w:i w:val="false"/>
          <w:color w:val="000000"/>
          <w:sz w:val="28"/>
        </w:rPr>
        <w:t>
      3) вводить данные в базу данных по амбулаторному лекарственному обеспечению;</w:t>
      </w:r>
    </w:p>
    <w:bookmarkEnd w:id="1544"/>
    <w:bookmarkStart w:name="z1567" w:id="1545"/>
    <w:p>
      <w:pPr>
        <w:spacing w:after="0"/>
        <w:ind w:left="0"/>
        <w:jc w:val="both"/>
      </w:pPr>
      <w:r>
        <w:rPr>
          <w:rFonts w:ascii="Times New Roman"/>
          <w:b w:val="false"/>
          <w:i w:val="false"/>
          <w:color w:val="000000"/>
          <w:sz w:val="28"/>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p>
    <w:bookmarkEnd w:id="1545"/>
    <w:bookmarkStart w:name="z1568" w:id="1546"/>
    <w:p>
      <w:pPr>
        <w:spacing w:after="0"/>
        <w:ind w:left="0"/>
        <w:jc w:val="both"/>
      </w:pPr>
      <w:r>
        <w:rPr>
          <w:rFonts w:ascii="Times New Roman"/>
          <w:b w:val="false"/>
          <w:i w:val="false"/>
          <w:color w:val="000000"/>
          <w:sz w:val="28"/>
        </w:rPr>
        <w:t>
      5) предоставлять Заказчику всю документацию, необходимую для проведения проверки исполнения настоящего Договора.</w:t>
      </w:r>
    </w:p>
    <w:bookmarkEnd w:id="1546"/>
    <w:bookmarkStart w:name="z1569" w:id="1547"/>
    <w:p>
      <w:pPr>
        <w:spacing w:after="0"/>
        <w:ind w:left="0"/>
        <w:jc w:val="both"/>
      </w:pPr>
      <w:r>
        <w:rPr>
          <w:rFonts w:ascii="Times New Roman"/>
          <w:b w:val="false"/>
          <w:i w:val="false"/>
          <w:color w:val="000000"/>
          <w:sz w:val="28"/>
        </w:rPr>
        <w:t>
      9. Заказчик обязуется:</w:t>
      </w:r>
    </w:p>
    <w:bookmarkEnd w:id="1547"/>
    <w:bookmarkStart w:name="z1570" w:id="1548"/>
    <w:p>
      <w:pPr>
        <w:spacing w:after="0"/>
        <w:ind w:left="0"/>
        <w:jc w:val="both"/>
      </w:pPr>
      <w:r>
        <w:rPr>
          <w:rFonts w:ascii="Times New Roman"/>
          <w:b w:val="false"/>
          <w:i w:val="false"/>
          <w:color w:val="000000"/>
          <w:sz w:val="28"/>
        </w:rPr>
        <w:t>
      1) своевременно производить возмещение затрат Поставщика за оказанные фармацевтические услуги;</w:t>
      </w:r>
    </w:p>
    <w:bookmarkEnd w:id="1548"/>
    <w:bookmarkStart w:name="z1571" w:id="1549"/>
    <w:p>
      <w:pPr>
        <w:spacing w:after="0"/>
        <w:ind w:left="0"/>
        <w:jc w:val="both"/>
      </w:pPr>
      <w:r>
        <w:rPr>
          <w:rFonts w:ascii="Times New Roman"/>
          <w:b w:val="false"/>
          <w:i w:val="false"/>
          <w:color w:val="000000"/>
          <w:sz w:val="28"/>
        </w:rPr>
        <w:t>
      2) обеспечить Поставщика информацией о лечебно-профилактических организациях и врачах, осуществляющих выписывание бесплатных и льготных рецептов;</w:t>
      </w:r>
    </w:p>
    <w:bookmarkEnd w:id="1549"/>
    <w:bookmarkStart w:name="z1572" w:id="1550"/>
    <w:p>
      <w:pPr>
        <w:spacing w:after="0"/>
        <w:ind w:left="0"/>
        <w:jc w:val="both"/>
      </w:pPr>
      <w:r>
        <w:rPr>
          <w:rFonts w:ascii="Times New Roman"/>
          <w:b w:val="false"/>
          <w:i w:val="false"/>
          <w:color w:val="000000"/>
          <w:sz w:val="28"/>
        </w:rPr>
        <w:t>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bookmarkEnd w:id="1550"/>
    <w:bookmarkStart w:name="z1573" w:id="1551"/>
    <w:p>
      <w:pPr>
        <w:spacing w:after="0"/>
        <w:ind w:left="0"/>
        <w:jc w:val="left"/>
      </w:pPr>
      <w:r>
        <w:rPr>
          <w:rFonts w:ascii="Times New Roman"/>
          <w:b/>
          <w:i w:val="false"/>
          <w:color w:val="000000"/>
        </w:rPr>
        <w:t xml:space="preserve"> Глава 4. Ответственность сторон</w:t>
      </w:r>
    </w:p>
    <w:bookmarkEnd w:id="1551"/>
    <w:bookmarkStart w:name="z1574" w:id="1552"/>
    <w:p>
      <w:pPr>
        <w:spacing w:after="0"/>
        <w:ind w:left="0"/>
        <w:jc w:val="both"/>
      </w:pPr>
      <w:r>
        <w:rPr>
          <w:rFonts w:ascii="Times New Roman"/>
          <w:b w:val="false"/>
          <w:i w:val="false"/>
          <w:color w:val="000000"/>
          <w:sz w:val="28"/>
        </w:rPr>
        <w:t>
      10. Поставщик несет ответственность:</w:t>
      </w:r>
    </w:p>
    <w:bookmarkEnd w:id="1552"/>
    <w:bookmarkStart w:name="z1575" w:id="1553"/>
    <w:p>
      <w:pPr>
        <w:spacing w:after="0"/>
        <w:ind w:left="0"/>
        <w:jc w:val="both"/>
      </w:pPr>
      <w:r>
        <w:rPr>
          <w:rFonts w:ascii="Times New Roman"/>
          <w:b w:val="false"/>
          <w:i w:val="false"/>
          <w:color w:val="000000"/>
          <w:sz w:val="28"/>
        </w:rPr>
        <w:t>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bookmarkEnd w:id="1553"/>
    <w:bookmarkStart w:name="z1576" w:id="1554"/>
    <w:p>
      <w:pPr>
        <w:spacing w:after="0"/>
        <w:ind w:left="0"/>
        <w:jc w:val="both"/>
      </w:pPr>
      <w:r>
        <w:rPr>
          <w:rFonts w:ascii="Times New Roman"/>
          <w:b w:val="false"/>
          <w:i w:val="false"/>
          <w:color w:val="000000"/>
          <w:sz w:val="28"/>
        </w:rPr>
        <w:t>
      2) за реализацию лекарственных средств через объекты, не имеющие разрешения (права) реализации лекарственных средств;</w:t>
      </w:r>
    </w:p>
    <w:bookmarkEnd w:id="1554"/>
    <w:bookmarkStart w:name="z1577" w:id="1555"/>
    <w:p>
      <w:pPr>
        <w:spacing w:after="0"/>
        <w:ind w:left="0"/>
        <w:jc w:val="both"/>
      </w:pPr>
      <w:r>
        <w:rPr>
          <w:rFonts w:ascii="Times New Roman"/>
          <w:b w:val="false"/>
          <w:i w:val="false"/>
          <w:color w:val="000000"/>
          <w:sz w:val="28"/>
        </w:rPr>
        <w:t>
      3) за достоверность вводимых в базу данных по амбулаторному лекарственному обеспечению;</w:t>
      </w:r>
    </w:p>
    <w:bookmarkEnd w:id="1555"/>
    <w:bookmarkStart w:name="z1578" w:id="1556"/>
    <w:p>
      <w:pPr>
        <w:spacing w:after="0"/>
        <w:ind w:left="0"/>
        <w:jc w:val="both"/>
      </w:pPr>
      <w:r>
        <w:rPr>
          <w:rFonts w:ascii="Times New Roman"/>
          <w:b w:val="false"/>
          <w:i w:val="false"/>
          <w:color w:val="000000"/>
          <w:sz w:val="28"/>
        </w:rPr>
        <w:t>
      4) за ежемесячную передачу Заказчику реестра рецептов, по которым осуществлен отпуск лекарственных средств.</w:t>
      </w:r>
    </w:p>
    <w:bookmarkEnd w:id="1556"/>
    <w:bookmarkStart w:name="z1579" w:id="1557"/>
    <w:p>
      <w:pPr>
        <w:spacing w:after="0"/>
        <w:ind w:left="0"/>
        <w:jc w:val="both"/>
      </w:pPr>
      <w:r>
        <w:rPr>
          <w:rFonts w:ascii="Times New Roman"/>
          <w:b w:val="false"/>
          <w:i w:val="false"/>
          <w:color w:val="000000"/>
          <w:sz w:val="28"/>
        </w:rPr>
        <w:t>
      11. Заказчик несет ответственность:</w:t>
      </w:r>
    </w:p>
    <w:bookmarkEnd w:id="1557"/>
    <w:bookmarkStart w:name="z1580" w:id="1558"/>
    <w:p>
      <w:pPr>
        <w:spacing w:after="0"/>
        <w:ind w:left="0"/>
        <w:jc w:val="both"/>
      </w:pPr>
      <w:r>
        <w:rPr>
          <w:rFonts w:ascii="Times New Roman"/>
          <w:b w:val="false"/>
          <w:i w:val="false"/>
          <w:color w:val="000000"/>
          <w:sz w:val="28"/>
        </w:rPr>
        <w:t>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bookmarkEnd w:id="1558"/>
    <w:bookmarkStart w:name="z1581" w:id="1559"/>
    <w:p>
      <w:pPr>
        <w:spacing w:after="0"/>
        <w:ind w:left="0"/>
        <w:jc w:val="both"/>
      </w:pPr>
      <w:r>
        <w:rPr>
          <w:rFonts w:ascii="Times New Roman"/>
          <w:b w:val="false"/>
          <w:i w:val="false"/>
          <w:color w:val="000000"/>
          <w:sz w:val="28"/>
        </w:rPr>
        <w:t>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bookmarkEnd w:id="1559"/>
    <w:bookmarkStart w:name="z1582" w:id="1560"/>
    <w:p>
      <w:pPr>
        <w:spacing w:after="0"/>
        <w:ind w:left="0"/>
        <w:jc w:val="both"/>
      </w:pPr>
      <w:r>
        <w:rPr>
          <w:rFonts w:ascii="Times New Roman"/>
          <w:b w:val="false"/>
          <w:i w:val="false"/>
          <w:color w:val="000000"/>
          <w:sz w:val="28"/>
        </w:rPr>
        <w:t>
      3) за ведение автоматизированной базы данных по амбулаторному лекарственному обеспечению.</w:t>
      </w:r>
    </w:p>
    <w:bookmarkEnd w:id="1560"/>
    <w:bookmarkStart w:name="z1583" w:id="1561"/>
    <w:p>
      <w:pPr>
        <w:spacing w:after="0"/>
        <w:ind w:left="0"/>
        <w:jc w:val="both"/>
      </w:pPr>
      <w:r>
        <w:rPr>
          <w:rFonts w:ascii="Times New Roman"/>
          <w:b w:val="false"/>
          <w:i w:val="false"/>
          <w:color w:val="000000"/>
          <w:sz w:val="28"/>
        </w:rPr>
        <w:t>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bookmarkEnd w:id="1561"/>
    <w:bookmarkStart w:name="z1584" w:id="1562"/>
    <w:p>
      <w:pPr>
        <w:spacing w:after="0"/>
        <w:ind w:left="0"/>
        <w:jc w:val="both"/>
      </w:pPr>
      <w:r>
        <w:rPr>
          <w:rFonts w:ascii="Times New Roman"/>
          <w:b w:val="false"/>
          <w:i w:val="false"/>
          <w:color w:val="000000"/>
          <w:sz w:val="28"/>
        </w:rPr>
        <w:t xml:space="preserve">
      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1562"/>
    <w:bookmarkStart w:name="z1585" w:id="1563"/>
    <w:p>
      <w:pPr>
        <w:spacing w:after="0"/>
        <w:ind w:left="0"/>
        <w:jc w:val="left"/>
      </w:pPr>
      <w:r>
        <w:rPr>
          <w:rFonts w:ascii="Times New Roman"/>
          <w:b/>
          <w:i w:val="false"/>
          <w:color w:val="000000"/>
        </w:rPr>
        <w:t xml:space="preserve"> Глава 5. Изменение и расторжение Договора</w:t>
      </w:r>
    </w:p>
    <w:bookmarkEnd w:id="1563"/>
    <w:bookmarkStart w:name="z1586" w:id="1564"/>
    <w:p>
      <w:pPr>
        <w:spacing w:after="0"/>
        <w:ind w:left="0"/>
        <w:jc w:val="both"/>
      </w:pPr>
      <w:r>
        <w:rPr>
          <w:rFonts w:ascii="Times New Roman"/>
          <w:b w:val="false"/>
          <w:i w:val="false"/>
          <w:color w:val="000000"/>
          <w:sz w:val="28"/>
        </w:rPr>
        <w:t>
      14. Условия Договора могут быть изменены и дополнены по письменному соглашению сторон.</w:t>
      </w:r>
    </w:p>
    <w:bookmarkEnd w:id="1564"/>
    <w:bookmarkStart w:name="z1587" w:id="1565"/>
    <w:p>
      <w:pPr>
        <w:spacing w:after="0"/>
        <w:ind w:left="0"/>
        <w:jc w:val="both"/>
      </w:pPr>
      <w:r>
        <w:rPr>
          <w:rFonts w:ascii="Times New Roman"/>
          <w:b w:val="false"/>
          <w:i w:val="false"/>
          <w:color w:val="000000"/>
          <w:sz w:val="28"/>
        </w:rPr>
        <w:t>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bookmarkEnd w:id="1565"/>
    <w:bookmarkStart w:name="z1588" w:id="1566"/>
    <w:p>
      <w:pPr>
        <w:spacing w:after="0"/>
        <w:ind w:left="0"/>
        <w:jc w:val="both"/>
      </w:pPr>
      <w:r>
        <w:rPr>
          <w:rFonts w:ascii="Times New Roman"/>
          <w:b w:val="false"/>
          <w:i w:val="false"/>
          <w:color w:val="000000"/>
          <w:sz w:val="28"/>
        </w:rPr>
        <w:t>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bookmarkEnd w:id="1566"/>
    <w:bookmarkStart w:name="z1589" w:id="1567"/>
    <w:p>
      <w:pPr>
        <w:spacing w:after="0"/>
        <w:ind w:left="0"/>
        <w:jc w:val="left"/>
      </w:pPr>
      <w:r>
        <w:rPr>
          <w:rFonts w:ascii="Times New Roman"/>
          <w:b/>
          <w:i w:val="false"/>
          <w:color w:val="000000"/>
        </w:rPr>
        <w:t xml:space="preserve"> Глава 6. Форс-мажор</w:t>
      </w:r>
    </w:p>
    <w:bookmarkEnd w:id="1567"/>
    <w:bookmarkStart w:name="z1590" w:id="1568"/>
    <w:p>
      <w:pPr>
        <w:spacing w:after="0"/>
        <w:ind w:left="0"/>
        <w:jc w:val="both"/>
      </w:pPr>
      <w:r>
        <w:rPr>
          <w:rFonts w:ascii="Times New Roman"/>
          <w:b w:val="false"/>
          <w:i w:val="false"/>
          <w:color w:val="000000"/>
          <w:sz w:val="28"/>
        </w:rPr>
        <w:t>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bookmarkEnd w:id="1568"/>
    <w:bookmarkStart w:name="z1591" w:id="1569"/>
    <w:p>
      <w:pPr>
        <w:spacing w:after="0"/>
        <w:ind w:left="0"/>
        <w:jc w:val="both"/>
      </w:pPr>
      <w:r>
        <w:rPr>
          <w:rFonts w:ascii="Times New Roman"/>
          <w:b w:val="false"/>
          <w:i w:val="false"/>
          <w:color w:val="000000"/>
          <w:sz w:val="28"/>
        </w:rPr>
        <w:t>
      18.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bookmarkEnd w:id="1569"/>
    <w:bookmarkStart w:name="z1592" w:id="1570"/>
    <w:p>
      <w:pPr>
        <w:spacing w:after="0"/>
        <w:ind w:left="0"/>
        <w:jc w:val="left"/>
      </w:pPr>
      <w:r>
        <w:rPr>
          <w:rFonts w:ascii="Times New Roman"/>
          <w:b/>
          <w:i w:val="false"/>
          <w:color w:val="000000"/>
        </w:rPr>
        <w:t xml:space="preserve"> Глава 7. Конфиденциальность</w:t>
      </w:r>
    </w:p>
    <w:bookmarkEnd w:id="1570"/>
    <w:bookmarkStart w:name="z1593" w:id="1571"/>
    <w:p>
      <w:pPr>
        <w:spacing w:after="0"/>
        <w:ind w:left="0"/>
        <w:jc w:val="both"/>
      </w:pPr>
      <w:r>
        <w:rPr>
          <w:rFonts w:ascii="Times New Roman"/>
          <w:b w:val="false"/>
          <w:i w:val="false"/>
          <w:color w:val="000000"/>
          <w:sz w:val="28"/>
        </w:rPr>
        <w:t>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571"/>
    <w:bookmarkStart w:name="z1594" w:id="1572"/>
    <w:p>
      <w:pPr>
        <w:spacing w:after="0"/>
        <w:ind w:left="0"/>
        <w:jc w:val="both"/>
      </w:pPr>
      <w:r>
        <w:rPr>
          <w:rFonts w:ascii="Times New Roman"/>
          <w:b w:val="false"/>
          <w:i w:val="false"/>
          <w:color w:val="000000"/>
          <w:sz w:val="28"/>
        </w:rPr>
        <w:t>
      1) во время раскрытия находилась в публичном доступе;</w:t>
      </w:r>
    </w:p>
    <w:bookmarkEnd w:id="1572"/>
    <w:bookmarkStart w:name="z1595" w:id="157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573"/>
    <w:bookmarkStart w:name="z1596" w:id="157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574"/>
    <w:bookmarkStart w:name="z1597" w:id="157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575"/>
    <w:bookmarkStart w:name="z1598" w:id="157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576"/>
    <w:bookmarkStart w:name="z1599" w:id="1577"/>
    <w:p>
      <w:pPr>
        <w:spacing w:after="0"/>
        <w:ind w:left="0"/>
        <w:jc w:val="both"/>
      </w:pPr>
      <w:r>
        <w:rPr>
          <w:rFonts w:ascii="Times New Roman"/>
          <w:b w:val="false"/>
          <w:i w:val="false"/>
          <w:color w:val="000000"/>
          <w:sz w:val="28"/>
        </w:rPr>
        <w:t>
      20.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1577"/>
    <w:bookmarkStart w:name="z1600" w:id="1578"/>
    <w:p>
      <w:pPr>
        <w:spacing w:after="0"/>
        <w:ind w:left="0"/>
        <w:jc w:val="left"/>
      </w:pPr>
      <w:r>
        <w:rPr>
          <w:rFonts w:ascii="Times New Roman"/>
          <w:b/>
          <w:i w:val="false"/>
          <w:color w:val="000000"/>
        </w:rPr>
        <w:t xml:space="preserve"> Глава 8. Заключительные положения</w:t>
      </w:r>
    </w:p>
    <w:bookmarkEnd w:id="1578"/>
    <w:bookmarkStart w:name="z1601" w:id="1579"/>
    <w:p>
      <w:pPr>
        <w:spacing w:after="0"/>
        <w:ind w:left="0"/>
        <w:jc w:val="both"/>
      </w:pPr>
      <w:r>
        <w:rPr>
          <w:rFonts w:ascii="Times New Roman"/>
          <w:b w:val="false"/>
          <w:i w:val="false"/>
          <w:color w:val="000000"/>
          <w:sz w:val="28"/>
        </w:rPr>
        <w:t>
      21. Ни одна из сторон не имеет право передавать свои обязательства по Договору третьей стороне без письменного согласия другой стороны.</w:t>
      </w:r>
    </w:p>
    <w:bookmarkEnd w:id="1579"/>
    <w:bookmarkStart w:name="z1602" w:id="1580"/>
    <w:p>
      <w:pPr>
        <w:spacing w:after="0"/>
        <w:ind w:left="0"/>
        <w:jc w:val="both"/>
      </w:pPr>
      <w:r>
        <w:rPr>
          <w:rFonts w:ascii="Times New Roman"/>
          <w:b w:val="false"/>
          <w:i w:val="false"/>
          <w:color w:val="000000"/>
          <w:sz w:val="28"/>
        </w:rPr>
        <w:t>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bookmarkEnd w:id="1580"/>
    <w:bookmarkStart w:name="z1603" w:id="1581"/>
    <w:p>
      <w:pPr>
        <w:spacing w:after="0"/>
        <w:ind w:left="0"/>
        <w:jc w:val="both"/>
      </w:pPr>
      <w:r>
        <w:rPr>
          <w:rFonts w:ascii="Times New Roman"/>
          <w:b w:val="false"/>
          <w:i w:val="false"/>
          <w:color w:val="000000"/>
          <w:sz w:val="28"/>
        </w:rPr>
        <w:t>
      23.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w:t>
      </w:r>
    </w:p>
    <w:bookmarkEnd w:id="1581"/>
    <w:bookmarkStart w:name="z1604" w:id="1582"/>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15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7" w:id="1583"/>
    <w:p>
      <w:pPr>
        <w:spacing w:after="0"/>
        <w:ind w:left="0"/>
        <w:jc w:val="left"/>
      </w:pPr>
      <w:r>
        <w:rPr>
          <w:rFonts w:ascii="Times New Roman"/>
          <w:b/>
          <w:i w:val="false"/>
          <w:color w:val="000000"/>
        </w:rPr>
        <w:t xml:space="preserve"> 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bookmarkEnd w:id="1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0" w:id="1584"/>
    <w:p>
      <w:pPr>
        <w:spacing w:after="0"/>
        <w:ind w:left="0"/>
        <w:jc w:val="left"/>
      </w:pPr>
      <w:r>
        <w:rPr>
          <w:rFonts w:ascii="Times New Roman"/>
          <w:b/>
          <w:i w:val="false"/>
          <w:color w:val="000000"/>
        </w:rPr>
        <w:t xml:space="preserve">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p>
    <w:bookmarkEnd w:id="1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1" w:id="1585"/>
    <w:p>
      <w:pPr>
        <w:spacing w:after="0"/>
        <w:ind w:left="0"/>
        <w:jc w:val="left"/>
      </w:pPr>
      <w:r>
        <w:rPr>
          <w:rFonts w:ascii="Times New Roman"/>
          <w:b/>
          <w:i w:val="false"/>
          <w:color w:val="000000"/>
        </w:rPr>
        <w:t xml:space="preserve"> 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p>
    <w:bookmarkEnd w:id="1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с учетом коэффициента возмещения,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4" w:id="1586"/>
    <w:p>
      <w:pPr>
        <w:spacing w:after="0"/>
        <w:ind w:left="0"/>
        <w:jc w:val="left"/>
      </w:pPr>
      <w:r>
        <w:rPr>
          <w:rFonts w:ascii="Times New Roman"/>
          <w:b/>
          <w:i w:val="false"/>
          <w:color w:val="000000"/>
        </w:rPr>
        <w:t xml:space="preserve"> Сводный реестр рецептов (по амбулаторному лекарственному обеспечению)</w:t>
      </w:r>
      <w:r>
        <w:br/>
      </w:r>
      <w:r>
        <w:rPr>
          <w:rFonts w:ascii="Times New Roman"/>
          <w:b/>
          <w:i w:val="false"/>
          <w:color w:val="000000"/>
        </w:rPr>
        <w:t>за период с _________ по _________ 20__ г. по поставщику __________________</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рецептов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медицинских организаций, выписавших бесплатные и (или) льготные рецепты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5" w:id="1587"/>
      <w:r>
        <w:rPr>
          <w:rFonts w:ascii="Times New Roman"/>
          <w:b w:val="false"/>
          <w:i w:val="false"/>
          <w:color w:val="000000"/>
          <w:sz w:val="28"/>
        </w:rPr>
        <w:t>
      Составил:</w:t>
      </w:r>
    </w:p>
    <w:bookmarkEnd w:id="1587"/>
    <w:p>
      <w:pPr>
        <w:spacing w:after="0"/>
        <w:ind w:left="0"/>
        <w:jc w:val="both"/>
      </w:pPr>
      <w:r>
        <w:rPr>
          <w:rFonts w:ascii="Times New Roman"/>
          <w:b w:val="false"/>
          <w:i w:val="false"/>
          <w:color w:val="000000"/>
          <w:sz w:val="28"/>
        </w:rPr>
        <w:t>Руководитель Ф.И.О. (при его наличии)</w:t>
      </w:r>
    </w:p>
    <w:p>
      <w:pPr>
        <w:spacing w:after="0"/>
        <w:ind w:left="0"/>
        <w:jc w:val="both"/>
      </w:pPr>
      <w:r>
        <w:rPr>
          <w:rFonts w:ascii="Times New Roman"/>
          <w:b w:val="false"/>
          <w:i w:val="false"/>
          <w:color w:val="000000"/>
          <w:sz w:val="28"/>
        </w:rPr>
        <w:t>"___" 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8" w:id="1588"/>
    <w:p>
      <w:pPr>
        <w:spacing w:after="0"/>
        <w:ind w:left="0"/>
        <w:jc w:val="left"/>
      </w:pPr>
      <w:r>
        <w:rPr>
          <w:rFonts w:ascii="Times New Roman"/>
          <w:b/>
          <w:i w:val="false"/>
          <w:color w:val="000000"/>
        </w:rPr>
        <w:t xml:space="preserve"> Антикоррупционные требования</w:t>
      </w:r>
    </w:p>
    <w:bookmarkEnd w:id="1588"/>
    <w:bookmarkStart w:name="z1619" w:id="1589"/>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589"/>
    <w:bookmarkStart w:name="z1620" w:id="1590"/>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590"/>
    <w:bookmarkStart w:name="z1621" w:id="1591"/>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591"/>
    <w:bookmarkStart w:name="z1622" w:id="1592"/>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592"/>
    <w:bookmarkStart w:name="z1623" w:id="1593"/>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593"/>
    <w:bookmarkStart w:name="z1624" w:id="1594"/>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594"/>
    <w:bookmarkStart w:name="z1625" w:id="1595"/>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595"/>
    <w:bookmarkStart w:name="z1626" w:id="1596"/>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9" w:id="1597"/>
    <w:p>
      <w:pPr>
        <w:spacing w:after="0"/>
        <w:ind w:left="0"/>
        <w:jc w:val="left"/>
      </w:pPr>
      <w:r>
        <w:rPr>
          <w:rFonts w:ascii="Times New Roman"/>
          <w:b/>
          <w:i w:val="false"/>
          <w:color w:val="000000"/>
        </w:rPr>
        <w:t xml:space="preserve"> Наименование экспертной организации ___________________________________</w:t>
      </w:r>
      <w:r>
        <w:br/>
      </w:r>
      <w:r>
        <w:rPr>
          <w:rFonts w:ascii="Times New Roman"/>
          <w:b/>
          <w:i w:val="false"/>
          <w:color w:val="000000"/>
        </w:rPr>
        <w:t>Заявление для выдачи заключения на соответствие характеристик технической спецификации для закупа медицинской техники</w:t>
      </w:r>
    </w:p>
    <w:bookmarkEnd w:id="1597"/>
    <w:bookmarkStart w:name="z1630" w:id="1598"/>
    <w:p>
      <w:pPr>
        <w:spacing w:after="0"/>
        <w:ind w:left="0"/>
        <w:jc w:val="both"/>
      </w:pPr>
      <w:r>
        <w:rPr>
          <w:rFonts w:ascii="Times New Roman"/>
          <w:b w:val="false"/>
          <w:i w:val="false"/>
          <w:color w:val="000000"/>
          <w:sz w:val="28"/>
        </w:rPr>
        <w:t>
      "____"__________20___ года</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Полное наименование Заявителя (с указанием формы собственности)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медицинской технике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приобретения (впервые, взамен старой и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Общие сведения организации здравоохранения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первого руководителя или лица его замещающего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ответственного за реализацию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(почтовый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p>
            <w:pPr>
              <w:spacing w:after="20"/>
              <w:ind w:left="20"/>
              <w:jc w:val="both"/>
            </w:pPr>
            <w:r>
              <w:rPr>
                <w:rFonts w:ascii="Times New Roman"/>
                <w:b w:val="false"/>
                <w:i w:val="false"/>
                <w:color w:val="000000"/>
                <w:sz w:val="20"/>
              </w:rPr>
              <w:t>БИК,</w:t>
            </w:r>
          </w:p>
          <w:p>
            <w:pPr>
              <w:spacing w:after="20"/>
              <w:ind w:left="20"/>
              <w:jc w:val="both"/>
            </w:pPr>
            <w:r>
              <w:rPr>
                <w:rFonts w:ascii="Times New Roman"/>
                <w:b w:val="false"/>
                <w:i w:val="false"/>
                <w:color w:val="000000"/>
                <w:sz w:val="20"/>
              </w:rPr>
              <w:t>ИИК,</w:t>
            </w:r>
          </w:p>
          <w:p>
            <w:pPr>
              <w:spacing w:after="20"/>
              <w:ind w:left="20"/>
              <w:jc w:val="both"/>
            </w:pPr>
            <w:r>
              <w:rPr>
                <w:rFonts w:ascii="Times New Roman"/>
                <w:b w:val="false"/>
                <w:i w:val="false"/>
                <w:color w:val="000000"/>
                <w:sz w:val="20"/>
              </w:rPr>
              <w:t>Кбе16</w:t>
            </w:r>
          </w:p>
          <w:p>
            <w:pPr>
              <w:spacing w:after="20"/>
              <w:ind w:left="20"/>
              <w:jc w:val="both"/>
            </w:pPr>
            <w:r>
              <w:rPr>
                <w:rFonts w:ascii="Times New Roman"/>
                <w:b w:val="false"/>
                <w:i w:val="false"/>
                <w:color w:val="000000"/>
                <w:sz w:val="20"/>
              </w:rPr>
              <w:t>Банк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телефон (первого руководителя или лица его замещающего)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телефон (ответственного за закуп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 лица, ответственного за закуп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Технические характеристики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Сопоставляемые параметры медицинской техники из технической спецификации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параметров технической спецификации медицинской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медицинской техники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медицинской техники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r>
    </w:tbl>
    <w:p>
      <w:pPr>
        <w:spacing w:after="0"/>
        <w:ind w:left="0"/>
        <w:jc w:val="both"/>
      </w:pPr>
      <w:bookmarkStart w:name="z1631" w:id="1599"/>
      <w:r>
        <w:rPr>
          <w:rFonts w:ascii="Times New Roman"/>
          <w:b w:val="false"/>
          <w:i w:val="false"/>
          <w:color w:val="000000"/>
          <w:sz w:val="28"/>
        </w:rPr>
        <w:t>
      Настоящим гарантирую и подтверждаю достоверность, полноту и содержание предоставленных документов и материалов.</w:t>
      </w:r>
    </w:p>
    <w:bookmarkEnd w:id="1599"/>
    <w:p>
      <w:pPr>
        <w:spacing w:after="0"/>
        <w:ind w:left="0"/>
        <w:jc w:val="both"/>
      </w:pPr>
      <w:r>
        <w:rPr>
          <w:rFonts w:ascii="Times New Roman"/>
          <w:b w:val="false"/>
          <w:i w:val="false"/>
          <w:color w:val="000000"/>
          <w:sz w:val="28"/>
        </w:rPr>
        <w:t>Руководитель или лицо его замещающее 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 подпись</w:t>
            </w:r>
            <w:r>
              <w:br/>
            </w:r>
            <w:r>
              <w:rPr>
                <w:rFonts w:ascii="Times New Roman"/>
                <w:b w:val="false"/>
                <w:i w:val="false"/>
                <w:color w:val="000000"/>
                <w:sz w:val="20"/>
              </w:rPr>
              <w:t>_________________ дата</w:t>
            </w:r>
          </w:p>
        </w:tc>
      </w:tr>
    </w:tbl>
    <w:bookmarkStart w:name="z1635" w:id="1600"/>
    <w:p>
      <w:pPr>
        <w:spacing w:after="0"/>
        <w:ind w:left="0"/>
        <w:jc w:val="left"/>
      </w:pPr>
      <w:r>
        <w:rPr>
          <w:rFonts w:ascii="Times New Roman"/>
          <w:b/>
          <w:i w:val="false"/>
          <w:color w:val="000000"/>
        </w:rPr>
        <w:t xml:space="preserve"> Заключение на соответствие характеристик технической спецификации для закупа медицинской техники №___________ "____" __________20___ года</w:t>
      </w:r>
    </w:p>
    <w:bookmarkEnd w:id="1600"/>
    <w:p>
      <w:pPr>
        <w:spacing w:after="0"/>
        <w:ind w:left="0"/>
        <w:jc w:val="both"/>
      </w:pPr>
      <w:bookmarkStart w:name="z1636" w:id="1601"/>
      <w:r>
        <w:rPr>
          <w:rFonts w:ascii="Times New Roman"/>
          <w:b w:val="false"/>
          <w:i w:val="false"/>
          <w:color w:val="000000"/>
          <w:sz w:val="28"/>
        </w:rPr>
        <w:t>
      1. Общая информация:</w:t>
      </w:r>
    </w:p>
    <w:bookmarkEnd w:id="1601"/>
    <w:p>
      <w:pPr>
        <w:spacing w:after="0"/>
        <w:ind w:left="0"/>
        <w:jc w:val="both"/>
      </w:pPr>
      <w:r>
        <w:rPr>
          <w:rFonts w:ascii="Times New Roman"/>
          <w:b w:val="false"/>
          <w:i w:val="false"/>
          <w:color w:val="000000"/>
          <w:sz w:val="28"/>
        </w:rPr>
        <w:t>1. Полное наименование Заявителя (с указанием формы собственности) –</w:t>
      </w:r>
    </w:p>
    <w:p>
      <w:pPr>
        <w:spacing w:after="0"/>
        <w:ind w:left="0"/>
        <w:jc w:val="both"/>
      </w:pPr>
      <w:r>
        <w:rPr>
          <w:rFonts w:ascii="Times New Roman"/>
          <w:b w:val="false"/>
          <w:i w:val="false"/>
          <w:color w:val="000000"/>
          <w:sz w:val="28"/>
        </w:rPr>
        <w:t>2. Юридический адрес Заявителя –</w:t>
      </w:r>
    </w:p>
    <w:p>
      <w:pPr>
        <w:spacing w:after="0"/>
        <w:ind w:left="0"/>
        <w:jc w:val="both"/>
      </w:pPr>
      <w:r>
        <w:rPr>
          <w:rFonts w:ascii="Times New Roman"/>
          <w:b w:val="false"/>
          <w:i w:val="false"/>
          <w:color w:val="000000"/>
          <w:sz w:val="28"/>
        </w:rPr>
        <w:t>3. Руководитель организации или лицо его замещающее –</w:t>
      </w:r>
    </w:p>
    <w:p>
      <w:pPr>
        <w:spacing w:after="0"/>
        <w:ind w:left="0"/>
        <w:jc w:val="both"/>
      </w:pPr>
      <w:r>
        <w:rPr>
          <w:rFonts w:ascii="Times New Roman"/>
          <w:b w:val="false"/>
          <w:i w:val="false"/>
          <w:color w:val="000000"/>
          <w:sz w:val="28"/>
        </w:rPr>
        <w:t>4. Лицо, ответственное за реализацию проекта –</w:t>
      </w:r>
    </w:p>
    <w:p>
      <w:pPr>
        <w:spacing w:after="0"/>
        <w:ind w:left="0"/>
        <w:jc w:val="both"/>
      </w:pPr>
      <w:r>
        <w:rPr>
          <w:rFonts w:ascii="Times New Roman"/>
          <w:b w:val="false"/>
          <w:i w:val="false"/>
          <w:color w:val="000000"/>
          <w:sz w:val="28"/>
        </w:rPr>
        <w:t>5. Номер заявка и дата –</w:t>
      </w:r>
    </w:p>
    <w:p>
      <w:pPr>
        <w:spacing w:after="0"/>
        <w:ind w:left="0"/>
        <w:jc w:val="both"/>
      </w:pPr>
      <w:r>
        <w:rPr>
          <w:rFonts w:ascii="Times New Roman"/>
          <w:b w:val="false"/>
          <w:i w:val="false"/>
          <w:color w:val="000000"/>
          <w:sz w:val="28"/>
        </w:rPr>
        <w:t>6. Договор № и дата –</w:t>
      </w:r>
    </w:p>
    <w:p>
      <w:pPr>
        <w:spacing w:after="0"/>
        <w:ind w:left="0"/>
        <w:jc w:val="both"/>
      </w:pPr>
      <w:r>
        <w:rPr>
          <w:rFonts w:ascii="Times New Roman"/>
          <w:b w:val="false"/>
          <w:i w:val="false"/>
          <w:color w:val="000000"/>
          <w:sz w:val="28"/>
        </w:rPr>
        <w:t>7. Наименование медицинской техники –</w:t>
      </w:r>
    </w:p>
    <w:p>
      <w:pPr>
        <w:spacing w:after="0"/>
        <w:ind w:left="0"/>
        <w:jc w:val="both"/>
      </w:pPr>
      <w:r>
        <w:rPr>
          <w:rFonts w:ascii="Times New Roman"/>
          <w:b w:val="false"/>
          <w:i w:val="false"/>
          <w:color w:val="000000"/>
          <w:sz w:val="28"/>
        </w:rPr>
        <w:t>8. Область применения медицинской техники –</w:t>
      </w:r>
    </w:p>
    <w:bookmarkStart w:name="z1637" w:id="1602"/>
    <w:p>
      <w:pPr>
        <w:spacing w:after="0"/>
        <w:ind w:left="0"/>
        <w:jc w:val="both"/>
      </w:pPr>
      <w:r>
        <w:rPr>
          <w:rFonts w:ascii="Times New Roman"/>
          <w:b w:val="false"/>
          <w:i w:val="false"/>
          <w:color w:val="000000"/>
          <w:sz w:val="28"/>
        </w:rPr>
        <w:t>
      2. Результат проведенной экспертизы:</w:t>
      </w:r>
    </w:p>
    <w:bookmarkEnd w:id="1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Сопоставляемые параметры медицинской техники из технической спецификации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параметров технической спецификации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603"/>
          <w:p>
            <w:pPr>
              <w:spacing w:after="20"/>
              <w:ind w:left="20"/>
              <w:jc w:val="both"/>
            </w:pPr>
            <w:r>
              <w:rPr>
                <w:rFonts w:ascii="Times New Roman"/>
                <w:b w:val="false"/>
                <w:i w:val="false"/>
                <w:color w:val="000000"/>
                <w:sz w:val="20"/>
              </w:rPr>
              <w:t>
Модель медицинской техники 1</w:t>
            </w:r>
          </w:p>
          <w:bookmarkEnd w:id="1603"/>
          <w:p>
            <w:pPr>
              <w:spacing w:after="20"/>
              <w:ind w:left="20"/>
              <w:jc w:val="both"/>
            </w:pPr>
            <w:r>
              <w:rPr>
                <w:rFonts w:ascii="Times New Roman"/>
                <w:b w:val="false"/>
                <w:i w:val="false"/>
                <w:color w:val="000000"/>
                <w:sz w:val="20"/>
              </w:rPr>
              <w:t>
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04"/>
          <w:p>
            <w:pPr>
              <w:spacing w:after="20"/>
              <w:ind w:left="20"/>
              <w:jc w:val="both"/>
            </w:pPr>
            <w:r>
              <w:rPr>
                <w:rFonts w:ascii="Times New Roman"/>
                <w:b w:val="false"/>
                <w:i w:val="false"/>
                <w:color w:val="000000"/>
                <w:sz w:val="20"/>
              </w:rPr>
              <w:t>
Модель медицинской техники 2</w:t>
            </w:r>
          </w:p>
          <w:bookmarkEnd w:id="1604"/>
          <w:p>
            <w:pPr>
              <w:spacing w:after="20"/>
              <w:ind w:left="20"/>
              <w:jc w:val="both"/>
            </w:pPr>
            <w:r>
              <w:rPr>
                <w:rFonts w:ascii="Times New Roman"/>
                <w:b w:val="false"/>
                <w:i w:val="false"/>
                <w:color w:val="000000"/>
                <w:sz w:val="20"/>
              </w:rPr>
              <w:t>
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0" w:id="1605"/>
      <w:r>
        <w:rPr>
          <w:rFonts w:ascii="Times New Roman"/>
          <w:b w:val="false"/>
          <w:i w:val="false"/>
          <w:color w:val="000000"/>
          <w:sz w:val="28"/>
        </w:rPr>
        <w:t>
      ЗАКЛЮЧЕНИЕ:</w:t>
      </w:r>
    </w:p>
    <w:bookmarkEnd w:id="1605"/>
    <w:p>
      <w:pPr>
        <w:spacing w:after="0"/>
        <w:ind w:left="0"/>
        <w:jc w:val="both"/>
      </w:pPr>
      <w:r>
        <w:rPr>
          <w:rFonts w:ascii="Times New Roman"/>
          <w:b w:val="false"/>
          <w:i w:val="false"/>
          <w:color w:val="000000"/>
          <w:sz w:val="28"/>
        </w:rPr>
        <w:t>1. соответствует: _________________________________________________</w:t>
      </w:r>
    </w:p>
    <w:p>
      <w:pPr>
        <w:spacing w:after="0"/>
        <w:ind w:left="0"/>
        <w:jc w:val="both"/>
      </w:pPr>
      <w:r>
        <w:rPr>
          <w:rFonts w:ascii="Times New Roman"/>
          <w:b w:val="false"/>
          <w:i w:val="false"/>
          <w:color w:val="000000"/>
          <w:sz w:val="28"/>
        </w:rPr>
        <w:t>2. не соответствует: ______________________________________________</w:t>
      </w:r>
    </w:p>
    <w:p>
      <w:pPr>
        <w:spacing w:after="0"/>
        <w:ind w:left="0"/>
        <w:jc w:val="both"/>
      </w:pPr>
      <w:r>
        <w:rPr>
          <w:rFonts w:ascii="Times New Roman"/>
          <w:b w:val="false"/>
          <w:i w:val="false"/>
          <w:color w:val="000000"/>
          <w:sz w:val="28"/>
        </w:rPr>
        <w:t>в связи _________________________________________________________</w:t>
      </w:r>
    </w:p>
    <w:p>
      <w:pPr>
        <w:spacing w:after="0"/>
        <w:ind w:left="0"/>
        <w:jc w:val="both"/>
      </w:pPr>
      <w:r>
        <w:rPr>
          <w:rFonts w:ascii="Times New Roman"/>
          <w:b w:val="false"/>
          <w:i w:val="false"/>
          <w:color w:val="000000"/>
          <w:sz w:val="28"/>
        </w:rPr>
        <w:t>Эксперт_________________________________________________________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или лицо его замещающее</w:t>
      </w:r>
    </w:p>
    <w:p>
      <w:pPr>
        <w:spacing w:after="0"/>
        <w:ind w:left="0"/>
        <w:jc w:val="both"/>
      </w:pPr>
      <w:r>
        <w:rPr>
          <w:rFonts w:ascii="Times New Roman"/>
          <w:b w:val="false"/>
          <w:i w:val="false"/>
          <w:color w:val="000000"/>
          <w:sz w:val="28"/>
        </w:rPr>
        <w:t>______________________________________________________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3" w:id="1606"/>
    <w:p>
      <w:pPr>
        <w:spacing w:after="0"/>
        <w:ind w:left="0"/>
        <w:jc w:val="left"/>
      </w:pPr>
      <w:r>
        <w:rPr>
          <w:rFonts w:ascii="Times New Roman"/>
          <w:b/>
          <w:i w:val="false"/>
          <w:color w:val="000000"/>
        </w:rPr>
        <w:t xml:space="preserve"> Заявка на закуп медицинской техники</w:t>
      </w:r>
    </w:p>
    <w:bookmarkEnd w:id="1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w:t>
            </w:r>
          </w:p>
        </w:tc>
      </w:tr>
    </w:tbl>
    <w:p>
      <w:pPr>
        <w:spacing w:after="0"/>
        <w:ind w:left="0"/>
        <w:jc w:val="both"/>
      </w:pPr>
      <w:bookmarkStart w:name="z1645" w:id="1607"/>
      <w:r>
        <w:rPr>
          <w:rFonts w:ascii="Times New Roman"/>
          <w:b w:val="false"/>
          <w:i w:val="false"/>
          <w:color w:val="000000"/>
          <w:sz w:val="28"/>
        </w:rPr>
        <w:t>
      ___________________________________________________________________</w:t>
      </w:r>
    </w:p>
    <w:bookmarkEnd w:id="1607"/>
    <w:p>
      <w:pPr>
        <w:spacing w:after="0"/>
        <w:ind w:left="0"/>
        <w:jc w:val="both"/>
      </w:pPr>
      <w:r>
        <w:rPr>
          <w:rFonts w:ascii="Times New Roman"/>
          <w:b w:val="false"/>
          <w:i w:val="false"/>
          <w:color w:val="000000"/>
          <w:sz w:val="28"/>
        </w:rPr>
        <w:t>(наименование заказчика) в соответствии с пунктом ____ правил организации</w:t>
      </w:r>
    </w:p>
    <w:p>
      <w:pPr>
        <w:spacing w:after="0"/>
        <w:ind w:left="0"/>
        <w:jc w:val="both"/>
      </w:pPr>
      <w:r>
        <w:rPr>
          <w:rFonts w:ascii="Times New Roman"/>
          <w:b w:val="false"/>
          <w:i w:val="false"/>
          <w:color w:val="000000"/>
          <w:sz w:val="28"/>
        </w:rPr>
        <w:t>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направляет заявку на закуп медицинской техники:</w:t>
      </w:r>
    </w:p>
    <w:p>
      <w:pPr>
        <w:spacing w:after="0"/>
        <w:ind w:left="0"/>
        <w:jc w:val="both"/>
      </w:pPr>
      <w:r>
        <w:rPr>
          <w:rFonts w:ascii="Times New Roman"/>
          <w:b w:val="false"/>
          <w:i w:val="false"/>
          <w:color w:val="000000"/>
          <w:sz w:val="28"/>
        </w:rPr>
        <w:t>общее количество позиций _____ единиц, на общую сумму ______________ тенге</w:t>
      </w:r>
    </w:p>
    <w:p>
      <w:pPr>
        <w:spacing w:after="0"/>
        <w:ind w:left="0"/>
        <w:jc w:val="both"/>
      </w:pPr>
      <w:r>
        <w:rPr>
          <w:rFonts w:ascii="Times New Roman"/>
          <w:b w:val="false"/>
          <w:i w:val="false"/>
          <w:color w:val="000000"/>
          <w:sz w:val="28"/>
        </w:rPr>
        <w:t>согласно приложениям заявке.</w:t>
      </w:r>
    </w:p>
    <w:p>
      <w:pPr>
        <w:spacing w:after="0"/>
        <w:ind w:left="0"/>
        <w:jc w:val="both"/>
      </w:pP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в обязательном порядке прилагаются к заявке.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заявке на закуп</w:t>
            </w:r>
            <w:r>
              <w:br/>
            </w:r>
            <w:r>
              <w:rPr>
                <w:rFonts w:ascii="Times New Roman"/>
                <w:b w:val="false"/>
                <w:i w:val="false"/>
                <w:color w:val="000000"/>
                <w:sz w:val="20"/>
              </w:rPr>
              <w:t>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Руководитель________________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w:t>
            </w:r>
            <w:r>
              <w:br/>
            </w:r>
            <w:r>
              <w:rPr>
                <w:rFonts w:ascii="Times New Roman"/>
                <w:b w:val="false"/>
                <w:i w:val="false"/>
                <w:color w:val="000000"/>
                <w:sz w:val="20"/>
              </w:rPr>
              <w:t>(дата)</w:t>
            </w:r>
          </w:p>
        </w:tc>
      </w:tr>
    </w:tbl>
    <w:bookmarkStart w:name="z1649" w:id="1608"/>
    <w:p>
      <w:pPr>
        <w:spacing w:after="0"/>
        <w:ind w:left="0"/>
        <w:jc w:val="left"/>
      </w:pPr>
      <w:r>
        <w:rPr>
          <w:rFonts w:ascii="Times New Roman"/>
          <w:b/>
          <w:i w:val="false"/>
          <w:color w:val="000000"/>
        </w:rPr>
        <w:t xml:space="preserve"> Перечень медицинской техники</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НМИРК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поставки медицинской техники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w:t>
            </w:r>
          </w:p>
          <w:p>
            <w:pPr>
              <w:spacing w:after="20"/>
              <w:ind w:left="20"/>
              <w:jc w:val="both"/>
            </w:pPr>
            <w:r>
              <w:rPr>
                <w:rFonts w:ascii="Times New Roman"/>
                <w:b w:val="false"/>
                <w:i w:val="false"/>
                <w:color w:val="000000"/>
                <w:sz w:val="20"/>
              </w:rPr>
              <w:t xml:space="preserve"> (% предоплаты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календарных дней, не позднее "__" ______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заявке на закуп</w:t>
            </w:r>
            <w:r>
              <w:br/>
            </w:r>
            <w:r>
              <w:rPr>
                <w:rFonts w:ascii="Times New Roman"/>
                <w:b w:val="false"/>
                <w:i w:val="false"/>
                <w:color w:val="000000"/>
                <w:sz w:val="20"/>
              </w:rPr>
              <w:t>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Руководитель 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w:t>
            </w:r>
            <w:r>
              <w:br/>
            </w:r>
            <w:r>
              <w:rPr>
                <w:rFonts w:ascii="Times New Roman"/>
                <w:b w:val="false"/>
                <w:i w:val="false"/>
                <w:color w:val="000000"/>
                <w:sz w:val="20"/>
              </w:rPr>
              <w:t>(дата)</w:t>
            </w:r>
          </w:p>
        </w:tc>
      </w:tr>
    </w:tbl>
    <w:bookmarkStart w:name="z1653" w:id="1609"/>
    <w:p>
      <w:pPr>
        <w:spacing w:after="0"/>
        <w:ind w:left="0"/>
        <w:jc w:val="left"/>
      </w:pPr>
      <w:r>
        <w:rPr>
          <w:rFonts w:ascii="Times New Roman"/>
          <w:b/>
          <w:i w:val="false"/>
          <w:color w:val="000000"/>
        </w:rPr>
        <w:t xml:space="preserve"> Техническая спецификация*</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медицинской техники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комплектующего к медицинской технике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не позднее "__"_________ г.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w:t>
            </w:r>
          </w:p>
          <w:p>
            <w:pPr>
              <w:spacing w:after="20"/>
              <w:ind w:left="20"/>
              <w:jc w:val="both"/>
            </w:pPr>
            <w:r>
              <w:rPr>
                <w:rFonts w:ascii="Times New Roman"/>
                <w:b w:val="false"/>
                <w:i w:val="false"/>
                <w:color w:val="000000"/>
                <w:sz w:val="20"/>
              </w:rPr>
              <w:t>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pPr>
        <w:spacing w:after="0"/>
        <w:ind w:left="0"/>
        <w:jc w:val="both"/>
      </w:pPr>
      <w:bookmarkStart w:name="z1663" w:id="1610"/>
      <w:r>
        <w:rPr>
          <w:rFonts w:ascii="Times New Roman"/>
          <w:b w:val="false"/>
          <w:i w:val="false"/>
          <w:color w:val="000000"/>
          <w:sz w:val="28"/>
        </w:rPr>
        <w:t>
      *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если такое указание определяет принадлежность приобретаемого товара отдельному потенциальному поставщику/производителю.</w:t>
      </w:r>
    </w:p>
    <w:bookmarkEnd w:id="1610"/>
    <w:p>
      <w:pPr>
        <w:spacing w:after="0"/>
        <w:ind w:left="0"/>
        <w:jc w:val="both"/>
      </w:pPr>
      <w:r>
        <w:rPr>
          <w:rFonts w:ascii="Times New Roman"/>
          <w:b w:val="false"/>
          <w:i w:val="false"/>
          <w:color w:val="000000"/>
          <w:sz w:val="28"/>
        </w:rPr>
        <w:t>Ф.И.О. руководителя заказчика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66" w:id="1611"/>
      <w:r>
        <w:rPr>
          <w:rFonts w:ascii="Times New Roman"/>
          <w:b w:val="false"/>
          <w:i w:val="false"/>
          <w:color w:val="000000"/>
          <w:sz w:val="28"/>
        </w:rPr>
        <w:t>
      Исх. № __________</w:t>
      </w:r>
    </w:p>
    <w:bookmarkEnd w:id="1611"/>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организатора закупа, заказчика)</w:t>
            </w:r>
          </w:p>
        </w:tc>
      </w:tr>
    </w:tbl>
    <w:bookmarkStart w:name="z1668" w:id="1612"/>
    <w:p>
      <w:pPr>
        <w:spacing w:after="0"/>
        <w:ind w:left="0"/>
        <w:jc w:val="left"/>
      </w:pPr>
      <w:r>
        <w:rPr>
          <w:rFonts w:ascii="Times New Roman"/>
          <w:b/>
          <w:i w:val="false"/>
          <w:color w:val="000000"/>
        </w:rPr>
        <w:t xml:space="preserve"> Банковская гарантия (вид обеспечения исполнения договора)</w:t>
      </w:r>
      <w:r>
        <w:br/>
      </w:r>
      <w:r>
        <w:rPr>
          <w:rFonts w:ascii="Times New Roman"/>
          <w:b/>
          <w:i w:val="false"/>
          <w:color w:val="000000"/>
        </w:rPr>
        <w:t>Наименование банка:</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бизнес-идентификационный номер и другие реквизиты банка)</w:t>
      </w:r>
      <w:r>
        <w:br/>
      </w:r>
      <w:r>
        <w:rPr>
          <w:rFonts w:ascii="Times New Roman"/>
          <w:b/>
          <w:i w:val="false"/>
          <w:color w:val="000000"/>
        </w:rPr>
        <w:t>Гарантийное обязательство № _____________________</w:t>
      </w:r>
    </w:p>
    <w:bookmarkEnd w:id="16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1669" w:id="1613"/>
      <w:r>
        <w:rPr>
          <w:rFonts w:ascii="Times New Roman"/>
          <w:b w:val="false"/>
          <w:i w:val="false"/>
          <w:color w:val="000000"/>
          <w:sz w:val="28"/>
        </w:rPr>
        <w:t>
      Принимая во внимание, что ___________________________________________</w:t>
      </w:r>
    </w:p>
    <w:bookmarkEnd w:id="1613"/>
    <w:p>
      <w:pPr>
        <w:spacing w:after="0"/>
        <w:ind w:left="0"/>
        <w:jc w:val="both"/>
      </w:pPr>
      <w:r>
        <w:rPr>
          <w:rFonts w:ascii="Times New Roman"/>
          <w:b w:val="false"/>
          <w:i w:val="false"/>
          <w:color w:val="000000"/>
          <w:sz w:val="28"/>
        </w:rPr>
        <w:t>(наименование Поставщика/Исполнителя), (далее – Поставщик/Исполнитель)</w:t>
      </w:r>
    </w:p>
    <w:p>
      <w:pPr>
        <w:spacing w:after="0"/>
        <w:ind w:left="0"/>
        <w:jc w:val="both"/>
      </w:pPr>
      <w:r>
        <w:rPr>
          <w:rFonts w:ascii="Times New Roman"/>
          <w:b w:val="false"/>
          <w:i w:val="false"/>
          <w:color w:val="000000"/>
          <w:sz w:val="28"/>
        </w:rPr>
        <w:t>заключил Договор/Дополнительное соглашение №________ от "__" ______ г.</w:t>
      </w:r>
    </w:p>
    <w:p>
      <w:pPr>
        <w:spacing w:after="0"/>
        <w:ind w:left="0"/>
        <w:jc w:val="both"/>
      </w:pPr>
      <w:r>
        <w:rPr>
          <w:rFonts w:ascii="Times New Roman"/>
          <w:b w:val="false"/>
          <w:i w:val="false"/>
          <w:color w:val="000000"/>
          <w:sz w:val="28"/>
        </w:rPr>
        <w:t>(далее – Договор/Дополнительное соглашение) на поставку (оказание)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(описание товаров или услуг) и Вами было предусмотрено в Договоре/</w:t>
      </w:r>
    </w:p>
    <w:p>
      <w:pPr>
        <w:spacing w:after="0"/>
        <w:ind w:left="0"/>
        <w:jc w:val="both"/>
      </w:pPr>
      <w:r>
        <w:rPr>
          <w:rFonts w:ascii="Times New Roman"/>
          <w:b w:val="false"/>
          <w:i w:val="false"/>
          <w:color w:val="000000"/>
          <w:sz w:val="28"/>
        </w:rPr>
        <w:t>Дополнительном соглашении, что Поставщик/Исполнитель внесет обеспечение</w:t>
      </w:r>
    </w:p>
    <w:p>
      <w:pPr>
        <w:spacing w:after="0"/>
        <w:ind w:left="0"/>
        <w:jc w:val="both"/>
      </w:pPr>
      <w:r>
        <w:rPr>
          <w:rFonts w:ascii="Times New Roman"/>
          <w:b w:val="false"/>
          <w:i w:val="false"/>
          <w:color w:val="000000"/>
          <w:sz w:val="28"/>
        </w:rPr>
        <w:t>его исполнения в виде банковской гарантии на общую сумму ___________________________________________________________________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Настоящим Банк ____________________________________________________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подтверждает, что является гарантом по вышеуказанному Договору и берет</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по основаниям,</w:t>
      </w:r>
    </w:p>
    <w:p>
      <w:pPr>
        <w:spacing w:after="0"/>
        <w:ind w:left="0"/>
        <w:jc w:val="both"/>
      </w:pPr>
      <w:r>
        <w:rPr>
          <w:rFonts w:ascii="Times New Roman"/>
          <w:b w:val="false"/>
          <w:i w:val="false"/>
          <w:color w:val="000000"/>
          <w:sz w:val="28"/>
        </w:rPr>
        <w:t>предусмотренным Договором и правил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дополнительного объема медицинской помощи для лиц, содержащихся в</w:t>
      </w:r>
    </w:p>
    <w:p>
      <w:pPr>
        <w:spacing w:after="0"/>
        <w:ind w:left="0"/>
        <w:jc w:val="both"/>
      </w:pPr>
      <w:r>
        <w:rPr>
          <w:rFonts w:ascii="Times New Roman"/>
          <w:b w:val="false"/>
          <w:i w:val="false"/>
          <w:color w:val="000000"/>
          <w:sz w:val="28"/>
        </w:rPr>
        <w:t>следственных изоляторах и учреждениях уголовно-исполнительной (пенитенциарной)</w:t>
      </w:r>
    </w:p>
    <w:p>
      <w:pPr>
        <w:spacing w:after="0"/>
        <w:ind w:left="0"/>
        <w:jc w:val="both"/>
      </w:pPr>
      <w:r>
        <w:rPr>
          <w:rFonts w:ascii="Times New Roman"/>
          <w:b w:val="false"/>
          <w:i w:val="false"/>
          <w:color w:val="000000"/>
          <w:sz w:val="28"/>
        </w:rPr>
        <w:t>системы, за счет бюджетных средств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а также письменного</w:t>
      </w:r>
    </w:p>
    <w:p>
      <w:pPr>
        <w:spacing w:after="0"/>
        <w:ind w:left="0"/>
        <w:jc w:val="both"/>
      </w:pPr>
      <w:r>
        <w:rPr>
          <w:rFonts w:ascii="Times New Roman"/>
          <w:b w:val="false"/>
          <w:i w:val="false"/>
          <w:color w:val="000000"/>
          <w:sz w:val="28"/>
        </w:rPr>
        <w:t>подтверждения того, что Поставщик/Исполнитель не исполнил или исполнил</w:t>
      </w:r>
    </w:p>
    <w:p>
      <w:pPr>
        <w:spacing w:after="0"/>
        <w:ind w:left="0"/>
        <w:jc w:val="both"/>
      </w:pPr>
      <w:r>
        <w:rPr>
          <w:rFonts w:ascii="Times New Roman"/>
          <w:b w:val="false"/>
          <w:i w:val="false"/>
          <w:color w:val="000000"/>
          <w:sz w:val="28"/>
        </w:rPr>
        <w:t>ненадлежащим образом свои обязательства по Договору.</w:t>
      </w:r>
    </w:p>
    <w:p>
      <w:pPr>
        <w:spacing w:after="0"/>
        <w:ind w:left="0"/>
        <w:jc w:val="both"/>
      </w:pPr>
      <w:r>
        <w:rPr>
          <w:rFonts w:ascii="Times New Roman"/>
          <w:b w:val="false"/>
          <w:i w:val="false"/>
          <w:color w:val="000000"/>
          <w:sz w:val="28"/>
        </w:rPr>
        <w:t>Данная гарантия вступает в силу со дня ее подписания и действует до момента</w:t>
      </w:r>
    </w:p>
    <w:p>
      <w:pPr>
        <w:spacing w:after="0"/>
        <w:ind w:left="0"/>
        <w:jc w:val="both"/>
      </w:pPr>
      <w:r>
        <w:rPr>
          <w:rFonts w:ascii="Times New Roman"/>
          <w:b w:val="false"/>
          <w:i w:val="false"/>
          <w:color w:val="000000"/>
          <w:sz w:val="28"/>
        </w:rPr>
        <w:t>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Подписи уполномоченных лиц Банка</w:t>
      </w:r>
    </w:p>
    <w:p>
      <w:pPr>
        <w:spacing w:after="0"/>
        <w:ind w:left="0"/>
        <w:jc w:val="both"/>
      </w:pPr>
      <w:r>
        <w:rPr>
          <w:rFonts w:ascii="Times New Roman"/>
          <w:b w:val="false"/>
          <w:i w:val="false"/>
          <w:color w:val="000000"/>
          <w:sz w:val="28"/>
        </w:rPr>
        <w:t>(с указанием должности и Ф.И.О. (при его наличии))</w:t>
      </w:r>
    </w:p>
    <w:p>
      <w:pPr>
        <w:spacing w:after="0"/>
        <w:ind w:left="0"/>
        <w:jc w:val="both"/>
      </w:pPr>
      <w:r>
        <w:rPr>
          <w:rFonts w:ascii="Times New Roman"/>
          <w:b w:val="false"/>
          <w:i w:val="false"/>
          <w:color w:val="000000"/>
          <w:sz w:val="28"/>
        </w:rPr>
        <w:t>Печать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2" w:id="1614"/>
    <w:p>
      <w:pPr>
        <w:spacing w:after="0"/>
        <w:ind w:left="0"/>
        <w:jc w:val="left"/>
      </w:pPr>
      <w:r>
        <w:rPr>
          <w:rFonts w:ascii="Times New Roman"/>
          <w:b/>
          <w:i w:val="false"/>
          <w:color w:val="000000"/>
        </w:rPr>
        <w:t xml:space="preserve"> Договор закупа лекарственных средств и (или) медицинских изделий (между единым дистрибьютором и заказчиком)</w:t>
      </w:r>
    </w:p>
    <w:bookmarkEnd w:id="16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1673" w:id="1615"/>
      <w:r>
        <w:rPr>
          <w:rFonts w:ascii="Times New Roman"/>
          <w:b w:val="false"/>
          <w:i w:val="false"/>
          <w:color w:val="000000"/>
          <w:sz w:val="28"/>
        </w:rPr>
        <w:t>
      Настоящий договор закупа лекарственных средств и (или) медицинских изделий</w:t>
      </w:r>
    </w:p>
    <w:bookmarkEnd w:id="1615"/>
    <w:p>
      <w:pPr>
        <w:spacing w:after="0"/>
        <w:ind w:left="0"/>
        <w:jc w:val="both"/>
      </w:pPr>
      <w:r>
        <w:rPr>
          <w:rFonts w:ascii="Times New Roman"/>
          <w:b w:val="false"/>
          <w:i w:val="false"/>
          <w:color w:val="000000"/>
          <w:sz w:val="28"/>
        </w:rPr>
        <w:t>(далее – Договор) регулирует отношения между ТОО "СК-Фармация"</w:t>
      </w:r>
    </w:p>
    <w:p>
      <w:pPr>
        <w:spacing w:after="0"/>
        <w:ind w:left="0"/>
        <w:jc w:val="both"/>
      </w:pPr>
      <w:r>
        <w:rPr>
          <w:rFonts w:ascii="Times New Roman"/>
          <w:b w:val="false"/>
          <w:i w:val="false"/>
          <w:color w:val="000000"/>
          <w:sz w:val="28"/>
        </w:rPr>
        <w:t>(далее – Единый дистрибьютор) и субъектом здравоохранения (далее – Заказчик)</w:t>
      </w:r>
    </w:p>
    <w:p>
      <w:pPr>
        <w:spacing w:after="0"/>
        <w:ind w:left="0"/>
        <w:jc w:val="both"/>
      </w:pPr>
      <w:r>
        <w:rPr>
          <w:rFonts w:ascii="Times New Roman"/>
          <w:b w:val="false"/>
          <w:i w:val="false"/>
          <w:color w:val="000000"/>
          <w:sz w:val="28"/>
        </w:rPr>
        <w:t>и заключен на основании представленной Заказчиком заявки в соответствии</w:t>
      </w:r>
    </w:p>
    <w:p>
      <w:pPr>
        <w:spacing w:after="0"/>
        <w:ind w:left="0"/>
        <w:jc w:val="both"/>
      </w:pPr>
      <w:r>
        <w:rPr>
          <w:rFonts w:ascii="Times New Roman"/>
          <w:b w:val="false"/>
          <w:i w:val="false"/>
          <w:color w:val="000000"/>
          <w:sz w:val="28"/>
        </w:rPr>
        <w:t>с правилами организации и проведения закупа лекарственных средств, медицинских</w:t>
      </w:r>
    </w:p>
    <w:p>
      <w:pPr>
        <w:spacing w:after="0"/>
        <w:ind w:left="0"/>
        <w:jc w:val="both"/>
      </w:pPr>
      <w:r>
        <w:rPr>
          <w:rFonts w:ascii="Times New Roman"/>
          <w:b w:val="false"/>
          <w:i w:val="false"/>
          <w:color w:val="000000"/>
          <w:sz w:val="28"/>
        </w:rPr>
        <w:t>изделий и специализированных лечебных продуктов в рамках гарантированного</w:t>
      </w:r>
    </w:p>
    <w:p>
      <w:pPr>
        <w:spacing w:after="0"/>
        <w:ind w:left="0"/>
        <w:jc w:val="both"/>
      </w:pPr>
      <w:r>
        <w:rPr>
          <w:rFonts w:ascii="Times New Roman"/>
          <w:b w:val="false"/>
          <w:i w:val="false"/>
          <w:color w:val="000000"/>
          <w:sz w:val="28"/>
        </w:rPr>
        <w:t>объема бесплатной медицинской помощи, дополнительного объема медицинской</w:t>
      </w:r>
    </w:p>
    <w:p>
      <w:pPr>
        <w:spacing w:after="0"/>
        <w:ind w:left="0"/>
        <w:jc w:val="both"/>
      </w:pPr>
      <w:r>
        <w:rPr>
          <w:rFonts w:ascii="Times New Roman"/>
          <w:b w:val="false"/>
          <w:i w:val="false"/>
          <w:color w:val="000000"/>
          <w:sz w:val="28"/>
        </w:rPr>
        <w:t>помощи 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 в</w:t>
      </w:r>
    </w:p>
    <w:p>
      <w:pPr>
        <w:spacing w:after="0"/>
        <w:ind w:left="0"/>
        <w:jc w:val="both"/>
      </w:pPr>
      <w:r>
        <w:rPr>
          <w:rFonts w:ascii="Times New Roman"/>
          <w:b w:val="false"/>
          <w:i w:val="false"/>
          <w:color w:val="000000"/>
          <w:sz w:val="28"/>
        </w:rPr>
        <w:t>системе обязательного социального медицинского страхования, фармацевтических услуг.</w:t>
      </w:r>
    </w:p>
    <w:bookmarkStart w:name="z1674" w:id="1616"/>
    <w:p>
      <w:pPr>
        <w:spacing w:after="0"/>
        <w:ind w:left="0"/>
        <w:jc w:val="left"/>
      </w:pPr>
      <w:r>
        <w:rPr>
          <w:rFonts w:ascii="Times New Roman"/>
          <w:b/>
          <w:i w:val="false"/>
          <w:color w:val="000000"/>
        </w:rPr>
        <w:t xml:space="preserve"> Глава 1. Термины, применяемые в Договоре</w:t>
      </w:r>
    </w:p>
    <w:bookmarkEnd w:id="1616"/>
    <w:bookmarkStart w:name="z1675" w:id="1617"/>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1617"/>
    <w:bookmarkStart w:name="z1676" w:id="1618"/>
    <w:p>
      <w:pPr>
        <w:spacing w:after="0"/>
        <w:ind w:left="0"/>
        <w:jc w:val="both"/>
      </w:pPr>
      <w:r>
        <w:rPr>
          <w:rFonts w:ascii="Times New Roman"/>
          <w:b w:val="false"/>
          <w:i w:val="false"/>
          <w:color w:val="000000"/>
          <w:sz w:val="28"/>
        </w:rPr>
        <w:t>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bookmarkEnd w:id="1618"/>
    <w:bookmarkStart w:name="z1677" w:id="1619"/>
    <w:p>
      <w:pPr>
        <w:spacing w:after="0"/>
        <w:ind w:left="0"/>
        <w:jc w:val="both"/>
      </w:pPr>
      <w:r>
        <w:rPr>
          <w:rFonts w:ascii="Times New Roman"/>
          <w:b w:val="false"/>
          <w:i w:val="false"/>
          <w:color w:val="000000"/>
          <w:sz w:val="28"/>
        </w:rPr>
        <w:t>
      2) цена Договора – условная цена, которая определяется по предельной цене товара (международного непатентованного наименования), установленной уполномоченным органом в области здравоохранения, и используемая для исчисления аванса по Договору;</w:t>
      </w:r>
    </w:p>
    <w:bookmarkEnd w:id="1619"/>
    <w:bookmarkStart w:name="z1678" w:id="1620"/>
    <w:p>
      <w:pPr>
        <w:spacing w:after="0"/>
        <w:ind w:left="0"/>
        <w:jc w:val="both"/>
      </w:pPr>
      <w:r>
        <w:rPr>
          <w:rFonts w:ascii="Times New Roman"/>
          <w:b w:val="false"/>
          <w:i w:val="false"/>
          <w:color w:val="000000"/>
          <w:sz w:val="28"/>
        </w:rPr>
        <w:t>
      3) товар – лекарственные средства и(или) медицинские изделия, которые Единый дистрибьютор должен поставить Заказчику в соответствии с условиями Договора;</w:t>
      </w:r>
    </w:p>
    <w:bookmarkEnd w:id="1620"/>
    <w:bookmarkStart w:name="z1679" w:id="1621"/>
    <w:p>
      <w:pPr>
        <w:spacing w:after="0"/>
        <w:ind w:left="0"/>
        <w:jc w:val="both"/>
      </w:pPr>
      <w:r>
        <w:rPr>
          <w:rFonts w:ascii="Times New Roman"/>
          <w:b w:val="false"/>
          <w:i w:val="false"/>
          <w:color w:val="000000"/>
          <w:sz w:val="28"/>
        </w:rPr>
        <w:t>
      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1621"/>
    <w:bookmarkStart w:name="z1680" w:id="1622"/>
    <w:p>
      <w:pPr>
        <w:spacing w:after="0"/>
        <w:ind w:left="0"/>
        <w:jc w:val="both"/>
      </w:pPr>
      <w:r>
        <w:rPr>
          <w:rFonts w:ascii="Times New Roman"/>
          <w:b w:val="false"/>
          <w:i w:val="false"/>
          <w:color w:val="000000"/>
          <w:sz w:val="28"/>
        </w:rPr>
        <w:t>
      5) товаросопроводительные документы – электронная счет-фактура, акт приема - передачи, накладная на отпуск товаров на сторону, доверенность;</w:t>
      </w:r>
    </w:p>
    <w:bookmarkEnd w:id="1622"/>
    <w:bookmarkStart w:name="z1681" w:id="1623"/>
    <w:p>
      <w:pPr>
        <w:spacing w:after="0"/>
        <w:ind w:left="0"/>
        <w:jc w:val="both"/>
      </w:pPr>
      <w:r>
        <w:rPr>
          <w:rFonts w:ascii="Times New Roman"/>
          <w:b w:val="false"/>
          <w:i w:val="false"/>
          <w:color w:val="000000"/>
          <w:sz w:val="28"/>
        </w:rPr>
        <w:t>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bookmarkEnd w:id="1623"/>
    <w:bookmarkStart w:name="z1682" w:id="1624"/>
    <w:p>
      <w:pPr>
        <w:spacing w:after="0"/>
        <w:ind w:left="0"/>
        <w:jc w:val="left"/>
      </w:pPr>
      <w:r>
        <w:rPr>
          <w:rFonts w:ascii="Times New Roman"/>
          <w:b/>
          <w:i w:val="false"/>
          <w:color w:val="000000"/>
        </w:rPr>
        <w:t xml:space="preserve"> Глава 2. Предмет Договора</w:t>
      </w:r>
    </w:p>
    <w:bookmarkEnd w:id="1624"/>
    <w:bookmarkStart w:name="z1683" w:id="1625"/>
    <w:p>
      <w:pPr>
        <w:spacing w:after="0"/>
        <w:ind w:left="0"/>
        <w:jc w:val="both"/>
      </w:pPr>
      <w:r>
        <w:rPr>
          <w:rFonts w:ascii="Times New Roman"/>
          <w:b w:val="false"/>
          <w:i w:val="false"/>
          <w:color w:val="000000"/>
          <w:sz w:val="28"/>
        </w:rPr>
        <w:t>
      2. Единый дистрибьютор обязуется поставить товар согласно приложениям, к настоящему Договору, а Заказчик обязуется принять его и оплатить в соответствии с условиями настоящего Договора.</w:t>
      </w:r>
    </w:p>
    <w:bookmarkEnd w:id="1625"/>
    <w:bookmarkStart w:name="z1684" w:id="1626"/>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626"/>
    <w:bookmarkStart w:name="z1685" w:id="1627"/>
    <w:p>
      <w:pPr>
        <w:spacing w:after="0"/>
        <w:ind w:left="0"/>
        <w:jc w:val="both"/>
      </w:pPr>
      <w:r>
        <w:rPr>
          <w:rFonts w:ascii="Times New Roman"/>
          <w:b w:val="false"/>
          <w:i w:val="false"/>
          <w:color w:val="000000"/>
          <w:sz w:val="28"/>
        </w:rPr>
        <w:t>
      1) приложение 1 "Спецификация закупаемых товаров";</w:t>
      </w:r>
    </w:p>
    <w:bookmarkEnd w:id="1627"/>
    <w:bookmarkStart w:name="z1686" w:id="1628"/>
    <w:p>
      <w:pPr>
        <w:spacing w:after="0"/>
        <w:ind w:left="0"/>
        <w:jc w:val="both"/>
      </w:pPr>
      <w:r>
        <w:rPr>
          <w:rFonts w:ascii="Times New Roman"/>
          <w:b w:val="false"/>
          <w:i w:val="false"/>
          <w:color w:val="000000"/>
          <w:sz w:val="28"/>
        </w:rPr>
        <w:t>
      2) приложение 2 "График и место поставки";</w:t>
      </w:r>
    </w:p>
    <w:bookmarkEnd w:id="1628"/>
    <w:bookmarkStart w:name="z1687" w:id="1629"/>
    <w:p>
      <w:pPr>
        <w:spacing w:after="0"/>
        <w:ind w:left="0"/>
        <w:jc w:val="both"/>
      </w:pPr>
      <w:r>
        <w:rPr>
          <w:rFonts w:ascii="Times New Roman"/>
          <w:b w:val="false"/>
          <w:i w:val="false"/>
          <w:color w:val="000000"/>
          <w:sz w:val="28"/>
        </w:rPr>
        <w:t>
      3) приложение 3 "Антикоррупционные требования".</w:t>
      </w:r>
    </w:p>
    <w:bookmarkEnd w:id="1629"/>
    <w:bookmarkStart w:name="z1688" w:id="1630"/>
    <w:p>
      <w:pPr>
        <w:spacing w:after="0"/>
        <w:ind w:left="0"/>
        <w:jc w:val="both"/>
      </w:pPr>
      <w:r>
        <w:rPr>
          <w:rFonts w:ascii="Times New Roman"/>
          <w:b w:val="false"/>
          <w:i w:val="false"/>
          <w:color w:val="000000"/>
          <w:sz w:val="28"/>
        </w:rPr>
        <w:t xml:space="preserve">
      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bookmarkEnd w:id="1630"/>
    <w:bookmarkStart w:name="z1689" w:id="1631"/>
    <w:p>
      <w:pPr>
        <w:spacing w:after="0"/>
        <w:ind w:left="0"/>
        <w:jc w:val="both"/>
      </w:pPr>
      <w:r>
        <w:rPr>
          <w:rFonts w:ascii="Times New Roman"/>
          <w:b w:val="false"/>
          <w:i w:val="false"/>
          <w:color w:val="000000"/>
          <w:sz w:val="28"/>
        </w:rPr>
        <w:t>
      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возникновении в будущем претензий со стороны третьих лиц, урегулируют их самостоятельно.</w:t>
      </w:r>
    </w:p>
    <w:bookmarkEnd w:id="1631"/>
    <w:bookmarkStart w:name="z1690" w:id="1632"/>
    <w:p>
      <w:pPr>
        <w:spacing w:after="0"/>
        <w:ind w:left="0"/>
        <w:jc w:val="left"/>
      </w:pPr>
      <w:r>
        <w:rPr>
          <w:rFonts w:ascii="Times New Roman"/>
          <w:b/>
          <w:i w:val="false"/>
          <w:color w:val="000000"/>
        </w:rPr>
        <w:t xml:space="preserve"> Глава 3. Обязанности Сторон</w:t>
      </w:r>
    </w:p>
    <w:bookmarkEnd w:id="1632"/>
    <w:bookmarkStart w:name="z1691" w:id="1633"/>
    <w:p>
      <w:pPr>
        <w:spacing w:after="0"/>
        <w:ind w:left="0"/>
        <w:jc w:val="both"/>
      </w:pPr>
      <w:r>
        <w:rPr>
          <w:rFonts w:ascii="Times New Roman"/>
          <w:b w:val="false"/>
          <w:i w:val="false"/>
          <w:color w:val="000000"/>
          <w:sz w:val="28"/>
        </w:rPr>
        <w:t xml:space="preserve">
      5. Единый дистрибьютор обязан: </w:t>
      </w:r>
    </w:p>
    <w:bookmarkEnd w:id="1633"/>
    <w:bookmarkStart w:name="z1692" w:id="1634"/>
    <w:p>
      <w:pPr>
        <w:spacing w:after="0"/>
        <w:ind w:left="0"/>
        <w:jc w:val="both"/>
      </w:pPr>
      <w:r>
        <w:rPr>
          <w:rFonts w:ascii="Times New Roman"/>
          <w:b w:val="false"/>
          <w:i w:val="false"/>
          <w:color w:val="000000"/>
          <w:sz w:val="28"/>
        </w:rPr>
        <w:t xml:space="preserve">
      1) поставить Заказчику товар с любым торговым наименованием, которые имеются в наличии в количестве и по ценам не выше предельной цены, предусмотренным </w:t>
      </w:r>
      <w:r>
        <w:rPr>
          <w:rFonts w:ascii="Times New Roman"/>
          <w:b w:val="false"/>
          <w:i w:val="false"/>
          <w:color w:val="000000"/>
          <w:sz w:val="28"/>
        </w:rPr>
        <w:t>приложением 1</w:t>
      </w:r>
      <w:r>
        <w:rPr>
          <w:rFonts w:ascii="Times New Roman"/>
          <w:b w:val="false"/>
          <w:i w:val="false"/>
          <w:color w:val="000000"/>
          <w:sz w:val="28"/>
        </w:rPr>
        <w:t xml:space="preserve"> к Договору; </w:t>
      </w:r>
    </w:p>
    <w:bookmarkEnd w:id="1634"/>
    <w:bookmarkStart w:name="z1693" w:id="1635"/>
    <w:p>
      <w:pPr>
        <w:spacing w:after="0"/>
        <w:ind w:left="0"/>
        <w:jc w:val="both"/>
      </w:pPr>
      <w:r>
        <w:rPr>
          <w:rFonts w:ascii="Times New Roman"/>
          <w:b w:val="false"/>
          <w:i w:val="false"/>
          <w:color w:val="000000"/>
          <w:sz w:val="28"/>
        </w:rPr>
        <w:t>
      2) при поставке НсПв Заказчику, имеющему лицензию на осуществление деятельности в сфере оборота наркотических средств, психотропных веществ и прекурсоров в количестве и по ценам не выше предельной цены, предусмотренным приложением 1 к Договору;</w:t>
      </w:r>
    </w:p>
    <w:bookmarkEnd w:id="1635"/>
    <w:bookmarkStart w:name="z1694" w:id="1636"/>
    <w:p>
      <w:pPr>
        <w:spacing w:after="0"/>
        <w:ind w:left="0"/>
        <w:jc w:val="both"/>
      </w:pPr>
      <w:r>
        <w:rPr>
          <w:rFonts w:ascii="Times New Roman"/>
          <w:b w:val="false"/>
          <w:i w:val="false"/>
          <w:color w:val="000000"/>
          <w:sz w:val="28"/>
        </w:rPr>
        <w:t xml:space="preserve">
      3) поставить товар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Договору, а при поставке НсПв – с требованием на наркотические средства, психотропные вещества и их прекурсоры;</w:t>
      </w:r>
    </w:p>
    <w:bookmarkEnd w:id="1636"/>
    <w:bookmarkStart w:name="z1695" w:id="1637"/>
    <w:p>
      <w:pPr>
        <w:spacing w:after="0"/>
        <w:ind w:left="0"/>
        <w:jc w:val="both"/>
      </w:pPr>
      <w:r>
        <w:rPr>
          <w:rFonts w:ascii="Times New Roman"/>
          <w:b w:val="false"/>
          <w:i w:val="false"/>
          <w:color w:val="000000"/>
          <w:sz w:val="28"/>
        </w:rPr>
        <w:t>
      4)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1637"/>
    <w:bookmarkStart w:name="z1696" w:id="1638"/>
    <w:p>
      <w:pPr>
        <w:spacing w:after="0"/>
        <w:ind w:left="0"/>
        <w:jc w:val="both"/>
      </w:pPr>
      <w:r>
        <w:rPr>
          <w:rFonts w:ascii="Times New Roman"/>
          <w:b w:val="false"/>
          <w:i w:val="false"/>
          <w:color w:val="000000"/>
          <w:sz w:val="28"/>
        </w:rPr>
        <w:t>
      5) указывать серию/партию, сроки годности на каждое наименование в товаросопроводительных документах.</w:t>
      </w:r>
    </w:p>
    <w:bookmarkEnd w:id="1638"/>
    <w:bookmarkStart w:name="z1697" w:id="1639"/>
    <w:p>
      <w:pPr>
        <w:spacing w:after="0"/>
        <w:ind w:left="0"/>
        <w:jc w:val="both"/>
      </w:pPr>
      <w:r>
        <w:rPr>
          <w:rFonts w:ascii="Times New Roman"/>
          <w:b w:val="false"/>
          <w:i w:val="false"/>
          <w:color w:val="000000"/>
          <w:sz w:val="28"/>
        </w:rPr>
        <w:t>
      6. Единый дистрибьютор вправе осуществлять досрочную поставку товара по обращению Заказчика, представленного в информационной системе Единого дистрибьютора "Единая фармацевтическая информационная система".</w:t>
      </w:r>
    </w:p>
    <w:bookmarkEnd w:id="1639"/>
    <w:bookmarkStart w:name="z1698" w:id="1640"/>
    <w:p>
      <w:pPr>
        <w:spacing w:after="0"/>
        <w:ind w:left="0"/>
        <w:jc w:val="both"/>
      </w:pPr>
      <w:r>
        <w:rPr>
          <w:rFonts w:ascii="Times New Roman"/>
          <w:b w:val="false"/>
          <w:i w:val="false"/>
          <w:color w:val="000000"/>
          <w:sz w:val="28"/>
        </w:rPr>
        <w:t>
      7. Заказчик обязан:</w:t>
      </w:r>
    </w:p>
    <w:bookmarkEnd w:id="1640"/>
    <w:bookmarkStart w:name="z1699" w:id="1641"/>
    <w:p>
      <w:pPr>
        <w:spacing w:after="0"/>
        <w:ind w:left="0"/>
        <w:jc w:val="both"/>
      </w:pPr>
      <w:r>
        <w:rPr>
          <w:rFonts w:ascii="Times New Roman"/>
          <w:b w:val="false"/>
          <w:i w:val="false"/>
          <w:color w:val="000000"/>
          <w:sz w:val="28"/>
        </w:rPr>
        <w:t>
      1) принять поставленный товар в соответствии с условиями Договора путем подписания акта приема-передачи не позднее 3 (трех) рабочих дней с даты поставки товара;</w:t>
      </w:r>
    </w:p>
    <w:bookmarkEnd w:id="1641"/>
    <w:bookmarkStart w:name="z1700" w:id="1642"/>
    <w:p>
      <w:pPr>
        <w:spacing w:after="0"/>
        <w:ind w:left="0"/>
        <w:jc w:val="both"/>
      </w:pPr>
      <w:r>
        <w:rPr>
          <w:rFonts w:ascii="Times New Roman"/>
          <w:b w:val="false"/>
          <w:i w:val="false"/>
          <w:color w:val="000000"/>
          <w:sz w:val="28"/>
        </w:rPr>
        <w:t>
      2) оплатить товар в соответствии с условиями Договора согласно выставленным Единым дистрибьютором счет-фактуре и расходной накладной по цене Прайс-листа;</w:t>
      </w:r>
    </w:p>
    <w:bookmarkEnd w:id="1642"/>
    <w:bookmarkStart w:name="z1701" w:id="1643"/>
    <w:p>
      <w:pPr>
        <w:spacing w:after="0"/>
        <w:ind w:left="0"/>
        <w:jc w:val="both"/>
      </w:pPr>
      <w:r>
        <w:rPr>
          <w:rFonts w:ascii="Times New Roman"/>
          <w:b w:val="false"/>
          <w:i w:val="false"/>
          <w:color w:val="000000"/>
          <w:sz w:val="28"/>
        </w:rPr>
        <w:t>
      3) уведомлять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bookmarkEnd w:id="1643"/>
    <w:bookmarkStart w:name="z1702" w:id="1644"/>
    <w:p>
      <w:pPr>
        <w:spacing w:after="0"/>
        <w:ind w:left="0"/>
        <w:jc w:val="both"/>
      </w:pPr>
      <w:r>
        <w:rPr>
          <w:rFonts w:ascii="Times New Roman"/>
          <w:b w:val="false"/>
          <w:i w:val="false"/>
          <w:color w:val="000000"/>
          <w:sz w:val="28"/>
        </w:rPr>
        <w:t>
      4) при закупе НсПв – иметь лицензию на осуществление деятельности в сфере оборота наркотических средств, психотропных веществ и прекурсоров.</w:t>
      </w:r>
    </w:p>
    <w:bookmarkEnd w:id="1644"/>
    <w:bookmarkStart w:name="z1703" w:id="1645"/>
    <w:p>
      <w:pPr>
        <w:spacing w:after="0"/>
        <w:ind w:left="0"/>
        <w:jc w:val="left"/>
      </w:pPr>
      <w:r>
        <w:rPr>
          <w:rFonts w:ascii="Times New Roman"/>
          <w:b/>
          <w:i w:val="false"/>
          <w:color w:val="000000"/>
        </w:rPr>
        <w:t xml:space="preserve"> Глава 4. Цена Договора и оплата</w:t>
      </w:r>
    </w:p>
    <w:bookmarkEnd w:id="1645"/>
    <w:bookmarkStart w:name="z1704" w:id="1646"/>
    <w:p>
      <w:pPr>
        <w:spacing w:after="0"/>
        <w:ind w:left="0"/>
        <w:jc w:val="both"/>
      </w:pPr>
      <w:r>
        <w:rPr>
          <w:rFonts w:ascii="Times New Roman"/>
          <w:b w:val="false"/>
          <w:i w:val="false"/>
          <w:color w:val="000000"/>
          <w:sz w:val="28"/>
        </w:rPr>
        <w:t xml:space="preserve">
      8. Цена Договора, покрывающая все расходы Единого дистрибьютора, связанные с исполнением обязательств по Договору не должна превышать в суммарном выражении предельных цен по международному непатентованному наименованию, утвержденных уполномоченным органом в области здравоохранения, что составляет _____________ (сумма цифрами и прописью) тенге. Товары, перечисленные в </w:t>
      </w:r>
      <w:r>
        <w:rPr>
          <w:rFonts w:ascii="Times New Roman"/>
          <w:b w:val="false"/>
          <w:i w:val="false"/>
          <w:color w:val="000000"/>
          <w:sz w:val="28"/>
        </w:rPr>
        <w:t>приложении 1</w:t>
      </w:r>
      <w:r>
        <w:rPr>
          <w:rFonts w:ascii="Times New Roman"/>
          <w:b w:val="false"/>
          <w:i w:val="false"/>
          <w:color w:val="000000"/>
          <w:sz w:val="28"/>
        </w:rPr>
        <w:t xml:space="preserve"> к Договору, не облагаются НДС.</w:t>
      </w:r>
    </w:p>
    <w:bookmarkEnd w:id="1646"/>
    <w:bookmarkStart w:name="z1705" w:id="1647"/>
    <w:p>
      <w:pPr>
        <w:spacing w:after="0"/>
        <w:ind w:left="0"/>
        <w:jc w:val="both"/>
      </w:pPr>
      <w:r>
        <w:rPr>
          <w:rFonts w:ascii="Times New Roman"/>
          <w:b w:val="false"/>
          <w:i w:val="false"/>
          <w:color w:val="000000"/>
          <w:sz w:val="28"/>
        </w:rPr>
        <w:t>
      9. Оплата Товара по Договору производится следующим образом:</w:t>
      </w:r>
    </w:p>
    <w:bookmarkEnd w:id="1647"/>
    <w:bookmarkStart w:name="z1706" w:id="1648"/>
    <w:p>
      <w:pPr>
        <w:spacing w:after="0"/>
        <w:ind w:left="0"/>
        <w:jc w:val="both"/>
      </w:pPr>
      <w:r>
        <w:rPr>
          <w:rFonts w:ascii="Times New Roman"/>
          <w:b w:val="false"/>
          <w:i w:val="false"/>
          <w:color w:val="000000"/>
          <w:sz w:val="28"/>
        </w:rPr>
        <w:t>
      1) Заказчик производит предварительную оплату в размере 30 (тридцати) процентов от цены Договора в течение 10 (десяти) рабочих дней со дня вступления в силу Договора. При увеличении цены Договора Заказчик осуществляет предварительную оплату в размере 30 (тридцати)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bookmarkEnd w:id="1648"/>
    <w:bookmarkStart w:name="z1707" w:id="1649"/>
    <w:p>
      <w:pPr>
        <w:spacing w:after="0"/>
        <w:ind w:left="0"/>
        <w:jc w:val="both"/>
      </w:pPr>
      <w:r>
        <w:rPr>
          <w:rFonts w:ascii="Times New Roman"/>
          <w:b w:val="false"/>
          <w:i w:val="false"/>
          <w:color w:val="000000"/>
          <w:sz w:val="28"/>
        </w:rPr>
        <w:t>
      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электронной счет-фактуры или подписанного акта приема передачи;</w:t>
      </w:r>
    </w:p>
    <w:bookmarkEnd w:id="1649"/>
    <w:bookmarkStart w:name="z1708" w:id="1650"/>
    <w:p>
      <w:pPr>
        <w:spacing w:after="0"/>
        <w:ind w:left="0"/>
        <w:jc w:val="both"/>
      </w:pPr>
      <w:r>
        <w:rPr>
          <w:rFonts w:ascii="Times New Roman"/>
          <w:b w:val="false"/>
          <w:i w:val="false"/>
          <w:color w:val="000000"/>
          <w:sz w:val="28"/>
        </w:rPr>
        <w:t>
      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bookmarkEnd w:id="1650"/>
    <w:bookmarkStart w:name="z1709" w:id="1651"/>
    <w:p>
      <w:pPr>
        <w:spacing w:after="0"/>
        <w:ind w:left="0"/>
        <w:jc w:val="left"/>
      </w:pPr>
      <w:r>
        <w:rPr>
          <w:rFonts w:ascii="Times New Roman"/>
          <w:b/>
          <w:i w:val="false"/>
          <w:color w:val="000000"/>
        </w:rPr>
        <w:t xml:space="preserve"> Глава 5. Условия поставки и приемки товара</w:t>
      </w:r>
    </w:p>
    <w:bookmarkEnd w:id="1651"/>
    <w:bookmarkStart w:name="z1710" w:id="1652"/>
    <w:p>
      <w:pPr>
        <w:spacing w:after="0"/>
        <w:ind w:left="0"/>
        <w:jc w:val="both"/>
      </w:pPr>
      <w:r>
        <w:rPr>
          <w:rFonts w:ascii="Times New Roman"/>
          <w:b w:val="false"/>
          <w:i w:val="false"/>
          <w:color w:val="000000"/>
          <w:sz w:val="28"/>
        </w:rPr>
        <w:t>
      11.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1652"/>
    <w:bookmarkStart w:name="z1711" w:id="1653"/>
    <w:p>
      <w:pPr>
        <w:spacing w:after="0"/>
        <w:ind w:left="0"/>
        <w:jc w:val="both"/>
      </w:pPr>
      <w:r>
        <w:rPr>
          <w:rFonts w:ascii="Times New Roman"/>
          <w:b w:val="false"/>
          <w:i w:val="false"/>
          <w:color w:val="000000"/>
          <w:sz w:val="28"/>
        </w:rPr>
        <w:t>
      12. Упаковка и маркировка товара должны соответствовать требованиям, определенным действующим законодательством Республики Казахстан.</w:t>
      </w:r>
    </w:p>
    <w:bookmarkEnd w:id="1653"/>
    <w:bookmarkStart w:name="z1712" w:id="1654"/>
    <w:p>
      <w:pPr>
        <w:spacing w:after="0"/>
        <w:ind w:left="0"/>
        <w:jc w:val="both"/>
      </w:pPr>
      <w:r>
        <w:rPr>
          <w:rFonts w:ascii="Times New Roman"/>
          <w:b w:val="false"/>
          <w:i w:val="false"/>
          <w:color w:val="000000"/>
          <w:sz w:val="28"/>
        </w:rPr>
        <w:t xml:space="preserve">
      13.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 </w:t>
      </w:r>
    </w:p>
    <w:bookmarkEnd w:id="1654"/>
    <w:bookmarkStart w:name="z1713" w:id="1655"/>
    <w:p>
      <w:pPr>
        <w:spacing w:after="0"/>
        <w:ind w:left="0"/>
        <w:jc w:val="both"/>
      </w:pPr>
      <w:r>
        <w:rPr>
          <w:rFonts w:ascii="Times New Roman"/>
          <w:b w:val="false"/>
          <w:i w:val="false"/>
          <w:color w:val="000000"/>
          <w:sz w:val="28"/>
        </w:rPr>
        <w:t xml:space="preserve">
      В момент поставки представитель Единого дистрибьютора должен обеспечить наличие сопроводительных документов на товар. </w:t>
      </w:r>
    </w:p>
    <w:bookmarkEnd w:id="1655"/>
    <w:bookmarkStart w:name="z1714" w:id="1656"/>
    <w:p>
      <w:pPr>
        <w:spacing w:after="0"/>
        <w:ind w:left="0"/>
        <w:jc w:val="both"/>
      </w:pPr>
      <w:r>
        <w:rPr>
          <w:rFonts w:ascii="Times New Roman"/>
          <w:b w:val="false"/>
          <w:i w:val="false"/>
          <w:color w:val="000000"/>
          <w:sz w:val="28"/>
        </w:rPr>
        <w:t xml:space="preserve">
      Датой поставки товара считается дата составления акта приема-передачи товара. </w:t>
      </w:r>
    </w:p>
    <w:bookmarkEnd w:id="1656"/>
    <w:bookmarkStart w:name="z1715" w:id="1657"/>
    <w:p>
      <w:pPr>
        <w:spacing w:after="0"/>
        <w:ind w:left="0"/>
        <w:jc w:val="both"/>
      </w:pPr>
      <w:r>
        <w:rPr>
          <w:rFonts w:ascii="Times New Roman"/>
          <w:b w:val="false"/>
          <w:i w:val="false"/>
          <w:color w:val="000000"/>
          <w:sz w:val="28"/>
        </w:rPr>
        <w:t>
      Товар, поставляемый по Договору, считается переданным Единым дистрибьютором и принятым Заказчиком:</w:t>
      </w:r>
    </w:p>
    <w:bookmarkEnd w:id="1657"/>
    <w:bookmarkStart w:name="z1716" w:id="1658"/>
    <w:p>
      <w:pPr>
        <w:spacing w:after="0"/>
        <w:ind w:left="0"/>
        <w:jc w:val="both"/>
      </w:pPr>
      <w:r>
        <w:rPr>
          <w:rFonts w:ascii="Times New Roman"/>
          <w:b w:val="false"/>
          <w:i w:val="false"/>
          <w:color w:val="000000"/>
          <w:sz w:val="28"/>
        </w:rPr>
        <w:t>
      1) при соответствии фактического количества товара количеству, указанному в акте приема-передачи товара;</w:t>
      </w:r>
    </w:p>
    <w:bookmarkEnd w:id="1658"/>
    <w:bookmarkStart w:name="z1717" w:id="1659"/>
    <w:p>
      <w:pPr>
        <w:spacing w:after="0"/>
        <w:ind w:left="0"/>
        <w:jc w:val="both"/>
      </w:pPr>
      <w:r>
        <w:rPr>
          <w:rFonts w:ascii="Times New Roman"/>
          <w:b w:val="false"/>
          <w:i w:val="false"/>
          <w:color w:val="000000"/>
          <w:sz w:val="28"/>
        </w:rPr>
        <w:t xml:space="preserve">
      2) при соответствии остаточного срока годности товара условиям Договора; </w:t>
      </w:r>
    </w:p>
    <w:bookmarkEnd w:id="1659"/>
    <w:bookmarkStart w:name="z1718" w:id="1660"/>
    <w:p>
      <w:pPr>
        <w:spacing w:after="0"/>
        <w:ind w:left="0"/>
        <w:jc w:val="both"/>
      </w:pPr>
      <w:r>
        <w:rPr>
          <w:rFonts w:ascii="Times New Roman"/>
          <w:b w:val="false"/>
          <w:i w:val="false"/>
          <w:color w:val="000000"/>
          <w:sz w:val="28"/>
        </w:rPr>
        <w:t>
      3) при указании в сопроводительных документах номера и срока действия Заключения о безопасности и качестве товара на каждое наименование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1660"/>
    <w:bookmarkStart w:name="z1719" w:id="1661"/>
    <w:p>
      <w:pPr>
        <w:spacing w:after="0"/>
        <w:ind w:left="0"/>
        <w:jc w:val="both"/>
      </w:pPr>
      <w:r>
        <w:rPr>
          <w:rFonts w:ascii="Times New Roman"/>
          <w:b w:val="false"/>
          <w:i w:val="false"/>
          <w:color w:val="000000"/>
          <w:sz w:val="28"/>
        </w:rPr>
        <w:t>
      4) при соответствии серии/партии, срока годности, указанных на упаковке товара и серии/партии, срока годности, указанных в сопроводительных документах.</w:t>
      </w:r>
    </w:p>
    <w:bookmarkEnd w:id="1661"/>
    <w:bookmarkStart w:name="z1720" w:id="1662"/>
    <w:p>
      <w:pPr>
        <w:spacing w:after="0"/>
        <w:ind w:left="0"/>
        <w:jc w:val="both"/>
      </w:pPr>
      <w:r>
        <w:rPr>
          <w:rFonts w:ascii="Times New Roman"/>
          <w:b w:val="false"/>
          <w:i w:val="false"/>
          <w:color w:val="000000"/>
          <w:sz w:val="28"/>
        </w:rPr>
        <w:t>
      14.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bookmarkEnd w:id="1662"/>
    <w:bookmarkStart w:name="z1721" w:id="1663"/>
    <w:p>
      <w:pPr>
        <w:spacing w:after="0"/>
        <w:ind w:left="0"/>
        <w:jc w:val="both"/>
      </w:pPr>
      <w:r>
        <w:rPr>
          <w:rFonts w:ascii="Times New Roman"/>
          <w:b w:val="false"/>
          <w:i w:val="false"/>
          <w:color w:val="000000"/>
          <w:sz w:val="28"/>
        </w:rPr>
        <w:t>
      накладная на перемещение/накладная на отпуск запасов на сторону;</w:t>
      </w:r>
    </w:p>
    <w:bookmarkEnd w:id="1663"/>
    <w:bookmarkStart w:name="z1722" w:id="1664"/>
    <w:p>
      <w:pPr>
        <w:spacing w:after="0"/>
        <w:ind w:left="0"/>
        <w:jc w:val="both"/>
      </w:pPr>
      <w:r>
        <w:rPr>
          <w:rFonts w:ascii="Times New Roman"/>
          <w:b w:val="false"/>
          <w:i w:val="false"/>
          <w:color w:val="000000"/>
          <w:sz w:val="28"/>
        </w:rPr>
        <w:t>
      упаковочный лист/счет-фактура;</w:t>
      </w:r>
    </w:p>
    <w:bookmarkEnd w:id="1664"/>
    <w:bookmarkStart w:name="z1723" w:id="1665"/>
    <w:p>
      <w:pPr>
        <w:spacing w:after="0"/>
        <w:ind w:left="0"/>
        <w:jc w:val="both"/>
      </w:pPr>
      <w:r>
        <w:rPr>
          <w:rFonts w:ascii="Times New Roman"/>
          <w:b w:val="false"/>
          <w:i w:val="false"/>
          <w:color w:val="000000"/>
          <w:sz w:val="28"/>
        </w:rPr>
        <w:t>
      акт приема-передачи товара;</w:t>
      </w:r>
    </w:p>
    <w:bookmarkEnd w:id="1665"/>
    <w:bookmarkStart w:name="z1724" w:id="1666"/>
    <w:p>
      <w:pPr>
        <w:spacing w:after="0"/>
        <w:ind w:left="0"/>
        <w:jc w:val="both"/>
      </w:pPr>
      <w:r>
        <w:rPr>
          <w:rFonts w:ascii="Times New Roman"/>
          <w:b w:val="false"/>
          <w:i w:val="false"/>
          <w:color w:val="000000"/>
          <w:sz w:val="28"/>
        </w:rPr>
        <w:t>
      товарно-транспортная накладная;</w:t>
      </w:r>
    </w:p>
    <w:bookmarkEnd w:id="1666"/>
    <w:bookmarkStart w:name="z1725" w:id="1667"/>
    <w:p>
      <w:pPr>
        <w:spacing w:after="0"/>
        <w:ind w:left="0"/>
        <w:jc w:val="both"/>
      </w:pPr>
      <w:r>
        <w:rPr>
          <w:rFonts w:ascii="Times New Roman"/>
          <w:b w:val="false"/>
          <w:i w:val="false"/>
          <w:color w:val="000000"/>
          <w:sz w:val="28"/>
        </w:rPr>
        <w:t>
      путевой лист;</w:t>
      </w:r>
    </w:p>
    <w:bookmarkEnd w:id="1667"/>
    <w:bookmarkStart w:name="z1726" w:id="1668"/>
    <w:p>
      <w:pPr>
        <w:spacing w:after="0"/>
        <w:ind w:left="0"/>
        <w:jc w:val="both"/>
      </w:pPr>
      <w:r>
        <w:rPr>
          <w:rFonts w:ascii="Times New Roman"/>
          <w:b w:val="false"/>
          <w:i w:val="false"/>
          <w:color w:val="000000"/>
          <w:sz w:val="28"/>
        </w:rPr>
        <w:t xml:space="preserve">
      доверенность на получателя товара. </w:t>
      </w:r>
    </w:p>
    <w:bookmarkEnd w:id="1668"/>
    <w:bookmarkStart w:name="z1727" w:id="1669"/>
    <w:p>
      <w:pPr>
        <w:spacing w:after="0"/>
        <w:ind w:left="0"/>
        <w:jc w:val="both"/>
      </w:pPr>
      <w:r>
        <w:rPr>
          <w:rFonts w:ascii="Times New Roman"/>
          <w:b w:val="false"/>
          <w:i w:val="false"/>
          <w:color w:val="000000"/>
          <w:sz w:val="28"/>
        </w:rPr>
        <w:t xml:space="preserve">
      15. Приемка товара производится уполномоченным представителем Заказчика от уполномоченного представителя Единого дистрибьютора. </w:t>
      </w:r>
    </w:p>
    <w:bookmarkEnd w:id="1669"/>
    <w:bookmarkStart w:name="z1728" w:id="1670"/>
    <w:p>
      <w:pPr>
        <w:spacing w:after="0"/>
        <w:ind w:left="0"/>
        <w:jc w:val="both"/>
      </w:pPr>
      <w:r>
        <w:rPr>
          <w:rFonts w:ascii="Times New Roman"/>
          <w:b w:val="false"/>
          <w:i w:val="false"/>
          <w:color w:val="000000"/>
          <w:sz w:val="28"/>
        </w:rPr>
        <w:t xml:space="preserve">
      В день поставки товара представитель Заказчика проверяет соответствие товара сопроводительным документам. </w:t>
      </w:r>
    </w:p>
    <w:bookmarkEnd w:id="1670"/>
    <w:bookmarkStart w:name="z1729" w:id="1671"/>
    <w:p>
      <w:pPr>
        <w:spacing w:after="0"/>
        <w:ind w:left="0"/>
        <w:jc w:val="both"/>
      </w:pPr>
      <w:r>
        <w:rPr>
          <w:rFonts w:ascii="Times New Roman"/>
          <w:b w:val="false"/>
          <w:i w:val="false"/>
          <w:color w:val="000000"/>
          <w:sz w:val="28"/>
        </w:rPr>
        <w:t>
      16.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1671"/>
    <w:bookmarkStart w:name="z1730" w:id="1672"/>
    <w:p>
      <w:pPr>
        <w:spacing w:after="0"/>
        <w:ind w:left="0"/>
        <w:jc w:val="both"/>
      </w:pPr>
      <w:r>
        <w:rPr>
          <w:rFonts w:ascii="Times New Roman"/>
          <w:b w:val="false"/>
          <w:i w:val="false"/>
          <w:color w:val="000000"/>
          <w:sz w:val="28"/>
        </w:rPr>
        <w:t>
      17.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bookmarkEnd w:id="1672"/>
    <w:bookmarkStart w:name="z1731" w:id="1673"/>
    <w:p>
      <w:pPr>
        <w:spacing w:after="0"/>
        <w:ind w:left="0"/>
        <w:jc w:val="both"/>
      </w:pPr>
      <w:r>
        <w:rPr>
          <w:rFonts w:ascii="Times New Roman"/>
          <w:b w:val="false"/>
          <w:i w:val="false"/>
          <w:color w:val="000000"/>
          <w:sz w:val="28"/>
        </w:rPr>
        <w:t xml:space="preserve">
      18.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 </w:t>
      </w:r>
    </w:p>
    <w:bookmarkEnd w:id="1673"/>
    <w:bookmarkStart w:name="z1732" w:id="1674"/>
    <w:p>
      <w:pPr>
        <w:spacing w:after="0"/>
        <w:ind w:left="0"/>
        <w:jc w:val="both"/>
      </w:pPr>
      <w:r>
        <w:rPr>
          <w:rFonts w:ascii="Times New Roman"/>
          <w:b w:val="false"/>
          <w:i w:val="false"/>
          <w:color w:val="000000"/>
          <w:sz w:val="28"/>
        </w:rPr>
        <w:t xml:space="preserve">
      Со стороны Единого дистрибьютора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 </w:t>
      </w:r>
    </w:p>
    <w:bookmarkEnd w:id="1674"/>
    <w:bookmarkStart w:name="z1733" w:id="1675"/>
    <w:p>
      <w:pPr>
        <w:spacing w:after="0"/>
        <w:ind w:left="0"/>
        <w:jc w:val="both"/>
      </w:pPr>
      <w:r>
        <w:rPr>
          <w:rFonts w:ascii="Times New Roman"/>
          <w:b w:val="false"/>
          <w:i w:val="false"/>
          <w:color w:val="000000"/>
          <w:sz w:val="28"/>
        </w:rPr>
        <w:t>
      19.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bookmarkEnd w:id="1675"/>
    <w:bookmarkStart w:name="z1734" w:id="1676"/>
    <w:p>
      <w:pPr>
        <w:spacing w:after="0"/>
        <w:ind w:left="0"/>
        <w:jc w:val="both"/>
      </w:pPr>
      <w:r>
        <w:rPr>
          <w:rFonts w:ascii="Times New Roman"/>
          <w:b w:val="false"/>
          <w:i w:val="false"/>
          <w:color w:val="000000"/>
          <w:sz w:val="28"/>
        </w:rPr>
        <w:t>
      20. Остаточный срок годности на момент поставки товара, имеющего общий срок годности менее двух лет, должен составлять не менее 30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2 (двух) лет, должен составлять не менее 40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bookmarkEnd w:id="1676"/>
    <w:bookmarkStart w:name="z1735" w:id="1677"/>
    <w:p>
      <w:pPr>
        <w:spacing w:after="0"/>
        <w:ind w:left="0"/>
        <w:jc w:val="both"/>
      </w:pPr>
      <w:r>
        <w:rPr>
          <w:rFonts w:ascii="Times New Roman"/>
          <w:b w:val="false"/>
          <w:i w:val="false"/>
          <w:color w:val="000000"/>
          <w:sz w:val="28"/>
        </w:rPr>
        <w:t xml:space="preserve">
      21. Для товара, являющегося переходящим остатком, допускается поставка с остаточным сроком годности менее, указанных в пункте 20 Договора. </w:t>
      </w:r>
    </w:p>
    <w:bookmarkEnd w:id="1677"/>
    <w:bookmarkStart w:name="z1736" w:id="1678"/>
    <w:p>
      <w:pPr>
        <w:spacing w:after="0"/>
        <w:ind w:left="0"/>
        <w:jc w:val="both"/>
      </w:pPr>
      <w:r>
        <w:rPr>
          <w:rFonts w:ascii="Times New Roman"/>
          <w:b w:val="false"/>
          <w:i w:val="false"/>
          <w:color w:val="000000"/>
          <w:sz w:val="28"/>
        </w:rPr>
        <w:t>
      22.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чем за 30 (тридцать) календарных дней до осуществления поставки товара. При этом Заказчик обязан представить подтверждающие документы о наступлении такого случая.</w:t>
      </w:r>
    </w:p>
    <w:bookmarkEnd w:id="1678"/>
    <w:bookmarkStart w:name="z1737" w:id="1679"/>
    <w:p>
      <w:pPr>
        <w:spacing w:after="0"/>
        <w:ind w:left="0"/>
        <w:jc w:val="both"/>
      </w:pPr>
      <w:r>
        <w:rPr>
          <w:rFonts w:ascii="Times New Roman"/>
          <w:b w:val="false"/>
          <w:i w:val="false"/>
          <w:color w:val="000000"/>
          <w:sz w:val="28"/>
        </w:rPr>
        <w:t>
      23.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bookmarkEnd w:id="1679"/>
    <w:bookmarkStart w:name="z1738" w:id="1680"/>
    <w:p>
      <w:pPr>
        <w:spacing w:after="0"/>
        <w:ind w:left="0"/>
        <w:jc w:val="left"/>
      </w:pPr>
      <w:r>
        <w:rPr>
          <w:rFonts w:ascii="Times New Roman"/>
          <w:b/>
          <w:i w:val="false"/>
          <w:color w:val="000000"/>
        </w:rPr>
        <w:t xml:space="preserve"> Глава 6. Ответственность Сторон</w:t>
      </w:r>
    </w:p>
    <w:bookmarkEnd w:id="1680"/>
    <w:bookmarkStart w:name="z1739" w:id="1681"/>
    <w:p>
      <w:pPr>
        <w:spacing w:after="0"/>
        <w:ind w:left="0"/>
        <w:jc w:val="both"/>
      </w:pPr>
      <w:r>
        <w:rPr>
          <w:rFonts w:ascii="Times New Roman"/>
          <w:b w:val="false"/>
          <w:i w:val="false"/>
          <w:color w:val="000000"/>
          <w:sz w:val="28"/>
        </w:rPr>
        <w:t>
      24.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bookmarkEnd w:id="1681"/>
    <w:bookmarkStart w:name="z1740" w:id="1682"/>
    <w:p>
      <w:pPr>
        <w:spacing w:after="0"/>
        <w:ind w:left="0"/>
        <w:jc w:val="both"/>
      </w:pPr>
      <w:r>
        <w:rPr>
          <w:rFonts w:ascii="Times New Roman"/>
          <w:b w:val="false"/>
          <w:i w:val="false"/>
          <w:color w:val="000000"/>
          <w:sz w:val="28"/>
        </w:rPr>
        <w:t>
      25.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bookmarkEnd w:id="1682"/>
    <w:bookmarkStart w:name="z1741" w:id="1683"/>
    <w:p>
      <w:pPr>
        <w:spacing w:after="0"/>
        <w:ind w:left="0"/>
        <w:jc w:val="both"/>
      </w:pPr>
      <w:r>
        <w:rPr>
          <w:rFonts w:ascii="Times New Roman"/>
          <w:b w:val="false"/>
          <w:i w:val="false"/>
          <w:color w:val="000000"/>
          <w:sz w:val="28"/>
        </w:rPr>
        <w:t>
      26.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bookmarkEnd w:id="1683"/>
    <w:bookmarkStart w:name="z1742" w:id="1684"/>
    <w:p>
      <w:pPr>
        <w:spacing w:after="0"/>
        <w:ind w:left="0"/>
        <w:jc w:val="both"/>
      </w:pPr>
      <w:r>
        <w:rPr>
          <w:rFonts w:ascii="Times New Roman"/>
          <w:b w:val="false"/>
          <w:i w:val="false"/>
          <w:color w:val="000000"/>
          <w:sz w:val="28"/>
        </w:rPr>
        <w:t>
      27.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1684"/>
    <w:bookmarkStart w:name="z1743" w:id="1685"/>
    <w:p>
      <w:pPr>
        <w:spacing w:after="0"/>
        <w:ind w:left="0"/>
        <w:jc w:val="both"/>
      </w:pPr>
      <w:r>
        <w:rPr>
          <w:rFonts w:ascii="Times New Roman"/>
          <w:b w:val="false"/>
          <w:i w:val="false"/>
          <w:color w:val="000000"/>
          <w:sz w:val="28"/>
        </w:rPr>
        <w:t>
      28.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1685"/>
    <w:bookmarkStart w:name="z1744" w:id="1686"/>
    <w:p>
      <w:pPr>
        <w:spacing w:after="0"/>
        <w:ind w:left="0"/>
        <w:jc w:val="both"/>
      </w:pPr>
      <w:r>
        <w:rPr>
          <w:rFonts w:ascii="Times New Roman"/>
          <w:b w:val="false"/>
          <w:i w:val="false"/>
          <w:color w:val="000000"/>
          <w:sz w:val="28"/>
        </w:rPr>
        <w:t>
      29. Если Единый дистрибьютор не соблюдает график поставки товара, за исключением форс-мажорных обстоятельств,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(пяти) процентов от стоимости несвоевременно поставленного товара по цене Прайс-листа.</w:t>
      </w:r>
    </w:p>
    <w:bookmarkEnd w:id="1686"/>
    <w:bookmarkStart w:name="z1745" w:id="1687"/>
    <w:p>
      <w:pPr>
        <w:spacing w:after="0"/>
        <w:ind w:left="0"/>
        <w:jc w:val="both"/>
      </w:pPr>
      <w:r>
        <w:rPr>
          <w:rFonts w:ascii="Times New Roman"/>
          <w:b w:val="false"/>
          <w:i w:val="false"/>
          <w:color w:val="000000"/>
          <w:sz w:val="28"/>
        </w:rPr>
        <w:t>
      30.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bookmarkEnd w:id="1687"/>
    <w:bookmarkStart w:name="z1746" w:id="1688"/>
    <w:p>
      <w:pPr>
        <w:spacing w:after="0"/>
        <w:ind w:left="0"/>
        <w:jc w:val="both"/>
      </w:pPr>
      <w:r>
        <w:rPr>
          <w:rFonts w:ascii="Times New Roman"/>
          <w:b w:val="false"/>
          <w:i w:val="false"/>
          <w:color w:val="000000"/>
          <w:sz w:val="2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bookmarkEnd w:id="1688"/>
    <w:bookmarkStart w:name="z1747" w:id="1689"/>
    <w:p>
      <w:pPr>
        <w:spacing w:after="0"/>
        <w:ind w:left="0"/>
        <w:jc w:val="left"/>
      </w:pPr>
      <w:r>
        <w:rPr>
          <w:rFonts w:ascii="Times New Roman"/>
          <w:b/>
          <w:i w:val="false"/>
          <w:color w:val="000000"/>
        </w:rPr>
        <w:t xml:space="preserve"> Глава 7. Корреспонденция</w:t>
      </w:r>
    </w:p>
    <w:bookmarkEnd w:id="1689"/>
    <w:bookmarkStart w:name="z1748" w:id="1690"/>
    <w:p>
      <w:pPr>
        <w:spacing w:after="0"/>
        <w:ind w:left="0"/>
        <w:jc w:val="both"/>
      </w:pPr>
      <w:r>
        <w:rPr>
          <w:rFonts w:ascii="Times New Roman"/>
          <w:b w:val="false"/>
          <w:i w:val="false"/>
          <w:color w:val="000000"/>
          <w:sz w:val="28"/>
        </w:rPr>
        <w:t>
      31. Все коммуникативные документы по Договору должны иметь реквизиты Сторон с указанием даты и номера Договора.</w:t>
      </w:r>
    </w:p>
    <w:bookmarkEnd w:id="1690"/>
    <w:bookmarkStart w:name="z1749" w:id="1691"/>
    <w:p>
      <w:pPr>
        <w:spacing w:after="0"/>
        <w:ind w:left="0"/>
        <w:jc w:val="both"/>
      </w:pPr>
      <w:r>
        <w:rPr>
          <w:rFonts w:ascii="Times New Roman"/>
          <w:b w:val="false"/>
          <w:i w:val="false"/>
          <w:color w:val="000000"/>
          <w:sz w:val="28"/>
        </w:rPr>
        <w:t xml:space="preserve">
      32.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w:t>
      </w:r>
    </w:p>
    <w:bookmarkEnd w:id="1691"/>
    <w:bookmarkStart w:name="z1750" w:id="1692"/>
    <w:p>
      <w:pPr>
        <w:spacing w:after="0"/>
        <w:ind w:left="0"/>
        <w:jc w:val="both"/>
      </w:pPr>
      <w:r>
        <w:rPr>
          <w:rFonts w:ascii="Times New Roman"/>
          <w:b w:val="false"/>
          <w:i w:val="false"/>
          <w:color w:val="000000"/>
          <w:sz w:val="28"/>
        </w:rPr>
        <w:t xml:space="preserve">
      Указанная корреспонденция также может быть передана в сканированном виде с помощью электронной почты Сторон, указанной в </w:t>
      </w:r>
      <w:r>
        <w:rPr>
          <w:rFonts w:ascii="Times New Roman"/>
          <w:b w:val="false"/>
          <w:i w:val="false"/>
          <w:color w:val="000000"/>
          <w:sz w:val="28"/>
        </w:rPr>
        <w:t>приложении 1</w:t>
      </w:r>
      <w:r>
        <w:rPr>
          <w:rFonts w:ascii="Times New Roman"/>
          <w:b w:val="false"/>
          <w:i w:val="false"/>
          <w:color w:val="000000"/>
          <w:sz w:val="28"/>
        </w:rPr>
        <w:t xml:space="preserve"> к Договору, в таком случае корреспонденция считается доставленной Стороне надлежащим образом. </w:t>
      </w:r>
    </w:p>
    <w:bookmarkEnd w:id="1692"/>
    <w:bookmarkStart w:name="z1751" w:id="1693"/>
    <w:p>
      <w:pPr>
        <w:spacing w:after="0"/>
        <w:ind w:left="0"/>
        <w:jc w:val="both"/>
      </w:pPr>
      <w:r>
        <w:rPr>
          <w:rFonts w:ascii="Times New Roman"/>
          <w:b w:val="false"/>
          <w:i w:val="false"/>
          <w:color w:val="000000"/>
          <w:sz w:val="28"/>
        </w:rPr>
        <w:t>
      33.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1693"/>
    <w:bookmarkStart w:name="z1752" w:id="1694"/>
    <w:p>
      <w:pPr>
        <w:spacing w:after="0"/>
        <w:ind w:left="0"/>
        <w:jc w:val="left"/>
      </w:pPr>
      <w:r>
        <w:rPr>
          <w:rFonts w:ascii="Times New Roman"/>
          <w:b/>
          <w:i w:val="false"/>
          <w:color w:val="000000"/>
        </w:rPr>
        <w:t xml:space="preserve"> Глава 8. Конфиденциальность</w:t>
      </w:r>
    </w:p>
    <w:bookmarkEnd w:id="1694"/>
    <w:bookmarkStart w:name="z1753" w:id="1695"/>
    <w:p>
      <w:pPr>
        <w:spacing w:after="0"/>
        <w:ind w:left="0"/>
        <w:jc w:val="both"/>
      </w:pPr>
      <w:r>
        <w:rPr>
          <w:rFonts w:ascii="Times New Roman"/>
          <w:b w:val="false"/>
          <w:i w:val="false"/>
          <w:color w:val="000000"/>
          <w:sz w:val="28"/>
        </w:rPr>
        <w:t>
      34.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1695"/>
    <w:bookmarkStart w:name="z1754" w:id="1696"/>
    <w:p>
      <w:pPr>
        <w:spacing w:after="0"/>
        <w:ind w:left="0"/>
        <w:jc w:val="both"/>
      </w:pPr>
      <w:r>
        <w:rPr>
          <w:rFonts w:ascii="Times New Roman"/>
          <w:b w:val="false"/>
          <w:i w:val="false"/>
          <w:color w:val="000000"/>
          <w:sz w:val="28"/>
        </w:rPr>
        <w:t>
      1) во время раскрытия находилась в публичном доступе;</w:t>
      </w:r>
    </w:p>
    <w:bookmarkEnd w:id="1696"/>
    <w:bookmarkStart w:name="z1755" w:id="1697"/>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697"/>
    <w:bookmarkStart w:name="z1756" w:id="1698"/>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698"/>
    <w:bookmarkStart w:name="z1757" w:id="1699"/>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699"/>
    <w:bookmarkStart w:name="z1758" w:id="1700"/>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700"/>
    <w:bookmarkStart w:name="z1759" w:id="1701"/>
    <w:p>
      <w:pPr>
        <w:spacing w:after="0"/>
        <w:ind w:left="0"/>
        <w:jc w:val="both"/>
      </w:pPr>
      <w:r>
        <w:rPr>
          <w:rFonts w:ascii="Times New Roman"/>
          <w:b w:val="false"/>
          <w:i w:val="false"/>
          <w:color w:val="000000"/>
          <w:sz w:val="28"/>
        </w:rPr>
        <w:t>
      35.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1701"/>
    <w:bookmarkStart w:name="z1760" w:id="1702"/>
    <w:p>
      <w:pPr>
        <w:spacing w:after="0"/>
        <w:ind w:left="0"/>
        <w:jc w:val="left"/>
      </w:pPr>
      <w:r>
        <w:rPr>
          <w:rFonts w:ascii="Times New Roman"/>
          <w:b/>
          <w:i w:val="false"/>
          <w:color w:val="000000"/>
        </w:rPr>
        <w:t xml:space="preserve"> Глава 9. Заключительные положения</w:t>
      </w:r>
    </w:p>
    <w:bookmarkEnd w:id="1702"/>
    <w:bookmarkStart w:name="z1761" w:id="1703"/>
    <w:p>
      <w:pPr>
        <w:spacing w:after="0"/>
        <w:ind w:left="0"/>
        <w:jc w:val="both"/>
      </w:pPr>
      <w:r>
        <w:rPr>
          <w:rFonts w:ascii="Times New Roman"/>
          <w:b w:val="false"/>
          <w:i w:val="false"/>
          <w:color w:val="000000"/>
          <w:sz w:val="28"/>
        </w:rPr>
        <w:t>
      36.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bookmarkEnd w:id="1703"/>
    <w:bookmarkStart w:name="z1762" w:id="1704"/>
    <w:p>
      <w:pPr>
        <w:spacing w:after="0"/>
        <w:ind w:left="0"/>
        <w:jc w:val="both"/>
      </w:pPr>
      <w:r>
        <w:rPr>
          <w:rFonts w:ascii="Times New Roman"/>
          <w:b w:val="false"/>
          <w:i w:val="false"/>
          <w:color w:val="000000"/>
          <w:sz w:val="28"/>
        </w:rPr>
        <w:t>
      37.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bookmarkEnd w:id="1704"/>
    <w:bookmarkStart w:name="z1763" w:id="1705"/>
    <w:p>
      <w:pPr>
        <w:spacing w:after="0"/>
        <w:ind w:left="0"/>
        <w:jc w:val="both"/>
      </w:pPr>
      <w:r>
        <w:rPr>
          <w:rFonts w:ascii="Times New Roman"/>
          <w:b w:val="false"/>
          <w:i w:val="false"/>
          <w:color w:val="000000"/>
          <w:sz w:val="28"/>
        </w:rPr>
        <w:t>
      38. Договор вступает в силу с даты подписания Сторонами и действует до полного исполнения обязательств Сторонами с подписанием актов сверок взаиморасчетов на портале ЕФИС по 31 декабря 20__ года включительно, а в части оплаты – до полного исполнения Сторонами обязательство по Договору.</w:t>
      </w:r>
    </w:p>
    <w:bookmarkEnd w:id="1705"/>
    <w:bookmarkStart w:name="z1764" w:id="1706"/>
    <w:p>
      <w:pPr>
        <w:spacing w:after="0"/>
        <w:ind w:left="0"/>
        <w:jc w:val="both"/>
      </w:pPr>
      <w:r>
        <w:rPr>
          <w:rFonts w:ascii="Times New Roman"/>
          <w:b w:val="false"/>
          <w:i w:val="false"/>
          <w:color w:val="000000"/>
          <w:sz w:val="28"/>
        </w:rPr>
        <w:t>
      39. Договор прекращает свое действие в случаях:</w:t>
      </w:r>
    </w:p>
    <w:bookmarkEnd w:id="1706"/>
    <w:bookmarkStart w:name="z1765" w:id="1707"/>
    <w:p>
      <w:pPr>
        <w:spacing w:after="0"/>
        <w:ind w:left="0"/>
        <w:jc w:val="both"/>
      </w:pPr>
      <w:r>
        <w:rPr>
          <w:rFonts w:ascii="Times New Roman"/>
          <w:b w:val="false"/>
          <w:i w:val="false"/>
          <w:color w:val="000000"/>
          <w:sz w:val="28"/>
        </w:rPr>
        <w:t>
      1) истечения срока действия Договора;</w:t>
      </w:r>
    </w:p>
    <w:bookmarkEnd w:id="1707"/>
    <w:bookmarkStart w:name="z1766" w:id="1708"/>
    <w:p>
      <w:pPr>
        <w:spacing w:after="0"/>
        <w:ind w:left="0"/>
        <w:jc w:val="both"/>
      </w:pPr>
      <w:r>
        <w:rPr>
          <w:rFonts w:ascii="Times New Roman"/>
          <w:b w:val="false"/>
          <w:i w:val="false"/>
          <w:color w:val="000000"/>
          <w:sz w:val="28"/>
        </w:rPr>
        <w:t>
      2) признания одной из Сторон банкротом;</w:t>
      </w:r>
    </w:p>
    <w:bookmarkEnd w:id="1708"/>
    <w:bookmarkStart w:name="z1767" w:id="1709"/>
    <w:p>
      <w:pPr>
        <w:spacing w:after="0"/>
        <w:ind w:left="0"/>
        <w:jc w:val="both"/>
      </w:pPr>
      <w:r>
        <w:rPr>
          <w:rFonts w:ascii="Times New Roman"/>
          <w:b w:val="false"/>
          <w:i w:val="false"/>
          <w:color w:val="000000"/>
          <w:sz w:val="28"/>
        </w:rPr>
        <w:t xml:space="preserve">
      3) исполнения обязательств по Договору надлежащим образом. </w:t>
      </w:r>
    </w:p>
    <w:bookmarkEnd w:id="1709"/>
    <w:bookmarkStart w:name="z1768" w:id="1710"/>
    <w:p>
      <w:pPr>
        <w:spacing w:after="0"/>
        <w:ind w:left="0"/>
        <w:jc w:val="both"/>
      </w:pPr>
      <w:r>
        <w:rPr>
          <w:rFonts w:ascii="Times New Roman"/>
          <w:b w:val="false"/>
          <w:i w:val="false"/>
          <w:color w:val="000000"/>
          <w:sz w:val="28"/>
        </w:rPr>
        <w:t>
      При прекращении действия договора стороны подписывают акт сверки взаимных расчетов.</w:t>
      </w:r>
    </w:p>
    <w:bookmarkEnd w:id="1710"/>
    <w:bookmarkStart w:name="z1769" w:id="1711"/>
    <w:p>
      <w:pPr>
        <w:spacing w:after="0"/>
        <w:ind w:left="0"/>
        <w:jc w:val="both"/>
      </w:pPr>
      <w:r>
        <w:rPr>
          <w:rFonts w:ascii="Times New Roman"/>
          <w:b w:val="false"/>
          <w:i w:val="false"/>
          <w:color w:val="000000"/>
          <w:sz w:val="28"/>
        </w:rPr>
        <w:t xml:space="preserve">
      40.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 </w:t>
      </w:r>
    </w:p>
    <w:bookmarkEnd w:id="1711"/>
    <w:bookmarkStart w:name="z1770" w:id="1712"/>
    <w:p>
      <w:pPr>
        <w:spacing w:after="0"/>
        <w:ind w:left="0"/>
        <w:jc w:val="both"/>
      </w:pPr>
      <w:r>
        <w:rPr>
          <w:rFonts w:ascii="Times New Roman"/>
          <w:b w:val="false"/>
          <w:i w:val="false"/>
          <w:color w:val="000000"/>
          <w:sz w:val="28"/>
        </w:rPr>
        <w:t>
      41. При соблюдении Единым дистрибьютором условий пункта 40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bookmarkEnd w:id="1712"/>
    <w:bookmarkStart w:name="z1771" w:id="1713"/>
    <w:p>
      <w:pPr>
        <w:spacing w:after="0"/>
        <w:ind w:left="0"/>
        <w:jc w:val="both"/>
      </w:pPr>
      <w:r>
        <w:rPr>
          <w:rFonts w:ascii="Times New Roman"/>
          <w:b w:val="false"/>
          <w:i w:val="false"/>
          <w:color w:val="000000"/>
          <w:sz w:val="28"/>
        </w:rPr>
        <w:t xml:space="preserve">
      42. Разногласия или споры, возникающие между Сторонами, разрешаются в процессе переговоров. </w:t>
      </w:r>
    </w:p>
    <w:bookmarkEnd w:id="1713"/>
    <w:bookmarkStart w:name="z1772" w:id="1714"/>
    <w:p>
      <w:pPr>
        <w:spacing w:after="0"/>
        <w:ind w:left="0"/>
        <w:jc w:val="both"/>
      </w:pPr>
      <w:r>
        <w:rPr>
          <w:rFonts w:ascii="Times New Roman"/>
          <w:b w:val="false"/>
          <w:i w:val="false"/>
          <w:color w:val="000000"/>
          <w:sz w:val="28"/>
        </w:rPr>
        <w:t xml:space="preserve">
      43. При невозможности разрешения споров путем переговоров,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 </w:t>
      </w:r>
    </w:p>
    <w:bookmarkEnd w:id="1714"/>
    <w:bookmarkStart w:name="z1773" w:id="1715"/>
    <w:p>
      <w:pPr>
        <w:spacing w:after="0"/>
        <w:ind w:left="0"/>
        <w:jc w:val="both"/>
      </w:pPr>
      <w:r>
        <w:rPr>
          <w:rFonts w:ascii="Times New Roman"/>
          <w:b w:val="false"/>
          <w:i w:val="false"/>
          <w:color w:val="000000"/>
          <w:sz w:val="28"/>
        </w:rPr>
        <w:t>
      44.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bookmarkEnd w:id="1715"/>
    <w:bookmarkStart w:name="z1774" w:id="1716"/>
    <w:p>
      <w:pPr>
        <w:spacing w:after="0"/>
        <w:ind w:left="0"/>
        <w:jc w:val="both"/>
      </w:pPr>
      <w:r>
        <w:rPr>
          <w:rFonts w:ascii="Times New Roman"/>
          <w:b w:val="false"/>
          <w:i w:val="false"/>
          <w:color w:val="000000"/>
          <w:sz w:val="28"/>
        </w:rPr>
        <w:t>
      45. Отношения по Договору регулируются нормами действующего законодательства Республики Казахстан.</w:t>
      </w:r>
    </w:p>
    <w:bookmarkEnd w:id="1716"/>
    <w:bookmarkStart w:name="z1775" w:id="1717"/>
    <w:p>
      <w:pPr>
        <w:spacing w:after="0"/>
        <w:ind w:left="0"/>
        <w:jc w:val="both"/>
      </w:pPr>
      <w:r>
        <w:rPr>
          <w:rFonts w:ascii="Times New Roman"/>
          <w:b w:val="false"/>
          <w:i w:val="false"/>
          <w:color w:val="000000"/>
          <w:sz w:val="28"/>
        </w:rPr>
        <w:t>
      46.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bookmarkEnd w:id="1717"/>
    <w:bookmarkStart w:name="z1776" w:id="1718"/>
    <w:p>
      <w:pPr>
        <w:spacing w:after="0"/>
        <w:ind w:left="0"/>
        <w:jc w:val="both"/>
      </w:pPr>
      <w:r>
        <w:rPr>
          <w:rFonts w:ascii="Times New Roman"/>
          <w:b w:val="false"/>
          <w:i w:val="false"/>
          <w:color w:val="000000"/>
          <w:sz w:val="28"/>
        </w:rPr>
        <w:t>
      47.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bookmarkEnd w:id="1718"/>
    <w:bookmarkStart w:name="z1777" w:id="1719"/>
    <w:p>
      <w:pPr>
        <w:spacing w:after="0"/>
        <w:ind w:left="0"/>
        <w:jc w:val="both"/>
      </w:pPr>
      <w:r>
        <w:rPr>
          <w:rFonts w:ascii="Times New Roman"/>
          <w:b w:val="false"/>
          <w:i w:val="false"/>
          <w:color w:val="000000"/>
          <w:sz w:val="28"/>
        </w:rPr>
        <w:t xml:space="preserve">
      48. По всему Договору, где идет ссылка касательно предоставления информации в течение 24 часов, Стороны договорились, что,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 </w:t>
      </w:r>
    </w:p>
    <w:bookmarkEnd w:id="1719"/>
    <w:bookmarkStart w:name="z1778" w:id="1720"/>
    <w:p>
      <w:pPr>
        <w:spacing w:after="0"/>
        <w:ind w:left="0"/>
        <w:jc w:val="both"/>
      </w:pPr>
      <w:r>
        <w:rPr>
          <w:rFonts w:ascii="Times New Roman"/>
          <w:b w:val="false"/>
          <w:i w:val="false"/>
          <w:color w:val="000000"/>
          <w:sz w:val="28"/>
        </w:rPr>
        <w:t>
      49.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1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w:t>
            </w:r>
            <w:r>
              <w:br/>
            </w:r>
            <w:r>
              <w:rPr>
                <w:rFonts w:ascii="Times New Roman"/>
                <w:b w:val="false"/>
                <w:i w:val="false"/>
                <w:color w:val="000000"/>
                <w:sz w:val="20"/>
              </w:rPr>
              <w:t>изделий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1780" w:id="1721"/>
    <w:p>
      <w:pPr>
        <w:spacing w:after="0"/>
        <w:ind w:left="0"/>
        <w:jc w:val="left"/>
      </w:pPr>
      <w:r>
        <w:rPr>
          <w:rFonts w:ascii="Times New Roman"/>
          <w:b/>
          <w:i w:val="false"/>
          <w:color w:val="000000"/>
        </w:rPr>
        <w:t xml:space="preserve"> Спецификация закупаемых товаров</w:t>
      </w:r>
    </w:p>
    <w:bookmarkEnd w:id="1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приказа по Перечню Единого дистрибьютора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цена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1" w:id="1722"/>
    <w:p>
      <w:pPr>
        <w:spacing w:after="0"/>
        <w:ind w:left="0"/>
        <w:jc w:val="both"/>
      </w:pPr>
      <w:r>
        <w:rPr>
          <w:rFonts w:ascii="Times New Roman"/>
          <w:b w:val="false"/>
          <w:i w:val="false"/>
          <w:color w:val="000000"/>
          <w:sz w:val="28"/>
        </w:rPr>
        <w:t>
      Реквизиты Сторон:</w:t>
      </w:r>
    </w:p>
    <w:bookmarkEnd w:id="1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w:t>
            </w:r>
            <w:r>
              <w:br/>
            </w:r>
            <w:r>
              <w:rPr>
                <w:rFonts w:ascii="Times New Roman"/>
                <w:b w:val="false"/>
                <w:i w:val="false"/>
                <w:color w:val="000000"/>
                <w:sz w:val="20"/>
              </w:rPr>
              <w:t>изделий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1783" w:id="1723"/>
    <w:p>
      <w:pPr>
        <w:spacing w:after="0"/>
        <w:ind w:left="0"/>
        <w:jc w:val="left"/>
      </w:pPr>
      <w:r>
        <w:rPr>
          <w:rFonts w:ascii="Times New Roman"/>
          <w:b/>
          <w:i w:val="false"/>
          <w:color w:val="000000"/>
        </w:rPr>
        <w:t xml:space="preserve"> График и место поставки</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приказа по Перечню Единого дистрибьютора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4" w:id="1724"/>
    <w:p>
      <w:pPr>
        <w:spacing w:after="0"/>
        <w:ind w:left="0"/>
        <w:jc w:val="both"/>
      </w:pPr>
      <w:r>
        <w:rPr>
          <w:rFonts w:ascii="Times New Roman"/>
          <w:b w:val="false"/>
          <w:i w:val="false"/>
          <w:color w:val="000000"/>
          <w:sz w:val="28"/>
        </w:rPr>
        <w:t>
      Продолжение таблицы</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потребность*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85" w:id="1725"/>
      <w:r>
        <w:rPr>
          <w:rFonts w:ascii="Times New Roman"/>
          <w:b w:val="false"/>
          <w:i w:val="false"/>
          <w:color w:val="000000"/>
          <w:sz w:val="28"/>
        </w:rPr>
        <w:t>
      Место поставки (адрес) _______________________________________</w:t>
      </w:r>
    </w:p>
    <w:bookmarkEnd w:id="1725"/>
    <w:p>
      <w:pPr>
        <w:spacing w:after="0"/>
        <w:ind w:left="0"/>
        <w:jc w:val="both"/>
      </w:pPr>
      <w:r>
        <w:rPr>
          <w:rFonts w:ascii="Times New Roman"/>
          <w:b w:val="false"/>
          <w:i w:val="false"/>
          <w:color w:val="000000"/>
          <w:sz w:val="28"/>
        </w:rPr>
        <w:t>*заполняется в зависимости от даты начала поставки. В графах, где поставка не предполагается, проставляется "0" или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w:t>
            </w:r>
            <w:r>
              <w:br/>
            </w:r>
            <w:r>
              <w:rPr>
                <w:rFonts w:ascii="Times New Roman"/>
                <w:b w:val="false"/>
                <w:i w:val="false"/>
                <w:color w:val="000000"/>
                <w:sz w:val="20"/>
              </w:rPr>
              <w:t>изделий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1787" w:id="1726"/>
    <w:p>
      <w:pPr>
        <w:spacing w:after="0"/>
        <w:ind w:left="0"/>
        <w:jc w:val="left"/>
      </w:pPr>
      <w:r>
        <w:rPr>
          <w:rFonts w:ascii="Times New Roman"/>
          <w:b/>
          <w:i w:val="false"/>
          <w:color w:val="000000"/>
        </w:rPr>
        <w:t xml:space="preserve"> Антикоррупционные требования</w:t>
      </w:r>
    </w:p>
    <w:bookmarkEnd w:id="1726"/>
    <w:bookmarkStart w:name="z1788" w:id="1727"/>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727"/>
    <w:bookmarkStart w:name="z1789" w:id="1728"/>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728"/>
    <w:bookmarkStart w:name="z1790" w:id="1729"/>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729"/>
    <w:bookmarkStart w:name="z1791" w:id="1730"/>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730"/>
    <w:bookmarkStart w:name="z1792" w:id="1731"/>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731"/>
    <w:bookmarkStart w:name="z1793" w:id="1732"/>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732"/>
    <w:bookmarkStart w:name="z1794" w:id="1733"/>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733"/>
    <w:bookmarkStart w:name="z1795" w:id="1734"/>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8" w:id="1735"/>
    <w:p>
      <w:pPr>
        <w:spacing w:after="0"/>
        <w:ind w:left="0"/>
        <w:jc w:val="left"/>
      </w:pPr>
      <w:r>
        <w:rPr>
          <w:rFonts w:ascii="Times New Roman"/>
          <w:b/>
          <w:i w:val="false"/>
          <w:color w:val="000000"/>
        </w:rPr>
        <w:t xml:space="preserve"> Типовой договор закупа лекарственных средств и (или) медицинских изделий (между единым дистрибьютором и заказчиком)</w:t>
      </w:r>
    </w:p>
    <w:bookmarkEnd w:id="17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bookmarkStart w:name="z1799" w:id="1736"/>
    <w:p>
      <w:pPr>
        <w:spacing w:after="0"/>
        <w:ind w:left="0"/>
        <w:jc w:val="left"/>
      </w:pPr>
      <w:r>
        <w:rPr>
          <w:rFonts w:ascii="Times New Roman"/>
          <w:b/>
          <w:i w:val="false"/>
          <w:color w:val="000000"/>
        </w:rPr>
        <w:t xml:space="preserve"> Бюджетная программа (для государственных учреждений)</w:t>
      </w:r>
    </w:p>
    <w:bookmarkEnd w:id="1736"/>
    <w:p>
      <w:pPr>
        <w:spacing w:after="0"/>
        <w:ind w:left="0"/>
        <w:jc w:val="both"/>
      </w:pPr>
      <w:bookmarkStart w:name="z1800" w:id="1737"/>
      <w:r>
        <w:rPr>
          <w:rFonts w:ascii="Times New Roman"/>
          <w:b w:val="false"/>
          <w:i w:val="false"/>
          <w:color w:val="000000"/>
          <w:sz w:val="28"/>
        </w:rPr>
        <w:t>
      __________________________________ именуемое в дальнейшем "Заказчик",</w:t>
      </w:r>
    </w:p>
    <w:bookmarkEnd w:id="1737"/>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с одной стороны, и ТОО "СК-Фармация", именуемое в дальнейшем "Единый</w:t>
      </w:r>
    </w:p>
    <w:p>
      <w:pPr>
        <w:spacing w:after="0"/>
        <w:ind w:left="0"/>
        <w:jc w:val="both"/>
      </w:pPr>
      <w:r>
        <w:rPr>
          <w:rFonts w:ascii="Times New Roman"/>
          <w:b w:val="false"/>
          <w:i w:val="false"/>
          <w:color w:val="000000"/>
          <w:sz w:val="28"/>
        </w:rPr>
        <w:t>дистрибьютор", в лице _________________, с другой стороны, в дальнейшем</w:t>
      </w:r>
    </w:p>
    <w:p>
      <w:pPr>
        <w:spacing w:after="0"/>
        <w:ind w:left="0"/>
        <w:jc w:val="both"/>
      </w:pPr>
      <w:r>
        <w:rPr>
          <w:rFonts w:ascii="Times New Roman"/>
          <w:b w:val="false"/>
          <w:i w:val="false"/>
          <w:color w:val="000000"/>
          <w:sz w:val="28"/>
        </w:rPr>
        <w:t>совместно именуемые "Стороны", в соответствии с правилами организации</w:t>
      </w:r>
    </w:p>
    <w:p>
      <w:pPr>
        <w:spacing w:after="0"/>
        <w:ind w:left="0"/>
        <w:jc w:val="both"/>
      </w:pPr>
      <w:r>
        <w:rPr>
          <w:rFonts w:ascii="Times New Roman"/>
          <w:b w:val="false"/>
          <w:i w:val="false"/>
          <w:color w:val="000000"/>
          <w:sz w:val="28"/>
        </w:rPr>
        <w:t>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и представленной Заказчиком заявкой, заключили настоящий</w:t>
      </w:r>
    </w:p>
    <w:p>
      <w:pPr>
        <w:spacing w:after="0"/>
        <w:ind w:left="0"/>
        <w:jc w:val="both"/>
      </w:pPr>
      <w:r>
        <w:rPr>
          <w:rFonts w:ascii="Times New Roman"/>
          <w:b w:val="false"/>
          <w:i w:val="false"/>
          <w:color w:val="000000"/>
          <w:sz w:val="28"/>
        </w:rPr>
        <w:t>Договор закупки лекарственных средств и(или) медицинских изделий</w:t>
      </w:r>
    </w:p>
    <w:p>
      <w:pPr>
        <w:spacing w:after="0"/>
        <w:ind w:left="0"/>
        <w:jc w:val="both"/>
      </w:pPr>
      <w:r>
        <w:rPr>
          <w:rFonts w:ascii="Times New Roman"/>
          <w:b w:val="false"/>
          <w:i w:val="false"/>
          <w:color w:val="000000"/>
          <w:sz w:val="28"/>
        </w:rPr>
        <w:t>(между Единым дистрибьютором и Заказчиком) (далее – Договор) о нижеследующем:</w:t>
      </w:r>
    </w:p>
    <w:bookmarkStart w:name="z1801" w:id="1738"/>
    <w:p>
      <w:pPr>
        <w:spacing w:after="0"/>
        <w:ind w:left="0"/>
        <w:jc w:val="left"/>
      </w:pPr>
      <w:r>
        <w:rPr>
          <w:rFonts w:ascii="Times New Roman"/>
          <w:b/>
          <w:i w:val="false"/>
          <w:color w:val="000000"/>
        </w:rPr>
        <w:t xml:space="preserve"> Глава 1. Термины, применяемые в Договоре</w:t>
      </w:r>
    </w:p>
    <w:bookmarkEnd w:id="1738"/>
    <w:bookmarkStart w:name="z1802" w:id="1739"/>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1739"/>
    <w:bookmarkStart w:name="z1803" w:id="1740"/>
    <w:p>
      <w:pPr>
        <w:spacing w:after="0"/>
        <w:ind w:left="0"/>
        <w:jc w:val="both"/>
      </w:pPr>
      <w:r>
        <w:rPr>
          <w:rFonts w:ascii="Times New Roman"/>
          <w:b w:val="false"/>
          <w:i w:val="false"/>
          <w:color w:val="000000"/>
          <w:sz w:val="28"/>
        </w:rPr>
        <w:t>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bookmarkEnd w:id="1740"/>
    <w:bookmarkStart w:name="z1804" w:id="1741"/>
    <w:p>
      <w:pPr>
        <w:spacing w:after="0"/>
        <w:ind w:left="0"/>
        <w:jc w:val="both"/>
      </w:pPr>
      <w:r>
        <w:rPr>
          <w:rFonts w:ascii="Times New Roman"/>
          <w:b w:val="false"/>
          <w:i w:val="false"/>
          <w:color w:val="000000"/>
          <w:sz w:val="28"/>
        </w:rPr>
        <w:t>
      2) цена Договора – сумма, которая должна быть выплачена Заказчиком Единому дистрибьютору в соответствии с условиями Договора;</w:t>
      </w:r>
    </w:p>
    <w:bookmarkEnd w:id="1741"/>
    <w:bookmarkStart w:name="z1805" w:id="1742"/>
    <w:p>
      <w:pPr>
        <w:spacing w:after="0"/>
        <w:ind w:left="0"/>
        <w:jc w:val="both"/>
      </w:pPr>
      <w:r>
        <w:rPr>
          <w:rFonts w:ascii="Times New Roman"/>
          <w:b w:val="false"/>
          <w:i w:val="false"/>
          <w:color w:val="000000"/>
          <w:sz w:val="28"/>
        </w:rPr>
        <w:t>
      3)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bookmarkEnd w:id="1742"/>
    <w:bookmarkStart w:name="z1806" w:id="1743"/>
    <w:p>
      <w:pPr>
        <w:spacing w:after="0"/>
        <w:ind w:left="0"/>
        <w:jc w:val="both"/>
      </w:pPr>
      <w:r>
        <w:rPr>
          <w:rFonts w:ascii="Times New Roman"/>
          <w:b w:val="false"/>
          <w:i w:val="false"/>
          <w:color w:val="000000"/>
          <w:sz w:val="28"/>
        </w:rPr>
        <w:t>
      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1743"/>
    <w:bookmarkStart w:name="z1807" w:id="1744"/>
    <w:p>
      <w:pPr>
        <w:spacing w:after="0"/>
        <w:ind w:left="0"/>
        <w:jc w:val="both"/>
      </w:pPr>
      <w:r>
        <w:rPr>
          <w:rFonts w:ascii="Times New Roman"/>
          <w:b w:val="false"/>
          <w:i w:val="false"/>
          <w:color w:val="000000"/>
          <w:sz w:val="28"/>
        </w:rPr>
        <w:t>
      5) товаросопроводительные документы – счет-фактура, акт приема - передачи, накладная на отпуск товаров на сторону, доверенность;</w:t>
      </w:r>
    </w:p>
    <w:bookmarkEnd w:id="1744"/>
    <w:bookmarkStart w:name="z1808" w:id="1745"/>
    <w:p>
      <w:pPr>
        <w:spacing w:after="0"/>
        <w:ind w:left="0"/>
        <w:jc w:val="both"/>
      </w:pPr>
      <w:r>
        <w:rPr>
          <w:rFonts w:ascii="Times New Roman"/>
          <w:b w:val="false"/>
          <w:i w:val="false"/>
          <w:color w:val="000000"/>
          <w:sz w:val="28"/>
        </w:rPr>
        <w:t>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bookmarkEnd w:id="1745"/>
    <w:bookmarkStart w:name="z1809" w:id="1746"/>
    <w:p>
      <w:pPr>
        <w:spacing w:after="0"/>
        <w:ind w:left="0"/>
        <w:jc w:val="left"/>
      </w:pPr>
      <w:r>
        <w:rPr>
          <w:rFonts w:ascii="Times New Roman"/>
          <w:b/>
          <w:i w:val="false"/>
          <w:color w:val="000000"/>
        </w:rPr>
        <w:t xml:space="preserve"> Глава 2. Предмет Договора</w:t>
      </w:r>
    </w:p>
    <w:bookmarkEnd w:id="1746"/>
    <w:bookmarkStart w:name="z1810" w:id="1747"/>
    <w:p>
      <w:pPr>
        <w:spacing w:after="0"/>
        <w:ind w:left="0"/>
        <w:jc w:val="both"/>
      </w:pPr>
      <w:r>
        <w:rPr>
          <w:rFonts w:ascii="Times New Roman"/>
          <w:b w:val="false"/>
          <w:i w:val="false"/>
          <w:color w:val="000000"/>
          <w:sz w:val="28"/>
        </w:rPr>
        <w:t>
      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bookmarkEnd w:id="1747"/>
    <w:bookmarkStart w:name="z1811" w:id="1748"/>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748"/>
    <w:bookmarkStart w:name="z1812" w:id="1749"/>
    <w:p>
      <w:pPr>
        <w:spacing w:after="0"/>
        <w:ind w:left="0"/>
        <w:jc w:val="both"/>
      </w:pPr>
      <w:r>
        <w:rPr>
          <w:rFonts w:ascii="Times New Roman"/>
          <w:b w:val="false"/>
          <w:i w:val="false"/>
          <w:color w:val="000000"/>
          <w:sz w:val="28"/>
        </w:rPr>
        <w:t>
      1) настоящий Договор;</w:t>
      </w:r>
    </w:p>
    <w:bookmarkEnd w:id="1749"/>
    <w:bookmarkStart w:name="z1813" w:id="1750"/>
    <w:p>
      <w:pPr>
        <w:spacing w:after="0"/>
        <w:ind w:left="0"/>
        <w:jc w:val="both"/>
      </w:pPr>
      <w:r>
        <w:rPr>
          <w:rFonts w:ascii="Times New Roman"/>
          <w:b w:val="false"/>
          <w:i w:val="false"/>
          <w:color w:val="000000"/>
          <w:sz w:val="28"/>
        </w:rPr>
        <w:t>
      2) спецификация закупаемых товаров (</w:t>
      </w:r>
      <w:r>
        <w:rPr>
          <w:rFonts w:ascii="Times New Roman"/>
          <w:b w:val="false"/>
          <w:i w:val="false"/>
          <w:color w:val="000000"/>
          <w:sz w:val="28"/>
        </w:rPr>
        <w:t>приложение 1</w:t>
      </w:r>
      <w:r>
        <w:rPr>
          <w:rFonts w:ascii="Times New Roman"/>
          <w:b w:val="false"/>
          <w:i w:val="false"/>
          <w:color w:val="000000"/>
          <w:sz w:val="28"/>
        </w:rPr>
        <w:t xml:space="preserve"> к Договору);</w:t>
      </w:r>
    </w:p>
    <w:bookmarkEnd w:id="1750"/>
    <w:bookmarkStart w:name="z1814" w:id="1751"/>
    <w:p>
      <w:pPr>
        <w:spacing w:after="0"/>
        <w:ind w:left="0"/>
        <w:jc w:val="both"/>
      </w:pPr>
      <w:r>
        <w:rPr>
          <w:rFonts w:ascii="Times New Roman"/>
          <w:b w:val="false"/>
          <w:i w:val="false"/>
          <w:color w:val="000000"/>
          <w:sz w:val="28"/>
        </w:rPr>
        <w:t>
      3) график и место поставки (</w:t>
      </w:r>
      <w:r>
        <w:rPr>
          <w:rFonts w:ascii="Times New Roman"/>
          <w:b w:val="false"/>
          <w:i w:val="false"/>
          <w:color w:val="000000"/>
          <w:sz w:val="28"/>
        </w:rPr>
        <w:t>приложение 2</w:t>
      </w:r>
      <w:r>
        <w:rPr>
          <w:rFonts w:ascii="Times New Roman"/>
          <w:b w:val="false"/>
          <w:i w:val="false"/>
          <w:color w:val="000000"/>
          <w:sz w:val="28"/>
        </w:rPr>
        <w:t xml:space="preserve"> к Договору).</w:t>
      </w:r>
    </w:p>
    <w:bookmarkEnd w:id="1751"/>
    <w:bookmarkStart w:name="z1815" w:id="1752"/>
    <w:p>
      <w:pPr>
        <w:spacing w:after="0"/>
        <w:ind w:left="0"/>
        <w:jc w:val="both"/>
      </w:pPr>
      <w:r>
        <w:rPr>
          <w:rFonts w:ascii="Times New Roman"/>
          <w:b w:val="false"/>
          <w:i w:val="false"/>
          <w:color w:val="000000"/>
          <w:sz w:val="28"/>
        </w:rPr>
        <w:t xml:space="preserve">
      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bookmarkEnd w:id="1752"/>
    <w:bookmarkStart w:name="z1816" w:id="1753"/>
    <w:p>
      <w:pPr>
        <w:spacing w:after="0"/>
        <w:ind w:left="0"/>
        <w:jc w:val="both"/>
      </w:pPr>
      <w:r>
        <w:rPr>
          <w:rFonts w:ascii="Times New Roman"/>
          <w:b w:val="false"/>
          <w:i w:val="false"/>
          <w:color w:val="000000"/>
          <w:sz w:val="28"/>
        </w:rPr>
        <w:t>
      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возникновении в будущем претензий со стороны третьих лиц, урегулируют их самостоятельно.</w:t>
      </w:r>
    </w:p>
    <w:bookmarkEnd w:id="1753"/>
    <w:bookmarkStart w:name="z1817" w:id="1754"/>
    <w:p>
      <w:pPr>
        <w:spacing w:after="0"/>
        <w:ind w:left="0"/>
        <w:jc w:val="left"/>
      </w:pPr>
      <w:r>
        <w:rPr>
          <w:rFonts w:ascii="Times New Roman"/>
          <w:b/>
          <w:i w:val="false"/>
          <w:color w:val="000000"/>
        </w:rPr>
        <w:t xml:space="preserve"> Глава 3. Обязанности Сторон</w:t>
      </w:r>
    </w:p>
    <w:bookmarkEnd w:id="1754"/>
    <w:bookmarkStart w:name="z1818" w:id="1755"/>
    <w:p>
      <w:pPr>
        <w:spacing w:after="0"/>
        <w:ind w:left="0"/>
        <w:jc w:val="both"/>
      </w:pPr>
      <w:r>
        <w:rPr>
          <w:rFonts w:ascii="Times New Roman"/>
          <w:b w:val="false"/>
          <w:i w:val="false"/>
          <w:color w:val="000000"/>
          <w:sz w:val="28"/>
        </w:rPr>
        <w:t>
      5. Единый дистрибьютор обязан:</w:t>
      </w:r>
    </w:p>
    <w:bookmarkEnd w:id="1755"/>
    <w:bookmarkStart w:name="z1819" w:id="1756"/>
    <w:p>
      <w:pPr>
        <w:spacing w:after="0"/>
        <w:ind w:left="0"/>
        <w:jc w:val="both"/>
      </w:pPr>
      <w:r>
        <w:rPr>
          <w:rFonts w:ascii="Times New Roman"/>
          <w:b w:val="false"/>
          <w:i w:val="false"/>
          <w:color w:val="000000"/>
          <w:sz w:val="28"/>
        </w:rPr>
        <w:t>
      1) поставить товар Заказчику, а при закупе НсПв – Заказчику, имеющему лицензию на осуществление деятельности в сфере оборота наркотических средств, психотропных веществ и прекурсоров, – в количестве и качестве в соответствии с Договором и по ценам, предусмотренным в спецификации закупаемых товаров (</w:t>
      </w:r>
      <w:r>
        <w:rPr>
          <w:rFonts w:ascii="Times New Roman"/>
          <w:b w:val="false"/>
          <w:i w:val="false"/>
          <w:color w:val="000000"/>
          <w:sz w:val="28"/>
        </w:rPr>
        <w:t>приложение 1</w:t>
      </w:r>
      <w:r>
        <w:rPr>
          <w:rFonts w:ascii="Times New Roman"/>
          <w:b w:val="false"/>
          <w:i w:val="false"/>
          <w:color w:val="000000"/>
          <w:sz w:val="28"/>
        </w:rPr>
        <w:t xml:space="preserve"> к Договору);</w:t>
      </w:r>
    </w:p>
    <w:bookmarkEnd w:id="1756"/>
    <w:bookmarkStart w:name="z1820" w:id="1757"/>
    <w:p>
      <w:pPr>
        <w:spacing w:after="0"/>
        <w:ind w:left="0"/>
        <w:jc w:val="both"/>
      </w:pPr>
      <w:r>
        <w:rPr>
          <w:rFonts w:ascii="Times New Roman"/>
          <w:b w:val="false"/>
          <w:i w:val="false"/>
          <w:color w:val="000000"/>
          <w:sz w:val="28"/>
        </w:rPr>
        <w:t>
      2) поставить товар в соответствии с графиком поставки (</w:t>
      </w:r>
      <w:r>
        <w:rPr>
          <w:rFonts w:ascii="Times New Roman"/>
          <w:b w:val="false"/>
          <w:i w:val="false"/>
          <w:color w:val="000000"/>
          <w:sz w:val="28"/>
        </w:rPr>
        <w:t>приложение 2</w:t>
      </w:r>
      <w:r>
        <w:rPr>
          <w:rFonts w:ascii="Times New Roman"/>
          <w:b w:val="false"/>
          <w:i w:val="false"/>
          <w:color w:val="000000"/>
          <w:sz w:val="28"/>
        </w:rPr>
        <w:t xml:space="preserve"> к Договору), а при закупе НсПв – с требованием на наркотические средства, психотропные вещества и их прекурсоры;</w:t>
      </w:r>
    </w:p>
    <w:bookmarkEnd w:id="1757"/>
    <w:bookmarkStart w:name="z1821" w:id="1758"/>
    <w:p>
      <w:pPr>
        <w:spacing w:after="0"/>
        <w:ind w:left="0"/>
        <w:jc w:val="both"/>
      </w:pPr>
      <w:r>
        <w:rPr>
          <w:rFonts w:ascii="Times New Roman"/>
          <w:b w:val="false"/>
          <w:i w:val="false"/>
          <w:color w:val="000000"/>
          <w:sz w:val="28"/>
        </w:rPr>
        <w:t>
      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1758"/>
    <w:bookmarkStart w:name="z1822" w:id="1759"/>
    <w:p>
      <w:pPr>
        <w:spacing w:after="0"/>
        <w:ind w:left="0"/>
        <w:jc w:val="both"/>
      </w:pPr>
      <w:r>
        <w:rPr>
          <w:rFonts w:ascii="Times New Roman"/>
          <w:b w:val="false"/>
          <w:i w:val="false"/>
          <w:color w:val="000000"/>
          <w:sz w:val="28"/>
        </w:rPr>
        <w:t>
      4) указывать серию/партию, сроки годности на каждое наименование в товаросопроводительных документах в соответствии со спецификацией (</w:t>
      </w:r>
      <w:r>
        <w:rPr>
          <w:rFonts w:ascii="Times New Roman"/>
          <w:b w:val="false"/>
          <w:i w:val="false"/>
          <w:color w:val="000000"/>
          <w:sz w:val="28"/>
        </w:rPr>
        <w:t>приложение 1</w:t>
      </w:r>
      <w:r>
        <w:rPr>
          <w:rFonts w:ascii="Times New Roman"/>
          <w:b w:val="false"/>
          <w:i w:val="false"/>
          <w:color w:val="000000"/>
          <w:sz w:val="28"/>
        </w:rPr>
        <w:t xml:space="preserve"> к Договору).</w:t>
      </w:r>
    </w:p>
    <w:bookmarkEnd w:id="1759"/>
    <w:bookmarkStart w:name="z1823" w:id="1760"/>
    <w:p>
      <w:pPr>
        <w:spacing w:after="0"/>
        <w:ind w:left="0"/>
        <w:jc w:val="both"/>
      </w:pPr>
      <w:r>
        <w:rPr>
          <w:rFonts w:ascii="Times New Roman"/>
          <w:b w:val="false"/>
          <w:i w:val="false"/>
          <w:color w:val="000000"/>
          <w:sz w:val="28"/>
        </w:rPr>
        <w:t>
      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bookmarkEnd w:id="1760"/>
    <w:bookmarkStart w:name="z1824" w:id="1761"/>
    <w:p>
      <w:pPr>
        <w:spacing w:after="0"/>
        <w:ind w:left="0"/>
        <w:jc w:val="both"/>
      </w:pPr>
      <w:r>
        <w:rPr>
          <w:rFonts w:ascii="Times New Roman"/>
          <w:b w:val="false"/>
          <w:i w:val="false"/>
          <w:color w:val="000000"/>
          <w:sz w:val="28"/>
        </w:rPr>
        <w:t>
      7. Заказчик обязан:</w:t>
      </w:r>
    </w:p>
    <w:bookmarkEnd w:id="1761"/>
    <w:bookmarkStart w:name="z1825" w:id="1762"/>
    <w:p>
      <w:pPr>
        <w:spacing w:after="0"/>
        <w:ind w:left="0"/>
        <w:jc w:val="both"/>
      </w:pPr>
      <w:r>
        <w:rPr>
          <w:rFonts w:ascii="Times New Roman"/>
          <w:b w:val="false"/>
          <w:i w:val="false"/>
          <w:color w:val="000000"/>
          <w:sz w:val="28"/>
        </w:rPr>
        <w:t>
      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место поставки;</w:t>
      </w:r>
    </w:p>
    <w:bookmarkEnd w:id="1762"/>
    <w:bookmarkStart w:name="z1826" w:id="1763"/>
    <w:p>
      <w:pPr>
        <w:spacing w:after="0"/>
        <w:ind w:left="0"/>
        <w:jc w:val="both"/>
      </w:pPr>
      <w:r>
        <w:rPr>
          <w:rFonts w:ascii="Times New Roman"/>
          <w:b w:val="false"/>
          <w:i w:val="false"/>
          <w:color w:val="000000"/>
          <w:sz w:val="28"/>
        </w:rPr>
        <w:t>
      2) оплатить товар в соответствии с условиями Договора;</w:t>
      </w:r>
    </w:p>
    <w:bookmarkEnd w:id="1763"/>
    <w:bookmarkStart w:name="z1827" w:id="1764"/>
    <w:p>
      <w:pPr>
        <w:spacing w:after="0"/>
        <w:ind w:left="0"/>
        <w:jc w:val="both"/>
      </w:pPr>
      <w:r>
        <w:rPr>
          <w:rFonts w:ascii="Times New Roman"/>
          <w:b w:val="false"/>
          <w:i w:val="false"/>
          <w:color w:val="000000"/>
          <w:sz w:val="28"/>
        </w:rPr>
        <w:t>
      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bookmarkEnd w:id="1764"/>
    <w:bookmarkStart w:name="z1828" w:id="1765"/>
    <w:p>
      <w:pPr>
        <w:spacing w:after="0"/>
        <w:ind w:left="0"/>
        <w:jc w:val="both"/>
      </w:pPr>
      <w:r>
        <w:rPr>
          <w:rFonts w:ascii="Times New Roman"/>
          <w:b w:val="false"/>
          <w:i w:val="false"/>
          <w:color w:val="000000"/>
          <w:sz w:val="28"/>
        </w:rPr>
        <w:t>
      4) при закупе НсПв – иметь лицензию на осуществление деятельности в сфере оборота наркотических средств, психотропных веществ и прекурсоров.</w:t>
      </w:r>
    </w:p>
    <w:bookmarkEnd w:id="1765"/>
    <w:bookmarkStart w:name="z1829" w:id="1766"/>
    <w:p>
      <w:pPr>
        <w:spacing w:after="0"/>
        <w:ind w:left="0"/>
        <w:jc w:val="left"/>
      </w:pPr>
      <w:r>
        <w:rPr>
          <w:rFonts w:ascii="Times New Roman"/>
          <w:b/>
          <w:i w:val="false"/>
          <w:color w:val="000000"/>
        </w:rPr>
        <w:t xml:space="preserve"> Глава 4. Цена Договора и оплата</w:t>
      </w:r>
    </w:p>
    <w:bookmarkEnd w:id="1766"/>
    <w:bookmarkStart w:name="z1830" w:id="1767"/>
    <w:p>
      <w:pPr>
        <w:spacing w:after="0"/>
        <w:ind w:left="0"/>
        <w:jc w:val="both"/>
      </w:pPr>
      <w:r>
        <w:rPr>
          <w:rFonts w:ascii="Times New Roman"/>
          <w:b w:val="false"/>
          <w:i w:val="false"/>
          <w:color w:val="000000"/>
          <w:sz w:val="28"/>
        </w:rPr>
        <w:t>
      8. Цена Договора составляет ________ (сумма цифрами и прописью) тенге. Товары, перечисленные в приложении 1 к Договору, не облагаются НДС.</w:t>
      </w:r>
    </w:p>
    <w:bookmarkEnd w:id="1767"/>
    <w:bookmarkStart w:name="z1831" w:id="1768"/>
    <w:p>
      <w:pPr>
        <w:spacing w:after="0"/>
        <w:ind w:left="0"/>
        <w:jc w:val="both"/>
      </w:pPr>
      <w:r>
        <w:rPr>
          <w:rFonts w:ascii="Times New Roman"/>
          <w:b w:val="false"/>
          <w:i w:val="false"/>
          <w:color w:val="000000"/>
          <w:sz w:val="28"/>
        </w:rPr>
        <w:t>
      9. Оплата Товара по Договору производится следующим образом:</w:t>
      </w:r>
    </w:p>
    <w:bookmarkEnd w:id="1768"/>
    <w:bookmarkStart w:name="z1832" w:id="1769"/>
    <w:p>
      <w:pPr>
        <w:spacing w:after="0"/>
        <w:ind w:left="0"/>
        <w:jc w:val="both"/>
      </w:pPr>
      <w:r>
        <w:rPr>
          <w:rFonts w:ascii="Times New Roman"/>
          <w:b w:val="false"/>
          <w:i w:val="false"/>
          <w:color w:val="000000"/>
          <w:sz w:val="28"/>
        </w:rPr>
        <w:t>
      1) Заказчик производит предварительную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увеличении цены Договора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bookmarkEnd w:id="1769"/>
    <w:bookmarkStart w:name="z1833" w:id="1770"/>
    <w:p>
      <w:pPr>
        <w:spacing w:after="0"/>
        <w:ind w:left="0"/>
        <w:jc w:val="both"/>
      </w:pPr>
      <w:r>
        <w:rPr>
          <w:rFonts w:ascii="Times New Roman"/>
          <w:b w:val="false"/>
          <w:i w:val="false"/>
          <w:color w:val="000000"/>
          <w:sz w:val="28"/>
        </w:rPr>
        <w:t>
      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bookmarkEnd w:id="1770"/>
    <w:bookmarkStart w:name="z1834" w:id="1771"/>
    <w:p>
      <w:pPr>
        <w:spacing w:after="0"/>
        <w:ind w:left="0"/>
        <w:jc w:val="both"/>
      </w:pPr>
      <w:r>
        <w:rPr>
          <w:rFonts w:ascii="Times New Roman"/>
          <w:b w:val="false"/>
          <w:i w:val="false"/>
          <w:color w:val="000000"/>
          <w:sz w:val="28"/>
        </w:rPr>
        <w:t>
      При поставке антиретровирусных и противотуберкулезных препаратов Заказчик производит 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bookmarkEnd w:id="1771"/>
    <w:bookmarkStart w:name="z1835" w:id="1772"/>
    <w:p>
      <w:pPr>
        <w:spacing w:after="0"/>
        <w:ind w:left="0"/>
        <w:jc w:val="both"/>
      </w:pPr>
      <w:r>
        <w:rPr>
          <w:rFonts w:ascii="Times New Roman"/>
          <w:b w:val="false"/>
          <w:i w:val="false"/>
          <w:color w:val="000000"/>
          <w:sz w:val="28"/>
        </w:rPr>
        <w:t>
      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bookmarkEnd w:id="1772"/>
    <w:bookmarkStart w:name="z1836" w:id="1773"/>
    <w:p>
      <w:pPr>
        <w:spacing w:after="0"/>
        <w:ind w:left="0"/>
        <w:jc w:val="both"/>
      </w:pPr>
      <w:r>
        <w:rPr>
          <w:rFonts w:ascii="Times New Roman"/>
          <w:b w:val="false"/>
          <w:i w:val="false"/>
          <w:color w:val="000000"/>
          <w:sz w:val="28"/>
        </w:rPr>
        <w:t>
      11. Цена Договора не является равной или превышающей суммы, выделенной для закупок.</w:t>
      </w:r>
    </w:p>
    <w:bookmarkEnd w:id="1773"/>
    <w:bookmarkStart w:name="z1837" w:id="1774"/>
    <w:p>
      <w:pPr>
        <w:spacing w:after="0"/>
        <w:ind w:left="0"/>
        <w:jc w:val="left"/>
      </w:pPr>
      <w:r>
        <w:rPr>
          <w:rFonts w:ascii="Times New Roman"/>
          <w:b/>
          <w:i w:val="false"/>
          <w:color w:val="000000"/>
        </w:rPr>
        <w:t xml:space="preserve"> Глава 5. Условия поставки и приемки товара</w:t>
      </w:r>
    </w:p>
    <w:bookmarkEnd w:id="1774"/>
    <w:bookmarkStart w:name="z1838" w:id="1775"/>
    <w:p>
      <w:pPr>
        <w:spacing w:after="0"/>
        <w:ind w:left="0"/>
        <w:jc w:val="both"/>
      </w:pPr>
      <w:r>
        <w:rPr>
          <w:rFonts w:ascii="Times New Roman"/>
          <w:b w:val="false"/>
          <w:i w:val="false"/>
          <w:color w:val="000000"/>
          <w:sz w:val="28"/>
        </w:rPr>
        <w:t>
      12. Поставка товара Единым дистрибьютором в адрес Заказчика осуществляется по следующему адресу: __________________________________.</w:t>
      </w:r>
    </w:p>
    <w:bookmarkEnd w:id="1775"/>
    <w:bookmarkStart w:name="z1839" w:id="1776"/>
    <w:p>
      <w:pPr>
        <w:spacing w:after="0"/>
        <w:ind w:left="0"/>
        <w:jc w:val="both"/>
      </w:pPr>
      <w:r>
        <w:rPr>
          <w:rFonts w:ascii="Times New Roman"/>
          <w:b w:val="false"/>
          <w:i w:val="false"/>
          <w:color w:val="000000"/>
          <w:sz w:val="28"/>
        </w:rPr>
        <w:t>
      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1776"/>
    <w:bookmarkStart w:name="z1840" w:id="1777"/>
    <w:p>
      <w:pPr>
        <w:spacing w:after="0"/>
        <w:ind w:left="0"/>
        <w:jc w:val="both"/>
      </w:pPr>
      <w:r>
        <w:rPr>
          <w:rFonts w:ascii="Times New Roman"/>
          <w:b w:val="false"/>
          <w:i w:val="false"/>
          <w:color w:val="000000"/>
          <w:sz w:val="28"/>
        </w:rPr>
        <w:t>
      14. Упаковка и маркировка товара должны соответствовать требованиям, определенным действующим законодательством Республики Казахстан.</w:t>
      </w:r>
    </w:p>
    <w:bookmarkEnd w:id="1777"/>
    <w:bookmarkStart w:name="z1841" w:id="1778"/>
    <w:p>
      <w:pPr>
        <w:spacing w:after="0"/>
        <w:ind w:left="0"/>
        <w:jc w:val="both"/>
      </w:pPr>
      <w:r>
        <w:rPr>
          <w:rFonts w:ascii="Times New Roman"/>
          <w:b w:val="false"/>
          <w:i w:val="false"/>
          <w:color w:val="000000"/>
          <w:sz w:val="28"/>
        </w:rPr>
        <w:t>
      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bookmarkEnd w:id="1778"/>
    <w:bookmarkStart w:name="z1842" w:id="1779"/>
    <w:p>
      <w:pPr>
        <w:spacing w:after="0"/>
        <w:ind w:left="0"/>
        <w:jc w:val="both"/>
      </w:pPr>
      <w:r>
        <w:rPr>
          <w:rFonts w:ascii="Times New Roman"/>
          <w:b w:val="false"/>
          <w:i w:val="false"/>
          <w:color w:val="000000"/>
          <w:sz w:val="28"/>
        </w:rPr>
        <w:t>
      В момент поставки представитель Единого дистрибьютора должен обеспечить наличие сопроводительных документов на товар.</w:t>
      </w:r>
    </w:p>
    <w:bookmarkEnd w:id="1779"/>
    <w:bookmarkStart w:name="z1843" w:id="1780"/>
    <w:p>
      <w:pPr>
        <w:spacing w:after="0"/>
        <w:ind w:left="0"/>
        <w:jc w:val="both"/>
      </w:pPr>
      <w:r>
        <w:rPr>
          <w:rFonts w:ascii="Times New Roman"/>
          <w:b w:val="false"/>
          <w:i w:val="false"/>
          <w:color w:val="000000"/>
          <w:sz w:val="28"/>
        </w:rPr>
        <w:t>
      Датой поставки товара считается дата составления акта приема-передачи товара.</w:t>
      </w:r>
    </w:p>
    <w:bookmarkEnd w:id="1780"/>
    <w:bookmarkStart w:name="z1844" w:id="1781"/>
    <w:p>
      <w:pPr>
        <w:spacing w:after="0"/>
        <w:ind w:left="0"/>
        <w:jc w:val="both"/>
      </w:pPr>
      <w:r>
        <w:rPr>
          <w:rFonts w:ascii="Times New Roman"/>
          <w:b w:val="false"/>
          <w:i w:val="false"/>
          <w:color w:val="000000"/>
          <w:sz w:val="28"/>
        </w:rPr>
        <w:t>
      Товар, поставляемый по Договору, считается переданным Единым дистрибьютором и принятым Заказчиком:</w:t>
      </w:r>
    </w:p>
    <w:bookmarkEnd w:id="1781"/>
    <w:bookmarkStart w:name="z1845" w:id="1782"/>
    <w:p>
      <w:pPr>
        <w:spacing w:after="0"/>
        <w:ind w:left="0"/>
        <w:jc w:val="both"/>
      </w:pPr>
      <w:r>
        <w:rPr>
          <w:rFonts w:ascii="Times New Roman"/>
          <w:b w:val="false"/>
          <w:i w:val="false"/>
          <w:color w:val="000000"/>
          <w:sz w:val="28"/>
        </w:rPr>
        <w:t>
      1) при соответствии фактического количества товара количеству, указанному в акте приема-передачи товара;</w:t>
      </w:r>
    </w:p>
    <w:bookmarkEnd w:id="1782"/>
    <w:bookmarkStart w:name="z1846" w:id="1783"/>
    <w:p>
      <w:pPr>
        <w:spacing w:after="0"/>
        <w:ind w:left="0"/>
        <w:jc w:val="both"/>
      </w:pPr>
      <w:r>
        <w:rPr>
          <w:rFonts w:ascii="Times New Roman"/>
          <w:b w:val="false"/>
          <w:i w:val="false"/>
          <w:color w:val="000000"/>
          <w:sz w:val="28"/>
        </w:rPr>
        <w:t>
      2) при соответствии остаточного срока годности товара условиям Договора;</w:t>
      </w:r>
    </w:p>
    <w:bookmarkEnd w:id="1783"/>
    <w:bookmarkStart w:name="z1847" w:id="1784"/>
    <w:p>
      <w:pPr>
        <w:spacing w:after="0"/>
        <w:ind w:left="0"/>
        <w:jc w:val="both"/>
      </w:pPr>
      <w:r>
        <w:rPr>
          <w:rFonts w:ascii="Times New Roman"/>
          <w:b w:val="false"/>
          <w:i w:val="false"/>
          <w:color w:val="000000"/>
          <w:sz w:val="28"/>
        </w:rPr>
        <w:t>
      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w:t>
      </w:r>
      <w:r>
        <w:rPr>
          <w:rFonts w:ascii="Times New Roman"/>
          <w:b w:val="false"/>
          <w:i w:val="false"/>
          <w:color w:val="000000"/>
          <w:sz w:val="28"/>
        </w:rPr>
        <w:t>приложение 1</w:t>
      </w:r>
      <w:r>
        <w:rPr>
          <w:rFonts w:ascii="Times New Roman"/>
          <w:b w:val="false"/>
          <w:i w:val="false"/>
          <w:color w:val="000000"/>
          <w:sz w:val="28"/>
        </w:rPr>
        <w:t xml:space="preserve"> к Договору)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1784"/>
    <w:bookmarkStart w:name="z1848" w:id="1785"/>
    <w:p>
      <w:pPr>
        <w:spacing w:after="0"/>
        <w:ind w:left="0"/>
        <w:jc w:val="both"/>
      </w:pPr>
      <w:r>
        <w:rPr>
          <w:rFonts w:ascii="Times New Roman"/>
          <w:b w:val="false"/>
          <w:i w:val="false"/>
          <w:color w:val="000000"/>
          <w:sz w:val="28"/>
        </w:rPr>
        <w:t>
      4) при соответствии серии/партии, срока годности, указанных на упаковке товара и серии/партии, срока годности, указанных в сопроводительных документах.</w:t>
      </w:r>
    </w:p>
    <w:bookmarkEnd w:id="1785"/>
    <w:bookmarkStart w:name="z1849" w:id="1786"/>
    <w:p>
      <w:pPr>
        <w:spacing w:after="0"/>
        <w:ind w:left="0"/>
        <w:jc w:val="both"/>
      </w:pPr>
      <w:r>
        <w:rPr>
          <w:rFonts w:ascii="Times New Roman"/>
          <w:b w:val="false"/>
          <w:i w:val="false"/>
          <w:color w:val="000000"/>
          <w:sz w:val="28"/>
        </w:rPr>
        <w:t>
      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bookmarkEnd w:id="1786"/>
    <w:bookmarkStart w:name="z1850" w:id="1787"/>
    <w:p>
      <w:pPr>
        <w:spacing w:after="0"/>
        <w:ind w:left="0"/>
        <w:jc w:val="both"/>
      </w:pPr>
      <w:r>
        <w:rPr>
          <w:rFonts w:ascii="Times New Roman"/>
          <w:b w:val="false"/>
          <w:i w:val="false"/>
          <w:color w:val="000000"/>
          <w:sz w:val="28"/>
        </w:rPr>
        <w:t>
      накладная на перемещение/накладная на отпуск запасов на сторону;</w:t>
      </w:r>
    </w:p>
    <w:bookmarkEnd w:id="1787"/>
    <w:bookmarkStart w:name="z1851" w:id="1788"/>
    <w:p>
      <w:pPr>
        <w:spacing w:after="0"/>
        <w:ind w:left="0"/>
        <w:jc w:val="both"/>
      </w:pPr>
      <w:r>
        <w:rPr>
          <w:rFonts w:ascii="Times New Roman"/>
          <w:b w:val="false"/>
          <w:i w:val="false"/>
          <w:color w:val="000000"/>
          <w:sz w:val="28"/>
        </w:rPr>
        <w:t>
      упаковочный лист/счет-фактура;</w:t>
      </w:r>
    </w:p>
    <w:bookmarkEnd w:id="1788"/>
    <w:bookmarkStart w:name="z1852" w:id="1789"/>
    <w:p>
      <w:pPr>
        <w:spacing w:after="0"/>
        <w:ind w:left="0"/>
        <w:jc w:val="both"/>
      </w:pPr>
      <w:r>
        <w:rPr>
          <w:rFonts w:ascii="Times New Roman"/>
          <w:b w:val="false"/>
          <w:i w:val="false"/>
          <w:color w:val="000000"/>
          <w:sz w:val="28"/>
        </w:rPr>
        <w:t>
      акт приема-передачи товара;</w:t>
      </w:r>
    </w:p>
    <w:bookmarkEnd w:id="1789"/>
    <w:bookmarkStart w:name="z1853" w:id="1790"/>
    <w:p>
      <w:pPr>
        <w:spacing w:after="0"/>
        <w:ind w:left="0"/>
        <w:jc w:val="both"/>
      </w:pPr>
      <w:r>
        <w:rPr>
          <w:rFonts w:ascii="Times New Roman"/>
          <w:b w:val="false"/>
          <w:i w:val="false"/>
          <w:color w:val="000000"/>
          <w:sz w:val="28"/>
        </w:rPr>
        <w:t>
      товарно-транспортная накладная;</w:t>
      </w:r>
    </w:p>
    <w:bookmarkEnd w:id="1790"/>
    <w:bookmarkStart w:name="z1854" w:id="1791"/>
    <w:p>
      <w:pPr>
        <w:spacing w:after="0"/>
        <w:ind w:left="0"/>
        <w:jc w:val="both"/>
      </w:pPr>
      <w:r>
        <w:rPr>
          <w:rFonts w:ascii="Times New Roman"/>
          <w:b w:val="false"/>
          <w:i w:val="false"/>
          <w:color w:val="000000"/>
          <w:sz w:val="28"/>
        </w:rPr>
        <w:t>
      путевой лист;</w:t>
      </w:r>
    </w:p>
    <w:bookmarkEnd w:id="1791"/>
    <w:bookmarkStart w:name="z1855" w:id="1792"/>
    <w:p>
      <w:pPr>
        <w:spacing w:after="0"/>
        <w:ind w:left="0"/>
        <w:jc w:val="both"/>
      </w:pPr>
      <w:r>
        <w:rPr>
          <w:rFonts w:ascii="Times New Roman"/>
          <w:b w:val="false"/>
          <w:i w:val="false"/>
          <w:color w:val="000000"/>
          <w:sz w:val="28"/>
        </w:rPr>
        <w:t>
      доверенность на получателя товара.</w:t>
      </w:r>
    </w:p>
    <w:bookmarkEnd w:id="1792"/>
    <w:bookmarkStart w:name="z1856" w:id="1793"/>
    <w:p>
      <w:pPr>
        <w:spacing w:after="0"/>
        <w:ind w:left="0"/>
        <w:jc w:val="both"/>
      </w:pPr>
      <w:r>
        <w:rPr>
          <w:rFonts w:ascii="Times New Roman"/>
          <w:b w:val="false"/>
          <w:i w:val="false"/>
          <w:color w:val="000000"/>
          <w:sz w:val="28"/>
        </w:rPr>
        <w:t>
      17. Приемка товара производится уполномоченным представителем Заказчика от уполномоченного представителя Единого дистрибьютора.</w:t>
      </w:r>
    </w:p>
    <w:bookmarkEnd w:id="1793"/>
    <w:bookmarkStart w:name="z1857" w:id="1794"/>
    <w:p>
      <w:pPr>
        <w:spacing w:after="0"/>
        <w:ind w:left="0"/>
        <w:jc w:val="both"/>
      </w:pPr>
      <w:r>
        <w:rPr>
          <w:rFonts w:ascii="Times New Roman"/>
          <w:b w:val="false"/>
          <w:i w:val="false"/>
          <w:color w:val="000000"/>
          <w:sz w:val="28"/>
        </w:rPr>
        <w:t>
      В день поставки товара представитель Заказчика проверяет соответствие товара сопроводительным документам.</w:t>
      </w:r>
    </w:p>
    <w:bookmarkEnd w:id="1794"/>
    <w:bookmarkStart w:name="z1858" w:id="1795"/>
    <w:p>
      <w:pPr>
        <w:spacing w:after="0"/>
        <w:ind w:left="0"/>
        <w:jc w:val="both"/>
      </w:pPr>
      <w:r>
        <w:rPr>
          <w:rFonts w:ascii="Times New Roman"/>
          <w:b w:val="false"/>
          <w:i w:val="false"/>
          <w:color w:val="000000"/>
          <w:sz w:val="28"/>
        </w:rPr>
        <w:t>
      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1795"/>
    <w:bookmarkStart w:name="z1859" w:id="1796"/>
    <w:p>
      <w:pPr>
        <w:spacing w:after="0"/>
        <w:ind w:left="0"/>
        <w:jc w:val="both"/>
      </w:pPr>
      <w:r>
        <w:rPr>
          <w:rFonts w:ascii="Times New Roman"/>
          <w:b w:val="false"/>
          <w:i w:val="false"/>
          <w:color w:val="000000"/>
          <w:sz w:val="28"/>
        </w:rPr>
        <w:t>
      19.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bookmarkEnd w:id="1796"/>
    <w:bookmarkStart w:name="z1860" w:id="1797"/>
    <w:p>
      <w:pPr>
        <w:spacing w:after="0"/>
        <w:ind w:left="0"/>
        <w:jc w:val="both"/>
      </w:pPr>
      <w:r>
        <w:rPr>
          <w:rFonts w:ascii="Times New Roman"/>
          <w:b w:val="false"/>
          <w:i w:val="false"/>
          <w:color w:val="000000"/>
          <w:sz w:val="28"/>
        </w:rPr>
        <w:t>
      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bookmarkEnd w:id="1797"/>
    <w:bookmarkStart w:name="z1861" w:id="1798"/>
    <w:p>
      <w:pPr>
        <w:spacing w:after="0"/>
        <w:ind w:left="0"/>
        <w:jc w:val="both"/>
      </w:pPr>
      <w:r>
        <w:rPr>
          <w:rFonts w:ascii="Times New Roman"/>
          <w:b w:val="false"/>
          <w:i w:val="false"/>
          <w:color w:val="000000"/>
          <w:sz w:val="28"/>
        </w:rPr>
        <w:t>
      21.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bookmarkEnd w:id="1798"/>
    <w:bookmarkStart w:name="z1862" w:id="1799"/>
    <w:p>
      <w:pPr>
        <w:spacing w:after="0"/>
        <w:ind w:left="0"/>
        <w:jc w:val="both"/>
      </w:pPr>
      <w:r>
        <w:rPr>
          <w:rFonts w:ascii="Times New Roman"/>
          <w:b w:val="false"/>
          <w:i w:val="false"/>
          <w:color w:val="000000"/>
          <w:sz w:val="28"/>
        </w:rPr>
        <w:t>
      Со стороны Единого дистрибьютора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w:t>
      </w:r>
    </w:p>
    <w:bookmarkEnd w:id="1799"/>
    <w:bookmarkStart w:name="z1863" w:id="1800"/>
    <w:p>
      <w:pPr>
        <w:spacing w:after="0"/>
        <w:ind w:left="0"/>
        <w:jc w:val="both"/>
      </w:pPr>
      <w:r>
        <w:rPr>
          <w:rFonts w:ascii="Times New Roman"/>
          <w:b w:val="false"/>
          <w:i w:val="false"/>
          <w:color w:val="000000"/>
          <w:sz w:val="28"/>
        </w:rPr>
        <w:t>
      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bookmarkEnd w:id="1800"/>
    <w:bookmarkStart w:name="z1864" w:id="1801"/>
    <w:p>
      <w:pPr>
        <w:spacing w:after="0"/>
        <w:ind w:left="0"/>
        <w:jc w:val="both"/>
      </w:pPr>
      <w:r>
        <w:rPr>
          <w:rFonts w:ascii="Times New Roman"/>
          <w:b w:val="false"/>
          <w:i w:val="false"/>
          <w:color w:val="000000"/>
          <w:sz w:val="28"/>
        </w:rPr>
        <w:t>
      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bookmarkEnd w:id="1801"/>
    <w:bookmarkStart w:name="z1865" w:id="1802"/>
    <w:p>
      <w:pPr>
        <w:spacing w:after="0"/>
        <w:ind w:left="0"/>
        <w:jc w:val="both"/>
      </w:pPr>
      <w:r>
        <w:rPr>
          <w:rFonts w:ascii="Times New Roman"/>
          <w:b w:val="false"/>
          <w:i w:val="false"/>
          <w:color w:val="000000"/>
          <w:sz w:val="28"/>
        </w:rPr>
        <w:t>
      24. Для товара, являющегося переходящим остатком, допускается поставка с остаточным сроком годности менее, указанных в пункте 23 Договора.</w:t>
      </w:r>
    </w:p>
    <w:bookmarkEnd w:id="1802"/>
    <w:bookmarkStart w:name="z1866" w:id="1803"/>
    <w:p>
      <w:pPr>
        <w:spacing w:after="0"/>
        <w:ind w:left="0"/>
        <w:jc w:val="both"/>
      </w:pPr>
      <w:r>
        <w:rPr>
          <w:rFonts w:ascii="Times New Roman"/>
          <w:b w:val="false"/>
          <w:i w:val="false"/>
          <w:color w:val="000000"/>
          <w:sz w:val="28"/>
        </w:rPr>
        <w:t xml:space="preserve">
      25.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Договора. При этом Заказчик обязан представить соответствующие документы о наступлении такого случая.</w:t>
      </w:r>
    </w:p>
    <w:bookmarkEnd w:id="1803"/>
    <w:bookmarkStart w:name="z1867" w:id="1804"/>
    <w:p>
      <w:pPr>
        <w:spacing w:after="0"/>
        <w:ind w:left="0"/>
        <w:jc w:val="both"/>
      </w:pPr>
      <w:r>
        <w:rPr>
          <w:rFonts w:ascii="Times New Roman"/>
          <w:b w:val="false"/>
          <w:i w:val="false"/>
          <w:color w:val="000000"/>
          <w:sz w:val="28"/>
        </w:rPr>
        <w:t>
      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bookmarkEnd w:id="1804"/>
    <w:bookmarkStart w:name="z1868" w:id="1805"/>
    <w:p>
      <w:pPr>
        <w:spacing w:after="0"/>
        <w:ind w:left="0"/>
        <w:jc w:val="left"/>
      </w:pPr>
      <w:r>
        <w:rPr>
          <w:rFonts w:ascii="Times New Roman"/>
          <w:b/>
          <w:i w:val="false"/>
          <w:color w:val="000000"/>
        </w:rPr>
        <w:t xml:space="preserve"> Глава 6. Ответственность Сторон</w:t>
      </w:r>
    </w:p>
    <w:bookmarkEnd w:id="1805"/>
    <w:bookmarkStart w:name="z1869" w:id="1806"/>
    <w:p>
      <w:pPr>
        <w:spacing w:after="0"/>
        <w:ind w:left="0"/>
        <w:jc w:val="both"/>
      </w:pPr>
      <w:r>
        <w:rPr>
          <w:rFonts w:ascii="Times New Roman"/>
          <w:b w:val="false"/>
          <w:i w:val="false"/>
          <w:color w:val="000000"/>
          <w:sz w:val="28"/>
        </w:rPr>
        <w:t>
      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bookmarkEnd w:id="1806"/>
    <w:bookmarkStart w:name="z1870" w:id="1807"/>
    <w:p>
      <w:pPr>
        <w:spacing w:after="0"/>
        <w:ind w:left="0"/>
        <w:jc w:val="both"/>
      </w:pPr>
      <w:r>
        <w:rPr>
          <w:rFonts w:ascii="Times New Roman"/>
          <w:b w:val="false"/>
          <w:i w:val="false"/>
          <w:color w:val="000000"/>
          <w:sz w:val="28"/>
        </w:rPr>
        <w:t>
      28.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bookmarkEnd w:id="1807"/>
    <w:bookmarkStart w:name="z1871" w:id="1808"/>
    <w:p>
      <w:pPr>
        <w:spacing w:after="0"/>
        <w:ind w:left="0"/>
        <w:jc w:val="both"/>
      </w:pPr>
      <w:r>
        <w:rPr>
          <w:rFonts w:ascii="Times New Roman"/>
          <w:b w:val="false"/>
          <w:i w:val="false"/>
          <w:color w:val="000000"/>
          <w:sz w:val="28"/>
        </w:rPr>
        <w:t>
      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bookmarkEnd w:id="1808"/>
    <w:bookmarkStart w:name="z1872" w:id="1809"/>
    <w:p>
      <w:pPr>
        <w:spacing w:after="0"/>
        <w:ind w:left="0"/>
        <w:jc w:val="both"/>
      </w:pPr>
      <w:r>
        <w:rPr>
          <w:rFonts w:ascii="Times New Roman"/>
          <w:b w:val="false"/>
          <w:i w:val="false"/>
          <w:color w:val="000000"/>
          <w:sz w:val="28"/>
        </w:rPr>
        <w:t>
      30.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1809"/>
    <w:bookmarkStart w:name="z1873" w:id="1810"/>
    <w:p>
      <w:pPr>
        <w:spacing w:after="0"/>
        <w:ind w:left="0"/>
        <w:jc w:val="both"/>
      </w:pPr>
      <w:r>
        <w:rPr>
          <w:rFonts w:ascii="Times New Roman"/>
          <w:b w:val="false"/>
          <w:i w:val="false"/>
          <w:color w:val="000000"/>
          <w:sz w:val="28"/>
        </w:rPr>
        <w:t>
      31.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1810"/>
    <w:bookmarkStart w:name="z1874" w:id="1811"/>
    <w:p>
      <w:pPr>
        <w:spacing w:after="0"/>
        <w:ind w:left="0"/>
        <w:jc w:val="both"/>
      </w:pPr>
      <w:r>
        <w:rPr>
          <w:rFonts w:ascii="Times New Roman"/>
          <w:b w:val="false"/>
          <w:i w:val="false"/>
          <w:color w:val="000000"/>
          <w:sz w:val="28"/>
        </w:rPr>
        <w:t>
      32. Если Единый дистрибьютор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bookmarkEnd w:id="1811"/>
    <w:bookmarkStart w:name="z1875" w:id="1812"/>
    <w:p>
      <w:pPr>
        <w:spacing w:after="0"/>
        <w:ind w:left="0"/>
        <w:jc w:val="both"/>
      </w:pPr>
      <w:r>
        <w:rPr>
          <w:rFonts w:ascii="Times New Roman"/>
          <w:b w:val="false"/>
          <w:i w:val="false"/>
          <w:color w:val="000000"/>
          <w:sz w:val="28"/>
        </w:rPr>
        <w:t>
      33.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bookmarkEnd w:id="1812"/>
    <w:bookmarkStart w:name="z1876" w:id="1813"/>
    <w:p>
      <w:pPr>
        <w:spacing w:after="0"/>
        <w:ind w:left="0"/>
        <w:jc w:val="both"/>
      </w:pPr>
      <w:r>
        <w:rPr>
          <w:rFonts w:ascii="Times New Roman"/>
          <w:b w:val="false"/>
          <w:i w:val="false"/>
          <w:color w:val="000000"/>
          <w:sz w:val="2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bookmarkEnd w:id="1813"/>
    <w:bookmarkStart w:name="z1877" w:id="1814"/>
    <w:p>
      <w:pPr>
        <w:spacing w:after="0"/>
        <w:ind w:left="0"/>
        <w:jc w:val="left"/>
      </w:pPr>
      <w:r>
        <w:rPr>
          <w:rFonts w:ascii="Times New Roman"/>
          <w:b/>
          <w:i w:val="false"/>
          <w:color w:val="000000"/>
        </w:rPr>
        <w:t xml:space="preserve"> Глава 7. Корреспонденция</w:t>
      </w:r>
    </w:p>
    <w:bookmarkEnd w:id="1814"/>
    <w:bookmarkStart w:name="z1878" w:id="1815"/>
    <w:p>
      <w:pPr>
        <w:spacing w:after="0"/>
        <w:ind w:left="0"/>
        <w:jc w:val="both"/>
      </w:pPr>
      <w:r>
        <w:rPr>
          <w:rFonts w:ascii="Times New Roman"/>
          <w:b w:val="false"/>
          <w:i w:val="false"/>
          <w:color w:val="000000"/>
          <w:sz w:val="28"/>
        </w:rPr>
        <w:t>
      36. Все коммуникативные документы по Договору должны иметь реквизиты Сторон с указанием даты и номера Договора.</w:t>
      </w:r>
    </w:p>
    <w:bookmarkEnd w:id="1815"/>
    <w:bookmarkStart w:name="z1879" w:id="1816"/>
    <w:p>
      <w:pPr>
        <w:spacing w:after="0"/>
        <w:ind w:left="0"/>
        <w:jc w:val="both"/>
      </w:pPr>
      <w:r>
        <w:rPr>
          <w:rFonts w:ascii="Times New Roman"/>
          <w:b w:val="false"/>
          <w:i w:val="false"/>
          <w:color w:val="000000"/>
          <w:sz w:val="28"/>
        </w:rPr>
        <w:t>
      37.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w:t>
      </w:r>
    </w:p>
    <w:bookmarkEnd w:id="1816"/>
    <w:bookmarkStart w:name="z1880" w:id="1817"/>
    <w:p>
      <w:pPr>
        <w:spacing w:after="0"/>
        <w:ind w:left="0"/>
        <w:jc w:val="both"/>
      </w:pPr>
      <w:r>
        <w:rPr>
          <w:rFonts w:ascii="Times New Roman"/>
          <w:b w:val="false"/>
          <w:i w:val="false"/>
          <w:color w:val="000000"/>
          <w:sz w:val="28"/>
        </w:rPr>
        <w:t>
      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доставленной Стороне надлежащим образом.</w:t>
      </w:r>
    </w:p>
    <w:bookmarkEnd w:id="1817"/>
    <w:bookmarkStart w:name="z1881" w:id="1818"/>
    <w:p>
      <w:pPr>
        <w:spacing w:after="0"/>
        <w:ind w:left="0"/>
        <w:jc w:val="both"/>
      </w:pPr>
      <w:r>
        <w:rPr>
          <w:rFonts w:ascii="Times New Roman"/>
          <w:b w:val="false"/>
          <w:i w:val="false"/>
          <w:color w:val="000000"/>
          <w:sz w:val="28"/>
        </w:rPr>
        <w:t>
      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1818"/>
    <w:bookmarkStart w:name="z1882" w:id="1819"/>
    <w:p>
      <w:pPr>
        <w:spacing w:after="0"/>
        <w:ind w:left="0"/>
        <w:jc w:val="both"/>
      </w:pPr>
      <w:r>
        <w:rPr>
          <w:rFonts w:ascii="Times New Roman"/>
          <w:b w:val="false"/>
          <w:i w:val="false"/>
          <w:color w:val="000000"/>
          <w:sz w:val="28"/>
        </w:rPr>
        <w:t>
      39. Корреспонденция по Договору должна направляться Сторонам по реквизитам, указанным в главе 10 Договора.</w:t>
      </w:r>
    </w:p>
    <w:bookmarkEnd w:id="1819"/>
    <w:bookmarkStart w:name="z1883" w:id="1820"/>
    <w:p>
      <w:pPr>
        <w:spacing w:after="0"/>
        <w:ind w:left="0"/>
        <w:jc w:val="left"/>
      </w:pPr>
      <w:r>
        <w:rPr>
          <w:rFonts w:ascii="Times New Roman"/>
          <w:b/>
          <w:i w:val="false"/>
          <w:color w:val="000000"/>
        </w:rPr>
        <w:t xml:space="preserve"> Глава 8. Конфиденциальность</w:t>
      </w:r>
    </w:p>
    <w:bookmarkEnd w:id="1820"/>
    <w:bookmarkStart w:name="z1884" w:id="1821"/>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821"/>
    <w:bookmarkStart w:name="z1885" w:id="1822"/>
    <w:p>
      <w:pPr>
        <w:spacing w:after="0"/>
        <w:ind w:left="0"/>
        <w:jc w:val="both"/>
      </w:pPr>
      <w:r>
        <w:rPr>
          <w:rFonts w:ascii="Times New Roman"/>
          <w:b w:val="false"/>
          <w:i w:val="false"/>
          <w:color w:val="000000"/>
          <w:sz w:val="28"/>
        </w:rPr>
        <w:t>
      1) во время раскрытия находилась в публичном доступе;</w:t>
      </w:r>
    </w:p>
    <w:bookmarkEnd w:id="1822"/>
    <w:bookmarkStart w:name="z1886" w:id="182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823"/>
    <w:bookmarkStart w:name="z1887" w:id="182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824"/>
    <w:bookmarkStart w:name="z1888" w:id="182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825"/>
    <w:bookmarkStart w:name="z1889" w:id="182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826"/>
    <w:bookmarkStart w:name="z1890" w:id="1827"/>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1827"/>
    <w:bookmarkStart w:name="z1891" w:id="1828"/>
    <w:p>
      <w:pPr>
        <w:spacing w:after="0"/>
        <w:ind w:left="0"/>
        <w:jc w:val="left"/>
      </w:pPr>
      <w:r>
        <w:rPr>
          <w:rFonts w:ascii="Times New Roman"/>
          <w:b/>
          <w:i w:val="false"/>
          <w:color w:val="000000"/>
        </w:rPr>
        <w:t xml:space="preserve"> Глава 9. Заключительные положения</w:t>
      </w:r>
    </w:p>
    <w:bookmarkEnd w:id="1828"/>
    <w:bookmarkStart w:name="z1892" w:id="1829"/>
    <w:p>
      <w:pPr>
        <w:spacing w:after="0"/>
        <w:ind w:left="0"/>
        <w:jc w:val="both"/>
      </w:pPr>
      <w:r>
        <w:rPr>
          <w:rFonts w:ascii="Times New Roman"/>
          <w:b w:val="false"/>
          <w:i w:val="false"/>
          <w:color w:val="000000"/>
          <w:sz w:val="28"/>
        </w:rPr>
        <w:t>
      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bookmarkEnd w:id="1829"/>
    <w:bookmarkStart w:name="z1893" w:id="1830"/>
    <w:p>
      <w:pPr>
        <w:spacing w:after="0"/>
        <w:ind w:left="0"/>
        <w:jc w:val="both"/>
      </w:pPr>
      <w:r>
        <w:rPr>
          <w:rFonts w:ascii="Times New Roman"/>
          <w:b w:val="false"/>
          <w:i w:val="false"/>
          <w:color w:val="000000"/>
          <w:sz w:val="28"/>
        </w:rPr>
        <w:t>
      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bookmarkEnd w:id="1830"/>
    <w:bookmarkStart w:name="z1894" w:id="1831"/>
    <w:p>
      <w:pPr>
        <w:spacing w:after="0"/>
        <w:ind w:left="0"/>
        <w:jc w:val="both"/>
      </w:pPr>
      <w:r>
        <w:rPr>
          <w:rFonts w:ascii="Times New Roman"/>
          <w:b w:val="false"/>
          <w:i w:val="false"/>
          <w:color w:val="000000"/>
          <w:sz w:val="28"/>
        </w:rPr>
        <w:t>
      44. Договор вступает в силу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w:t>
      </w:r>
    </w:p>
    <w:bookmarkEnd w:id="1831"/>
    <w:bookmarkStart w:name="z1895" w:id="1832"/>
    <w:p>
      <w:pPr>
        <w:spacing w:after="0"/>
        <w:ind w:left="0"/>
        <w:jc w:val="both"/>
      </w:pPr>
      <w:r>
        <w:rPr>
          <w:rFonts w:ascii="Times New Roman"/>
          <w:b w:val="false"/>
          <w:i w:val="false"/>
          <w:color w:val="000000"/>
          <w:sz w:val="28"/>
        </w:rPr>
        <w:t>
      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bookmarkEnd w:id="1832"/>
    <w:bookmarkStart w:name="z1896" w:id="1833"/>
    <w:p>
      <w:pPr>
        <w:spacing w:after="0"/>
        <w:ind w:left="0"/>
        <w:jc w:val="both"/>
      </w:pPr>
      <w:r>
        <w:rPr>
          <w:rFonts w:ascii="Times New Roman"/>
          <w:b w:val="false"/>
          <w:i w:val="false"/>
          <w:color w:val="000000"/>
          <w:sz w:val="28"/>
        </w:rPr>
        <w:t>
      45. Договор прекращает свое действие в случаях:</w:t>
      </w:r>
    </w:p>
    <w:bookmarkEnd w:id="1833"/>
    <w:bookmarkStart w:name="z1897" w:id="1834"/>
    <w:p>
      <w:pPr>
        <w:spacing w:after="0"/>
        <w:ind w:left="0"/>
        <w:jc w:val="both"/>
      </w:pPr>
      <w:r>
        <w:rPr>
          <w:rFonts w:ascii="Times New Roman"/>
          <w:b w:val="false"/>
          <w:i w:val="false"/>
          <w:color w:val="000000"/>
          <w:sz w:val="28"/>
        </w:rPr>
        <w:t>
      1) истечения срока действия Договора;</w:t>
      </w:r>
    </w:p>
    <w:bookmarkEnd w:id="1834"/>
    <w:bookmarkStart w:name="z1898" w:id="1835"/>
    <w:p>
      <w:pPr>
        <w:spacing w:after="0"/>
        <w:ind w:left="0"/>
        <w:jc w:val="both"/>
      </w:pPr>
      <w:r>
        <w:rPr>
          <w:rFonts w:ascii="Times New Roman"/>
          <w:b w:val="false"/>
          <w:i w:val="false"/>
          <w:color w:val="000000"/>
          <w:sz w:val="28"/>
        </w:rPr>
        <w:t>
      2) признания одной из Сторон банкротом;</w:t>
      </w:r>
    </w:p>
    <w:bookmarkEnd w:id="1835"/>
    <w:bookmarkStart w:name="z1899" w:id="1836"/>
    <w:p>
      <w:pPr>
        <w:spacing w:after="0"/>
        <w:ind w:left="0"/>
        <w:jc w:val="both"/>
      </w:pPr>
      <w:r>
        <w:rPr>
          <w:rFonts w:ascii="Times New Roman"/>
          <w:b w:val="false"/>
          <w:i w:val="false"/>
          <w:color w:val="000000"/>
          <w:sz w:val="28"/>
        </w:rPr>
        <w:t>
      3) исполнения обязательств по Договору надлежащим образом.</w:t>
      </w:r>
    </w:p>
    <w:bookmarkEnd w:id="1836"/>
    <w:bookmarkStart w:name="z1900" w:id="1837"/>
    <w:p>
      <w:pPr>
        <w:spacing w:after="0"/>
        <w:ind w:left="0"/>
        <w:jc w:val="both"/>
      </w:pPr>
      <w:r>
        <w:rPr>
          <w:rFonts w:ascii="Times New Roman"/>
          <w:b w:val="false"/>
          <w:i w:val="false"/>
          <w:color w:val="000000"/>
          <w:sz w:val="28"/>
        </w:rPr>
        <w:t>
      При прекращении действия договора стороны подписывают акт сверки взаимных расчетов.</w:t>
      </w:r>
    </w:p>
    <w:bookmarkEnd w:id="1837"/>
    <w:bookmarkStart w:name="z1901" w:id="1838"/>
    <w:p>
      <w:pPr>
        <w:spacing w:after="0"/>
        <w:ind w:left="0"/>
        <w:jc w:val="both"/>
      </w:pPr>
      <w:r>
        <w:rPr>
          <w:rFonts w:ascii="Times New Roman"/>
          <w:b w:val="false"/>
          <w:i w:val="false"/>
          <w:color w:val="000000"/>
          <w:sz w:val="28"/>
        </w:rPr>
        <w:t>
      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bookmarkEnd w:id="1838"/>
    <w:bookmarkStart w:name="z1902" w:id="1839"/>
    <w:p>
      <w:pPr>
        <w:spacing w:after="0"/>
        <w:ind w:left="0"/>
        <w:jc w:val="both"/>
      </w:pPr>
      <w:r>
        <w:rPr>
          <w:rFonts w:ascii="Times New Roman"/>
          <w:b w:val="false"/>
          <w:i w:val="false"/>
          <w:color w:val="000000"/>
          <w:sz w:val="28"/>
        </w:rPr>
        <w:t>
      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bookmarkEnd w:id="1839"/>
    <w:bookmarkStart w:name="z1903" w:id="1840"/>
    <w:p>
      <w:pPr>
        <w:spacing w:after="0"/>
        <w:ind w:left="0"/>
        <w:jc w:val="both"/>
      </w:pPr>
      <w:r>
        <w:rPr>
          <w:rFonts w:ascii="Times New Roman"/>
          <w:b w:val="false"/>
          <w:i w:val="false"/>
          <w:color w:val="000000"/>
          <w:sz w:val="28"/>
        </w:rPr>
        <w:t>
      48. Разногласия или споры, возникающие между Сторонами, разрешаются в процессе переговоров по Договору или в связи с ним.</w:t>
      </w:r>
    </w:p>
    <w:bookmarkEnd w:id="1840"/>
    <w:bookmarkStart w:name="z1904" w:id="1841"/>
    <w:p>
      <w:pPr>
        <w:spacing w:after="0"/>
        <w:ind w:left="0"/>
        <w:jc w:val="both"/>
      </w:pPr>
      <w:r>
        <w:rPr>
          <w:rFonts w:ascii="Times New Roman"/>
          <w:b w:val="false"/>
          <w:i w:val="false"/>
          <w:color w:val="000000"/>
          <w:sz w:val="28"/>
        </w:rPr>
        <w:t>
      49. При невозможности разрешения споров путем переговоров,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bookmarkEnd w:id="1841"/>
    <w:bookmarkStart w:name="z1905" w:id="1842"/>
    <w:p>
      <w:pPr>
        <w:spacing w:after="0"/>
        <w:ind w:left="0"/>
        <w:jc w:val="both"/>
      </w:pPr>
      <w:r>
        <w:rPr>
          <w:rFonts w:ascii="Times New Roman"/>
          <w:b w:val="false"/>
          <w:i w:val="false"/>
          <w:color w:val="000000"/>
          <w:sz w:val="28"/>
        </w:rPr>
        <w:t>
      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bookmarkEnd w:id="1842"/>
    <w:bookmarkStart w:name="z1906" w:id="1843"/>
    <w:p>
      <w:pPr>
        <w:spacing w:after="0"/>
        <w:ind w:left="0"/>
        <w:jc w:val="both"/>
      </w:pPr>
      <w:r>
        <w:rPr>
          <w:rFonts w:ascii="Times New Roman"/>
          <w:b w:val="false"/>
          <w:i w:val="false"/>
          <w:color w:val="000000"/>
          <w:sz w:val="28"/>
        </w:rPr>
        <w:t>
      51. Отношения по Договору регулируются нормами действующего законодательства Республики Казахстан.</w:t>
      </w:r>
    </w:p>
    <w:bookmarkEnd w:id="1843"/>
    <w:bookmarkStart w:name="z1907" w:id="1844"/>
    <w:p>
      <w:pPr>
        <w:spacing w:after="0"/>
        <w:ind w:left="0"/>
        <w:jc w:val="both"/>
      </w:pPr>
      <w:r>
        <w:rPr>
          <w:rFonts w:ascii="Times New Roman"/>
          <w:b w:val="false"/>
          <w:i w:val="false"/>
          <w:color w:val="000000"/>
          <w:sz w:val="28"/>
        </w:rPr>
        <w:t>
      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bookmarkEnd w:id="1844"/>
    <w:bookmarkStart w:name="z1908" w:id="1845"/>
    <w:p>
      <w:pPr>
        <w:spacing w:after="0"/>
        <w:ind w:left="0"/>
        <w:jc w:val="both"/>
      </w:pPr>
      <w:r>
        <w:rPr>
          <w:rFonts w:ascii="Times New Roman"/>
          <w:b w:val="false"/>
          <w:i w:val="false"/>
          <w:color w:val="000000"/>
          <w:sz w:val="28"/>
        </w:rPr>
        <w:t>
      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bookmarkEnd w:id="1845"/>
    <w:bookmarkStart w:name="z1909" w:id="1846"/>
    <w:p>
      <w:pPr>
        <w:spacing w:after="0"/>
        <w:ind w:left="0"/>
        <w:jc w:val="both"/>
      </w:pPr>
      <w:r>
        <w:rPr>
          <w:rFonts w:ascii="Times New Roman"/>
          <w:b w:val="false"/>
          <w:i w:val="false"/>
          <w:color w:val="000000"/>
          <w:sz w:val="28"/>
        </w:rPr>
        <w:t>
      54. По всему Договору, где идет ссылка касательно предоставления информации в течение 24 часов, Стороны договорились, что,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bookmarkEnd w:id="1846"/>
    <w:bookmarkStart w:name="z1910" w:id="1847"/>
    <w:p>
      <w:pPr>
        <w:spacing w:after="0"/>
        <w:ind w:left="0"/>
        <w:jc w:val="both"/>
      </w:pPr>
      <w:r>
        <w:rPr>
          <w:rFonts w:ascii="Times New Roman"/>
          <w:b w:val="false"/>
          <w:i w:val="false"/>
          <w:color w:val="000000"/>
          <w:sz w:val="28"/>
        </w:rPr>
        <w:t>
      55.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1847"/>
    <w:bookmarkStart w:name="z1911" w:id="1848"/>
    <w:p>
      <w:pPr>
        <w:spacing w:after="0"/>
        <w:ind w:left="0"/>
        <w:jc w:val="left"/>
      </w:pPr>
      <w:r>
        <w:rPr>
          <w:rFonts w:ascii="Times New Roman"/>
          <w:b/>
          <w:i w:val="false"/>
          <w:color w:val="000000"/>
        </w:rPr>
        <w:t xml:space="preserve"> Глава 10. Адреса, банковские реквизиты и подписи Сторон:</w:t>
      </w:r>
    </w:p>
    <w:bookmarkEnd w:id="18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от " "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4" w:id="1849"/>
    <w:p>
      <w:pPr>
        <w:spacing w:after="0"/>
        <w:ind w:left="0"/>
        <w:jc w:val="left"/>
      </w:pPr>
      <w:r>
        <w:rPr>
          <w:rFonts w:ascii="Times New Roman"/>
          <w:b/>
          <w:i w:val="false"/>
          <w:color w:val="000000"/>
        </w:rPr>
        <w:t xml:space="preserve"> Спецификация закупаемых товаров</w:t>
      </w:r>
    </w:p>
    <w:bookmarkEnd w:id="1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(Международное Непатентованное Наименование или состав)*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в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 единицу измерения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5" w:id="1850"/>
    <w:p>
      <w:pPr>
        <w:spacing w:after="0"/>
        <w:ind w:left="0"/>
        <w:jc w:val="both"/>
      </w:pPr>
      <w:r>
        <w:rPr>
          <w:rFonts w:ascii="Times New Roman"/>
          <w:b w:val="false"/>
          <w:i w:val="false"/>
          <w:color w:val="000000"/>
          <w:sz w:val="28"/>
        </w:rPr>
        <w:t>
      * заполняется в соответствии с Приказом 88.</w:t>
      </w:r>
    </w:p>
    <w:bookmarkEnd w:id="1850"/>
    <w:bookmarkStart w:name="z1916" w:id="1851"/>
    <w:p>
      <w:pPr>
        <w:spacing w:after="0"/>
        <w:ind w:left="0"/>
        <w:jc w:val="both"/>
      </w:pPr>
      <w:r>
        <w:rPr>
          <w:rFonts w:ascii="Times New Roman"/>
          <w:b w:val="false"/>
          <w:i w:val="false"/>
          <w:color w:val="000000"/>
          <w:sz w:val="28"/>
        </w:rPr>
        <w:t>
      Реквизиты Сторон:</w:t>
      </w:r>
    </w:p>
    <w:bookmarkEnd w:id="1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 xml:space="preserve">от " " 20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9" w:id="1852"/>
    <w:p>
      <w:pPr>
        <w:spacing w:after="0"/>
        <w:ind w:left="0"/>
        <w:jc w:val="left"/>
      </w:pPr>
      <w:r>
        <w:rPr>
          <w:rFonts w:ascii="Times New Roman"/>
          <w:b/>
          <w:i w:val="false"/>
          <w:color w:val="000000"/>
        </w:rPr>
        <w:t xml:space="preserve"> График и место поставки</w:t>
      </w:r>
    </w:p>
    <w:bookmarkEnd w:id="1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0" w:id="1853"/>
    <w:p>
      <w:pPr>
        <w:spacing w:after="0"/>
        <w:ind w:left="0"/>
        <w:jc w:val="both"/>
      </w:pPr>
      <w:r>
        <w:rPr>
          <w:rFonts w:ascii="Times New Roman"/>
          <w:b w:val="false"/>
          <w:i w:val="false"/>
          <w:color w:val="000000"/>
          <w:sz w:val="28"/>
        </w:rPr>
        <w:t>
      Продолжение таблицы</w:t>
      </w:r>
    </w:p>
    <w:bookmarkEnd w:id="1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потребность*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1" w:id="1854"/>
      <w:r>
        <w:rPr>
          <w:rFonts w:ascii="Times New Roman"/>
          <w:b w:val="false"/>
          <w:i w:val="false"/>
          <w:color w:val="000000"/>
          <w:sz w:val="28"/>
        </w:rPr>
        <w:t>
      Место поставки (адрес) _______________________________________</w:t>
      </w:r>
    </w:p>
    <w:bookmarkEnd w:id="1854"/>
    <w:p>
      <w:pPr>
        <w:spacing w:after="0"/>
        <w:ind w:left="0"/>
        <w:jc w:val="both"/>
      </w:pPr>
      <w:r>
        <w:rPr>
          <w:rFonts w:ascii="Times New Roman"/>
          <w:b w:val="false"/>
          <w:i w:val="false"/>
          <w:color w:val="000000"/>
          <w:sz w:val="28"/>
        </w:rPr>
        <w:t>*заполняется в зависимости от даты начала поставки. В графах, где поставка не предполагается, проставляется "0" или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от " "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4" w:id="1855"/>
    <w:p>
      <w:pPr>
        <w:spacing w:after="0"/>
        <w:ind w:left="0"/>
        <w:jc w:val="left"/>
      </w:pPr>
      <w:r>
        <w:rPr>
          <w:rFonts w:ascii="Times New Roman"/>
          <w:b/>
          <w:i w:val="false"/>
          <w:color w:val="000000"/>
        </w:rPr>
        <w:t xml:space="preserve"> Антикоррупционные требования</w:t>
      </w:r>
    </w:p>
    <w:bookmarkEnd w:id="1855"/>
    <w:bookmarkStart w:name="z1925" w:id="1856"/>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856"/>
    <w:bookmarkStart w:name="z1926" w:id="1857"/>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857"/>
    <w:bookmarkStart w:name="z1927" w:id="1858"/>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858"/>
    <w:bookmarkStart w:name="z1928" w:id="1859"/>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859"/>
    <w:bookmarkStart w:name="z1929" w:id="1860"/>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860"/>
    <w:bookmarkStart w:name="z1930" w:id="1861"/>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861"/>
    <w:bookmarkStart w:name="z1931" w:id="1862"/>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862"/>
    <w:bookmarkStart w:name="z1932" w:id="1863"/>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5" w:id="1864"/>
    <w:p>
      <w:pPr>
        <w:spacing w:after="0"/>
        <w:ind w:left="0"/>
        <w:jc w:val="left"/>
      </w:pPr>
      <w:r>
        <w:rPr>
          <w:rFonts w:ascii="Times New Roman"/>
          <w:b/>
          <w:i w:val="false"/>
          <w:color w:val="000000"/>
        </w:rPr>
        <w:t xml:space="preserve"> Типовой безвозмездный договор поставки лекарственных средств и (или) медицинских изделий для амбулаторного лекарственного обеспечения</w:t>
      </w:r>
    </w:p>
    <w:bookmarkEnd w:id="1864"/>
    <w:bookmarkStart w:name="z1936" w:id="1865"/>
    <w:p>
      <w:pPr>
        <w:spacing w:after="0"/>
        <w:ind w:left="0"/>
        <w:jc w:val="both"/>
      </w:pPr>
      <w:r>
        <w:rPr>
          <w:rFonts w:ascii="Times New Roman"/>
          <w:b w:val="false"/>
          <w:i w:val="false"/>
          <w:color w:val="000000"/>
          <w:sz w:val="28"/>
        </w:rPr>
        <w:t>
      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bookmarkEnd w:id="1865"/>
    <w:bookmarkStart w:name="z1937" w:id="1866"/>
    <w:p>
      <w:pPr>
        <w:spacing w:after="0"/>
        <w:ind w:left="0"/>
        <w:jc w:val="left"/>
      </w:pPr>
      <w:r>
        <w:rPr>
          <w:rFonts w:ascii="Times New Roman"/>
          <w:b/>
          <w:i w:val="false"/>
          <w:color w:val="000000"/>
        </w:rPr>
        <w:t xml:space="preserve"> Глава 1. Предмет Договора</w:t>
      </w:r>
    </w:p>
    <w:bookmarkEnd w:id="1866"/>
    <w:bookmarkStart w:name="z1938" w:id="1867"/>
    <w:p>
      <w:pPr>
        <w:spacing w:after="0"/>
        <w:ind w:left="0"/>
        <w:jc w:val="both"/>
      </w:pPr>
      <w:r>
        <w:rPr>
          <w:rFonts w:ascii="Times New Roman"/>
          <w:b w:val="false"/>
          <w:i w:val="false"/>
          <w:color w:val="000000"/>
          <w:sz w:val="28"/>
        </w:rPr>
        <w:t>
      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bookmarkEnd w:id="1867"/>
    <w:bookmarkStart w:name="z1939" w:id="1868"/>
    <w:p>
      <w:pPr>
        <w:spacing w:after="0"/>
        <w:ind w:left="0"/>
        <w:jc w:val="both"/>
      </w:pPr>
      <w:r>
        <w:rPr>
          <w:rFonts w:ascii="Times New Roman"/>
          <w:b w:val="false"/>
          <w:i w:val="false"/>
          <w:color w:val="000000"/>
          <w:sz w:val="28"/>
        </w:rPr>
        <w:t>
      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bookmarkEnd w:id="1868"/>
    <w:bookmarkStart w:name="z1940" w:id="1869"/>
    <w:p>
      <w:pPr>
        <w:spacing w:after="0"/>
        <w:ind w:left="0"/>
        <w:jc w:val="both"/>
      </w:pPr>
      <w:r>
        <w:rPr>
          <w:rFonts w:ascii="Times New Roman"/>
          <w:b w:val="false"/>
          <w:i w:val="false"/>
          <w:color w:val="000000"/>
          <w:sz w:val="28"/>
        </w:rPr>
        <w:t>
      2. Единый дистрибьютор сохраняет за собой право собственности на товар, поставленный Заказчику в рамках Договора, но еще не реализованный.</w:t>
      </w:r>
    </w:p>
    <w:bookmarkEnd w:id="1869"/>
    <w:bookmarkStart w:name="z1941" w:id="1870"/>
    <w:p>
      <w:pPr>
        <w:spacing w:after="0"/>
        <w:ind w:left="0"/>
        <w:jc w:val="left"/>
      </w:pPr>
      <w:r>
        <w:rPr>
          <w:rFonts w:ascii="Times New Roman"/>
          <w:b/>
          <w:i w:val="false"/>
          <w:color w:val="000000"/>
        </w:rPr>
        <w:t xml:space="preserve"> Глава 2. Права и обязанности Сторон</w:t>
      </w:r>
    </w:p>
    <w:bookmarkEnd w:id="1870"/>
    <w:bookmarkStart w:name="z1942" w:id="1871"/>
    <w:p>
      <w:pPr>
        <w:spacing w:after="0"/>
        <w:ind w:left="0"/>
        <w:jc w:val="both"/>
      </w:pPr>
      <w:r>
        <w:rPr>
          <w:rFonts w:ascii="Times New Roman"/>
          <w:b w:val="false"/>
          <w:i w:val="false"/>
          <w:color w:val="000000"/>
          <w:sz w:val="28"/>
        </w:rPr>
        <w:t>
      3. Единый дистрибьютор обязан:</w:t>
      </w:r>
    </w:p>
    <w:bookmarkEnd w:id="1871"/>
    <w:bookmarkStart w:name="z1943" w:id="1872"/>
    <w:p>
      <w:pPr>
        <w:spacing w:after="0"/>
        <w:ind w:left="0"/>
        <w:jc w:val="both"/>
      </w:pPr>
      <w:r>
        <w:rPr>
          <w:rFonts w:ascii="Times New Roman"/>
          <w:b w:val="false"/>
          <w:i w:val="false"/>
          <w:color w:val="000000"/>
          <w:sz w:val="28"/>
        </w:rPr>
        <w:t>
      1) поставить товар в количестве согласно заявке Заказчика;</w:t>
      </w:r>
    </w:p>
    <w:bookmarkEnd w:id="1872"/>
    <w:bookmarkStart w:name="z1944" w:id="1873"/>
    <w:p>
      <w:pPr>
        <w:spacing w:after="0"/>
        <w:ind w:left="0"/>
        <w:jc w:val="both"/>
      </w:pPr>
      <w:r>
        <w:rPr>
          <w:rFonts w:ascii="Times New Roman"/>
          <w:b w:val="false"/>
          <w:i w:val="false"/>
          <w:color w:val="000000"/>
          <w:sz w:val="28"/>
        </w:rPr>
        <w:t>
      2) поставить товар в соответствии с потребностью Заказчика;</w:t>
      </w:r>
    </w:p>
    <w:bookmarkEnd w:id="1873"/>
    <w:bookmarkStart w:name="z1945" w:id="1874"/>
    <w:p>
      <w:pPr>
        <w:spacing w:after="0"/>
        <w:ind w:left="0"/>
        <w:jc w:val="both"/>
      </w:pPr>
      <w:r>
        <w:rPr>
          <w:rFonts w:ascii="Times New Roman"/>
          <w:b w:val="false"/>
          <w:i w:val="false"/>
          <w:color w:val="000000"/>
          <w:sz w:val="28"/>
        </w:rPr>
        <w:t>
      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bookmarkEnd w:id="1874"/>
    <w:bookmarkStart w:name="z1946" w:id="1875"/>
    <w:p>
      <w:pPr>
        <w:spacing w:after="0"/>
        <w:ind w:left="0"/>
        <w:jc w:val="both"/>
      </w:pPr>
      <w:r>
        <w:rPr>
          <w:rFonts w:ascii="Times New Roman"/>
          <w:b w:val="false"/>
          <w:i w:val="false"/>
          <w:color w:val="000000"/>
          <w:sz w:val="28"/>
        </w:rPr>
        <w:t>
      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bookmarkEnd w:id="1875"/>
    <w:bookmarkStart w:name="z1947" w:id="1876"/>
    <w:p>
      <w:pPr>
        <w:spacing w:after="0"/>
        <w:ind w:left="0"/>
        <w:jc w:val="both"/>
      </w:pPr>
      <w:r>
        <w:rPr>
          <w:rFonts w:ascii="Times New Roman"/>
          <w:b w:val="false"/>
          <w:i w:val="false"/>
          <w:color w:val="000000"/>
          <w:sz w:val="28"/>
        </w:rPr>
        <w:t>
      5) уведомлять Заказчика в письменном виде о необходимости возврата товара.</w:t>
      </w:r>
    </w:p>
    <w:bookmarkEnd w:id="1876"/>
    <w:bookmarkStart w:name="z1948" w:id="1877"/>
    <w:p>
      <w:pPr>
        <w:spacing w:after="0"/>
        <w:ind w:left="0"/>
        <w:jc w:val="both"/>
      </w:pPr>
      <w:r>
        <w:rPr>
          <w:rFonts w:ascii="Times New Roman"/>
          <w:b w:val="false"/>
          <w:i w:val="false"/>
          <w:color w:val="000000"/>
          <w:sz w:val="28"/>
        </w:rPr>
        <w:t>
      4. Единый дистрибьютор вправе осуществлять инвентаризацию товара.</w:t>
      </w:r>
    </w:p>
    <w:bookmarkEnd w:id="1877"/>
    <w:bookmarkStart w:name="z1949" w:id="1878"/>
    <w:p>
      <w:pPr>
        <w:spacing w:after="0"/>
        <w:ind w:left="0"/>
        <w:jc w:val="both"/>
      </w:pPr>
      <w:r>
        <w:rPr>
          <w:rFonts w:ascii="Times New Roman"/>
          <w:b w:val="false"/>
          <w:i w:val="false"/>
          <w:color w:val="000000"/>
          <w:sz w:val="28"/>
        </w:rPr>
        <w:t>
      5. Заказчик обязан:</w:t>
      </w:r>
    </w:p>
    <w:bookmarkEnd w:id="1878"/>
    <w:bookmarkStart w:name="z1950" w:id="1879"/>
    <w:p>
      <w:pPr>
        <w:spacing w:after="0"/>
        <w:ind w:left="0"/>
        <w:jc w:val="both"/>
      </w:pPr>
      <w:r>
        <w:rPr>
          <w:rFonts w:ascii="Times New Roman"/>
          <w:b w:val="false"/>
          <w:i w:val="false"/>
          <w:color w:val="000000"/>
          <w:sz w:val="28"/>
        </w:rPr>
        <w:t>
      1) принять поставленный товар в соответствии с условиями Договора;</w:t>
      </w:r>
    </w:p>
    <w:bookmarkEnd w:id="1879"/>
    <w:bookmarkStart w:name="z1951" w:id="1880"/>
    <w:p>
      <w:pPr>
        <w:spacing w:after="0"/>
        <w:ind w:left="0"/>
        <w:jc w:val="both"/>
      </w:pPr>
      <w:r>
        <w:rPr>
          <w:rFonts w:ascii="Times New Roman"/>
          <w:b w:val="false"/>
          <w:i w:val="false"/>
          <w:color w:val="000000"/>
          <w:sz w:val="28"/>
        </w:rPr>
        <w:t>
      2) иметь лицензию на соответствующий вид деятельности;</w:t>
      </w:r>
    </w:p>
    <w:bookmarkEnd w:id="1880"/>
    <w:bookmarkStart w:name="z1952" w:id="1881"/>
    <w:p>
      <w:pPr>
        <w:spacing w:after="0"/>
        <w:ind w:left="0"/>
        <w:jc w:val="both"/>
      </w:pPr>
      <w:r>
        <w:rPr>
          <w:rFonts w:ascii="Times New Roman"/>
          <w:b w:val="false"/>
          <w:i w:val="false"/>
          <w:color w:val="000000"/>
          <w:sz w:val="28"/>
        </w:rPr>
        <w:t>
      3) хранить товар в соответствии с требованиями законодательства и обеспечить его сохранность;</w:t>
      </w:r>
    </w:p>
    <w:bookmarkEnd w:id="1881"/>
    <w:bookmarkStart w:name="z1953" w:id="1882"/>
    <w:p>
      <w:pPr>
        <w:spacing w:after="0"/>
        <w:ind w:left="0"/>
        <w:jc w:val="both"/>
      </w:pPr>
      <w:r>
        <w:rPr>
          <w:rFonts w:ascii="Times New Roman"/>
          <w:b w:val="false"/>
          <w:i w:val="false"/>
          <w:color w:val="000000"/>
          <w:sz w:val="28"/>
        </w:rPr>
        <w:t>
      4) вести учет отпуска товара;</w:t>
      </w:r>
    </w:p>
    <w:bookmarkEnd w:id="1882"/>
    <w:bookmarkStart w:name="z1954" w:id="1883"/>
    <w:p>
      <w:pPr>
        <w:spacing w:after="0"/>
        <w:ind w:left="0"/>
        <w:jc w:val="both"/>
      </w:pPr>
      <w:r>
        <w:rPr>
          <w:rFonts w:ascii="Times New Roman"/>
          <w:b w:val="false"/>
          <w:i w:val="false"/>
          <w:color w:val="000000"/>
          <w:sz w:val="28"/>
        </w:rPr>
        <w:t>
      5) отпускать товар населению с минимальным остаточным сроком годности в первоочередном порядке (методика FEFO);</w:t>
      </w:r>
    </w:p>
    <w:bookmarkEnd w:id="1883"/>
    <w:bookmarkStart w:name="z1955" w:id="1884"/>
    <w:p>
      <w:pPr>
        <w:spacing w:after="0"/>
        <w:ind w:left="0"/>
        <w:jc w:val="both"/>
      </w:pPr>
      <w:r>
        <w:rPr>
          <w:rFonts w:ascii="Times New Roman"/>
          <w:b w:val="false"/>
          <w:i w:val="false"/>
          <w:color w:val="000000"/>
          <w:sz w:val="28"/>
        </w:rPr>
        <w:t>
      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психотропных веществ, их аналогов и прекурсоров;</w:t>
      </w:r>
    </w:p>
    <w:bookmarkEnd w:id="1884"/>
    <w:bookmarkStart w:name="z1956" w:id="1885"/>
    <w:p>
      <w:pPr>
        <w:spacing w:after="0"/>
        <w:ind w:left="0"/>
        <w:jc w:val="both"/>
      </w:pPr>
      <w:r>
        <w:rPr>
          <w:rFonts w:ascii="Times New Roman"/>
          <w:b w:val="false"/>
          <w:i w:val="false"/>
          <w:color w:val="000000"/>
          <w:sz w:val="28"/>
        </w:rPr>
        <w:t>
      7) нести ответственность за поставленный товар и риск его случайной гибели или случайного повреждения;</w:t>
      </w:r>
    </w:p>
    <w:bookmarkEnd w:id="1885"/>
    <w:bookmarkStart w:name="z1957" w:id="1886"/>
    <w:p>
      <w:pPr>
        <w:spacing w:after="0"/>
        <w:ind w:left="0"/>
        <w:jc w:val="both"/>
      </w:pPr>
      <w:r>
        <w:rPr>
          <w:rFonts w:ascii="Times New Roman"/>
          <w:b w:val="false"/>
          <w:i w:val="false"/>
          <w:color w:val="000000"/>
          <w:sz w:val="28"/>
        </w:rPr>
        <w:t>
      8) в случаях утраты, хищения или порчи товара незамедлительно уведомить об этом Единого дистрибьютора в письменной форме и в срок не более 30 (тридцати)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bookmarkEnd w:id="1886"/>
    <w:bookmarkStart w:name="z1958" w:id="1887"/>
    <w:p>
      <w:pPr>
        <w:spacing w:after="0"/>
        <w:ind w:left="0"/>
        <w:jc w:val="both"/>
      </w:pPr>
      <w:r>
        <w:rPr>
          <w:rFonts w:ascii="Times New Roman"/>
          <w:b w:val="false"/>
          <w:i w:val="false"/>
          <w:color w:val="000000"/>
          <w:sz w:val="28"/>
        </w:rPr>
        <w:t>
      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bookmarkEnd w:id="1887"/>
    <w:bookmarkStart w:name="z1959" w:id="1888"/>
    <w:p>
      <w:pPr>
        <w:spacing w:after="0"/>
        <w:ind w:left="0"/>
        <w:jc w:val="both"/>
      </w:pPr>
      <w:r>
        <w:rPr>
          <w:rFonts w:ascii="Times New Roman"/>
          <w:b w:val="false"/>
          <w:i w:val="false"/>
          <w:color w:val="000000"/>
          <w:sz w:val="28"/>
        </w:rPr>
        <w:t>
      10) осуществлять серийный учет товара и ежедневный контроль за остатками товара и их сроками годности;</w:t>
      </w:r>
    </w:p>
    <w:bookmarkEnd w:id="1888"/>
    <w:bookmarkStart w:name="z1960" w:id="1889"/>
    <w:p>
      <w:pPr>
        <w:spacing w:after="0"/>
        <w:ind w:left="0"/>
        <w:jc w:val="both"/>
      </w:pPr>
      <w:r>
        <w:rPr>
          <w:rFonts w:ascii="Times New Roman"/>
          <w:b w:val="false"/>
          <w:i w:val="false"/>
          <w:color w:val="000000"/>
          <w:sz w:val="28"/>
        </w:rPr>
        <w:t>
      11) возвращать товар по требованию Единого дистрибьютора;</w:t>
      </w:r>
    </w:p>
    <w:bookmarkEnd w:id="1889"/>
    <w:bookmarkStart w:name="z1961" w:id="1890"/>
    <w:p>
      <w:pPr>
        <w:spacing w:after="0"/>
        <w:ind w:left="0"/>
        <w:jc w:val="both"/>
      </w:pPr>
      <w:r>
        <w:rPr>
          <w:rFonts w:ascii="Times New Roman"/>
          <w:b w:val="false"/>
          <w:i w:val="false"/>
          <w:color w:val="000000"/>
          <w:sz w:val="28"/>
        </w:rPr>
        <w:t>
      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bookmarkEnd w:id="1890"/>
    <w:bookmarkStart w:name="z1962" w:id="1891"/>
    <w:p>
      <w:pPr>
        <w:spacing w:after="0"/>
        <w:ind w:left="0"/>
        <w:jc w:val="both"/>
      </w:pPr>
      <w:r>
        <w:rPr>
          <w:rFonts w:ascii="Times New Roman"/>
          <w:b w:val="false"/>
          <w:i w:val="false"/>
          <w:color w:val="000000"/>
          <w:sz w:val="28"/>
        </w:rPr>
        <w:t xml:space="preserve">
      13) представлять Единому дистрибьютору отчетность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21715).</w:t>
      </w:r>
    </w:p>
    <w:bookmarkEnd w:id="1891"/>
    <w:bookmarkStart w:name="z1963" w:id="1892"/>
    <w:p>
      <w:pPr>
        <w:spacing w:after="0"/>
        <w:ind w:left="0"/>
        <w:jc w:val="both"/>
      </w:pPr>
      <w:r>
        <w:rPr>
          <w:rFonts w:ascii="Times New Roman"/>
          <w:b w:val="false"/>
          <w:i w:val="false"/>
          <w:color w:val="000000"/>
          <w:sz w:val="28"/>
        </w:rPr>
        <w:t>
      6. Заказчик вправе:</w:t>
      </w:r>
    </w:p>
    <w:bookmarkEnd w:id="1892"/>
    <w:bookmarkStart w:name="z1964" w:id="1893"/>
    <w:p>
      <w:pPr>
        <w:spacing w:after="0"/>
        <w:ind w:left="0"/>
        <w:jc w:val="both"/>
      </w:pPr>
      <w:r>
        <w:rPr>
          <w:rFonts w:ascii="Times New Roman"/>
          <w:b w:val="false"/>
          <w:i w:val="false"/>
          <w:color w:val="000000"/>
          <w:sz w:val="28"/>
        </w:rPr>
        <w:t>
      1) производить проверку и осмотр поставляемого товара;</w:t>
      </w:r>
    </w:p>
    <w:bookmarkEnd w:id="1893"/>
    <w:bookmarkStart w:name="z1965" w:id="1894"/>
    <w:p>
      <w:pPr>
        <w:spacing w:after="0"/>
        <w:ind w:left="0"/>
        <w:jc w:val="both"/>
      </w:pPr>
      <w:r>
        <w:rPr>
          <w:rFonts w:ascii="Times New Roman"/>
          <w:b w:val="false"/>
          <w:i w:val="false"/>
          <w:color w:val="000000"/>
          <w:sz w:val="28"/>
        </w:rPr>
        <w:t>
      2) запрашивать у Единого дистрибьютора сопроводительные документы на товар;</w:t>
      </w:r>
    </w:p>
    <w:bookmarkEnd w:id="1894"/>
    <w:bookmarkStart w:name="z1966" w:id="1895"/>
    <w:p>
      <w:pPr>
        <w:spacing w:after="0"/>
        <w:ind w:left="0"/>
        <w:jc w:val="both"/>
      </w:pPr>
      <w:r>
        <w:rPr>
          <w:rFonts w:ascii="Times New Roman"/>
          <w:b w:val="false"/>
          <w:i w:val="false"/>
          <w:color w:val="000000"/>
          <w:sz w:val="28"/>
        </w:rPr>
        <w:t>
      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Республики Казахстан.</w:t>
      </w:r>
    </w:p>
    <w:bookmarkEnd w:id="1895"/>
    <w:bookmarkStart w:name="z1967" w:id="1896"/>
    <w:p>
      <w:pPr>
        <w:spacing w:after="0"/>
        <w:ind w:left="0"/>
        <w:jc w:val="left"/>
      </w:pPr>
      <w:r>
        <w:rPr>
          <w:rFonts w:ascii="Times New Roman"/>
          <w:b/>
          <w:i w:val="false"/>
          <w:color w:val="000000"/>
        </w:rPr>
        <w:t xml:space="preserve"> Глава 3. Приемка товара Заказчиком</w:t>
      </w:r>
    </w:p>
    <w:bookmarkEnd w:id="1896"/>
    <w:bookmarkStart w:name="z1968" w:id="1897"/>
    <w:p>
      <w:pPr>
        <w:spacing w:after="0"/>
        <w:ind w:left="0"/>
        <w:jc w:val="both"/>
      </w:pPr>
      <w:r>
        <w:rPr>
          <w:rFonts w:ascii="Times New Roman"/>
          <w:b w:val="false"/>
          <w:i w:val="false"/>
          <w:color w:val="000000"/>
          <w:sz w:val="28"/>
        </w:rPr>
        <w:t>
      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bookmarkEnd w:id="1897"/>
    <w:bookmarkStart w:name="z1969" w:id="1898"/>
    <w:p>
      <w:pPr>
        <w:spacing w:after="0"/>
        <w:ind w:left="0"/>
        <w:jc w:val="both"/>
      </w:pPr>
      <w:r>
        <w:rPr>
          <w:rFonts w:ascii="Times New Roman"/>
          <w:b w:val="false"/>
          <w:i w:val="false"/>
          <w:color w:val="000000"/>
          <w:sz w:val="28"/>
        </w:rPr>
        <w:t>
      8. При отказе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bookmarkEnd w:id="1898"/>
    <w:bookmarkStart w:name="z1970" w:id="1899"/>
    <w:p>
      <w:pPr>
        <w:spacing w:after="0"/>
        <w:ind w:left="0"/>
        <w:jc w:val="both"/>
      </w:pPr>
      <w:r>
        <w:rPr>
          <w:rFonts w:ascii="Times New Roman"/>
          <w:b w:val="false"/>
          <w:i w:val="false"/>
          <w:color w:val="000000"/>
          <w:sz w:val="28"/>
        </w:rPr>
        <w:t>
      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bookmarkEnd w:id="1899"/>
    <w:bookmarkStart w:name="z1971" w:id="1900"/>
    <w:p>
      <w:pPr>
        <w:spacing w:after="0"/>
        <w:ind w:left="0"/>
        <w:jc w:val="both"/>
      </w:pPr>
      <w:r>
        <w:rPr>
          <w:rFonts w:ascii="Times New Roman"/>
          <w:b w:val="false"/>
          <w:i w:val="false"/>
          <w:color w:val="000000"/>
          <w:sz w:val="28"/>
        </w:rPr>
        <w:t>
      1) накладная на перемещение;</w:t>
      </w:r>
    </w:p>
    <w:bookmarkEnd w:id="1900"/>
    <w:bookmarkStart w:name="z1972" w:id="1901"/>
    <w:p>
      <w:pPr>
        <w:spacing w:after="0"/>
        <w:ind w:left="0"/>
        <w:jc w:val="both"/>
      </w:pPr>
      <w:r>
        <w:rPr>
          <w:rFonts w:ascii="Times New Roman"/>
          <w:b w:val="false"/>
          <w:i w:val="false"/>
          <w:color w:val="000000"/>
          <w:sz w:val="28"/>
        </w:rPr>
        <w:t>
      2) упаковочный лист;</w:t>
      </w:r>
    </w:p>
    <w:bookmarkEnd w:id="1901"/>
    <w:bookmarkStart w:name="z1973" w:id="1902"/>
    <w:p>
      <w:pPr>
        <w:spacing w:after="0"/>
        <w:ind w:left="0"/>
        <w:jc w:val="both"/>
      </w:pPr>
      <w:r>
        <w:rPr>
          <w:rFonts w:ascii="Times New Roman"/>
          <w:b w:val="false"/>
          <w:i w:val="false"/>
          <w:color w:val="000000"/>
          <w:sz w:val="28"/>
        </w:rPr>
        <w:t>
      3) акт приема-передачи товара;</w:t>
      </w:r>
    </w:p>
    <w:bookmarkEnd w:id="1902"/>
    <w:bookmarkStart w:name="z1974" w:id="1903"/>
    <w:p>
      <w:pPr>
        <w:spacing w:after="0"/>
        <w:ind w:left="0"/>
        <w:jc w:val="both"/>
      </w:pPr>
      <w:r>
        <w:rPr>
          <w:rFonts w:ascii="Times New Roman"/>
          <w:b w:val="false"/>
          <w:i w:val="false"/>
          <w:color w:val="000000"/>
          <w:sz w:val="28"/>
        </w:rPr>
        <w:t>
      4) товарно-транспортная накладная;</w:t>
      </w:r>
    </w:p>
    <w:bookmarkEnd w:id="1903"/>
    <w:bookmarkStart w:name="z1975" w:id="1904"/>
    <w:p>
      <w:pPr>
        <w:spacing w:after="0"/>
        <w:ind w:left="0"/>
        <w:jc w:val="both"/>
      </w:pPr>
      <w:r>
        <w:rPr>
          <w:rFonts w:ascii="Times New Roman"/>
          <w:b w:val="false"/>
          <w:i w:val="false"/>
          <w:color w:val="000000"/>
          <w:sz w:val="28"/>
        </w:rPr>
        <w:t>
      5) путевой лист;</w:t>
      </w:r>
    </w:p>
    <w:bookmarkEnd w:id="1904"/>
    <w:bookmarkStart w:name="z1976" w:id="1905"/>
    <w:p>
      <w:pPr>
        <w:spacing w:after="0"/>
        <w:ind w:left="0"/>
        <w:jc w:val="both"/>
      </w:pPr>
      <w:r>
        <w:rPr>
          <w:rFonts w:ascii="Times New Roman"/>
          <w:b w:val="false"/>
          <w:i w:val="false"/>
          <w:color w:val="000000"/>
          <w:sz w:val="28"/>
        </w:rPr>
        <w:t>
      6) доверенность на получателя товара.</w:t>
      </w:r>
    </w:p>
    <w:bookmarkEnd w:id="1905"/>
    <w:bookmarkStart w:name="z1977" w:id="1906"/>
    <w:p>
      <w:pPr>
        <w:spacing w:after="0"/>
        <w:ind w:left="0"/>
        <w:jc w:val="both"/>
      </w:pPr>
      <w:r>
        <w:rPr>
          <w:rFonts w:ascii="Times New Roman"/>
          <w:b w:val="false"/>
          <w:i w:val="false"/>
          <w:color w:val="000000"/>
          <w:sz w:val="28"/>
        </w:rPr>
        <w:t>
      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bookmarkEnd w:id="1906"/>
    <w:bookmarkStart w:name="z1978" w:id="1907"/>
    <w:p>
      <w:pPr>
        <w:spacing w:after="0"/>
        <w:ind w:left="0"/>
        <w:jc w:val="both"/>
      </w:pPr>
      <w:r>
        <w:rPr>
          <w:rFonts w:ascii="Times New Roman"/>
          <w:b w:val="false"/>
          <w:i w:val="false"/>
          <w:color w:val="000000"/>
          <w:sz w:val="28"/>
        </w:rPr>
        <w:t>
      11. При обнаружении скрытых дефектов (бой, брак, недостача, включая отсутствие инструкций, дефект первичной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bookmarkEnd w:id="1907"/>
    <w:bookmarkStart w:name="z1979" w:id="1908"/>
    <w:p>
      <w:pPr>
        <w:spacing w:after="0"/>
        <w:ind w:left="0"/>
        <w:jc w:val="both"/>
      </w:pPr>
      <w:r>
        <w:rPr>
          <w:rFonts w:ascii="Times New Roman"/>
          <w:b w:val="false"/>
          <w:i w:val="false"/>
          <w:color w:val="000000"/>
          <w:sz w:val="28"/>
        </w:rPr>
        <w:t>
      12. Датой поставки товара по Договору считается дата подписания Сторонами акта приема-передачи товара.</w:t>
      </w:r>
    </w:p>
    <w:bookmarkEnd w:id="1908"/>
    <w:bookmarkStart w:name="z1980" w:id="1909"/>
    <w:p>
      <w:pPr>
        <w:spacing w:after="0"/>
        <w:ind w:left="0"/>
        <w:jc w:val="both"/>
      </w:pPr>
      <w:r>
        <w:rPr>
          <w:rFonts w:ascii="Times New Roman"/>
          <w:b w:val="false"/>
          <w:i w:val="false"/>
          <w:color w:val="000000"/>
          <w:sz w:val="28"/>
        </w:rPr>
        <w:t>
      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1909"/>
    <w:bookmarkStart w:name="z1981" w:id="1910"/>
    <w:p>
      <w:pPr>
        <w:spacing w:after="0"/>
        <w:ind w:left="0"/>
        <w:jc w:val="left"/>
      </w:pPr>
      <w:r>
        <w:rPr>
          <w:rFonts w:ascii="Times New Roman"/>
          <w:b/>
          <w:i w:val="false"/>
          <w:color w:val="000000"/>
        </w:rPr>
        <w:t xml:space="preserve"> Глава 4. Хранение товара Заказчиком</w:t>
      </w:r>
    </w:p>
    <w:bookmarkEnd w:id="1910"/>
    <w:bookmarkStart w:name="z1982" w:id="1911"/>
    <w:p>
      <w:pPr>
        <w:spacing w:after="0"/>
        <w:ind w:left="0"/>
        <w:jc w:val="both"/>
      </w:pPr>
      <w:r>
        <w:rPr>
          <w:rFonts w:ascii="Times New Roman"/>
          <w:b w:val="false"/>
          <w:i w:val="false"/>
          <w:color w:val="000000"/>
          <w:sz w:val="28"/>
        </w:rPr>
        <w:t>
      14. Заказчик должен хранить товар в соответствии с правилами хранения и транспортировки товара, определенным законодательством Республики Казахстан в области здравоохранения и инструкциями по медицинскому применению товара.</w:t>
      </w:r>
    </w:p>
    <w:bookmarkEnd w:id="1911"/>
    <w:bookmarkStart w:name="z1983" w:id="1912"/>
    <w:p>
      <w:pPr>
        <w:spacing w:after="0"/>
        <w:ind w:left="0"/>
        <w:jc w:val="both"/>
      </w:pPr>
      <w:r>
        <w:rPr>
          <w:rFonts w:ascii="Times New Roman"/>
          <w:b w:val="false"/>
          <w:i w:val="false"/>
          <w:color w:val="000000"/>
          <w:sz w:val="28"/>
        </w:rPr>
        <w:t>
      15. Заказчик обязан обеспечить сохранность принятого товара до отпуска его населению по рецепту и (или) возврата Единому дистрибьютору.</w:t>
      </w:r>
    </w:p>
    <w:bookmarkEnd w:id="1912"/>
    <w:bookmarkStart w:name="z1984" w:id="1913"/>
    <w:p>
      <w:pPr>
        <w:spacing w:after="0"/>
        <w:ind w:left="0"/>
        <w:jc w:val="left"/>
      </w:pPr>
      <w:r>
        <w:rPr>
          <w:rFonts w:ascii="Times New Roman"/>
          <w:b/>
          <w:i w:val="false"/>
          <w:color w:val="000000"/>
        </w:rPr>
        <w:t xml:space="preserve"> Глава 5. Учет и отпуск товара Заказчиком населению</w:t>
      </w:r>
    </w:p>
    <w:bookmarkEnd w:id="1913"/>
    <w:bookmarkStart w:name="z1985" w:id="1914"/>
    <w:p>
      <w:pPr>
        <w:spacing w:after="0"/>
        <w:ind w:left="0"/>
        <w:jc w:val="both"/>
      </w:pPr>
      <w:r>
        <w:rPr>
          <w:rFonts w:ascii="Times New Roman"/>
          <w:b w:val="false"/>
          <w:i w:val="false"/>
          <w:color w:val="000000"/>
          <w:sz w:val="28"/>
        </w:rPr>
        <w:t>
      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страхования в соответствии с требованиями законодательства Республики Казахстан в области здравоохранения.</w:t>
      </w:r>
    </w:p>
    <w:bookmarkEnd w:id="1914"/>
    <w:bookmarkStart w:name="z1986" w:id="1915"/>
    <w:p>
      <w:pPr>
        <w:spacing w:after="0"/>
        <w:ind w:left="0"/>
        <w:jc w:val="both"/>
      </w:pPr>
      <w:r>
        <w:rPr>
          <w:rFonts w:ascii="Times New Roman"/>
          <w:b w:val="false"/>
          <w:i w:val="false"/>
          <w:color w:val="000000"/>
          <w:sz w:val="28"/>
        </w:rPr>
        <w:t>
      17. Заказчик обязуется обеспечить хранение рецептов, хранение, распределение, отпуск, учет и уничтожение специальных рецептурных бланков и требований в соответствии с требованиями законодательства Республики Казахстан.</w:t>
      </w:r>
    </w:p>
    <w:bookmarkEnd w:id="1915"/>
    <w:bookmarkStart w:name="z1987" w:id="1916"/>
    <w:p>
      <w:pPr>
        <w:spacing w:after="0"/>
        <w:ind w:left="0"/>
        <w:jc w:val="both"/>
      </w:pPr>
      <w:r>
        <w:rPr>
          <w:rFonts w:ascii="Times New Roman"/>
          <w:b w:val="false"/>
          <w:i w:val="false"/>
          <w:color w:val="000000"/>
          <w:sz w:val="28"/>
        </w:rPr>
        <w:t>
      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организациями.</w:t>
      </w:r>
    </w:p>
    <w:bookmarkEnd w:id="1916"/>
    <w:bookmarkStart w:name="z1988" w:id="1917"/>
    <w:p>
      <w:pPr>
        <w:spacing w:after="0"/>
        <w:ind w:left="0"/>
        <w:jc w:val="both"/>
      </w:pPr>
      <w:r>
        <w:rPr>
          <w:rFonts w:ascii="Times New Roman"/>
          <w:b w:val="false"/>
          <w:i w:val="false"/>
          <w:color w:val="000000"/>
          <w:sz w:val="28"/>
        </w:rPr>
        <w:t>
      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bookmarkEnd w:id="1917"/>
    <w:bookmarkStart w:name="z1989" w:id="1918"/>
    <w:p>
      <w:pPr>
        <w:spacing w:after="0"/>
        <w:ind w:left="0"/>
        <w:jc w:val="both"/>
      </w:pPr>
      <w:r>
        <w:rPr>
          <w:rFonts w:ascii="Times New Roman"/>
          <w:b w:val="false"/>
          <w:i w:val="false"/>
          <w:color w:val="000000"/>
          <w:sz w:val="28"/>
        </w:rPr>
        <w:t>
      20. При отсутствии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технических неполадок, Заказчик вносит данные в ИСЛО.</w:t>
      </w:r>
    </w:p>
    <w:bookmarkEnd w:id="1918"/>
    <w:bookmarkStart w:name="z1990" w:id="1919"/>
    <w:p>
      <w:pPr>
        <w:spacing w:after="0"/>
        <w:ind w:left="0"/>
        <w:jc w:val="both"/>
      </w:pPr>
      <w:r>
        <w:rPr>
          <w:rFonts w:ascii="Times New Roman"/>
          <w:b w:val="false"/>
          <w:i w:val="false"/>
          <w:color w:val="000000"/>
          <w:sz w:val="28"/>
        </w:rPr>
        <w:t>
      21. Дата расходных документов на товар в ИСЛО и (или) журнале учета отпуска товара должна соответствовать дате отпуска товара пациенту.</w:t>
      </w:r>
    </w:p>
    <w:bookmarkEnd w:id="1919"/>
    <w:bookmarkStart w:name="z1991" w:id="1920"/>
    <w:p>
      <w:pPr>
        <w:spacing w:after="0"/>
        <w:ind w:left="0"/>
        <w:jc w:val="both"/>
      </w:pPr>
      <w:r>
        <w:rPr>
          <w:rFonts w:ascii="Times New Roman"/>
          <w:b w:val="false"/>
          <w:i w:val="false"/>
          <w:color w:val="000000"/>
          <w:sz w:val="28"/>
        </w:rPr>
        <w:t>
      22. При отпуске товара населению не допускается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bookmarkEnd w:id="1920"/>
    <w:bookmarkStart w:name="z1992" w:id="1921"/>
    <w:p>
      <w:pPr>
        <w:spacing w:after="0"/>
        <w:ind w:left="0"/>
        <w:jc w:val="both"/>
      </w:pPr>
      <w:r>
        <w:rPr>
          <w:rFonts w:ascii="Times New Roman"/>
          <w:b w:val="false"/>
          <w:i w:val="false"/>
          <w:color w:val="000000"/>
          <w:sz w:val="28"/>
        </w:rPr>
        <w:t>
      23.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bookmarkEnd w:id="1921"/>
    <w:bookmarkStart w:name="z1993" w:id="1922"/>
    <w:p>
      <w:pPr>
        <w:spacing w:after="0"/>
        <w:ind w:left="0"/>
        <w:jc w:val="left"/>
      </w:pPr>
      <w:r>
        <w:rPr>
          <w:rFonts w:ascii="Times New Roman"/>
          <w:b/>
          <w:i w:val="false"/>
          <w:color w:val="000000"/>
        </w:rPr>
        <w:t xml:space="preserve"> Глава 6. Возврат товара Единому дистрибьютору</w:t>
      </w:r>
    </w:p>
    <w:bookmarkEnd w:id="1922"/>
    <w:bookmarkStart w:name="z1994" w:id="1923"/>
    <w:p>
      <w:pPr>
        <w:spacing w:after="0"/>
        <w:ind w:left="0"/>
        <w:jc w:val="both"/>
      </w:pPr>
      <w:r>
        <w:rPr>
          <w:rFonts w:ascii="Times New Roman"/>
          <w:b w:val="false"/>
          <w:i w:val="false"/>
          <w:color w:val="000000"/>
          <w:sz w:val="28"/>
        </w:rPr>
        <w:t>
      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(трех) календарных дней.</w:t>
      </w:r>
    </w:p>
    <w:bookmarkEnd w:id="1923"/>
    <w:bookmarkStart w:name="z1995" w:id="1924"/>
    <w:p>
      <w:pPr>
        <w:spacing w:after="0"/>
        <w:ind w:left="0"/>
        <w:jc w:val="both"/>
      </w:pPr>
      <w:r>
        <w:rPr>
          <w:rFonts w:ascii="Times New Roman"/>
          <w:b w:val="false"/>
          <w:i w:val="false"/>
          <w:color w:val="000000"/>
          <w:sz w:val="28"/>
        </w:rPr>
        <w:t>
      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 товарно-транспортной накладной.</w:t>
      </w:r>
    </w:p>
    <w:bookmarkEnd w:id="1924"/>
    <w:bookmarkStart w:name="z1996" w:id="1925"/>
    <w:p>
      <w:pPr>
        <w:spacing w:after="0"/>
        <w:ind w:left="0"/>
        <w:jc w:val="both"/>
      </w:pPr>
      <w:r>
        <w:rPr>
          <w:rFonts w:ascii="Times New Roman"/>
          <w:b w:val="false"/>
          <w:i w:val="false"/>
          <w:color w:val="000000"/>
          <w:sz w:val="28"/>
        </w:rPr>
        <w:t>
      26. Возврат товара производится уполномоченному представителю Единого дистрибьютора до истечения срока действия Договора, в помещении Заказчика.</w:t>
      </w:r>
    </w:p>
    <w:bookmarkEnd w:id="1925"/>
    <w:bookmarkStart w:name="z1997" w:id="1926"/>
    <w:p>
      <w:pPr>
        <w:spacing w:after="0"/>
        <w:ind w:left="0"/>
        <w:jc w:val="both"/>
      </w:pPr>
      <w:r>
        <w:rPr>
          <w:rFonts w:ascii="Times New Roman"/>
          <w:b w:val="false"/>
          <w:i w:val="false"/>
          <w:color w:val="000000"/>
          <w:sz w:val="28"/>
        </w:rPr>
        <w:t>
      При возврате товара Единому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других торговых наименований не допускается.</w:t>
      </w:r>
    </w:p>
    <w:bookmarkEnd w:id="1926"/>
    <w:bookmarkStart w:name="z1998" w:id="1927"/>
    <w:p>
      <w:pPr>
        <w:spacing w:after="0"/>
        <w:ind w:left="0"/>
        <w:jc w:val="both"/>
      </w:pPr>
      <w:r>
        <w:rPr>
          <w:rFonts w:ascii="Times New Roman"/>
          <w:b w:val="false"/>
          <w:i w:val="false"/>
          <w:color w:val="000000"/>
          <w:sz w:val="28"/>
        </w:rPr>
        <w:t>
      27. Не допускается возврат товара Заказчиком Единому дистрибьютору с истекшим сроком годности.</w:t>
      </w:r>
    </w:p>
    <w:bookmarkEnd w:id="1927"/>
    <w:bookmarkStart w:name="z1999" w:id="1928"/>
    <w:p>
      <w:pPr>
        <w:spacing w:after="0"/>
        <w:ind w:left="0"/>
        <w:jc w:val="left"/>
      </w:pPr>
      <w:r>
        <w:rPr>
          <w:rFonts w:ascii="Times New Roman"/>
          <w:b/>
          <w:i w:val="false"/>
          <w:color w:val="000000"/>
        </w:rPr>
        <w:t xml:space="preserve"> Глава 7. Ответственность Сторон</w:t>
      </w:r>
    </w:p>
    <w:bookmarkEnd w:id="1928"/>
    <w:bookmarkStart w:name="z2000" w:id="1929"/>
    <w:p>
      <w:pPr>
        <w:spacing w:after="0"/>
        <w:ind w:left="0"/>
        <w:jc w:val="both"/>
      </w:pPr>
      <w:r>
        <w:rPr>
          <w:rFonts w:ascii="Times New Roman"/>
          <w:b w:val="false"/>
          <w:i w:val="false"/>
          <w:color w:val="000000"/>
          <w:sz w:val="28"/>
        </w:rPr>
        <w:t>
      28. При утрате или повреждения товара, Заказчик незамедлительно письменно уведомляет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bookmarkEnd w:id="1929"/>
    <w:bookmarkStart w:name="z2001" w:id="1930"/>
    <w:p>
      <w:pPr>
        <w:spacing w:after="0"/>
        <w:ind w:left="0"/>
        <w:jc w:val="both"/>
      </w:pPr>
      <w:r>
        <w:rPr>
          <w:rFonts w:ascii="Times New Roman"/>
          <w:b w:val="false"/>
          <w:i w:val="false"/>
          <w:color w:val="000000"/>
          <w:sz w:val="28"/>
        </w:rPr>
        <w:t>
      29. При необоснованном отказе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bookmarkEnd w:id="1930"/>
    <w:bookmarkStart w:name="z2002" w:id="1931"/>
    <w:p>
      <w:pPr>
        <w:spacing w:after="0"/>
        <w:ind w:left="0"/>
        <w:jc w:val="both"/>
      </w:pPr>
      <w:r>
        <w:rPr>
          <w:rFonts w:ascii="Times New Roman"/>
          <w:b w:val="false"/>
          <w:i w:val="false"/>
          <w:color w:val="000000"/>
          <w:sz w:val="28"/>
        </w:rPr>
        <w:t>
      30. При необоснованном отказе Заказчиком от приемки товара Заказчик обязан оплатить Единому дистрибьютору штраф в двукратном размере от стоимости непринятого товара.</w:t>
      </w:r>
    </w:p>
    <w:bookmarkEnd w:id="1931"/>
    <w:bookmarkStart w:name="z2003" w:id="1932"/>
    <w:p>
      <w:pPr>
        <w:spacing w:after="0"/>
        <w:ind w:left="0"/>
        <w:jc w:val="both"/>
      </w:pPr>
      <w:r>
        <w:rPr>
          <w:rFonts w:ascii="Times New Roman"/>
          <w:b w:val="false"/>
          <w:i w:val="false"/>
          <w:color w:val="000000"/>
          <w:sz w:val="28"/>
        </w:rPr>
        <w:t>
      31. При воспрепятствовании возврату товара Единому дистрибьютору Заказчик обязан оплатить штраф в двукратном размере от стоимости товара, подлежащего возврату.</w:t>
      </w:r>
    </w:p>
    <w:bookmarkEnd w:id="1932"/>
    <w:bookmarkStart w:name="z2004" w:id="1933"/>
    <w:p>
      <w:pPr>
        <w:spacing w:after="0"/>
        <w:ind w:left="0"/>
        <w:jc w:val="both"/>
      </w:pPr>
      <w:r>
        <w:rPr>
          <w:rFonts w:ascii="Times New Roman"/>
          <w:b w:val="false"/>
          <w:i w:val="false"/>
          <w:color w:val="000000"/>
          <w:sz w:val="28"/>
        </w:rPr>
        <w:t>
      32. При необоснованном отказе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bookmarkEnd w:id="1933"/>
    <w:bookmarkStart w:name="z2005" w:id="1934"/>
    <w:p>
      <w:pPr>
        <w:spacing w:after="0"/>
        <w:ind w:left="0"/>
        <w:jc w:val="both"/>
      </w:pPr>
      <w:r>
        <w:rPr>
          <w:rFonts w:ascii="Times New Roman"/>
          <w:b w:val="false"/>
          <w:i w:val="false"/>
          <w:color w:val="000000"/>
          <w:sz w:val="28"/>
        </w:rPr>
        <w:t>
      33.Возмещение Заказчиком убытков Единому дистрибьютору и оплата штрафа по Договору не приостанавливает исполнение обязательств по Договору.</w:t>
      </w:r>
    </w:p>
    <w:bookmarkEnd w:id="1934"/>
    <w:bookmarkStart w:name="z2006" w:id="1935"/>
    <w:p>
      <w:pPr>
        <w:spacing w:after="0"/>
        <w:ind w:left="0"/>
        <w:jc w:val="both"/>
      </w:pPr>
      <w:r>
        <w:rPr>
          <w:rFonts w:ascii="Times New Roman"/>
          <w:b w:val="false"/>
          <w:i w:val="false"/>
          <w:color w:val="000000"/>
          <w:sz w:val="28"/>
        </w:rPr>
        <w:t>
      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обстоятельств.</w:t>
      </w:r>
    </w:p>
    <w:bookmarkEnd w:id="1935"/>
    <w:bookmarkStart w:name="z2007" w:id="1936"/>
    <w:p>
      <w:pPr>
        <w:spacing w:after="0"/>
        <w:ind w:left="0"/>
        <w:jc w:val="both"/>
      </w:pPr>
      <w:r>
        <w:rPr>
          <w:rFonts w:ascii="Times New Roman"/>
          <w:b w:val="false"/>
          <w:i w:val="false"/>
          <w:color w:val="000000"/>
          <w:sz w:val="28"/>
        </w:rPr>
        <w:t>
      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1936"/>
    <w:bookmarkStart w:name="z2008" w:id="1937"/>
    <w:p>
      <w:pPr>
        <w:spacing w:after="0"/>
        <w:ind w:left="0"/>
        <w:jc w:val="both"/>
      </w:pPr>
      <w:r>
        <w:rPr>
          <w:rFonts w:ascii="Times New Roman"/>
          <w:b w:val="false"/>
          <w:i w:val="false"/>
          <w:color w:val="000000"/>
          <w:sz w:val="28"/>
        </w:rPr>
        <w:t>
      36.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bookmarkEnd w:id="1937"/>
    <w:bookmarkStart w:name="z2009" w:id="1938"/>
    <w:p>
      <w:pPr>
        <w:spacing w:after="0"/>
        <w:ind w:left="0"/>
        <w:jc w:val="both"/>
      </w:pPr>
      <w:r>
        <w:rPr>
          <w:rFonts w:ascii="Times New Roman"/>
          <w:b w:val="false"/>
          <w:i w:val="false"/>
          <w:color w:val="000000"/>
          <w:sz w:val="28"/>
        </w:rPr>
        <w:t>
      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bookmarkEnd w:id="1938"/>
    <w:bookmarkStart w:name="z2010" w:id="1939"/>
    <w:p>
      <w:pPr>
        <w:spacing w:after="0"/>
        <w:ind w:left="0"/>
        <w:jc w:val="both"/>
      </w:pPr>
      <w:r>
        <w:rPr>
          <w:rFonts w:ascii="Times New Roman"/>
          <w:b w:val="false"/>
          <w:i w:val="false"/>
          <w:color w:val="000000"/>
          <w:sz w:val="28"/>
        </w:rPr>
        <w:t>
      38. Заказчик оплачивает в пользу Единого дистрибьютора штраф в размере 1 (одного) процента от суммы товара, в следующих случаях:</w:t>
      </w:r>
    </w:p>
    <w:bookmarkEnd w:id="1939"/>
    <w:bookmarkStart w:name="z2011" w:id="1940"/>
    <w:p>
      <w:pPr>
        <w:spacing w:after="0"/>
        <w:ind w:left="0"/>
        <w:jc w:val="both"/>
      </w:pPr>
      <w:r>
        <w:rPr>
          <w:rFonts w:ascii="Times New Roman"/>
          <w:b w:val="false"/>
          <w:i w:val="false"/>
          <w:color w:val="000000"/>
          <w:sz w:val="28"/>
        </w:rPr>
        <w:t>
      1) несвоевременного введения в ИСЛО данных по амбулаторному лекарственному обеспечению при отпуске товара;</w:t>
      </w:r>
    </w:p>
    <w:bookmarkEnd w:id="1940"/>
    <w:bookmarkStart w:name="z2012" w:id="1941"/>
    <w:p>
      <w:pPr>
        <w:spacing w:after="0"/>
        <w:ind w:left="0"/>
        <w:jc w:val="both"/>
      </w:pPr>
      <w:r>
        <w:rPr>
          <w:rFonts w:ascii="Times New Roman"/>
          <w:b w:val="false"/>
          <w:i w:val="false"/>
          <w:color w:val="000000"/>
          <w:sz w:val="28"/>
        </w:rPr>
        <w:t>
      2) введения в ИСЛО недостоверных данных по амбулаторному лекарственному обеспечению при отпуске товара;</w:t>
      </w:r>
    </w:p>
    <w:bookmarkEnd w:id="1941"/>
    <w:bookmarkStart w:name="z2013" w:id="1942"/>
    <w:p>
      <w:pPr>
        <w:spacing w:after="0"/>
        <w:ind w:left="0"/>
        <w:jc w:val="both"/>
      </w:pPr>
      <w:r>
        <w:rPr>
          <w:rFonts w:ascii="Times New Roman"/>
          <w:b w:val="false"/>
          <w:i w:val="false"/>
          <w:color w:val="000000"/>
          <w:sz w:val="28"/>
        </w:rPr>
        <w:t>
      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bookmarkEnd w:id="1942"/>
    <w:bookmarkStart w:name="z2014" w:id="1943"/>
    <w:p>
      <w:pPr>
        <w:spacing w:after="0"/>
        <w:ind w:left="0"/>
        <w:jc w:val="both"/>
      </w:pPr>
      <w:r>
        <w:rPr>
          <w:rFonts w:ascii="Times New Roman"/>
          <w:b w:val="false"/>
          <w:i w:val="false"/>
          <w:color w:val="000000"/>
          <w:sz w:val="28"/>
        </w:rPr>
        <w:t xml:space="preserve">
      39. При отказе некоммерческим акционерным обществом "Фонд социального медицинского страхования" в принятии сводных реестров рецептов по амбулаторному лекарственному обеспечению от Единого дистрибьютора по причине отпуска Заказчиком товара населению в нарушение требований законодательства, Заказчик обязан возместить стоимость товара, отпущенного в нарушение требований законодательства. </w:t>
      </w:r>
    </w:p>
    <w:bookmarkEnd w:id="1943"/>
    <w:bookmarkStart w:name="z2015" w:id="1944"/>
    <w:p>
      <w:pPr>
        <w:spacing w:after="0"/>
        <w:ind w:left="0"/>
        <w:jc w:val="both"/>
      </w:pPr>
      <w:r>
        <w:rPr>
          <w:rFonts w:ascii="Times New Roman"/>
          <w:b w:val="false"/>
          <w:i w:val="false"/>
          <w:color w:val="000000"/>
          <w:sz w:val="28"/>
        </w:rPr>
        <w:t>
      40.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bookmarkEnd w:id="1944"/>
    <w:bookmarkStart w:name="z2016" w:id="1945"/>
    <w:p>
      <w:pPr>
        <w:spacing w:after="0"/>
        <w:ind w:left="0"/>
        <w:jc w:val="left"/>
      </w:pPr>
      <w:r>
        <w:rPr>
          <w:rFonts w:ascii="Times New Roman"/>
          <w:b/>
          <w:i w:val="false"/>
          <w:color w:val="000000"/>
        </w:rPr>
        <w:t xml:space="preserve"> Глава 8. Корреспонденция</w:t>
      </w:r>
    </w:p>
    <w:bookmarkEnd w:id="1945"/>
    <w:bookmarkStart w:name="z2017" w:id="1946"/>
    <w:p>
      <w:pPr>
        <w:spacing w:after="0"/>
        <w:ind w:left="0"/>
        <w:jc w:val="both"/>
      </w:pPr>
      <w:r>
        <w:rPr>
          <w:rFonts w:ascii="Times New Roman"/>
          <w:b w:val="false"/>
          <w:i w:val="false"/>
          <w:color w:val="000000"/>
          <w:sz w:val="28"/>
        </w:rPr>
        <w:t>
      41. 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bookmarkEnd w:id="1946"/>
    <w:bookmarkStart w:name="z2018" w:id="1947"/>
    <w:p>
      <w:pPr>
        <w:spacing w:after="0"/>
        <w:ind w:left="0"/>
        <w:jc w:val="both"/>
      </w:pPr>
      <w:r>
        <w:rPr>
          <w:rFonts w:ascii="Times New Roman"/>
          <w:b w:val="false"/>
          <w:i w:val="false"/>
          <w:color w:val="000000"/>
          <w:sz w:val="28"/>
        </w:rPr>
        <w:t>
      42.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bookmarkEnd w:id="1947"/>
    <w:bookmarkStart w:name="z2019" w:id="1948"/>
    <w:p>
      <w:pPr>
        <w:spacing w:after="0"/>
        <w:ind w:left="0"/>
        <w:jc w:val="both"/>
      </w:pPr>
      <w:r>
        <w:rPr>
          <w:rFonts w:ascii="Times New Roman"/>
          <w:b w:val="false"/>
          <w:i w:val="false"/>
          <w:color w:val="000000"/>
          <w:sz w:val="28"/>
        </w:rPr>
        <w:t>
      43.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1948"/>
    <w:bookmarkStart w:name="z2020" w:id="1949"/>
    <w:p>
      <w:pPr>
        <w:spacing w:after="0"/>
        <w:ind w:left="0"/>
        <w:jc w:val="left"/>
      </w:pPr>
      <w:r>
        <w:rPr>
          <w:rFonts w:ascii="Times New Roman"/>
          <w:b/>
          <w:i w:val="false"/>
          <w:color w:val="000000"/>
        </w:rPr>
        <w:t xml:space="preserve"> Глава 9. Конфиденциальность</w:t>
      </w:r>
    </w:p>
    <w:bookmarkEnd w:id="1949"/>
    <w:bookmarkStart w:name="z2021" w:id="1950"/>
    <w:p>
      <w:pPr>
        <w:spacing w:after="0"/>
        <w:ind w:left="0"/>
        <w:jc w:val="both"/>
      </w:pPr>
      <w:r>
        <w:rPr>
          <w:rFonts w:ascii="Times New Roman"/>
          <w:b w:val="false"/>
          <w:i w:val="false"/>
          <w:color w:val="000000"/>
          <w:sz w:val="28"/>
        </w:rPr>
        <w:t>
      44.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1950"/>
    <w:bookmarkStart w:name="z2022" w:id="1951"/>
    <w:p>
      <w:pPr>
        <w:spacing w:after="0"/>
        <w:ind w:left="0"/>
        <w:jc w:val="both"/>
      </w:pPr>
      <w:r>
        <w:rPr>
          <w:rFonts w:ascii="Times New Roman"/>
          <w:b w:val="false"/>
          <w:i w:val="false"/>
          <w:color w:val="000000"/>
          <w:sz w:val="28"/>
        </w:rPr>
        <w:t>
      1) во время раскрытия находилась в публичном доступе;</w:t>
      </w:r>
    </w:p>
    <w:bookmarkEnd w:id="1951"/>
    <w:bookmarkStart w:name="z2023" w:id="1952"/>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952"/>
    <w:bookmarkStart w:name="z2024" w:id="1953"/>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953"/>
    <w:bookmarkStart w:name="z2025" w:id="1954"/>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954"/>
    <w:bookmarkStart w:name="z2026" w:id="1955"/>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955"/>
    <w:bookmarkStart w:name="z2027" w:id="1956"/>
    <w:p>
      <w:pPr>
        <w:spacing w:after="0"/>
        <w:ind w:left="0"/>
        <w:jc w:val="both"/>
      </w:pPr>
      <w:r>
        <w:rPr>
          <w:rFonts w:ascii="Times New Roman"/>
          <w:b w:val="false"/>
          <w:i w:val="false"/>
          <w:color w:val="000000"/>
          <w:sz w:val="28"/>
        </w:rPr>
        <w:t>
      45.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1956"/>
    <w:bookmarkStart w:name="z2028" w:id="1957"/>
    <w:p>
      <w:pPr>
        <w:spacing w:after="0"/>
        <w:ind w:left="0"/>
        <w:jc w:val="left"/>
      </w:pPr>
      <w:r>
        <w:rPr>
          <w:rFonts w:ascii="Times New Roman"/>
          <w:b/>
          <w:i w:val="false"/>
          <w:color w:val="000000"/>
        </w:rPr>
        <w:t xml:space="preserve"> Глава 10. Заключительные положения</w:t>
      </w:r>
    </w:p>
    <w:bookmarkEnd w:id="1957"/>
    <w:bookmarkStart w:name="z2029" w:id="1958"/>
    <w:p>
      <w:pPr>
        <w:spacing w:after="0"/>
        <w:ind w:left="0"/>
        <w:jc w:val="both"/>
      </w:pPr>
      <w:r>
        <w:rPr>
          <w:rFonts w:ascii="Times New Roman"/>
          <w:b w:val="false"/>
          <w:i w:val="false"/>
          <w:color w:val="000000"/>
          <w:sz w:val="28"/>
        </w:rPr>
        <w:t>
      46.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bookmarkEnd w:id="1958"/>
    <w:bookmarkStart w:name="z2030" w:id="1959"/>
    <w:p>
      <w:pPr>
        <w:spacing w:after="0"/>
        <w:ind w:left="0"/>
        <w:jc w:val="both"/>
      </w:pPr>
      <w:r>
        <w:rPr>
          <w:rFonts w:ascii="Times New Roman"/>
          <w:b w:val="false"/>
          <w:i w:val="false"/>
          <w:color w:val="000000"/>
          <w:sz w:val="28"/>
        </w:rPr>
        <w:t>
      47. При невозможности разрешения споров путем переговоров (в устной и (или) письменной форме),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bookmarkEnd w:id="1959"/>
    <w:bookmarkStart w:name="z2031" w:id="1960"/>
    <w:p>
      <w:pPr>
        <w:spacing w:after="0"/>
        <w:ind w:left="0"/>
        <w:jc w:val="both"/>
      </w:pPr>
      <w:r>
        <w:rPr>
          <w:rFonts w:ascii="Times New Roman"/>
          <w:b w:val="false"/>
          <w:i w:val="false"/>
          <w:color w:val="000000"/>
          <w:sz w:val="28"/>
        </w:rPr>
        <w:t>
      48. Правоотношения, не урегулированные настоящим Договором, регламентируются гражданским законодательством Республики Казахстан.</w:t>
      </w:r>
    </w:p>
    <w:bookmarkEnd w:id="1960"/>
    <w:bookmarkStart w:name="z2032" w:id="1961"/>
    <w:p>
      <w:pPr>
        <w:spacing w:after="0"/>
        <w:ind w:left="0"/>
        <w:jc w:val="both"/>
      </w:pPr>
      <w:r>
        <w:rPr>
          <w:rFonts w:ascii="Times New Roman"/>
          <w:b w:val="false"/>
          <w:i w:val="false"/>
          <w:color w:val="000000"/>
          <w:sz w:val="28"/>
        </w:rPr>
        <w:t>
      49.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bookmarkEnd w:id="1961"/>
    <w:bookmarkStart w:name="z2033" w:id="1962"/>
    <w:p>
      <w:pPr>
        <w:spacing w:after="0"/>
        <w:ind w:left="0"/>
        <w:jc w:val="both"/>
      </w:pPr>
      <w:r>
        <w:rPr>
          <w:rFonts w:ascii="Times New Roman"/>
          <w:b w:val="false"/>
          <w:i w:val="false"/>
          <w:color w:val="000000"/>
          <w:sz w:val="28"/>
        </w:rPr>
        <w:t>
      50. Обязательства Сторон после расторжения Договора в оставшейся части полностью прекращаются.</w:t>
      </w:r>
    </w:p>
    <w:bookmarkEnd w:id="1962"/>
    <w:bookmarkStart w:name="z2034" w:id="1963"/>
    <w:p>
      <w:pPr>
        <w:spacing w:after="0"/>
        <w:ind w:left="0"/>
        <w:jc w:val="both"/>
      </w:pPr>
      <w:r>
        <w:rPr>
          <w:rFonts w:ascii="Times New Roman"/>
          <w:b w:val="false"/>
          <w:i w:val="false"/>
          <w:color w:val="000000"/>
          <w:sz w:val="28"/>
        </w:rPr>
        <w:t>
      51. Договор составлен на казахском и русском языках, имеющих одинаковую юридическую силу.</w:t>
      </w:r>
    </w:p>
    <w:bookmarkEnd w:id="1963"/>
    <w:bookmarkStart w:name="z2035" w:id="1964"/>
    <w:p>
      <w:pPr>
        <w:spacing w:after="0"/>
        <w:ind w:left="0"/>
        <w:jc w:val="both"/>
      </w:pPr>
      <w:r>
        <w:rPr>
          <w:rFonts w:ascii="Times New Roman"/>
          <w:b w:val="false"/>
          <w:i w:val="false"/>
          <w:color w:val="000000"/>
          <w:sz w:val="28"/>
        </w:rPr>
        <w:t>
      52.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bookmarkEnd w:id="1964"/>
    <w:bookmarkStart w:name="z2036" w:id="1965"/>
    <w:p>
      <w:pPr>
        <w:spacing w:after="0"/>
        <w:ind w:left="0"/>
        <w:jc w:val="both"/>
      </w:pPr>
      <w:r>
        <w:rPr>
          <w:rFonts w:ascii="Times New Roman"/>
          <w:b w:val="false"/>
          <w:i w:val="false"/>
          <w:color w:val="000000"/>
          <w:sz w:val="28"/>
        </w:rPr>
        <w:t>
      53. Подписание Заказчиком настоящего Договора считается безусловным принятием (акцептом) условий настоящего Договора.</w:t>
      </w:r>
    </w:p>
    <w:bookmarkEnd w:id="1965"/>
    <w:bookmarkStart w:name="z2037" w:id="1966"/>
    <w:p>
      <w:pPr>
        <w:spacing w:after="0"/>
        <w:ind w:left="0"/>
        <w:jc w:val="both"/>
      </w:pPr>
      <w:r>
        <w:rPr>
          <w:rFonts w:ascii="Times New Roman"/>
          <w:b w:val="false"/>
          <w:i w:val="false"/>
          <w:color w:val="000000"/>
          <w:sz w:val="28"/>
        </w:rPr>
        <w:t>
      54.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1966"/>
    <w:bookmarkStart w:name="z2038" w:id="1967"/>
    <w:p>
      <w:pPr>
        <w:spacing w:after="0"/>
        <w:ind w:left="0"/>
        <w:jc w:val="left"/>
      </w:pPr>
      <w:r>
        <w:rPr>
          <w:rFonts w:ascii="Times New Roman"/>
          <w:b/>
          <w:i w:val="false"/>
          <w:color w:val="000000"/>
        </w:rPr>
        <w:t xml:space="preserve"> Глава 11. Адреса, банковские реквизиты и подписи Сторон:</w:t>
      </w:r>
    </w:p>
    <w:bookmarkEnd w:id="19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безвозмездному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w:t>
            </w:r>
            <w:r>
              <w:br/>
            </w:r>
            <w:r>
              <w:rPr>
                <w:rFonts w:ascii="Times New Roman"/>
                <w:b w:val="false"/>
                <w:i w:val="false"/>
                <w:color w:val="000000"/>
                <w:sz w:val="20"/>
              </w:rPr>
              <w:t>для амбулаторного</w:t>
            </w:r>
            <w:r>
              <w:br/>
            </w:r>
            <w:r>
              <w:rPr>
                <w:rFonts w:ascii="Times New Roman"/>
                <w:b w:val="false"/>
                <w:i w:val="false"/>
                <w:color w:val="000000"/>
                <w:sz w:val="20"/>
              </w:rPr>
              <w:t>лекарственного обеспечения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1" w:id="1968"/>
    <w:p>
      <w:pPr>
        <w:spacing w:after="0"/>
        <w:ind w:left="0"/>
        <w:jc w:val="left"/>
      </w:pPr>
      <w:r>
        <w:rPr>
          <w:rFonts w:ascii="Times New Roman"/>
          <w:b/>
          <w:i w:val="false"/>
          <w:color w:val="000000"/>
        </w:rPr>
        <w:t xml:space="preserve"> Антикоррупционные требования</w:t>
      </w:r>
    </w:p>
    <w:bookmarkEnd w:id="1968"/>
    <w:bookmarkStart w:name="z2042" w:id="1969"/>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969"/>
    <w:bookmarkStart w:name="z2043" w:id="1970"/>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970"/>
    <w:bookmarkStart w:name="z2044" w:id="1971"/>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971"/>
    <w:bookmarkStart w:name="z2045" w:id="1972"/>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972"/>
    <w:bookmarkStart w:name="z2046" w:id="1973"/>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973"/>
    <w:bookmarkStart w:name="z2047" w:id="1974"/>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974"/>
    <w:bookmarkStart w:name="z2048" w:id="1975"/>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975"/>
    <w:bookmarkStart w:name="z2049" w:id="1976"/>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9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2" w:id="1977"/>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поставку медицинской техники</w:t>
      </w:r>
    </w:p>
    <w:bookmarkEnd w:id="1977"/>
    <w:p>
      <w:pPr>
        <w:spacing w:after="0"/>
        <w:ind w:left="0"/>
        <w:jc w:val="both"/>
      </w:pPr>
      <w:bookmarkStart w:name="z2053" w:id="1978"/>
      <w:r>
        <w:rPr>
          <w:rFonts w:ascii="Times New Roman"/>
          <w:b w:val="false"/>
          <w:i w:val="false"/>
          <w:color w:val="000000"/>
          <w:sz w:val="28"/>
        </w:rPr>
        <w:t>
      № закупа _________________</w:t>
      </w:r>
    </w:p>
    <w:bookmarkEnd w:id="1978"/>
    <w:p>
      <w:pPr>
        <w:spacing w:after="0"/>
        <w:ind w:left="0"/>
        <w:jc w:val="both"/>
      </w:pPr>
      <w:r>
        <w:rPr>
          <w:rFonts w:ascii="Times New Roman"/>
          <w:b w:val="false"/>
          <w:i w:val="false"/>
          <w:color w:val="000000"/>
          <w:sz w:val="28"/>
        </w:rPr>
        <w:t>Способ закупа ____________</w:t>
      </w:r>
    </w:p>
    <w:p>
      <w:pPr>
        <w:spacing w:after="0"/>
        <w:ind w:left="0"/>
        <w:jc w:val="both"/>
      </w:pPr>
      <w:r>
        <w:rPr>
          <w:rFonts w:ascii="Times New Roman"/>
          <w:b w:val="false"/>
          <w:i w:val="false"/>
          <w:color w:val="000000"/>
          <w:sz w:val="28"/>
        </w:rPr>
        <w:t>Лот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технической спецификации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 (пунктов) доставки с учетом стоимости всех необходимых сопутствующих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4" w:id="1979"/>
      <w:r>
        <w:rPr>
          <w:rFonts w:ascii="Times New Roman"/>
          <w:b w:val="false"/>
          <w:i w:val="false"/>
          <w:color w:val="000000"/>
          <w:sz w:val="28"/>
        </w:rPr>
        <w:t>
      Дата "___" ____________ 20___ г.</w:t>
      </w:r>
    </w:p>
    <w:bookmarkEnd w:id="1979"/>
    <w:p>
      <w:pPr>
        <w:spacing w:after="0"/>
        <w:ind w:left="0"/>
        <w:jc w:val="both"/>
      </w:pPr>
      <w:r>
        <w:rPr>
          <w:rFonts w:ascii="Times New Roman"/>
          <w:b w:val="false"/>
          <w:i w:val="false"/>
          <w:color w:val="000000"/>
          <w:sz w:val="28"/>
        </w:rPr>
        <w:t>Должность, Ф.И.О. (при его наличии) _________________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7" w:id="1980"/>
    <w:p>
      <w:pPr>
        <w:spacing w:after="0"/>
        <w:ind w:left="0"/>
        <w:jc w:val="left"/>
      </w:pPr>
      <w:r>
        <w:rPr>
          <w:rFonts w:ascii="Times New Roman"/>
          <w:b/>
          <w:i w:val="false"/>
          <w:color w:val="000000"/>
        </w:rPr>
        <w:t xml:space="preserve"> Техническая спецификация к тендерной заявке потенциального поставщика</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комплектующего к медицинской технике (наименования комплектующего в соответствии с регистрационным удостоверением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не позднее "__"_________ г.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w:t>
            </w:r>
          </w:p>
          <w:p>
            <w:pPr>
              <w:spacing w:after="20"/>
              <w:ind w:left="20"/>
              <w:jc w:val="both"/>
            </w:pPr>
            <w:r>
              <w:rPr>
                <w:rFonts w:ascii="Times New Roman"/>
                <w:b w:val="false"/>
                <w:i w:val="false"/>
                <w:color w:val="000000"/>
                <w:sz w:val="20"/>
              </w:rPr>
              <w:t>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Единого дистрибьютора,</w:t>
            </w:r>
            <w:r>
              <w:br/>
            </w:r>
            <w:r>
              <w:rPr>
                <w:rFonts w:ascii="Times New Roman"/>
                <w:b w:val="false"/>
                <w:i w:val="false"/>
                <w:color w:val="000000"/>
                <w:sz w:val="20"/>
              </w:rPr>
              <w:t>заказчика</w:t>
            </w:r>
            <w:r>
              <w:br/>
            </w:r>
            <w:r>
              <w:rPr>
                <w:rFonts w:ascii="Times New Roman"/>
                <w:b w:val="false"/>
                <w:i w:val="false"/>
                <w:color w:val="000000"/>
                <w:sz w:val="20"/>
              </w:rPr>
              <w:t>или организатора закупа)</w:t>
            </w:r>
          </w:p>
        </w:tc>
      </w:tr>
    </w:tbl>
    <w:bookmarkStart w:name="z2070" w:id="1981"/>
    <w:p>
      <w:pPr>
        <w:spacing w:after="0"/>
        <w:ind w:left="0"/>
        <w:jc w:val="left"/>
      </w:pPr>
      <w:r>
        <w:rPr>
          <w:rFonts w:ascii="Times New Roman"/>
          <w:b/>
          <w:i w:val="false"/>
          <w:color w:val="000000"/>
        </w:rPr>
        <w:t xml:space="preserve"> Электронная банковская гарантия (вид обеспечения тендерной заявки)</w:t>
      </w:r>
      <w:r>
        <w:br/>
      </w:r>
      <w:r>
        <w:rPr>
          <w:rFonts w:ascii="Times New Roman"/>
          <w:b/>
          <w:i w:val="false"/>
          <w:color w:val="000000"/>
        </w:rPr>
        <w:t>Наименование банка (филиала банка)</w:t>
      </w:r>
      <w:r>
        <w:br/>
      </w:r>
      <w:r>
        <w:rPr>
          <w:rFonts w:ascii="Times New Roman"/>
          <w:b/>
          <w:i w:val="false"/>
          <w:color w:val="000000"/>
        </w:rPr>
        <w:t>____________________________________________________________</w:t>
      </w:r>
      <w:r>
        <w:br/>
      </w:r>
      <w:r>
        <w:rPr>
          <w:rFonts w:ascii="Times New Roman"/>
          <w:b/>
          <w:i w:val="false"/>
          <w:color w:val="000000"/>
        </w:rPr>
        <w:t>(наименование, БИН и другие реквизиты банка)</w:t>
      </w:r>
      <w:r>
        <w:br/>
      </w:r>
      <w:r>
        <w:rPr>
          <w:rFonts w:ascii="Times New Roman"/>
          <w:b/>
          <w:i w:val="false"/>
          <w:color w:val="000000"/>
        </w:rPr>
        <w:t>Гарантийное обеспечение № ____________________</w:t>
      </w:r>
    </w:p>
    <w:bookmarkEnd w:id="19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 20__ года</w:t>
            </w:r>
          </w:p>
        </w:tc>
      </w:tr>
    </w:tbl>
    <w:p>
      <w:pPr>
        <w:spacing w:after="0"/>
        <w:ind w:left="0"/>
        <w:jc w:val="both"/>
      </w:pPr>
      <w:bookmarkStart w:name="z2071" w:id="1982"/>
      <w:r>
        <w:rPr>
          <w:rFonts w:ascii="Times New Roman"/>
          <w:b w:val="false"/>
          <w:i w:val="false"/>
          <w:color w:val="000000"/>
          <w:sz w:val="28"/>
        </w:rPr>
        <w:t>
      Банк (филиал банка) ________________________________________________</w:t>
      </w:r>
    </w:p>
    <w:bookmarkEnd w:id="1982"/>
    <w:p>
      <w:pPr>
        <w:spacing w:after="0"/>
        <w:ind w:left="0"/>
        <w:jc w:val="both"/>
      </w:pPr>
      <w:r>
        <w:rPr>
          <w:rFonts w:ascii="Times New Roman"/>
          <w:b w:val="false"/>
          <w:i w:val="false"/>
          <w:color w:val="000000"/>
          <w:sz w:val="28"/>
        </w:rPr>
        <w:t>(наименование) (далее – Банк)</w:t>
      </w:r>
    </w:p>
    <w:p>
      <w:pPr>
        <w:spacing w:after="0"/>
        <w:ind w:left="0"/>
        <w:jc w:val="both"/>
      </w:pPr>
      <w:r>
        <w:rPr>
          <w:rFonts w:ascii="Times New Roman"/>
          <w:b w:val="false"/>
          <w:i w:val="false"/>
          <w:color w:val="000000"/>
          <w:sz w:val="28"/>
        </w:rPr>
        <w:t>проинформирован, что______________________________________________</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 дальнейшем "Потенциальный поставщик", принимает участие в тендере</w:t>
      </w:r>
    </w:p>
    <w:p>
      <w:pPr>
        <w:spacing w:after="0"/>
        <w:ind w:left="0"/>
        <w:jc w:val="both"/>
      </w:pPr>
      <w:r>
        <w:rPr>
          <w:rFonts w:ascii="Times New Roman"/>
          <w:b w:val="false"/>
          <w:i w:val="false"/>
          <w:color w:val="000000"/>
          <w:sz w:val="28"/>
        </w:rPr>
        <w:t>по закупу _________________________________________________________,</w:t>
      </w:r>
    </w:p>
    <w:p>
      <w:pPr>
        <w:spacing w:after="0"/>
        <w:ind w:left="0"/>
        <w:jc w:val="both"/>
      </w:pPr>
      <w:r>
        <w:rPr>
          <w:rFonts w:ascii="Times New Roman"/>
          <w:b w:val="false"/>
          <w:i w:val="false"/>
          <w:color w:val="000000"/>
          <w:sz w:val="28"/>
        </w:rPr>
        <w:t>объявленном ______________________________________________________</w:t>
      </w:r>
    </w:p>
    <w:p>
      <w:pPr>
        <w:spacing w:after="0"/>
        <w:ind w:left="0"/>
        <w:jc w:val="both"/>
      </w:pPr>
      <w:r>
        <w:rPr>
          <w:rFonts w:ascii="Times New Roman"/>
          <w:b w:val="false"/>
          <w:i w:val="false"/>
          <w:color w:val="000000"/>
          <w:sz w:val="28"/>
        </w:rPr>
        <w:t>(наименование единого дистрибьютора, заказчика или организатора закупа)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месяц, год объявления)</w:t>
      </w:r>
    </w:p>
    <w:p>
      <w:pPr>
        <w:spacing w:after="0"/>
        <w:ind w:left="0"/>
        <w:jc w:val="both"/>
      </w:pPr>
      <w:r>
        <w:rPr>
          <w:rFonts w:ascii="Times New Roman"/>
          <w:b w:val="false"/>
          <w:i w:val="false"/>
          <w:color w:val="000000"/>
          <w:sz w:val="28"/>
        </w:rPr>
        <w:t>и готов осуществить поставку/оказание услуги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и объем товара или услуги)</w:t>
      </w:r>
    </w:p>
    <w:p>
      <w:pPr>
        <w:spacing w:after="0"/>
        <w:ind w:left="0"/>
        <w:jc w:val="both"/>
      </w:pPr>
      <w:r>
        <w:rPr>
          <w:rFonts w:ascii="Times New Roman"/>
          <w:b w:val="false"/>
          <w:i w:val="false"/>
          <w:color w:val="000000"/>
          <w:sz w:val="28"/>
        </w:rPr>
        <w:t>на общую сумму ____________________________________________________</w:t>
      </w:r>
    </w:p>
    <w:p>
      <w:pPr>
        <w:spacing w:after="0"/>
        <w:ind w:left="0"/>
        <w:jc w:val="both"/>
      </w:pPr>
      <w:r>
        <w:rPr>
          <w:rFonts w:ascii="Times New Roman"/>
          <w:b w:val="false"/>
          <w:i w:val="false"/>
          <w:color w:val="000000"/>
          <w:sz w:val="28"/>
        </w:rPr>
        <w:t>(прописью) тенге,</w:t>
      </w:r>
    </w:p>
    <w:p>
      <w:pPr>
        <w:spacing w:after="0"/>
        <w:ind w:left="0"/>
        <w:jc w:val="both"/>
      </w:pPr>
      <w:r>
        <w:rPr>
          <w:rFonts w:ascii="Times New Roman"/>
          <w:b w:val="false"/>
          <w:i w:val="false"/>
          <w:color w:val="000000"/>
          <w:sz w:val="28"/>
        </w:rPr>
        <w:t>из них (при участии в закупе по нескольким лотам):</w:t>
      </w:r>
    </w:p>
    <w:p>
      <w:pPr>
        <w:spacing w:after="0"/>
        <w:ind w:left="0"/>
        <w:jc w:val="both"/>
      </w:pPr>
      <w:r>
        <w:rPr>
          <w:rFonts w:ascii="Times New Roman"/>
          <w:b w:val="false"/>
          <w:i w:val="false"/>
          <w:color w:val="000000"/>
          <w:sz w:val="28"/>
        </w:rPr>
        <w:t>1) по лоту № _____ (номер в объявлении/на веб-портале закупок) –</w:t>
      </w:r>
    </w:p>
    <w:p>
      <w:pPr>
        <w:spacing w:after="0"/>
        <w:ind w:left="0"/>
        <w:jc w:val="both"/>
      </w:pPr>
      <w:r>
        <w:rPr>
          <w:rFonts w:ascii="Times New Roman"/>
          <w:b w:val="false"/>
          <w:i w:val="false"/>
          <w:color w:val="000000"/>
          <w:sz w:val="28"/>
        </w:rPr>
        <w:t>в размере __________________________________________________________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В связи с этим Банк _________________________________________________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берет на себя безотзывное обязательство выплатить Единому дистрибьютору</w:t>
      </w:r>
    </w:p>
    <w:p>
      <w:pPr>
        <w:spacing w:after="0"/>
        <w:ind w:left="0"/>
        <w:jc w:val="both"/>
      </w:pPr>
      <w:r>
        <w:rPr>
          <w:rFonts w:ascii="Times New Roman"/>
          <w:b w:val="false"/>
          <w:i w:val="false"/>
          <w:color w:val="000000"/>
          <w:sz w:val="28"/>
        </w:rPr>
        <w:t>по первому требованию, включая требование в электронном виде на веб-портале</w:t>
      </w:r>
    </w:p>
    <w:p>
      <w:pPr>
        <w:spacing w:after="0"/>
        <w:ind w:left="0"/>
        <w:jc w:val="both"/>
      </w:pPr>
      <w:r>
        <w:rPr>
          <w:rFonts w:ascii="Times New Roman"/>
          <w:b w:val="false"/>
          <w:i w:val="false"/>
          <w:color w:val="000000"/>
          <w:sz w:val="28"/>
        </w:rPr>
        <w:t>закупок, сумму гарантийного обеспечения в размере 1 (один) процента равную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лоту № ____ на сумму 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лоту № _____ на сумму_______________________________________________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по получении требования на оплату по основаниям, предусмотренным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w:t>
      </w:r>
    </w:p>
    <w:p>
      <w:pPr>
        <w:spacing w:after="0"/>
        <w:ind w:left="0"/>
        <w:jc w:val="both"/>
      </w:pPr>
      <w:r>
        <w:rPr>
          <w:rFonts w:ascii="Times New Roman"/>
          <w:b w:val="false"/>
          <w:i w:val="false"/>
          <w:color w:val="000000"/>
          <w:sz w:val="28"/>
        </w:rPr>
        <w:t>Данная гарантия вступает в силу с момента вскрытия тендерной заявки</w:t>
      </w:r>
    </w:p>
    <w:p>
      <w:pPr>
        <w:spacing w:after="0"/>
        <w:ind w:left="0"/>
        <w:jc w:val="both"/>
      </w:pPr>
      <w:r>
        <w:rPr>
          <w:rFonts w:ascii="Times New Roman"/>
          <w:b w:val="false"/>
          <w:i w:val="false"/>
          <w:color w:val="000000"/>
          <w:sz w:val="28"/>
        </w:rPr>
        <w:t>Потенциального поставщика и действует до принятия по ней решения по существу</w:t>
      </w:r>
    </w:p>
    <w:p>
      <w:pPr>
        <w:spacing w:after="0"/>
        <w:ind w:left="0"/>
        <w:jc w:val="both"/>
      </w:pPr>
      <w:r>
        <w:rPr>
          <w:rFonts w:ascii="Times New Roman"/>
          <w:b w:val="false"/>
          <w:i w:val="false"/>
          <w:color w:val="000000"/>
          <w:sz w:val="28"/>
        </w:rPr>
        <w:t>в соответствии с Правилами, а при признании Потенциального поставщика</w:t>
      </w:r>
    </w:p>
    <w:p>
      <w:pPr>
        <w:spacing w:after="0"/>
        <w:ind w:left="0"/>
        <w:jc w:val="both"/>
      </w:pPr>
      <w:r>
        <w:rPr>
          <w:rFonts w:ascii="Times New Roman"/>
          <w:b w:val="false"/>
          <w:i w:val="false"/>
          <w:color w:val="000000"/>
          <w:sz w:val="28"/>
        </w:rPr>
        <w:t>победителем закупа – до представления им соответствующего гарантийного</w:t>
      </w:r>
    </w:p>
    <w:p>
      <w:pPr>
        <w:spacing w:after="0"/>
        <w:ind w:left="0"/>
        <w:jc w:val="both"/>
      </w:pPr>
      <w:r>
        <w:rPr>
          <w:rFonts w:ascii="Times New Roman"/>
          <w:b w:val="false"/>
          <w:i w:val="false"/>
          <w:color w:val="000000"/>
          <w:sz w:val="28"/>
        </w:rPr>
        <w:t>обеспечения по заключенному договору.</w:t>
      </w:r>
    </w:p>
    <w:p>
      <w:pPr>
        <w:spacing w:after="0"/>
        <w:ind w:left="0"/>
        <w:jc w:val="both"/>
      </w:pPr>
      <w:r>
        <w:rPr>
          <w:rFonts w:ascii="Times New Roman"/>
          <w:b w:val="false"/>
          <w:i w:val="false"/>
          <w:color w:val="000000"/>
          <w:sz w:val="28"/>
        </w:rPr>
        <w:t>Должность, Ф.И.О. (при его наличии)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4" w:id="1983"/>
    <w:p>
      <w:pPr>
        <w:spacing w:after="0"/>
        <w:ind w:left="0"/>
        <w:jc w:val="left"/>
      </w:pPr>
      <w:r>
        <w:rPr>
          <w:rFonts w:ascii="Times New Roman"/>
          <w:b/>
          <w:i w:val="false"/>
          <w:color w:val="000000"/>
        </w:rPr>
        <w:t xml:space="preserve"> Типовой договор поставки от ______________ №________</w:t>
      </w:r>
      <w:r>
        <w:br/>
      </w:r>
      <w:r>
        <w:rPr>
          <w:rFonts w:ascii="Times New Roman"/>
          <w:b/>
          <w:i w:val="false"/>
          <w:color w:val="000000"/>
        </w:rPr>
        <w:t>(между единым дистрибьютором и поставщиком)</w:t>
      </w:r>
    </w:p>
    <w:bookmarkEnd w:id="19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2075" w:id="1984"/>
      <w:r>
        <w:rPr>
          <w:rFonts w:ascii="Times New Roman"/>
          <w:b w:val="false"/>
          <w:i w:val="false"/>
          <w:color w:val="000000"/>
          <w:sz w:val="28"/>
        </w:rPr>
        <w:t>
      Товарищество с ограниченной ответственностью "СК-Фармация",</w:t>
      </w:r>
    </w:p>
    <w:bookmarkEnd w:id="1984"/>
    <w:p>
      <w:pPr>
        <w:spacing w:after="0"/>
        <w:ind w:left="0"/>
        <w:jc w:val="both"/>
      </w:pPr>
      <w:r>
        <w:rPr>
          <w:rFonts w:ascii="Times New Roman"/>
          <w:b w:val="false"/>
          <w:i w:val="false"/>
          <w:color w:val="000000"/>
          <w:sz w:val="28"/>
        </w:rPr>
        <w:t>именуемое в дальнейшем "Единый дистрибьютор",</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действующего (ей) на основании Устава, с одной стороны,</w:t>
      </w:r>
    </w:p>
    <w:p>
      <w:pPr>
        <w:spacing w:after="0"/>
        <w:ind w:left="0"/>
        <w:jc w:val="both"/>
      </w:pPr>
      <w:r>
        <w:rPr>
          <w:rFonts w:ascii="Times New Roman"/>
          <w:b w:val="false"/>
          <w:i w:val="false"/>
          <w:color w:val="000000"/>
          <w:sz w:val="28"/>
        </w:rPr>
        <w:t>и ______________________________________________________________________,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действующего (ей) на основании ___________________________________________,</w:t>
      </w:r>
    </w:p>
    <w:p>
      <w:pPr>
        <w:spacing w:after="0"/>
        <w:ind w:left="0"/>
        <w:jc w:val="both"/>
      </w:pPr>
      <w:r>
        <w:rPr>
          <w:rFonts w:ascii="Times New Roman"/>
          <w:b w:val="false"/>
          <w:i w:val="false"/>
          <w:color w:val="000000"/>
          <w:sz w:val="28"/>
        </w:rPr>
        <w:t>с другой стороны, в дальнейшем совместно именуемые "Стороны", в соответствии</w:t>
      </w:r>
    </w:p>
    <w:p>
      <w:pPr>
        <w:spacing w:after="0"/>
        <w:ind w:left="0"/>
        <w:jc w:val="both"/>
      </w:pPr>
      <w:r>
        <w:rPr>
          <w:rFonts w:ascii="Times New Roman"/>
          <w:b w:val="false"/>
          <w:i w:val="false"/>
          <w:color w:val="000000"/>
          <w:sz w:val="28"/>
        </w:rPr>
        <w:t>с правилами организации и проведения закупа лекарственных средств, медицинских</w:t>
      </w:r>
    </w:p>
    <w:p>
      <w:pPr>
        <w:spacing w:after="0"/>
        <w:ind w:left="0"/>
        <w:jc w:val="both"/>
      </w:pPr>
      <w:r>
        <w:rPr>
          <w:rFonts w:ascii="Times New Roman"/>
          <w:b w:val="false"/>
          <w:i w:val="false"/>
          <w:color w:val="000000"/>
          <w:sz w:val="28"/>
        </w:rPr>
        <w:t>изделий и специализированных лечебных продуктов в рамках гарантированного</w:t>
      </w:r>
    </w:p>
    <w:p>
      <w:pPr>
        <w:spacing w:after="0"/>
        <w:ind w:left="0"/>
        <w:jc w:val="both"/>
      </w:pPr>
      <w:r>
        <w:rPr>
          <w:rFonts w:ascii="Times New Roman"/>
          <w:b w:val="false"/>
          <w:i w:val="false"/>
          <w:color w:val="000000"/>
          <w:sz w:val="28"/>
        </w:rPr>
        <w:t>объема бесплатной медицинской помощи, дополнительного объема медицинской</w:t>
      </w:r>
    </w:p>
    <w:p>
      <w:pPr>
        <w:spacing w:after="0"/>
        <w:ind w:left="0"/>
        <w:jc w:val="both"/>
      </w:pPr>
      <w:r>
        <w:rPr>
          <w:rFonts w:ascii="Times New Roman"/>
          <w:b w:val="false"/>
          <w:i w:val="false"/>
          <w:color w:val="000000"/>
          <w:sz w:val="28"/>
        </w:rPr>
        <w:t>помощи 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и на основании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заключили настоящий договор поставки (далее – Договор) о нижеследующем:</w:t>
      </w:r>
    </w:p>
    <w:bookmarkStart w:name="z2076" w:id="1985"/>
    <w:p>
      <w:pPr>
        <w:spacing w:after="0"/>
        <w:ind w:left="0"/>
        <w:jc w:val="left"/>
      </w:pPr>
      <w:r>
        <w:rPr>
          <w:rFonts w:ascii="Times New Roman"/>
          <w:b/>
          <w:i w:val="false"/>
          <w:color w:val="000000"/>
        </w:rPr>
        <w:t xml:space="preserve"> Глава 1. Предмет Договора</w:t>
      </w:r>
    </w:p>
    <w:bookmarkEnd w:id="1985"/>
    <w:bookmarkStart w:name="z2077" w:id="1986"/>
    <w:p>
      <w:pPr>
        <w:spacing w:after="0"/>
        <w:ind w:left="0"/>
        <w:jc w:val="both"/>
      </w:pPr>
      <w:r>
        <w:rPr>
          <w:rFonts w:ascii="Times New Roman"/>
          <w:b w:val="false"/>
          <w:i w:val="false"/>
          <w:color w:val="000000"/>
          <w:sz w:val="28"/>
        </w:rPr>
        <w:t>
      1. Поставщик обязуется поставить Единому дистрибьютору лекарственные средства и (или) медицинские изделия, указанные в приложении 1 к Договору (далее – товар), а Единый дистрибьютор обязуется принять товар и оплатить в порядке и на условиях Договора, за исключением случая, предусмотренного пунктом 8 Договора.</w:t>
      </w:r>
    </w:p>
    <w:bookmarkEnd w:id="1986"/>
    <w:bookmarkStart w:name="z2078" w:id="1987"/>
    <w:p>
      <w:pPr>
        <w:spacing w:after="0"/>
        <w:ind w:left="0"/>
        <w:jc w:val="both"/>
      </w:pPr>
      <w:r>
        <w:rPr>
          <w:rFonts w:ascii="Times New Roman"/>
          <w:b w:val="false"/>
          <w:i w:val="false"/>
          <w:color w:val="000000"/>
          <w:sz w:val="28"/>
        </w:rPr>
        <w:t>
      2. Поставка товара осуществляется Поставщиком в пункты доставки (места приемки) (распределительные центры, операционные склады уполномоченных представителей Единого дистрибьютора) и в количестве, указанных в разнарядках Единого дистрибьютора.</w:t>
      </w:r>
    </w:p>
    <w:bookmarkEnd w:id="1987"/>
    <w:bookmarkStart w:name="z2079" w:id="1988"/>
    <w:p>
      <w:pPr>
        <w:spacing w:after="0"/>
        <w:ind w:left="0"/>
        <w:jc w:val="both"/>
      </w:pPr>
      <w:r>
        <w:rPr>
          <w:rFonts w:ascii="Times New Roman"/>
          <w:b w:val="false"/>
          <w:i w:val="false"/>
          <w:color w:val="000000"/>
          <w:sz w:val="28"/>
        </w:rPr>
        <w:t>
      3. Неотъемлемой частью Договора являются следующие приложения Договора:</w:t>
      </w:r>
    </w:p>
    <w:bookmarkEnd w:id="1988"/>
    <w:bookmarkStart w:name="z2080" w:id="1989"/>
    <w:p>
      <w:pPr>
        <w:spacing w:after="0"/>
        <w:ind w:left="0"/>
        <w:jc w:val="both"/>
      </w:pPr>
      <w:r>
        <w:rPr>
          <w:rFonts w:ascii="Times New Roman"/>
          <w:b w:val="false"/>
          <w:i w:val="false"/>
          <w:color w:val="000000"/>
          <w:sz w:val="28"/>
        </w:rPr>
        <w:t>
      1) приложение 1 "Перечень поставляемого товара";</w:t>
      </w:r>
    </w:p>
    <w:bookmarkEnd w:id="1989"/>
    <w:bookmarkStart w:name="z2081" w:id="1990"/>
    <w:p>
      <w:pPr>
        <w:spacing w:after="0"/>
        <w:ind w:left="0"/>
        <w:jc w:val="both"/>
      </w:pPr>
      <w:r>
        <w:rPr>
          <w:rFonts w:ascii="Times New Roman"/>
          <w:b w:val="false"/>
          <w:i w:val="false"/>
          <w:color w:val="000000"/>
          <w:sz w:val="28"/>
        </w:rPr>
        <w:t>
      2) приложение 2 "Акт приема партии иммунологических лекарственных препаратов (иммунобиологических лекарственных препаратов)";</w:t>
      </w:r>
    </w:p>
    <w:bookmarkEnd w:id="1990"/>
    <w:bookmarkStart w:name="z2082" w:id="1991"/>
    <w:p>
      <w:pPr>
        <w:spacing w:after="0"/>
        <w:ind w:left="0"/>
        <w:jc w:val="both"/>
      </w:pPr>
      <w:r>
        <w:rPr>
          <w:rFonts w:ascii="Times New Roman"/>
          <w:b w:val="false"/>
          <w:i w:val="false"/>
          <w:color w:val="000000"/>
          <w:sz w:val="28"/>
        </w:rPr>
        <w:t>
      3) приложение 3 "Акт приема-передачи товара";</w:t>
      </w:r>
    </w:p>
    <w:bookmarkEnd w:id="1991"/>
    <w:bookmarkStart w:name="z2083" w:id="1992"/>
    <w:p>
      <w:pPr>
        <w:spacing w:after="0"/>
        <w:ind w:left="0"/>
        <w:jc w:val="both"/>
      </w:pPr>
      <w:r>
        <w:rPr>
          <w:rFonts w:ascii="Times New Roman"/>
          <w:b w:val="false"/>
          <w:i w:val="false"/>
          <w:color w:val="000000"/>
          <w:sz w:val="28"/>
        </w:rPr>
        <w:t>
      4) приложение 4 "Информация о размерах (физических характеристиках) и весе поставляемого товара";</w:t>
      </w:r>
    </w:p>
    <w:bookmarkEnd w:id="1992"/>
    <w:bookmarkStart w:name="z2084" w:id="1993"/>
    <w:p>
      <w:pPr>
        <w:spacing w:after="0"/>
        <w:ind w:left="0"/>
        <w:jc w:val="both"/>
      </w:pPr>
      <w:r>
        <w:rPr>
          <w:rFonts w:ascii="Times New Roman"/>
          <w:b w:val="false"/>
          <w:i w:val="false"/>
          <w:color w:val="000000"/>
          <w:sz w:val="28"/>
        </w:rPr>
        <w:t>
      5) приложение 5 "Антикоррупционные требования";</w:t>
      </w:r>
    </w:p>
    <w:bookmarkEnd w:id="1993"/>
    <w:bookmarkStart w:name="z2085" w:id="1994"/>
    <w:p>
      <w:pPr>
        <w:spacing w:after="0"/>
        <w:ind w:left="0"/>
        <w:jc w:val="both"/>
      </w:pPr>
      <w:r>
        <w:rPr>
          <w:rFonts w:ascii="Times New Roman"/>
          <w:b w:val="false"/>
          <w:i w:val="false"/>
          <w:color w:val="000000"/>
          <w:sz w:val="28"/>
        </w:rPr>
        <w:t>
      6) приложение 6 "Список уполномоченных представителей Единого дистрибьютора в регионах Республики Казахстан";</w:t>
      </w:r>
    </w:p>
    <w:bookmarkEnd w:id="1994"/>
    <w:bookmarkStart w:name="z2086" w:id="1995"/>
    <w:p>
      <w:pPr>
        <w:spacing w:after="0"/>
        <w:ind w:left="0"/>
        <w:jc w:val="both"/>
      </w:pPr>
      <w:r>
        <w:rPr>
          <w:rFonts w:ascii="Times New Roman"/>
          <w:b w:val="false"/>
          <w:i w:val="false"/>
          <w:color w:val="000000"/>
          <w:sz w:val="28"/>
        </w:rPr>
        <w:t>
      7) приложение 7 "Товарно-транспортная накладная".</w:t>
      </w:r>
    </w:p>
    <w:bookmarkEnd w:id="1995"/>
    <w:bookmarkStart w:name="z2087" w:id="1996"/>
    <w:p>
      <w:pPr>
        <w:spacing w:after="0"/>
        <w:ind w:left="0"/>
        <w:jc w:val="left"/>
      </w:pPr>
      <w:r>
        <w:rPr>
          <w:rFonts w:ascii="Times New Roman"/>
          <w:b/>
          <w:i w:val="false"/>
          <w:color w:val="000000"/>
        </w:rPr>
        <w:t xml:space="preserve"> Глава 2. Цена Договора</w:t>
      </w:r>
    </w:p>
    <w:bookmarkEnd w:id="1996"/>
    <w:p>
      <w:pPr>
        <w:spacing w:after="0"/>
        <w:ind w:left="0"/>
        <w:jc w:val="both"/>
      </w:pPr>
      <w:bookmarkStart w:name="z2088" w:id="1997"/>
      <w:r>
        <w:rPr>
          <w:rFonts w:ascii="Times New Roman"/>
          <w:b w:val="false"/>
          <w:i w:val="false"/>
          <w:color w:val="000000"/>
          <w:sz w:val="28"/>
        </w:rPr>
        <w:t>
      4. Цена Договора составляет ______________________________________________</w:t>
      </w:r>
    </w:p>
    <w:bookmarkEnd w:id="1997"/>
    <w:p>
      <w:pPr>
        <w:spacing w:after="0"/>
        <w:ind w:left="0"/>
        <w:jc w:val="both"/>
      </w:pPr>
      <w:r>
        <w:rPr>
          <w:rFonts w:ascii="Times New Roman"/>
          <w:b w:val="false"/>
          <w:i w:val="false"/>
          <w:color w:val="000000"/>
          <w:sz w:val="28"/>
        </w:rPr>
        <w:t>(сумма цифрами и прописью) тенге.</w:t>
      </w:r>
    </w:p>
    <w:bookmarkStart w:name="z2089" w:id="1998"/>
    <w:p>
      <w:pPr>
        <w:spacing w:after="0"/>
        <w:ind w:left="0"/>
        <w:jc w:val="both"/>
      </w:pPr>
      <w:r>
        <w:rPr>
          <w:rFonts w:ascii="Times New Roman"/>
          <w:b w:val="false"/>
          <w:i w:val="false"/>
          <w:color w:val="000000"/>
          <w:sz w:val="28"/>
        </w:rPr>
        <w:t xml:space="preserve">
      Наименование, характеристика, количество, цена за единицу товара, сумма и сроки поставки товара указаны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p>
    <w:bookmarkEnd w:id="1998"/>
    <w:bookmarkStart w:name="z2090" w:id="1999"/>
    <w:p>
      <w:pPr>
        <w:spacing w:after="0"/>
        <w:ind w:left="0"/>
        <w:jc w:val="both"/>
      </w:pPr>
      <w:r>
        <w:rPr>
          <w:rFonts w:ascii="Times New Roman"/>
          <w:b w:val="false"/>
          <w:i w:val="false"/>
          <w:color w:val="000000"/>
          <w:sz w:val="28"/>
        </w:rPr>
        <w:t>
      5.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1999"/>
    <w:bookmarkStart w:name="z2091" w:id="2000"/>
    <w:p>
      <w:pPr>
        <w:spacing w:after="0"/>
        <w:ind w:left="0"/>
        <w:jc w:val="both"/>
      </w:pPr>
      <w:r>
        <w:rPr>
          <w:rFonts w:ascii="Times New Roman"/>
          <w:b w:val="false"/>
          <w:i w:val="false"/>
          <w:color w:val="000000"/>
          <w:sz w:val="28"/>
        </w:rPr>
        <w:t>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2000"/>
    <w:bookmarkStart w:name="z2092" w:id="2001"/>
    <w:p>
      <w:pPr>
        <w:spacing w:after="0"/>
        <w:ind w:left="0"/>
        <w:jc w:val="both"/>
      </w:pPr>
      <w:r>
        <w:rPr>
          <w:rFonts w:ascii="Times New Roman"/>
          <w:b w:val="false"/>
          <w:i w:val="false"/>
          <w:color w:val="000000"/>
          <w:sz w:val="28"/>
        </w:rPr>
        <w:t>
      7. Внесение изменений в Договор при условии неизменности качества и других условий, явившихся основой для выбора поставщика, допускается в следующих случаях:</w:t>
      </w:r>
    </w:p>
    <w:bookmarkEnd w:id="2001"/>
    <w:bookmarkStart w:name="z2093" w:id="2002"/>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2002"/>
    <w:bookmarkStart w:name="z2094" w:id="2003"/>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в случаях, предусмотренных Правилами;</w:t>
      </w:r>
    </w:p>
    <w:bookmarkEnd w:id="2003"/>
    <w:bookmarkStart w:name="z2095" w:id="2004"/>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w:t>
      </w:r>
    </w:p>
    <w:bookmarkEnd w:id="2004"/>
    <w:bookmarkStart w:name="z2096" w:id="2005"/>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2005"/>
    <w:bookmarkStart w:name="z2097" w:id="2006"/>
    <w:p>
      <w:pPr>
        <w:spacing w:after="0"/>
        <w:ind w:left="0"/>
        <w:jc w:val="both"/>
      </w:pPr>
      <w:r>
        <w:rPr>
          <w:rFonts w:ascii="Times New Roman"/>
          <w:b w:val="false"/>
          <w:i w:val="false"/>
          <w:color w:val="000000"/>
          <w:sz w:val="28"/>
        </w:rPr>
        <w:t>
      8. При уменьшении заказчиками объемов закупаемого товара у Единого дистрибьютора в случаях, предусмотренных Правилами, Стороны обязаны внести в Договор изменения по соответствующему уменьшению объема поставки и соразмерному изменению суммы Договора.</w:t>
      </w:r>
    </w:p>
    <w:bookmarkEnd w:id="2006"/>
    <w:bookmarkStart w:name="z2098" w:id="2007"/>
    <w:p>
      <w:pPr>
        <w:spacing w:after="0"/>
        <w:ind w:left="0"/>
        <w:jc w:val="both"/>
      </w:pPr>
      <w:r>
        <w:rPr>
          <w:rFonts w:ascii="Times New Roman"/>
          <w:b w:val="false"/>
          <w:i w:val="false"/>
          <w:color w:val="000000"/>
          <w:sz w:val="28"/>
        </w:rPr>
        <w:t>
      9. Допускается соразмерное увеличение объемов поставки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bookmarkEnd w:id="2007"/>
    <w:bookmarkStart w:name="z2099" w:id="2008"/>
    <w:p>
      <w:pPr>
        <w:spacing w:after="0"/>
        <w:ind w:left="0"/>
        <w:jc w:val="left"/>
      </w:pPr>
      <w:r>
        <w:rPr>
          <w:rFonts w:ascii="Times New Roman"/>
          <w:b/>
          <w:i w:val="false"/>
          <w:color w:val="000000"/>
        </w:rPr>
        <w:t xml:space="preserve"> Глава 3. Порядок оплаты</w:t>
      </w:r>
    </w:p>
    <w:bookmarkEnd w:id="2008"/>
    <w:bookmarkStart w:name="z2100" w:id="2009"/>
    <w:p>
      <w:pPr>
        <w:spacing w:after="0"/>
        <w:ind w:left="0"/>
        <w:jc w:val="both"/>
      </w:pPr>
      <w:r>
        <w:rPr>
          <w:rFonts w:ascii="Times New Roman"/>
          <w:b w:val="false"/>
          <w:i w:val="false"/>
          <w:color w:val="000000"/>
          <w:sz w:val="28"/>
        </w:rPr>
        <w:t>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bookmarkEnd w:id="2009"/>
    <w:bookmarkStart w:name="z2101" w:id="2010"/>
    <w:p>
      <w:pPr>
        <w:spacing w:after="0"/>
        <w:ind w:left="0"/>
        <w:jc w:val="both"/>
      </w:pPr>
      <w:r>
        <w:rPr>
          <w:rFonts w:ascii="Times New Roman"/>
          <w:b w:val="false"/>
          <w:i w:val="false"/>
          <w:color w:val="000000"/>
          <w:sz w:val="28"/>
        </w:rPr>
        <w:t>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bookmarkEnd w:id="2010"/>
    <w:bookmarkStart w:name="z2102" w:id="2011"/>
    <w:p>
      <w:pPr>
        <w:spacing w:after="0"/>
        <w:ind w:left="0"/>
        <w:jc w:val="both"/>
      </w:pPr>
      <w:r>
        <w:rPr>
          <w:rFonts w:ascii="Times New Roman"/>
          <w:b w:val="false"/>
          <w:i w:val="false"/>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2011"/>
    <w:bookmarkStart w:name="z2103" w:id="2012"/>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При выписке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2012"/>
    <w:bookmarkStart w:name="z2104" w:id="2013"/>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2013"/>
    <w:bookmarkStart w:name="z2105" w:id="2014"/>
    <w:p>
      <w:pPr>
        <w:spacing w:after="0"/>
        <w:ind w:left="0"/>
        <w:jc w:val="both"/>
      </w:pPr>
      <w:r>
        <w:rPr>
          <w:rFonts w:ascii="Times New Roman"/>
          <w:b w:val="false"/>
          <w:i w:val="false"/>
          <w:color w:val="000000"/>
          <w:sz w:val="28"/>
        </w:rPr>
        <w:t xml:space="preserve">
      3) акта приема-передачи товара, подписанного Сторонами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Договора;</w:t>
      </w:r>
    </w:p>
    <w:bookmarkEnd w:id="2014"/>
    <w:bookmarkStart w:name="z2106" w:id="2015"/>
    <w:p>
      <w:pPr>
        <w:spacing w:after="0"/>
        <w:ind w:left="0"/>
        <w:jc w:val="both"/>
      </w:pPr>
      <w:r>
        <w:rPr>
          <w:rFonts w:ascii="Times New Roman"/>
          <w:b w:val="false"/>
          <w:i w:val="false"/>
          <w:color w:val="000000"/>
          <w:sz w:val="28"/>
        </w:rPr>
        <w:t xml:space="preserve">
      4) акт приема партии иммунологических лекарственных препаратов (иммунобиологических лекарственных препаратов), подписанного Сторонами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Договора (при наличии иммунологических лекарственных препаратов (иммунобиологических лекарственных препаратов);</w:t>
      </w:r>
    </w:p>
    <w:bookmarkEnd w:id="2015"/>
    <w:bookmarkStart w:name="z2107" w:id="2016"/>
    <w:p>
      <w:pPr>
        <w:spacing w:after="0"/>
        <w:ind w:left="0"/>
        <w:jc w:val="both"/>
      </w:pPr>
      <w:r>
        <w:rPr>
          <w:rFonts w:ascii="Times New Roman"/>
          <w:b w:val="false"/>
          <w:i w:val="false"/>
          <w:color w:val="000000"/>
          <w:sz w:val="28"/>
        </w:rPr>
        <w:t>
      5) товаротранспортной накладной Поставщика с отметкой о принятии товара Единого дистрибьютора или его уполномоченного представителя;</w:t>
      </w:r>
    </w:p>
    <w:bookmarkEnd w:id="2016"/>
    <w:bookmarkStart w:name="z2108" w:id="2017"/>
    <w:p>
      <w:pPr>
        <w:spacing w:after="0"/>
        <w:ind w:left="0"/>
        <w:jc w:val="both"/>
      </w:pPr>
      <w:r>
        <w:rPr>
          <w:rFonts w:ascii="Times New Roman"/>
          <w:b w:val="false"/>
          <w:i w:val="false"/>
          <w:color w:val="000000"/>
          <w:sz w:val="28"/>
        </w:rPr>
        <w:t>
      6) упаковочного листа Поставщика с отметкой Единого дистрибьютора или его представителя о принятии товара по количеству и качеству;</w:t>
      </w:r>
    </w:p>
    <w:bookmarkEnd w:id="2017"/>
    <w:bookmarkStart w:name="z2109" w:id="2018"/>
    <w:p>
      <w:pPr>
        <w:spacing w:after="0"/>
        <w:ind w:left="0"/>
        <w:jc w:val="both"/>
      </w:pPr>
      <w:r>
        <w:rPr>
          <w:rFonts w:ascii="Times New Roman"/>
          <w:b w:val="false"/>
          <w:i w:val="false"/>
          <w:color w:val="000000"/>
          <w:sz w:val="28"/>
        </w:rPr>
        <w:t xml:space="preserve">
      7) информацию о размерах (физических характеристиках) и весе поставляемого товара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Договора (при первой поставке партии товара, либо при изменении размеров и веса товара);</w:t>
      </w:r>
    </w:p>
    <w:bookmarkEnd w:id="2018"/>
    <w:bookmarkStart w:name="z2110" w:id="2019"/>
    <w:p>
      <w:pPr>
        <w:spacing w:after="0"/>
        <w:ind w:left="0"/>
        <w:jc w:val="both"/>
      </w:pPr>
      <w:r>
        <w:rPr>
          <w:rFonts w:ascii="Times New Roman"/>
          <w:b w:val="false"/>
          <w:i w:val="false"/>
          <w:color w:val="000000"/>
          <w:sz w:val="28"/>
        </w:rPr>
        <w:t>
       8) оригинал акта сверки взаимных расчетов, подписанного Сторонами (данный документ представляется Поставщиком с последней партией товара).</w:t>
      </w:r>
    </w:p>
    <w:bookmarkEnd w:id="2019"/>
    <w:bookmarkStart w:name="z2111" w:id="2020"/>
    <w:p>
      <w:pPr>
        <w:spacing w:after="0"/>
        <w:ind w:left="0"/>
        <w:jc w:val="left"/>
      </w:pPr>
      <w:r>
        <w:rPr>
          <w:rFonts w:ascii="Times New Roman"/>
          <w:b/>
          <w:i w:val="false"/>
          <w:color w:val="000000"/>
        </w:rPr>
        <w:t xml:space="preserve"> Глава 4. Обеспечение исполнения Поставщиком обязательств по Договору</w:t>
      </w:r>
    </w:p>
    <w:bookmarkEnd w:id="2020"/>
    <w:bookmarkStart w:name="z2112" w:id="2021"/>
    <w:p>
      <w:pPr>
        <w:spacing w:after="0"/>
        <w:ind w:left="0"/>
        <w:jc w:val="both"/>
      </w:pPr>
      <w:r>
        <w:rPr>
          <w:rFonts w:ascii="Times New Roman"/>
          <w:b w:val="false"/>
          <w:i w:val="false"/>
          <w:color w:val="000000"/>
          <w:sz w:val="28"/>
        </w:rPr>
        <w:t xml:space="preserve">
      12. Поставщик в качестве способа обеспечения исполнения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 </w:t>
      </w:r>
    </w:p>
    <w:bookmarkEnd w:id="2021"/>
    <w:bookmarkStart w:name="z2113" w:id="2022"/>
    <w:p>
      <w:pPr>
        <w:spacing w:after="0"/>
        <w:ind w:left="0"/>
        <w:jc w:val="both"/>
      </w:pPr>
      <w:r>
        <w:rPr>
          <w:rFonts w:ascii="Times New Roman"/>
          <w:b w:val="false"/>
          <w:i w:val="false"/>
          <w:color w:val="000000"/>
          <w:sz w:val="28"/>
        </w:rPr>
        <w:t>
      13. При выборе Поставщиком в качестве гарантийного обеспечения исполнения Договора денежного взноса:</w:t>
      </w:r>
    </w:p>
    <w:bookmarkEnd w:id="2022"/>
    <w:bookmarkStart w:name="z2114" w:id="2023"/>
    <w:p>
      <w:pPr>
        <w:spacing w:after="0"/>
        <w:ind w:left="0"/>
        <w:jc w:val="both"/>
      </w:pPr>
      <w:r>
        <w:rPr>
          <w:rFonts w:ascii="Times New Roman"/>
          <w:b w:val="false"/>
          <w:i w:val="false"/>
          <w:color w:val="000000"/>
          <w:sz w:val="28"/>
        </w:rPr>
        <w:t>
      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качестве денежного взноса;</w:t>
      </w:r>
    </w:p>
    <w:bookmarkEnd w:id="2023"/>
    <w:bookmarkStart w:name="z2115" w:id="2024"/>
    <w:p>
      <w:pPr>
        <w:spacing w:after="0"/>
        <w:ind w:left="0"/>
        <w:jc w:val="both"/>
      </w:pPr>
      <w:r>
        <w:rPr>
          <w:rFonts w:ascii="Times New Roman"/>
          <w:b w:val="false"/>
          <w:i w:val="false"/>
          <w:color w:val="000000"/>
          <w:sz w:val="28"/>
        </w:rPr>
        <w:t>
      2) при изменении суммы Договора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Договоре, дополнительный денежный взнос таким образом, чтобы его общая сумма равнялась 3 (трем) процентам от новой суммы Договора;</w:t>
      </w:r>
    </w:p>
    <w:bookmarkEnd w:id="2024"/>
    <w:bookmarkStart w:name="z2116" w:id="2025"/>
    <w:p>
      <w:pPr>
        <w:spacing w:after="0"/>
        <w:ind w:left="0"/>
        <w:jc w:val="both"/>
      </w:pPr>
      <w:r>
        <w:rPr>
          <w:rFonts w:ascii="Times New Roman"/>
          <w:b w:val="false"/>
          <w:i w:val="false"/>
          <w:color w:val="000000"/>
          <w:sz w:val="28"/>
        </w:rPr>
        <w:t>
      3) при изменении суммы Договора в сторону уменьшения – по письменному обращению Поставщика, Единый дистрибьютор перечисляет на банковский счет Поставщика, указанный в Договоре, соответствующую разницу таким образом, чтобы его общая сумма равнялась 3 (трем) процентам от новой суммы Договора;</w:t>
      </w:r>
    </w:p>
    <w:bookmarkEnd w:id="2025"/>
    <w:bookmarkStart w:name="z2117" w:id="2026"/>
    <w:p>
      <w:pPr>
        <w:spacing w:after="0"/>
        <w:ind w:left="0"/>
        <w:jc w:val="both"/>
      </w:pPr>
      <w:r>
        <w:rPr>
          <w:rFonts w:ascii="Times New Roman"/>
          <w:b w:val="false"/>
          <w:i w:val="false"/>
          <w:color w:val="000000"/>
          <w:sz w:val="28"/>
        </w:rPr>
        <w:t>
      4) обеспечение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w:t>
      </w:r>
    </w:p>
    <w:bookmarkEnd w:id="2026"/>
    <w:bookmarkStart w:name="z2118" w:id="2027"/>
    <w:p>
      <w:pPr>
        <w:spacing w:after="0"/>
        <w:ind w:left="0"/>
        <w:jc w:val="both"/>
      </w:pPr>
      <w:r>
        <w:rPr>
          <w:rFonts w:ascii="Times New Roman"/>
          <w:b w:val="false"/>
          <w:i w:val="false"/>
          <w:color w:val="000000"/>
          <w:sz w:val="28"/>
        </w:rPr>
        <w:t>
      5) при наступлении основания удержания гарантийного денежного взноса Единый дистрибьютор направляет Поставщику уведомление об удержании денег.</w:t>
      </w:r>
    </w:p>
    <w:bookmarkEnd w:id="2027"/>
    <w:bookmarkStart w:name="z2119" w:id="2028"/>
    <w:p>
      <w:pPr>
        <w:spacing w:after="0"/>
        <w:ind w:left="0"/>
        <w:jc w:val="both"/>
      </w:pPr>
      <w:r>
        <w:rPr>
          <w:rFonts w:ascii="Times New Roman"/>
          <w:b w:val="false"/>
          <w:i w:val="false"/>
          <w:color w:val="000000"/>
          <w:sz w:val="28"/>
        </w:rPr>
        <w:t>
      14. При выборе Поставщиком в качестве обеспечения исполнения Договора электронной банковской гарантии:</w:t>
      </w:r>
    </w:p>
    <w:bookmarkEnd w:id="2028"/>
    <w:bookmarkStart w:name="z2120" w:id="2029"/>
    <w:p>
      <w:pPr>
        <w:spacing w:after="0"/>
        <w:ind w:left="0"/>
        <w:jc w:val="both"/>
      </w:pPr>
      <w:r>
        <w:rPr>
          <w:rFonts w:ascii="Times New Roman"/>
          <w:b w:val="false"/>
          <w:i w:val="false"/>
          <w:color w:val="000000"/>
          <w:sz w:val="28"/>
        </w:rPr>
        <w:t>
      1) Поставщик в течение 10 (десяти) рабочих дней со дня подписания Договора представляет Единому дистрибьютору электронную банковскую гарантию через веб-портал Единого дистрибьютора в размере 3 (три) процента от суммы Договора;</w:t>
      </w:r>
    </w:p>
    <w:bookmarkEnd w:id="2029"/>
    <w:bookmarkStart w:name="z2121" w:id="2030"/>
    <w:p>
      <w:pPr>
        <w:spacing w:after="0"/>
        <w:ind w:left="0"/>
        <w:jc w:val="both"/>
      </w:pPr>
      <w:r>
        <w:rPr>
          <w:rFonts w:ascii="Times New Roman"/>
          <w:b w:val="false"/>
          <w:i w:val="false"/>
          <w:color w:val="000000"/>
          <w:sz w:val="28"/>
        </w:rPr>
        <w:t>
      2) при изменении суммы Договора,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Договора, либо, отдельную электронную банковскую гарантию в размере 3 (три) процента от суммы увеличения Договора;</w:t>
      </w:r>
    </w:p>
    <w:bookmarkEnd w:id="2030"/>
    <w:bookmarkStart w:name="z2122" w:id="2031"/>
    <w:p>
      <w:pPr>
        <w:spacing w:after="0"/>
        <w:ind w:left="0"/>
        <w:jc w:val="both"/>
      </w:pPr>
      <w:r>
        <w:rPr>
          <w:rFonts w:ascii="Times New Roman"/>
          <w:b w:val="false"/>
          <w:i w:val="false"/>
          <w:color w:val="000000"/>
          <w:sz w:val="28"/>
        </w:rPr>
        <w:t>
      3) при изменении суммы Договора, в сторону уменьшения, 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Договора, либо, новую электронную банковскую гарантию в размере 3 (три) процента от новой суммы Договора, с последующим возвратом ранее представленной электронной банковской гарантии при соблюдении условий Договора;</w:t>
      </w:r>
    </w:p>
    <w:bookmarkEnd w:id="2031"/>
    <w:bookmarkStart w:name="z2123" w:id="2032"/>
    <w:p>
      <w:pPr>
        <w:spacing w:after="0"/>
        <w:ind w:left="0"/>
        <w:jc w:val="both"/>
      </w:pPr>
      <w:r>
        <w:rPr>
          <w:rFonts w:ascii="Times New Roman"/>
          <w:b w:val="false"/>
          <w:i w:val="false"/>
          <w:color w:val="000000"/>
          <w:sz w:val="28"/>
        </w:rPr>
        <w:t>
      4) Единый дистрибьютор после полного исполнения Поставщиком обязательств по Договору по письменному обращению Поставщика при соблюдении условий Договора возвращает банку-гаранту электронную банковскую гарантию;</w:t>
      </w:r>
    </w:p>
    <w:bookmarkEnd w:id="2032"/>
    <w:bookmarkStart w:name="z2124" w:id="2033"/>
    <w:p>
      <w:pPr>
        <w:spacing w:after="0"/>
        <w:ind w:left="0"/>
        <w:jc w:val="both"/>
      </w:pPr>
      <w:r>
        <w:rPr>
          <w:rFonts w:ascii="Times New Roman"/>
          <w:b w:val="false"/>
          <w:i w:val="false"/>
          <w:color w:val="000000"/>
          <w:sz w:val="28"/>
        </w:rPr>
        <w:t xml:space="preserve">
      5)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 </w:t>
      </w:r>
    </w:p>
    <w:bookmarkEnd w:id="2033"/>
    <w:bookmarkStart w:name="z2125" w:id="2034"/>
    <w:p>
      <w:pPr>
        <w:spacing w:after="0"/>
        <w:ind w:left="0"/>
        <w:jc w:val="both"/>
      </w:pPr>
      <w:r>
        <w:rPr>
          <w:rFonts w:ascii="Times New Roman"/>
          <w:b w:val="false"/>
          <w:i w:val="false"/>
          <w:color w:val="000000"/>
          <w:sz w:val="28"/>
        </w:rPr>
        <w:t>
      При отказе банком в выплате суммы электронной банковской гарантии или ее невыплате банком в предусмотренный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2034"/>
    <w:bookmarkStart w:name="z2126" w:id="2035"/>
    <w:p>
      <w:pPr>
        <w:spacing w:after="0"/>
        <w:ind w:left="0"/>
        <w:jc w:val="both"/>
      </w:pPr>
      <w:r>
        <w:rPr>
          <w:rFonts w:ascii="Times New Roman"/>
          <w:b w:val="false"/>
          <w:i w:val="false"/>
          <w:color w:val="000000"/>
          <w:sz w:val="28"/>
        </w:rPr>
        <w:t>
      15. При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bookmarkEnd w:id="2035"/>
    <w:bookmarkStart w:name="z2127" w:id="2036"/>
    <w:p>
      <w:pPr>
        <w:spacing w:after="0"/>
        <w:ind w:left="0"/>
        <w:jc w:val="both"/>
      </w:pPr>
      <w:r>
        <w:rPr>
          <w:rFonts w:ascii="Times New Roman"/>
          <w:b w:val="false"/>
          <w:i w:val="false"/>
          <w:color w:val="000000"/>
          <w:sz w:val="28"/>
        </w:rPr>
        <w:t>
      16. Основаниями удержания Единым дистрибьютором суммы обеспечения исполнения обязательств Поставщика по Договору являются следующие случаи:</w:t>
      </w:r>
    </w:p>
    <w:bookmarkEnd w:id="2036"/>
    <w:bookmarkStart w:name="z2128" w:id="2037"/>
    <w:p>
      <w:pPr>
        <w:spacing w:after="0"/>
        <w:ind w:left="0"/>
        <w:jc w:val="both"/>
      </w:pPr>
      <w:r>
        <w:rPr>
          <w:rFonts w:ascii="Times New Roman"/>
          <w:b w:val="false"/>
          <w:i w:val="false"/>
          <w:color w:val="000000"/>
          <w:sz w:val="28"/>
        </w:rPr>
        <w:t>
      1) отказа поставщика от поставки;</w:t>
      </w:r>
    </w:p>
    <w:bookmarkEnd w:id="2037"/>
    <w:bookmarkStart w:name="z2129" w:id="2038"/>
    <w:p>
      <w:pPr>
        <w:spacing w:after="0"/>
        <w:ind w:left="0"/>
        <w:jc w:val="both"/>
      </w:pPr>
      <w:r>
        <w:rPr>
          <w:rFonts w:ascii="Times New Roman"/>
          <w:b w:val="false"/>
          <w:i w:val="false"/>
          <w:color w:val="000000"/>
          <w:sz w:val="28"/>
        </w:rPr>
        <w:t>
      2) расторжения единым дистрибьютором договора в одностороннем порядке в соответствии с пунктом 59 Договора и пунктом 260 Правил;</w:t>
      </w:r>
    </w:p>
    <w:bookmarkEnd w:id="2038"/>
    <w:bookmarkStart w:name="z2130" w:id="2039"/>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bookmarkEnd w:id="2039"/>
    <w:bookmarkStart w:name="z2131" w:id="2040"/>
    <w:p>
      <w:pPr>
        <w:spacing w:after="0"/>
        <w:ind w:left="0"/>
        <w:jc w:val="both"/>
      </w:pPr>
      <w:r>
        <w:rPr>
          <w:rFonts w:ascii="Times New Roman"/>
          <w:b w:val="false"/>
          <w:i w:val="false"/>
          <w:color w:val="000000"/>
          <w:sz w:val="28"/>
        </w:rPr>
        <w:t>
      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bookmarkEnd w:id="2040"/>
    <w:bookmarkStart w:name="z2132" w:id="2041"/>
    <w:p>
      <w:pPr>
        <w:spacing w:after="0"/>
        <w:ind w:left="0"/>
        <w:jc w:val="both"/>
      </w:pPr>
      <w:r>
        <w:rPr>
          <w:rFonts w:ascii="Times New Roman"/>
          <w:b w:val="false"/>
          <w:i w:val="false"/>
          <w:color w:val="000000"/>
          <w:sz w:val="28"/>
        </w:rPr>
        <w:t>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bookmarkEnd w:id="2041"/>
    <w:bookmarkStart w:name="z2133" w:id="2042"/>
    <w:p>
      <w:pPr>
        <w:spacing w:after="0"/>
        <w:ind w:left="0"/>
        <w:jc w:val="both"/>
      </w:pPr>
      <w:r>
        <w:rPr>
          <w:rFonts w:ascii="Times New Roman"/>
          <w:b w:val="false"/>
          <w:i w:val="false"/>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bookmarkEnd w:id="2042"/>
    <w:bookmarkStart w:name="z2134" w:id="2043"/>
    <w:p>
      <w:pPr>
        <w:spacing w:after="0"/>
        <w:ind w:left="0"/>
        <w:jc w:val="left"/>
      </w:pPr>
      <w:r>
        <w:rPr>
          <w:rFonts w:ascii="Times New Roman"/>
          <w:b/>
          <w:i w:val="false"/>
          <w:color w:val="000000"/>
        </w:rPr>
        <w:t xml:space="preserve"> Глава 5. Упаковка и маркировка товара</w:t>
      </w:r>
    </w:p>
    <w:bookmarkEnd w:id="2043"/>
    <w:bookmarkStart w:name="z2135" w:id="2044"/>
    <w:p>
      <w:pPr>
        <w:spacing w:after="0"/>
        <w:ind w:left="0"/>
        <w:jc w:val="both"/>
      </w:pPr>
      <w:r>
        <w:rPr>
          <w:rFonts w:ascii="Times New Roman"/>
          <w:b w:val="false"/>
          <w:i w:val="false"/>
          <w:color w:val="000000"/>
          <w:sz w:val="28"/>
        </w:rPr>
        <w:t>
      19. Товар должен быть поставлен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2044"/>
    <w:bookmarkStart w:name="z2136" w:id="2045"/>
    <w:p>
      <w:pPr>
        <w:spacing w:after="0"/>
        <w:ind w:left="0"/>
        <w:jc w:val="both"/>
      </w:pPr>
      <w:r>
        <w:rPr>
          <w:rFonts w:ascii="Times New Roman"/>
          <w:b w:val="false"/>
          <w:i w:val="false"/>
          <w:color w:val="000000"/>
          <w:sz w:val="28"/>
        </w:rPr>
        <w:t>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2045"/>
    <w:bookmarkStart w:name="z2137" w:id="2046"/>
    <w:p>
      <w:pPr>
        <w:spacing w:after="0"/>
        <w:ind w:left="0"/>
        <w:jc w:val="left"/>
      </w:pPr>
      <w:r>
        <w:rPr>
          <w:rFonts w:ascii="Times New Roman"/>
          <w:b/>
          <w:i w:val="false"/>
          <w:color w:val="000000"/>
        </w:rPr>
        <w:t xml:space="preserve"> Глава 6. Особые условия</w:t>
      </w:r>
    </w:p>
    <w:bookmarkEnd w:id="2046"/>
    <w:bookmarkStart w:name="z2138" w:id="2047"/>
    <w:p>
      <w:pPr>
        <w:spacing w:after="0"/>
        <w:ind w:left="0"/>
        <w:jc w:val="both"/>
      </w:pPr>
      <w:r>
        <w:rPr>
          <w:rFonts w:ascii="Times New Roman"/>
          <w:b w:val="false"/>
          <w:i w:val="false"/>
          <w:color w:val="000000"/>
          <w:sz w:val="28"/>
        </w:rPr>
        <w:t xml:space="preserve">
      21. Не позднее даты фактической поставки в месте приемки, Поставщик обязан представить на электронную почту уполномоченных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поставляемого товара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 за 7 (семь) календарных дней до первой поставки, а также при последующих поставках, при изменении размеров и (или) веса поставляемого товара.</w:t>
      </w:r>
    </w:p>
    <w:bookmarkEnd w:id="2047"/>
    <w:bookmarkStart w:name="z2139" w:id="2048"/>
    <w:p>
      <w:pPr>
        <w:spacing w:after="0"/>
        <w:ind w:left="0"/>
        <w:jc w:val="both"/>
      </w:pPr>
      <w:r>
        <w:rPr>
          <w:rFonts w:ascii="Times New Roman"/>
          <w:b w:val="false"/>
          <w:i w:val="false"/>
          <w:color w:val="000000"/>
          <w:sz w:val="28"/>
        </w:rPr>
        <w:t>
      22. Поставщик обязуется до подписания Сторонами акта приема-передачи Товара, еженедельно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ЕФИС.</w:t>
      </w:r>
    </w:p>
    <w:bookmarkEnd w:id="2048"/>
    <w:bookmarkStart w:name="z2140" w:id="2049"/>
    <w:p>
      <w:pPr>
        <w:spacing w:after="0"/>
        <w:ind w:left="0"/>
        <w:jc w:val="both"/>
      </w:pPr>
      <w:r>
        <w:rPr>
          <w:rFonts w:ascii="Times New Roman"/>
          <w:b w:val="false"/>
          <w:i w:val="false"/>
          <w:color w:val="000000"/>
          <w:sz w:val="28"/>
        </w:rPr>
        <w:t xml:space="preserve">
      23. В целях обеспечения своих обязательств по Договору, Единый дистрибьютор не позднее, чем за 7 (семь) календарных дней до наступления поставки по Договору, направляет Поставщику отгрузочную разнарядку на поставку товара указанного в </w:t>
      </w:r>
      <w:r>
        <w:rPr>
          <w:rFonts w:ascii="Times New Roman"/>
          <w:b w:val="false"/>
          <w:i w:val="false"/>
          <w:color w:val="000000"/>
          <w:sz w:val="28"/>
        </w:rPr>
        <w:t>приложении 1</w:t>
      </w:r>
      <w:r>
        <w:rPr>
          <w:rFonts w:ascii="Times New Roman"/>
          <w:b w:val="false"/>
          <w:i w:val="false"/>
          <w:color w:val="000000"/>
          <w:sz w:val="28"/>
        </w:rPr>
        <w:t xml:space="preserve"> Договора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электронную почту Поставщика, указанный в Договоре, и (или) на портале ЕФИС.</w:t>
      </w:r>
    </w:p>
    <w:bookmarkEnd w:id="2049"/>
    <w:bookmarkStart w:name="z2141" w:id="2050"/>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 При увеличении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2050"/>
    <w:bookmarkStart w:name="z2142" w:id="2051"/>
    <w:p>
      <w:pPr>
        <w:spacing w:after="0"/>
        <w:ind w:left="0"/>
        <w:jc w:val="both"/>
      </w:pPr>
      <w:r>
        <w:rPr>
          <w:rFonts w:ascii="Times New Roman"/>
          <w:b w:val="false"/>
          <w:i w:val="false"/>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2051"/>
    <w:bookmarkStart w:name="z2143" w:id="2052"/>
    <w:p>
      <w:pPr>
        <w:spacing w:after="0"/>
        <w:ind w:left="0"/>
        <w:jc w:val="both"/>
      </w:pPr>
      <w:r>
        <w:rPr>
          <w:rFonts w:ascii="Times New Roman"/>
          <w:b w:val="false"/>
          <w:i w:val="false"/>
          <w:color w:val="000000"/>
          <w:sz w:val="28"/>
        </w:rPr>
        <w:t>
      1) номера и даты Договора;</w:t>
      </w:r>
    </w:p>
    <w:bookmarkEnd w:id="2052"/>
    <w:bookmarkStart w:name="z2144" w:id="2053"/>
    <w:p>
      <w:pPr>
        <w:spacing w:after="0"/>
        <w:ind w:left="0"/>
        <w:jc w:val="both"/>
      </w:pPr>
      <w:r>
        <w:rPr>
          <w:rFonts w:ascii="Times New Roman"/>
          <w:b w:val="false"/>
          <w:i w:val="false"/>
          <w:color w:val="000000"/>
          <w:sz w:val="28"/>
        </w:rPr>
        <w:t>
      2) наименования поставляемого товара;</w:t>
      </w:r>
    </w:p>
    <w:bookmarkEnd w:id="2053"/>
    <w:bookmarkStart w:name="z2145" w:id="2054"/>
    <w:p>
      <w:pPr>
        <w:spacing w:after="0"/>
        <w:ind w:left="0"/>
        <w:jc w:val="both"/>
      </w:pPr>
      <w:r>
        <w:rPr>
          <w:rFonts w:ascii="Times New Roman"/>
          <w:b w:val="false"/>
          <w:i w:val="false"/>
          <w:color w:val="000000"/>
          <w:sz w:val="28"/>
        </w:rPr>
        <w:t>
      3) даты отгрузки;</w:t>
      </w:r>
    </w:p>
    <w:bookmarkEnd w:id="2054"/>
    <w:bookmarkStart w:name="z2146" w:id="2055"/>
    <w:p>
      <w:pPr>
        <w:spacing w:after="0"/>
        <w:ind w:left="0"/>
        <w:jc w:val="both"/>
      </w:pPr>
      <w:r>
        <w:rPr>
          <w:rFonts w:ascii="Times New Roman"/>
          <w:b w:val="false"/>
          <w:i w:val="false"/>
          <w:color w:val="000000"/>
          <w:sz w:val="28"/>
        </w:rPr>
        <w:t>
      4) количества мест и веса товара;</w:t>
      </w:r>
    </w:p>
    <w:bookmarkEnd w:id="2055"/>
    <w:bookmarkStart w:name="z2147" w:id="2056"/>
    <w:p>
      <w:pPr>
        <w:spacing w:after="0"/>
        <w:ind w:left="0"/>
        <w:jc w:val="both"/>
      </w:pPr>
      <w:r>
        <w:rPr>
          <w:rFonts w:ascii="Times New Roman"/>
          <w:b w:val="false"/>
          <w:i w:val="false"/>
          <w:color w:val="000000"/>
          <w:sz w:val="28"/>
        </w:rPr>
        <w:t>
      5) стоимости отгружаемого товара.</w:t>
      </w:r>
    </w:p>
    <w:bookmarkEnd w:id="2056"/>
    <w:bookmarkStart w:name="z2148" w:id="2057"/>
    <w:p>
      <w:pPr>
        <w:spacing w:after="0"/>
        <w:ind w:left="0"/>
        <w:jc w:val="both"/>
      </w:pPr>
      <w:r>
        <w:rPr>
          <w:rFonts w:ascii="Times New Roman"/>
          <w:b w:val="false"/>
          <w:i w:val="false"/>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Договора.</w:t>
      </w:r>
    </w:p>
    <w:bookmarkEnd w:id="2057"/>
    <w:bookmarkStart w:name="z2149" w:id="2058"/>
    <w:p>
      <w:pPr>
        <w:spacing w:after="0"/>
        <w:ind w:left="0"/>
        <w:jc w:val="both"/>
      </w:pPr>
      <w:r>
        <w:rPr>
          <w:rFonts w:ascii="Times New Roman"/>
          <w:b w:val="false"/>
          <w:i w:val="false"/>
          <w:color w:val="000000"/>
          <w:sz w:val="28"/>
        </w:rPr>
        <w:t>
      26.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2058"/>
    <w:bookmarkStart w:name="z2150" w:id="2059"/>
    <w:p>
      <w:pPr>
        <w:spacing w:after="0"/>
        <w:ind w:left="0"/>
        <w:jc w:val="both"/>
      </w:pPr>
      <w:r>
        <w:rPr>
          <w:rFonts w:ascii="Times New Roman"/>
          <w:b w:val="false"/>
          <w:i w:val="false"/>
          <w:color w:val="000000"/>
          <w:sz w:val="28"/>
        </w:rPr>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2059"/>
    <w:bookmarkStart w:name="z2151" w:id="2060"/>
    <w:p>
      <w:pPr>
        <w:spacing w:after="0"/>
        <w:ind w:left="0"/>
        <w:jc w:val="both"/>
      </w:pPr>
      <w:r>
        <w:rPr>
          <w:rFonts w:ascii="Times New Roman"/>
          <w:b w:val="false"/>
          <w:i w:val="false"/>
          <w:color w:val="000000"/>
          <w:sz w:val="28"/>
        </w:rPr>
        <w:t>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даты подписания акта приема-передачи.</w:t>
      </w:r>
    </w:p>
    <w:bookmarkEnd w:id="2060"/>
    <w:bookmarkStart w:name="z2152" w:id="2061"/>
    <w:p>
      <w:pPr>
        <w:spacing w:after="0"/>
        <w:ind w:left="0"/>
        <w:jc w:val="both"/>
      </w:pPr>
      <w:r>
        <w:rPr>
          <w:rFonts w:ascii="Times New Roman"/>
          <w:b w:val="false"/>
          <w:i w:val="false"/>
          <w:color w:val="000000"/>
          <w:sz w:val="28"/>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w:t>
      </w:r>
    </w:p>
    <w:bookmarkEnd w:id="2061"/>
    <w:bookmarkStart w:name="z2153" w:id="2062"/>
    <w:p>
      <w:pPr>
        <w:spacing w:after="0"/>
        <w:ind w:left="0"/>
        <w:jc w:val="both"/>
      </w:pPr>
      <w:r>
        <w:rPr>
          <w:rFonts w:ascii="Times New Roman"/>
          <w:b w:val="false"/>
          <w:i w:val="false"/>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bookmarkEnd w:id="2062"/>
    <w:bookmarkStart w:name="z2154" w:id="2063"/>
    <w:p>
      <w:pPr>
        <w:spacing w:after="0"/>
        <w:ind w:left="0"/>
        <w:jc w:val="both"/>
      </w:pPr>
      <w:r>
        <w:rPr>
          <w:rFonts w:ascii="Times New Roman"/>
          <w:b w:val="false"/>
          <w:i w:val="false"/>
          <w:color w:val="000000"/>
          <w:sz w:val="28"/>
        </w:rPr>
        <w:t>
      29. При выписке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2063"/>
    <w:bookmarkStart w:name="z2155" w:id="2064"/>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2064"/>
    <w:bookmarkStart w:name="z2156" w:id="2065"/>
    <w:p>
      <w:pPr>
        <w:spacing w:after="0"/>
        <w:ind w:left="0"/>
        <w:jc w:val="both"/>
      </w:pPr>
      <w:r>
        <w:rPr>
          <w:rFonts w:ascii="Times New Roman"/>
          <w:b w:val="false"/>
          <w:i w:val="false"/>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Договора.</w:t>
      </w:r>
    </w:p>
    <w:bookmarkEnd w:id="2065"/>
    <w:bookmarkStart w:name="z2157" w:id="2066"/>
    <w:p>
      <w:pPr>
        <w:spacing w:after="0"/>
        <w:ind w:left="0"/>
        <w:jc w:val="both"/>
      </w:pPr>
      <w:r>
        <w:rPr>
          <w:rFonts w:ascii="Times New Roman"/>
          <w:b w:val="false"/>
          <w:i w:val="false"/>
          <w:color w:val="000000"/>
          <w:sz w:val="28"/>
        </w:rPr>
        <w:t>
      31. Товар считается сданным Поставщиком и принятым Единым дистрибьютором:</w:t>
      </w:r>
    </w:p>
    <w:bookmarkEnd w:id="2066"/>
    <w:bookmarkStart w:name="z2158" w:id="2067"/>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2067"/>
    <w:bookmarkStart w:name="z2159" w:id="2068"/>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2068"/>
    <w:bookmarkStart w:name="z2160" w:id="2069"/>
    <w:p>
      <w:pPr>
        <w:spacing w:after="0"/>
        <w:ind w:left="0"/>
        <w:jc w:val="both"/>
      </w:pPr>
      <w:r>
        <w:rPr>
          <w:rFonts w:ascii="Times New Roman"/>
          <w:b w:val="false"/>
          <w:i w:val="false"/>
          <w:color w:val="000000"/>
          <w:sz w:val="28"/>
        </w:rPr>
        <w:t>
      32. Срок годности товара на дату поставки Поставщиком Единому дистрибьютору составляет:</w:t>
      </w:r>
    </w:p>
    <w:bookmarkEnd w:id="2069"/>
    <w:bookmarkStart w:name="z2161" w:id="2070"/>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w:t>
      </w:r>
    </w:p>
    <w:bookmarkEnd w:id="2070"/>
    <w:bookmarkStart w:name="z2162" w:id="2071"/>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2071"/>
    <w:bookmarkStart w:name="z2163" w:id="2072"/>
    <w:p>
      <w:pPr>
        <w:spacing w:after="0"/>
        <w:ind w:left="0"/>
        <w:jc w:val="both"/>
      </w:pPr>
      <w:r>
        <w:rPr>
          <w:rFonts w:ascii="Times New Roman"/>
          <w:b w:val="false"/>
          <w:i w:val="false"/>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требованиями действующего законодательства Республики Казахстан.</w:t>
      </w:r>
    </w:p>
    <w:bookmarkEnd w:id="2072"/>
    <w:bookmarkStart w:name="z2164" w:id="2073"/>
    <w:p>
      <w:pPr>
        <w:spacing w:after="0"/>
        <w:ind w:left="0"/>
        <w:jc w:val="both"/>
      </w:pPr>
      <w:r>
        <w:rPr>
          <w:rFonts w:ascii="Times New Roman"/>
          <w:b w:val="false"/>
          <w:i w:val="false"/>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2073"/>
    <w:bookmarkStart w:name="z2165" w:id="2074"/>
    <w:p>
      <w:pPr>
        <w:spacing w:after="0"/>
        <w:ind w:left="0"/>
        <w:jc w:val="both"/>
      </w:pPr>
      <w:r>
        <w:rPr>
          <w:rFonts w:ascii="Times New Roman"/>
          <w:b w:val="false"/>
          <w:i w:val="false"/>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2074"/>
    <w:bookmarkStart w:name="z2166" w:id="2075"/>
    <w:p>
      <w:pPr>
        <w:spacing w:after="0"/>
        <w:ind w:left="0"/>
        <w:jc w:val="both"/>
      </w:pPr>
      <w:r>
        <w:rPr>
          <w:rFonts w:ascii="Times New Roman"/>
          <w:b w:val="false"/>
          <w:i w:val="false"/>
          <w:color w:val="000000"/>
          <w:sz w:val="28"/>
        </w:rPr>
        <w:t xml:space="preserve">
      36. Передача Поставщиком товара Единому дистрибьютору на его складе оформляется подписанием акта приема-передачи товара, предусмотренным </w:t>
      </w:r>
      <w:r>
        <w:rPr>
          <w:rFonts w:ascii="Times New Roman"/>
          <w:b w:val="false"/>
          <w:i w:val="false"/>
          <w:color w:val="000000"/>
          <w:sz w:val="28"/>
        </w:rPr>
        <w:t>приложением 3</w:t>
      </w:r>
      <w:r>
        <w:rPr>
          <w:rFonts w:ascii="Times New Roman"/>
          <w:b w:val="false"/>
          <w:i w:val="false"/>
          <w:color w:val="000000"/>
          <w:sz w:val="28"/>
        </w:rPr>
        <w:t xml:space="preserve"> к Договору (поставка ИЛП дополнительно оформляется актом, предусмотренным, </w:t>
      </w:r>
      <w:r>
        <w:rPr>
          <w:rFonts w:ascii="Times New Roman"/>
          <w:b w:val="false"/>
          <w:i w:val="false"/>
          <w:color w:val="000000"/>
          <w:sz w:val="28"/>
        </w:rPr>
        <w:t>приложением 2</w:t>
      </w:r>
      <w:r>
        <w:rPr>
          <w:rFonts w:ascii="Times New Roman"/>
          <w:b w:val="false"/>
          <w:i w:val="false"/>
          <w:color w:val="000000"/>
          <w:sz w:val="28"/>
        </w:rPr>
        <w:t xml:space="preserve"> к Договору).</w:t>
      </w:r>
    </w:p>
    <w:bookmarkEnd w:id="2075"/>
    <w:bookmarkStart w:name="z2167" w:id="2076"/>
    <w:p>
      <w:pPr>
        <w:spacing w:after="0"/>
        <w:ind w:left="0"/>
        <w:jc w:val="both"/>
      </w:pPr>
      <w:r>
        <w:rPr>
          <w:rFonts w:ascii="Times New Roman"/>
          <w:b w:val="false"/>
          <w:i w:val="false"/>
          <w:color w:val="000000"/>
          <w:sz w:val="28"/>
        </w:rPr>
        <w:t>
      37. При выявлении нарушений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2076"/>
    <w:bookmarkStart w:name="z2168" w:id="2077"/>
    <w:p>
      <w:pPr>
        <w:spacing w:after="0"/>
        <w:ind w:left="0"/>
        <w:jc w:val="both"/>
      </w:pPr>
      <w:r>
        <w:rPr>
          <w:rFonts w:ascii="Times New Roman"/>
          <w:b w:val="false"/>
          <w:i w:val="false"/>
          <w:color w:val="000000"/>
          <w:sz w:val="28"/>
        </w:rPr>
        <w:t>
      38. При приемке товара, в случае обнаружения несоответствия, в том числе непредставления или предоставления некорректной информации о размерах (физических характеристиках) и весе поставляемого товара,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или его уполномоченный представитель не позднее 1 (одного)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Договоре.</w:t>
      </w:r>
    </w:p>
    <w:bookmarkEnd w:id="2077"/>
    <w:bookmarkStart w:name="z2169" w:id="2078"/>
    <w:p>
      <w:pPr>
        <w:spacing w:after="0"/>
        <w:ind w:left="0"/>
        <w:jc w:val="both"/>
      </w:pPr>
      <w:r>
        <w:rPr>
          <w:rFonts w:ascii="Times New Roman"/>
          <w:b w:val="false"/>
          <w:i w:val="false"/>
          <w:color w:val="000000"/>
          <w:sz w:val="28"/>
        </w:rPr>
        <w:t>
      39. Поставщик должен предоставить ответ на акт расхождения (рекламации) в течение 3 (трех) календарных дней после его получения.</w:t>
      </w:r>
    </w:p>
    <w:bookmarkEnd w:id="2078"/>
    <w:bookmarkStart w:name="z2170" w:id="2079"/>
    <w:p>
      <w:pPr>
        <w:spacing w:after="0"/>
        <w:ind w:left="0"/>
        <w:jc w:val="both"/>
      </w:pPr>
      <w:r>
        <w:rPr>
          <w:rFonts w:ascii="Times New Roman"/>
          <w:b w:val="false"/>
          <w:i w:val="false"/>
          <w:color w:val="000000"/>
          <w:sz w:val="28"/>
        </w:rPr>
        <w:t>
      40. При не предоставлении Поставщиком ответа в указанный срок, акт расхождения (рекламации) будет считаться принятым Поставщиком.</w:t>
      </w:r>
    </w:p>
    <w:bookmarkEnd w:id="2079"/>
    <w:bookmarkStart w:name="z2171" w:id="2080"/>
    <w:p>
      <w:pPr>
        <w:spacing w:after="0"/>
        <w:ind w:left="0"/>
        <w:jc w:val="both"/>
      </w:pPr>
      <w:r>
        <w:rPr>
          <w:rFonts w:ascii="Times New Roman"/>
          <w:b w:val="false"/>
          <w:i w:val="false"/>
          <w:color w:val="000000"/>
          <w:sz w:val="28"/>
        </w:rPr>
        <w:t>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(одного) рабочего дня составить акт расхождения (рекламации) и направить Поставщику на его электронный адрес, указанный в Договоре.</w:t>
      </w:r>
    </w:p>
    <w:bookmarkEnd w:id="2080"/>
    <w:bookmarkStart w:name="z2172" w:id="2081"/>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5 (пяти) календарных дней после его получения.</w:t>
      </w:r>
    </w:p>
    <w:bookmarkEnd w:id="2081"/>
    <w:bookmarkStart w:name="z2173" w:id="2082"/>
    <w:p>
      <w:pPr>
        <w:spacing w:after="0"/>
        <w:ind w:left="0"/>
        <w:jc w:val="both"/>
      </w:pPr>
      <w:r>
        <w:rPr>
          <w:rFonts w:ascii="Times New Roman"/>
          <w:b w:val="false"/>
          <w:i w:val="false"/>
          <w:color w:val="000000"/>
          <w:sz w:val="28"/>
        </w:rPr>
        <w:t>
      43. При не предоставлении Поставщиком ответа в указанный срок, акт расхождения (рекламации) будет считаться принятым Поставщиком.</w:t>
      </w:r>
    </w:p>
    <w:bookmarkEnd w:id="2082"/>
    <w:bookmarkStart w:name="z2174" w:id="2083"/>
    <w:p>
      <w:pPr>
        <w:spacing w:after="0"/>
        <w:ind w:left="0"/>
        <w:jc w:val="both"/>
      </w:pPr>
      <w:r>
        <w:rPr>
          <w:rFonts w:ascii="Times New Roman"/>
          <w:b w:val="false"/>
          <w:i w:val="false"/>
          <w:color w:val="000000"/>
          <w:sz w:val="28"/>
        </w:rPr>
        <w:t>
      44. Дефектный товар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End w:id="2083"/>
    <w:bookmarkStart w:name="z2175" w:id="2084"/>
    <w:p>
      <w:pPr>
        <w:spacing w:after="0"/>
        <w:ind w:left="0"/>
        <w:jc w:val="both"/>
      </w:pPr>
      <w:r>
        <w:rPr>
          <w:rFonts w:ascii="Times New Roman"/>
          <w:b w:val="false"/>
          <w:i w:val="false"/>
          <w:color w:val="000000"/>
          <w:sz w:val="28"/>
        </w:rPr>
        <w:t>
      45. Поставщик обязан произвести полное изъятие (возврат) и замену дефектного товара, либо возмещение стоимости товара в течение 15 (пятнадцати)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Договором.</w:t>
      </w:r>
    </w:p>
    <w:bookmarkEnd w:id="2084"/>
    <w:bookmarkStart w:name="z2176" w:id="2085"/>
    <w:p>
      <w:pPr>
        <w:spacing w:after="0"/>
        <w:ind w:left="0"/>
        <w:jc w:val="both"/>
      </w:pPr>
      <w:r>
        <w:rPr>
          <w:rFonts w:ascii="Times New Roman"/>
          <w:b w:val="false"/>
          <w:i w:val="false"/>
          <w:color w:val="000000"/>
          <w:sz w:val="28"/>
        </w:rPr>
        <w:t>
      46. Неустранение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Договором.</w:t>
      </w:r>
    </w:p>
    <w:bookmarkEnd w:id="2085"/>
    <w:bookmarkStart w:name="z2177" w:id="2086"/>
    <w:p>
      <w:pPr>
        <w:spacing w:after="0"/>
        <w:ind w:left="0"/>
        <w:jc w:val="both"/>
      </w:pPr>
      <w:r>
        <w:rPr>
          <w:rFonts w:ascii="Times New Roman"/>
          <w:b w:val="false"/>
          <w:i w:val="false"/>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w:t>
      </w:r>
    </w:p>
    <w:bookmarkEnd w:id="2086"/>
    <w:bookmarkStart w:name="z2178" w:id="2087"/>
    <w:p>
      <w:pPr>
        <w:spacing w:after="0"/>
        <w:ind w:left="0"/>
        <w:jc w:val="both"/>
      </w:pPr>
      <w:r>
        <w:rPr>
          <w:rFonts w:ascii="Times New Roman"/>
          <w:b w:val="false"/>
          <w:i w:val="false"/>
          <w:color w:val="000000"/>
          <w:sz w:val="28"/>
        </w:rPr>
        <w:t>
      При этом Поставщик обязан в течение 15 (пятнадцати)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2087"/>
    <w:bookmarkStart w:name="z2179" w:id="2088"/>
    <w:p>
      <w:pPr>
        <w:spacing w:after="0"/>
        <w:ind w:left="0"/>
        <w:jc w:val="left"/>
      </w:pPr>
      <w:r>
        <w:rPr>
          <w:rFonts w:ascii="Times New Roman"/>
          <w:b/>
          <w:i w:val="false"/>
          <w:color w:val="000000"/>
        </w:rPr>
        <w:t xml:space="preserve"> Глава 7. Гарантии на товар</w:t>
      </w:r>
    </w:p>
    <w:bookmarkEnd w:id="2088"/>
    <w:bookmarkStart w:name="z2180" w:id="2089"/>
    <w:p>
      <w:pPr>
        <w:spacing w:after="0"/>
        <w:ind w:left="0"/>
        <w:jc w:val="both"/>
      </w:pPr>
      <w:r>
        <w:rPr>
          <w:rFonts w:ascii="Times New Roman"/>
          <w:b w:val="false"/>
          <w:i w:val="false"/>
          <w:color w:val="000000"/>
          <w:sz w:val="28"/>
        </w:rPr>
        <w:t>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2089"/>
    <w:bookmarkStart w:name="z2181" w:id="2090"/>
    <w:p>
      <w:pPr>
        <w:spacing w:after="0"/>
        <w:ind w:left="0"/>
        <w:jc w:val="both"/>
      </w:pPr>
      <w:r>
        <w:rPr>
          <w:rFonts w:ascii="Times New Roman"/>
          <w:b w:val="false"/>
          <w:i w:val="false"/>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bookmarkEnd w:id="2090"/>
    <w:bookmarkStart w:name="z2182" w:id="2091"/>
    <w:p>
      <w:pPr>
        <w:spacing w:after="0"/>
        <w:ind w:left="0"/>
        <w:jc w:val="both"/>
      </w:pPr>
      <w:r>
        <w:rPr>
          <w:rFonts w:ascii="Times New Roman"/>
          <w:b w:val="false"/>
          <w:i w:val="false"/>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p>
    <w:bookmarkEnd w:id="2091"/>
    <w:bookmarkStart w:name="z2183" w:id="2092"/>
    <w:p>
      <w:pPr>
        <w:spacing w:after="0"/>
        <w:ind w:left="0"/>
        <w:jc w:val="both"/>
      </w:pPr>
      <w:r>
        <w:rPr>
          <w:rFonts w:ascii="Times New Roman"/>
          <w:b w:val="false"/>
          <w:i w:val="false"/>
          <w:color w:val="000000"/>
          <w:sz w:val="28"/>
        </w:rPr>
        <w:t>
      При истечении срока действия сертификата соответствия на поставленный Товар, Поставщик обязан до его истечения предоставлять Единому дистрибьютору продленный сертификат соответствия со сроком действия до окончания срока годности товара.</w:t>
      </w:r>
    </w:p>
    <w:bookmarkEnd w:id="2092"/>
    <w:bookmarkStart w:name="z2184" w:id="2093"/>
    <w:p>
      <w:pPr>
        <w:spacing w:after="0"/>
        <w:ind w:left="0"/>
        <w:jc w:val="both"/>
      </w:pPr>
      <w:r>
        <w:rPr>
          <w:rFonts w:ascii="Times New Roman"/>
          <w:b w:val="false"/>
          <w:i w:val="false"/>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2093"/>
    <w:bookmarkStart w:name="z2185" w:id="2094"/>
    <w:p>
      <w:pPr>
        <w:spacing w:after="0"/>
        <w:ind w:left="0"/>
        <w:jc w:val="both"/>
      </w:pPr>
      <w:r>
        <w:rPr>
          <w:rFonts w:ascii="Times New Roman"/>
          <w:b w:val="false"/>
          <w:i w:val="false"/>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2094"/>
    <w:bookmarkStart w:name="z2186" w:id="2095"/>
    <w:p>
      <w:pPr>
        <w:spacing w:after="0"/>
        <w:ind w:left="0"/>
        <w:jc w:val="both"/>
      </w:pPr>
      <w:r>
        <w:rPr>
          <w:rFonts w:ascii="Times New Roman"/>
          <w:b w:val="false"/>
          <w:i w:val="false"/>
          <w:color w:val="000000"/>
          <w:sz w:val="28"/>
        </w:rPr>
        <w:t>
      53. Поставщик гарантирует Единому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bookmarkEnd w:id="2095"/>
    <w:bookmarkStart w:name="z2187" w:id="2096"/>
    <w:p>
      <w:pPr>
        <w:spacing w:after="0"/>
        <w:ind w:left="0"/>
        <w:jc w:val="both"/>
      </w:pPr>
      <w:r>
        <w:rPr>
          <w:rFonts w:ascii="Times New Roman"/>
          <w:b w:val="false"/>
          <w:i w:val="false"/>
          <w:color w:val="000000"/>
          <w:sz w:val="28"/>
        </w:rPr>
        <w:t>
      54. Срок годности товара при изменении требований Правил к моменту поставки должен соответствовать требованиям Правил в новой редакции.</w:t>
      </w:r>
    </w:p>
    <w:bookmarkEnd w:id="2096"/>
    <w:bookmarkStart w:name="z2188" w:id="2097"/>
    <w:p>
      <w:pPr>
        <w:spacing w:after="0"/>
        <w:ind w:left="0"/>
        <w:jc w:val="left"/>
      </w:pPr>
      <w:r>
        <w:rPr>
          <w:rFonts w:ascii="Times New Roman"/>
          <w:b/>
          <w:i w:val="false"/>
          <w:color w:val="000000"/>
        </w:rPr>
        <w:t xml:space="preserve"> Глава 8. Ответственность за нарушения обязательств</w:t>
      </w:r>
    </w:p>
    <w:bookmarkEnd w:id="2097"/>
    <w:bookmarkStart w:name="z2189" w:id="2098"/>
    <w:p>
      <w:pPr>
        <w:spacing w:after="0"/>
        <w:ind w:left="0"/>
        <w:jc w:val="both"/>
      </w:pPr>
      <w:r>
        <w:rPr>
          <w:rFonts w:ascii="Times New Roman"/>
          <w:b w:val="false"/>
          <w:i w:val="false"/>
          <w:color w:val="000000"/>
          <w:sz w:val="28"/>
        </w:rPr>
        <w:t>
      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Договором срок товара.</w:t>
      </w:r>
    </w:p>
    <w:bookmarkEnd w:id="2098"/>
    <w:bookmarkStart w:name="z2190" w:id="2099"/>
    <w:p>
      <w:pPr>
        <w:spacing w:after="0"/>
        <w:ind w:left="0"/>
        <w:jc w:val="both"/>
      </w:pPr>
      <w:r>
        <w:rPr>
          <w:rFonts w:ascii="Times New Roman"/>
          <w:b w:val="false"/>
          <w:i w:val="false"/>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bookmarkEnd w:id="2099"/>
    <w:bookmarkStart w:name="z2191" w:id="2100"/>
    <w:p>
      <w:pPr>
        <w:spacing w:after="0"/>
        <w:ind w:left="0"/>
        <w:jc w:val="both"/>
      </w:pPr>
      <w:r>
        <w:rPr>
          <w:rFonts w:ascii="Times New Roman"/>
          <w:b w:val="false"/>
          <w:i w:val="false"/>
          <w:color w:val="000000"/>
          <w:sz w:val="28"/>
        </w:rPr>
        <w:t>
      57. При письменном отказе Поставщика от поставки всей или части товара Поставщик обязан оплатить Единому дистрибьютору штраф в размере 10 (десяти) процентов от цены Договора, путем перечисления его на банковский счет Единого дистрибьютора, предусмотренный Договором.</w:t>
      </w:r>
    </w:p>
    <w:bookmarkEnd w:id="2100"/>
    <w:bookmarkStart w:name="z2192" w:id="2101"/>
    <w:p>
      <w:pPr>
        <w:spacing w:after="0"/>
        <w:ind w:left="0"/>
        <w:jc w:val="both"/>
      </w:pPr>
      <w:r>
        <w:rPr>
          <w:rFonts w:ascii="Times New Roman"/>
          <w:b w:val="false"/>
          <w:i w:val="false"/>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bookmarkEnd w:id="2101"/>
    <w:bookmarkStart w:name="z2193" w:id="2102"/>
    <w:p>
      <w:pPr>
        <w:spacing w:after="0"/>
        <w:ind w:left="0"/>
        <w:jc w:val="both"/>
      </w:pPr>
      <w:r>
        <w:rPr>
          <w:rFonts w:ascii="Times New Roman"/>
          <w:b w:val="false"/>
          <w:i w:val="false"/>
          <w:color w:val="000000"/>
          <w:sz w:val="28"/>
        </w:rPr>
        <w:t>
      59.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bookmarkEnd w:id="2102"/>
    <w:bookmarkStart w:name="z2194" w:id="2103"/>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bookmarkEnd w:id="2103"/>
    <w:bookmarkStart w:name="z2195" w:id="2104"/>
    <w:p>
      <w:pPr>
        <w:spacing w:after="0"/>
        <w:ind w:left="0"/>
        <w:jc w:val="both"/>
      </w:pPr>
      <w:r>
        <w:rPr>
          <w:rFonts w:ascii="Times New Roman"/>
          <w:b w:val="false"/>
          <w:i w:val="false"/>
          <w:color w:val="000000"/>
          <w:sz w:val="28"/>
        </w:rPr>
        <w:t>
      2)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2104"/>
    <w:bookmarkStart w:name="z2196" w:id="2105"/>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2105"/>
    <w:bookmarkStart w:name="z2197" w:id="2106"/>
    <w:p>
      <w:pPr>
        <w:spacing w:after="0"/>
        <w:ind w:left="0"/>
        <w:jc w:val="both"/>
      </w:pPr>
      <w:r>
        <w:rPr>
          <w:rFonts w:ascii="Times New Roman"/>
          <w:b w:val="false"/>
          <w:i w:val="false"/>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2106"/>
    <w:bookmarkStart w:name="z2198" w:id="2107"/>
    <w:p>
      <w:pPr>
        <w:spacing w:after="0"/>
        <w:ind w:left="0"/>
        <w:jc w:val="both"/>
      </w:pPr>
      <w:r>
        <w:rPr>
          <w:rFonts w:ascii="Times New Roman"/>
          <w:b w:val="false"/>
          <w:i w:val="false"/>
          <w:color w:val="000000"/>
          <w:sz w:val="28"/>
        </w:rPr>
        <w:t>
      5) задержка выплаты пени и (или) штрафа превысит 15 (пятнадцати) календарных дней;</w:t>
      </w:r>
    </w:p>
    <w:bookmarkEnd w:id="2107"/>
    <w:bookmarkStart w:name="z2199" w:id="2108"/>
    <w:p>
      <w:pPr>
        <w:spacing w:after="0"/>
        <w:ind w:left="0"/>
        <w:jc w:val="both"/>
      </w:pPr>
      <w:r>
        <w:rPr>
          <w:rFonts w:ascii="Times New Roman"/>
          <w:b w:val="false"/>
          <w:i w:val="false"/>
          <w:color w:val="000000"/>
          <w:sz w:val="28"/>
        </w:rPr>
        <w:t>
      6) поставщик предоставил обеспечение исполнения договора с нарушением требований пункта 261 Правил;</w:t>
      </w:r>
    </w:p>
    <w:bookmarkEnd w:id="2108"/>
    <w:bookmarkStart w:name="z2200" w:id="2109"/>
    <w:p>
      <w:pPr>
        <w:spacing w:after="0"/>
        <w:ind w:left="0"/>
        <w:jc w:val="both"/>
      </w:pPr>
      <w:r>
        <w:rPr>
          <w:rFonts w:ascii="Times New Roman"/>
          <w:b w:val="false"/>
          <w:i w:val="false"/>
          <w:color w:val="000000"/>
          <w:sz w:val="28"/>
        </w:rPr>
        <w:t>
      7) поставщик отказался от уменьшения цены договора поставки либо отказался в проведении переговоров, предусмотренных пунктом 259 Правил.</w:t>
      </w:r>
    </w:p>
    <w:bookmarkEnd w:id="2109"/>
    <w:bookmarkStart w:name="z2201" w:id="2110"/>
    <w:p>
      <w:pPr>
        <w:spacing w:after="0"/>
        <w:ind w:left="0"/>
        <w:jc w:val="both"/>
      </w:pPr>
      <w:r>
        <w:rPr>
          <w:rFonts w:ascii="Times New Roman"/>
          <w:b w:val="false"/>
          <w:i w:val="false"/>
          <w:color w:val="000000"/>
          <w:sz w:val="28"/>
        </w:rPr>
        <w:t>
      60. Договор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Договору производится в сроки, предусмотренные пунктом 10 Договора.</w:t>
      </w:r>
    </w:p>
    <w:bookmarkEnd w:id="2110"/>
    <w:bookmarkStart w:name="z2202" w:id="2111"/>
    <w:p>
      <w:pPr>
        <w:spacing w:after="0"/>
        <w:ind w:left="0"/>
        <w:jc w:val="both"/>
      </w:pPr>
      <w:r>
        <w:rPr>
          <w:rFonts w:ascii="Times New Roman"/>
          <w:b w:val="false"/>
          <w:i w:val="false"/>
          <w:color w:val="000000"/>
          <w:sz w:val="28"/>
        </w:rPr>
        <w:t>
      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2111"/>
    <w:bookmarkStart w:name="z2203" w:id="2112"/>
    <w:p>
      <w:pPr>
        <w:spacing w:after="0"/>
        <w:ind w:left="0"/>
        <w:jc w:val="both"/>
      </w:pPr>
      <w:r>
        <w:rPr>
          <w:rFonts w:ascii="Times New Roman"/>
          <w:b w:val="false"/>
          <w:i w:val="false"/>
          <w:color w:val="000000"/>
          <w:sz w:val="28"/>
        </w:rPr>
        <w:t>
      62. При нарушении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 за нарушение обязательств Поставщиком, указанных в пункте 46 Договора.</w:t>
      </w:r>
    </w:p>
    <w:bookmarkEnd w:id="2112"/>
    <w:bookmarkStart w:name="z2204" w:id="2113"/>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Договору.</w:t>
      </w:r>
    </w:p>
    <w:bookmarkEnd w:id="2113"/>
    <w:bookmarkStart w:name="z2205" w:id="2114"/>
    <w:p>
      <w:pPr>
        <w:spacing w:after="0"/>
        <w:ind w:left="0"/>
        <w:jc w:val="both"/>
      </w:pPr>
      <w:r>
        <w:rPr>
          <w:rFonts w:ascii="Times New Roman"/>
          <w:b w:val="false"/>
          <w:i w:val="false"/>
          <w:color w:val="000000"/>
          <w:sz w:val="28"/>
        </w:rPr>
        <w:t xml:space="preserve">
      63.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Договору.</w:t>
      </w:r>
    </w:p>
    <w:bookmarkEnd w:id="2114"/>
    <w:bookmarkStart w:name="z2206" w:id="2115"/>
    <w:p>
      <w:pPr>
        <w:spacing w:after="0"/>
        <w:ind w:left="0"/>
        <w:jc w:val="left"/>
      </w:pPr>
      <w:r>
        <w:rPr>
          <w:rFonts w:ascii="Times New Roman"/>
          <w:b/>
          <w:i w:val="false"/>
          <w:color w:val="000000"/>
        </w:rPr>
        <w:t xml:space="preserve"> Глава 9. Основания освобождения Сторон от ответственности по Договору</w:t>
      </w:r>
    </w:p>
    <w:bookmarkEnd w:id="2115"/>
    <w:bookmarkStart w:name="z2207" w:id="2116"/>
    <w:p>
      <w:pPr>
        <w:spacing w:after="0"/>
        <w:ind w:left="0"/>
        <w:jc w:val="both"/>
      </w:pPr>
      <w:r>
        <w:rPr>
          <w:rFonts w:ascii="Times New Roman"/>
          <w:b w:val="false"/>
          <w:i w:val="false"/>
          <w:color w:val="000000"/>
          <w:sz w:val="28"/>
        </w:rPr>
        <w:t>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bookmarkEnd w:id="2116"/>
    <w:bookmarkStart w:name="z2208" w:id="2117"/>
    <w:p>
      <w:pPr>
        <w:spacing w:after="0"/>
        <w:ind w:left="0"/>
        <w:jc w:val="both"/>
      </w:pPr>
      <w:r>
        <w:rPr>
          <w:rFonts w:ascii="Times New Roman"/>
          <w:b w:val="false"/>
          <w:i w:val="false"/>
          <w:color w:val="000000"/>
          <w:sz w:val="28"/>
        </w:rPr>
        <w:t>
      65.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(шестидесяти) календарных дней.</w:t>
      </w:r>
    </w:p>
    <w:bookmarkEnd w:id="2117"/>
    <w:bookmarkStart w:name="z2209" w:id="2118"/>
    <w:p>
      <w:pPr>
        <w:spacing w:after="0"/>
        <w:ind w:left="0"/>
        <w:jc w:val="both"/>
      </w:pPr>
      <w:r>
        <w:rPr>
          <w:rFonts w:ascii="Times New Roman"/>
          <w:b w:val="false"/>
          <w:i w:val="false"/>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2118"/>
    <w:bookmarkStart w:name="z2210" w:id="2119"/>
    <w:p>
      <w:pPr>
        <w:spacing w:after="0"/>
        <w:ind w:left="0"/>
        <w:jc w:val="both"/>
      </w:pPr>
      <w:r>
        <w:rPr>
          <w:rFonts w:ascii="Times New Roman"/>
          <w:b w:val="false"/>
          <w:i w:val="false"/>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2119"/>
    <w:bookmarkStart w:name="z2211" w:id="2120"/>
    <w:p>
      <w:pPr>
        <w:spacing w:after="0"/>
        <w:ind w:left="0"/>
        <w:jc w:val="both"/>
      </w:pPr>
      <w:r>
        <w:rPr>
          <w:rFonts w:ascii="Times New Roman"/>
          <w:b w:val="false"/>
          <w:i w:val="false"/>
          <w:color w:val="000000"/>
          <w:sz w:val="28"/>
        </w:rPr>
        <w:t>
      68. Если полное или частичное исполнение Сторонами обязательств невозможно в срок свыше 60 (шестидесяти) календарных дней, то любая из Сторон вправе расторгнуть Договор и произвести взаиморасчеты.</w:t>
      </w:r>
    </w:p>
    <w:bookmarkEnd w:id="2120"/>
    <w:bookmarkStart w:name="z2212" w:id="2121"/>
    <w:p>
      <w:pPr>
        <w:spacing w:after="0"/>
        <w:ind w:left="0"/>
        <w:jc w:val="left"/>
      </w:pPr>
      <w:r>
        <w:rPr>
          <w:rFonts w:ascii="Times New Roman"/>
          <w:b/>
          <w:i w:val="false"/>
          <w:color w:val="000000"/>
        </w:rPr>
        <w:t xml:space="preserve"> Глава 10. Порядок разрешения споров</w:t>
      </w:r>
    </w:p>
    <w:bookmarkEnd w:id="2121"/>
    <w:bookmarkStart w:name="z2213" w:id="2122"/>
    <w:p>
      <w:pPr>
        <w:spacing w:after="0"/>
        <w:ind w:left="0"/>
        <w:jc w:val="both"/>
      </w:pPr>
      <w:r>
        <w:rPr>
          <w:rFonts w:ascii="Times New Roman"/>
          <w:b w:val="false"/>
          <w:i w:val="false"/>
          <w:color w:val="000000"/>
          <w:sz w:val="28"/>
        </w:rPr>
        <w:t>
      69.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2122"/>
    <w:bookmarkStart w:name="z2214" w:id="2123"/>
    <w:p>
      <w:pPr>
        <w:spacing w:after="0"/>
        <w:ind w:left="0"/>
        <w:jc w:val="both"/>
      </w:pPr>
      <w:r>
        <w:rPr>
          <w:rFonts w:ascii="Times New Roman"/>
          <w:b w:val="false"/>
          <w:i w:val="false"/>
          <w:color w:val="000000"/>
          <w:sz w:val="28"/>
        </w:rPr>
        <w:t>
      При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2123"/>
    <w:bookmarkStart w:name="z2215" w:id="2124"/>
    <w:p>
      <w:pPr>
        <w:spacing w:after="0"/>
        <w:ind w:left="0"/>
        <w:jc w:val="both"/>
      </w:pPr>
      <w:r>
        <w:rPr>
          <w:rFonts w:ascii="Times New Roman"/>
          <w:b w:val="false"/>
          <w:i w:val="false"/>
          <w:color w:val="000000"/>
          <w:sz w:val="28"/>
        </w:rPr>
        <w:t>
      70. Правоотношения, не урегулированные настоящим Договором, регламентируются гражданским законодательством Республики Казахстан.</w:t>
      </w:r>
    </w:p>
    <w:bookmarkEnd w:id="2124"/>
    <w:bookmarkStart w:name="z2216" w:id="2125"/>
    <w:p>
      <w:pPr>
        <w:spacing w:after="0"/>
        <w:ind w:left="0"/>
        <w:jc w:val="left"/>
      </w:pPr>
      <w:r>
        <w:rPr>
          <w:rFonts w:ascii="Times New Roman"/>
          <w:b/>
          <w:i w:val="false"/>
          <w:color w:val="000000"/>
        </w:rPr>
        <w:t xml:space="preserve"> Глава 11. Корреспонденция</w:t>
      </w:r>
    </w:p>
    <w:bookmarkEnd w:id="2125"/>
    <w:bookmarkStart w:name="z2217" w:id="2126"/>
    <w:p>
      <w:pPr>
        <w:spacing w:after="0"/>
        <w:ind w:left="0"/>
        <w:jc w:val="both"/>
      </w:pPr>
      <w:r>
        <w:rPr>
          <w:rFonts w:ascii="Times New Roman"/>
          <w:b w:val="false"/>
          <w:i w:val="false"/>
          <w:color w:val="000000"/>
          <w:sz w:val="28"/>
        </w:rPr>
        <w:t>
      71. Все коммуникативные документы по Договору должны иметь реквизиты Сторон с указанием даты и номера Договора.</w:t>
      </w:r>
    </w:p>
    <w:bookmarkEnd w:id="2126"/>
    <w:bookmarkStart w:name="z2218" w:id="2127"/>
    <w:p>
      <w:pPr>
        <w:spacing w:after="0"/>
        <w:ind w:left="0"/>
        <w:jc w:val="both"/>
      </w:pPr>
      <w:r>
        <w:rPr>
          <w:rFonts w:ascii="Times New Roman"/>
          <w:b w:val="false"/>
          <w:i w:val="false"/>
          <w:color w:val="000000"/>
          <w:sz w:val="28"/>
        </w:rPr>
        <w:t>
      В документах, предусмотренных настоящим Договором, не допускается вставок между строками, подтирок или приписок.</w:t>
      </w:r>
    </w:p>
    <w:bookmarkEnd w:id="2127"/>
    <w:bookmarkStart w:name="z2219" w:id="2128"/>
    <w:p>
      <w:pPr>
        <w:spacing w:after="0"/>
        <w:ind w:left="0"/>
        <w:jc w:val="both"/>
      </w:pPr>
      <w:r>
        <w:rPr>
          <w:rFonts w:ascii="Times New Roman"/>
          <w:b w:val="false"/>
          <w:i w:val="false"/>
          <w:color w:val="000000"/>
          <w:sz w:val="28"/>
        </w:rPr>
        <w:t>
      72.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bookmarkEnd w:id="2128"/>
    <w:bookmarkStart w:name="z2220" w:id="2129"/>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bookmarkEnd w:id="2129"/>
    <w:bookmarkStart w:name="z2221" w:id="2130"/>
    <w:p>
      <w:pPr>
        <w:spacing w:after="0"/>
        <w:ind w:left="0"/>
        <w:jc w:val="both"/>
      </w:pPr>
      <w:r>
        <w:rPr>
          <w:rFonts w:ascii="Times New Roman"/>
          <w:b w:val="false"/>
          <w:i w:val="false"/>
          <w:color w:val="000000"/>
          <w:sz w:val="28"/>
        </w:rPr>
        <w:t>
      73. Корреспонденция по Договору должна направляться Сторонам по реквизитам, указанным в Договоре.</w:t>
      </w:r>
    </w:p>
    <w:bookmarkEnd w:id="2130"/>
    <w:bookmarkStart w:name="z2222" w:id="2131"/>
    <w:p>
      <w:pPr>
        <w:spacing w:after="0"/>
        <w:ind w:left="0"/>
        <w:jc w:val="both"/>
      </w:pPr>
      <w:r>
        <w:rPr>
          <w:rFonts w:ascii="Times New Roman"/>
          <w:b w:val="false"/>
          <w:i w:val="false"/>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день ее направления.</w:t>
      </w:r>
    </w:p>
    <w:bookmarkEnd w:id="2131"/>
    <w:bookmarkStart w:name="z2223" w:id="2132"/>
    <w:p>
      <w:pPr>
        <w:spacing w:after="0"/>
        <w:ind w:left="0"/>
        <w:jc w:val="left"/>
      </w:pPr>
      <w:r>
        <w:rPr>
          <w:rFonts w:ascii="Times New Roman"/>
          <w:b/>
          <w:i w:val="false"/>
          <w:color w:val="000000"/>
        </w:rPr>
        <w:t xml:space="preserve"> Глава 12. Заключительные положения</w:t>
      </w:r>
    </w:p>
    <w:bookmarkEnd w:id="2132"/>
    <w:bookmarkStart w:name="z2224" w:id="2133"/>
    <w:p>
      <w:pPr>
        <w:spacing w:after="0"/>
        <w:ind w:left="0"/>
        <w:jc w:val="both"/>
      </w:pPr>
      <w:r>
        <w:rPr>
          <w:rFonts w:ascii="Times New Roman"/>
          <w:b w:val="false"/>
          <w:i w:val="false"/>
          <w:color w:val="000000"/>
          <w:sz w:val="28"/>
        </w:rPr>
        <w:t>
      75.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bookmarkEnd w:id="2133"/>
    <w:bookmarkStart w:name="z2225" w:id="2134"/>
    <w:p>
      <w:pPr>
        <w:spacing w:after="0"/>
        <w:ind w:left="0"/>
        <w:jc w:val="both"/>
      </w:pPr>
      <w:r>
        <w:rPr>
          <w:rFonts w:ascii="Times New Roman"/>
          <w:b w:val="false"/>
          <w:i w:val="false"/>
          <w:color w:val="000000"/>
          <w:sz w:val="28"/>
        </w:rPr>
        <w:t>
      76. Все изменения и дополнения к Договору будут иметь силу, если они совершены в той же форме что и заключение Договора.</w:t>
      </w:r>
    </w:p>
    <w:bookmarkEnd w:id="2134"/>
    <w:bookmarkStart w:name="z2226" w:id="2135"/>
    <w:p>
      <w:pPr>
        <w:spacing w:after="0"/>
        <w:ind w:left="0"/>
        <w:jc w:val="both"/>
      </w:pPr>
      <w:r>
        <w:rPr>
          <w:rFonts w:ascii="Times New Roman"/>
          <w:b w:val="false"/>
          <w:i w:val="false"/>
          <w:color w:val="000000"/>
          <w:sz w:val="28"/>
        </w:rPr>
        <w:t>
      77.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bookmarkEnd w:id="2135"/>
    <w:bookmarkStart w:name="z2227" w:id="2136"/>
    <w:p>
      <w:pPr>
        <w:spacing w:after="0"/>
        <w:ind w:left="0"/>
        <w:jc w:val="both"/>
      </w:pPr>
      <w:r>
        <w:rPr>
          <w:rFonts w:ascii="Times New Roman"/>
          <w:b w:val="false"/>
          <w:i w:val="false"/>
          <w:color w:val="000000"/>
          <w:sz w:val="28"/>
        </w:rPr>
        <w:t>
      78.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bookmarkEnd w:id="2136"/>
    <w:bookmarkStart w:name="z2228" w:id="2137"/>
    <w:p>
      <w:pPr>
        <w:spacing w:after="0"/>
        <w:ind w:left="0"/>
        <w:jc w:val="both"/>
      </w:pPr>
      <w:r>
        <w:rPr>
          <w:rFonts w:ascii="Times New Roman"/>
          <w:b w:val="false"/>
          <w:i w:val="false"/>
          <w:color w:val="000000"/>
          <w:sz w:val="28"/>
        </w:rPr>
        <w:t>
      79. Договор составлен в письменной форме на казахском и русском языках в 2 (двух) экземплярах, имеющих одинаковую юридическую силу, по одному экземпляру для каждой из Сторон.</w:t>
      </w:r>
    </w:p>
    <w:bookmarkEnd w:id="2137"/>
    <w:bookmarkStart w:name="z2229" w:id="2138"/>
    <w:p>
      <w:pPr>
        <w:spacing w:after="0"/>
        <w:ind w:left="0"/>
        <w:jc w:val="both"/>
      </w:pPr>
      <w:r>
        <w:rPr>
          <w:rFonts w:ascii="Times New Roman"/>
          <w:b w:val="false"/>
          <w:i w:val="false"/>
          <w:color w:val="000000"/>
          <w:sz w:val="28"/>
        </w:rPr>
        <w:t>
      80.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 путем заключения соответствующего дополнительного соглашения.</w:t>
      </w:r>
    </w:p>
    <w:bookmarkEnd w:id="2138"/>
    <w:bookmarkStart w:name="z2230" w:id="2139"/>
    <w:p>
      <w:pPr>
        <w:spacing w:after="0"/>
        <w:ind w:left="0"/>
        <w:jc w:val="both"/>
      </w:pPr>
      <w:r>
        <w:rPr>
          <w:rFonts w:ascii="Times New Roman"/>
          <w:b w:val="false"/>
          <w:i w:val="false"/>
          <w:color w:val="000000"/>
          <w:sz w:val="28"/>
        </w:rPr>
        <w:t>
      81.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предоставлению сертификата соответствия на товар в предусмотренных Договором случаях, и удержания обеспечения исполнения обязательства – до их полного исполнения Сторонами.</w:t>
      </w:r>
    </w:p>
    <w:bookmarkEnd w:id="2139"/>
    <w:bookmarkStart w:name="z2231" w:id="2140"/>
    <w:p>
      <w:pPr>
        <w:spacing w:after="0"/>
        <w:ind w:left="0"/>
        <w:jc w:val="both"/>
      </w:pPr>
      <w:r>
        <w:rPr>
          <w:rFonts w:ascii="Times New Roman"/>
          <w:b w:val="false"/>
          <w:i w:val="false"/>
          <w:color w:val="000000"/>
          <w:sz w:val="28"/>
        </w:rPr>
        <w:t>
      82.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2140"/>
    <w:bookmarkStart w:name="z2232" w:id="2141"/>
    <w:p>
      <w:pPr>
        <w:spacing w:after="0"/>
        <w:ind w:left="0"/>
        <w:jc w:val="left"/>
      </w:pPr>
      <w:r>
        <w:rPr>
          <w:rFonts w:ascii="Times New Roman"/>
          <w:b/>
          <w:i w:val="false"/>
          <w:color w:val="000000"/>
        </w:rPr>
        <w:t xml:space="preserve"> Глава 13. Юридические адреса, банковские и иные реквизиты Сторон</w:t>
      </w:r>
    </w:p>
    <w:bookmarkEnd w:id="21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5" w:id="2142"/>
    <w:p>
      <w:pPr>
        <w:spacing w:after="0"/>
        <w:ind w:left="0"/>
        <w:jc w:val="left"/>
      </w:pPr>
      <w:r>
        <w:rPr>
          <w:rFonts w:ascii="Times New Roman"/>
          <w:b/>
          <w:i w:val="false"/>
          <w:color w:val="000000"/>
        </w:rPr>
        <w:t xml:space="preserve"> Наименование лекарственного средства</w:t>
      </w:r>
      <w:r>
        <w:br/>
      </w:r>
      <w:r>
        <w:rPr>
          <w:rFonts w:ascii="Times New Roman"/>
          <w:b/>
          <w:i w:val="false"/>
          <w:color w:val="000000"/>
        </w:rPr>
        <w:t>(Международное Непатентованное Наименование или состав)*</w:t>
      </w:r>
      <w:r>
        <w:br/>
      </w:r>
      <w:r>
        <w:rPr>
          <w:rFonts w:ascii="Times New Roman"/>
          <w:b/>
          <w:i w:val="false"/>
          <w:color w:val="000000"/>
        </w:rPr>
        <w:t>Характеристика * Единица измерения *</w:t>
      </w:r>
      <w:r>
        <w:br/>
      </w:r>
      <w:r>
        <w:rPr>
          <w:rFonts w:ascii="Times New Roman"/>
          <w:b/>
          <w:i w:val="false"/>
          <w:color w:val="000000"/>
        </w:rPr>
        <w:t>Перечень поставляемого товара</w:t>
      </w:r>
    </w:p>
    <w:bookmarkEnd w:id="2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код продукции</w:t>
            </w:r>
          </w:p>
          <w:p>
            <w:pPr>
              <w:spacing w:after="20"/>
              <w:ind w:left="20"/>
              <w:jc w:val="both"/>
            </w:pPr>
            <w:r>
              <w:rPr>
                <w:rFonts w:ascii="Times New Roman"/>
                <w:b w:val="false"/>
                <w:i w:val="false"/>
                <w:color w:val="000000"/>
                <w:sz w:val="20"/>
              </w:rPr>
              <w:t>(СКП)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(Международное Непатентованное Наименование или состав)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составляет ________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6" w:id="2143"/>
    <w:p>
      <w:pPr>
        <w:spacing w:after="0"/>
        <w:ind w:left="0"/>
        <w:jc w:val="both"/>
      </w:pPr>
      <w:r>
        <w:rPr>
          <w:rFonts w:ascii="Times New Roman"/>
          <w:b w:val="false"/>
          <w:i w:val="false"/>
          <w:color w:val="000000"/>
          <w:sz w:val="28"/>
        </w:rPr>
        <w:t>
      * заполняется согласно Приказу 88.</w:t>
      </w:r>
    </w:p>
    <w:bookmarkEnd w:id="2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9" w:id="2144"/>
    <w:p>
      <w:pPr>
        <w:spacing w:after="0"/>
        <w:ind w:left="0"/>
        <w:jc w:val="left"/>
      </w:pPr>
      <w:r>
        <w:rPr>
          <w:rFonts w:ascii="Times New Roman"/>
          <w:b/>
          <w:i w:val="false"/>
          <w:color w:val="000000"/>
        </w:rPr>
        <w:t xml:space="preserve"> Акт приема партии иммунологических лекарственных препаратов</w:t>
      </w:r>
      <w:r>
        <w:br/>
      </w:r>
      <w:r>
        <w:rPr>
          <w:rFonts w:ascii="Times New Roman"/>
          <w:b/>
          <w:i w:val="false"/>
          <w:color w:val="000000"/>
        </w:rPr>
        <w:t>(иммунобиологических лекарственных препаратов)</w:t>
      </w:r>
    </w:p>
    <w:bookmarkEnd w:id="2144"/>
    <w:p>
      <w:pPr>
        <w:spacing w:after="0"/>
        <w:ind w:left="0"/>
        <w:jc w:val="both"/>
      </w:pPr>
      <w:bookmarkStart w:name="z2240" w:id="2145"/>
      <w:r>
        <w:rPr>
          <w:rFonts w:ascii="Times New Roman"/>
          <w:b w:val="false"/>
          <w:i w:val="false"/>
          <w:color w:val="000000"/>
          <w:sz w:val="28"/>
        </w:rPr>
        <w:t>
      Адресат отправления: ____________________________________________</w:t>
      </w:r>
    </w:p>
    <w:bookmarkEnd w:id="2145"/>
    <w:p>
      <w:pPr>
        <w:spacing w:after="0"/>
        <w:ind w:left="0"/>
        <w:jc w:val="both"/>
      </w:pPr>
      <w:r>
        <w:rPr>
          <w:rFonts w:ascii="Times New Roman"/>
          <w:b w:val="false"/>
          <w:i w:val="false"/>
          <w:color w:val="000000"/>
          <w:sz w:val="28"/>
        </w:rPr>
        <w:t>Запланированные остановки в ходе транспортирования: _______________</w:t>
      </w:r>
    </w:p>
    <w:p>
      <w:pPr>
        <w:spacing w:after="0"/>
        <w:ind w:left="0"/>
        <w:jc w:val="both"/>
      </w:pPr>
      <w:r>
        <w:rPr>
          <w:rFonts w:ascii="Times New Roman"/>
          <w:b w:val="false"/>
          <w:i w:val="false"/>
          <w:color w:val="000000"/>
          <w:sz w:val="28"/>
        </w:rPr>
        <w:t>Дата отправки (согласно данным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и время прибытия груза (товара) в пункт назначения: ______________</w:t>
      </w:r>
    </w:p>
    <w:p>
      <w:pPr>
        <w:spacing w:after="0"/>
        <w:ind w:left="0"/>
        <w:jc w:val="both"/>
      </w:pPr>
      <w:r>
        <w:rPr>
          <w:rFonts w:ascii="Times New Roman"/>
          <w:b w:val="false"/>
          <w:i w:val="false"/>
          <w:color w:val="000000"/>
          <w:sz w:val="28"/>
        </w:rPr>
        <w:t>Наименование препарата:__________________________________________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w:t>
      </w:r>
    </w:p>
    <w:p>
      <w:pPr>
        <w:spacing w:after="0"/>
        <w:ind w:left="0"/>
        <w:jc w:val="both"/>
      </w:pPr>
      <w:r>
        <w:rPr>
          <w:rFonts w:ascii="Times New Roman"/>
          <w:b w:val="false"/>
          <w:i w:val="false"/>
          <w:color w:val="000000"/>
          <w:sz w:val="28"/>
        </w:rPr>
        <w:t>Номер серии, контрольный номер:___________________________________</w:t>
      </w:r>
    </w:p>
    <w:p>
      <w:pPr>
        <w:spacing w:after="0"/>
        <w:ind w:left="0"/>
        <w:jc w:val="both"/>
      </w:pPr>
      <w:r>
        <w:rPr>
          <w:rFonts w:ascii="Times New Roman"/>
          <w:b w:val="false"/>
          <w:i w:val="false"/>
          <w:color w:val="000000"/>
          <w:sz w:val="28"/>
        </w:rPr>
        <w:t>Срок годности иммунологического лекарственного препарата</w:t>
      </w:r>
    </w:p>
    <w:p>
      <w:pPr>
        <w:spacing w:after="0"/>
        <w:ind w:left="0"/>
        <w:jc w:val="both"/>
      </w:pPr>
      <w:r>
        <w:rPr>
          <w:rFonts w:ascii="Times New Roman"/>
          <w:b w:val="false"/>
          <w:i w:val="false"/>
          <w:color w:val="000000"/>
          <w:sz w:val="28"/>
        </w:rPr>
        <w:t>(иммунобиологического лекарственного препарата): ___________________</w:t>
      </w:r>
    </w:p>
    <w:p>
      <w:pPr>
        <w:spacing w:after="0"/>
        <w:ind w:left="0"/>
        <w:jc w:val="both"/>
      </w:pPr>
      <w:r>
        <w:rPr>
          <w:rFonts w:ascii="Times New Roman"/>
          <w:b w:val="false"/>
          <w:i w:val="false"/>
          <w:color w:val="000000"/>
          <w:sz w:val="28"/>
        </w:rPr>
        <w:t>Количество флаконов (ампул) растворителя: 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w:t>
      </w:r>
    </w:p>
    <w:p>
      <w:pPr>
        <w:spacing w:after="0"/>
        <w:ind w:left="0"/>
        <w:jc w:val="both"/>
      </w:pPr>
      <w:r>
        <w:rPr>
          <w:rFonts w:ascii="Times New Roman"/>
          <w:b w:val="false"/>
          <w:i w:val="false"/>
          <w:color w:val="000000"/>
          <w:sz w:val="28"/>
        </w:rPr>
        <w:t>Срок годности растворителя:________________________________________</w:t>
      </w:r>
    </w:p>
    <w:p>
      <w:pPr>
        <w:spacing w:after="0"/>
        <w:ind w:left="0"/>
        <w:jc w:val="both"/>
      </w:pPr>
      <w:r>
        <w:rPr>
          <w:rFonts w:ascii="Times New Roman"/>
          <w:b w:val="false"/>
          <w:i w:val="false"/>
          <w:color w:val="000000"/>
          <w:sz w:val="28"/>
        </w:rPr>
        <w:t>Показания термоиндикаторов (количество, показание каждого из них</w:t>
      </w:r>
    </w:p>
    <w:p>
      <w:pPr>
        <w:spacing w:after="0"/>
        <w:ind w:left="0"/>
        <w:jc w:val="both"/>
      </w:pPr>
      <w:r>
        <w:rPr>
          <w:rFonts w:ascii="Times New Roman"/>
          <w:b w:val="false"/>
          <w:i w:val="false"/>
          <w:color w:val="000000"/>
          <w:sz w:val="28"/>
        </w:rPr>
        <w:t>с указанием мест размещения): ______________________________________</w:t>
      </w:r>
    </w:p>
    <w:p>
      <w:pPr>
        <w:spacing w:after="0"/>
        <w:ind w:left="0"/>
        <w:jc w:val="both"/>
      </w:pPr>
      <w:r>
        <w:rPr>
          <w:rFonts w:ascii="Times New Roman"/>
          <w:b w:val="false"/>
          <w:i w:val="false"/>
          <w:color w:val="000000"/>
          <w:sz w:val="28"/>
        </w:rPr>
        <w:t>Состояние груза (товара): ___________________________________________</w:t>
      </w:r>
    </w:p>
    <w:p>
      <w:pPr>
        <w:spacing w:after="0"/>
        <w:ind w:left="0"/>
        <w:jc w:val="both"/>
      </w:pPr>
      <w:r>
        <w:rPr>
          <w:rFonts w:ascii="Times New Roman"/>
          <w:b w:val="false"/>
          <w:i w:val="false"/>
          <w:color w:val="000000"/>
          <w:sz w:val="28"/>
        </w:rPr>
        <w:t>Общее число контейнеров: __________________________________________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 ____________</w:t>
      </w:r>
    </w:p>
    <w:p>
      <w:pPr>
        <w:spacing w:after="0"/>
        <w:ind w:left="0"/>
        <w:jc w:val="both"/>
      </w:pPr>
      <w:r>
        <w:rPr>
          <w:rFonts w:ascii="Times New Roman"/>
          <w:b w:val="false"/>
          <w:i w:val="false"/>
          <w:color w:val="000000"/>
          <w:sz w:val="28"/>
        </w:rPr>
        <w:t>Сдал: ____________________________________________________________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(дата и подпись уполномоченного представителя Единого дистрибьютора)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3" w:id="2146"/>
    <w:p>
      <w:pPr>
        <w:spacing w:after="0"/>
        <w:ind w:left="0"/>
        <w:jc w:val="left"/>
      </w:pPr>
      <w:r>
        <w:rPr>
          <w:rFonts w:ascii="Times New Roman"/>
          <w:b/>
          <w:i w:val="false"/>
          <w:color w:val="000000"/>
        </w:rPr>
        <w:t xml:space="preserve"> Акт приема-передачи товара</w:t>
      </w:r>
    </w:p>
    <w:bookmarkEnd w:id="2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(Место приема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 приема-передачи)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44" w:id="2147"/>
      <w:r>
        <w:rPr>
          <w:rFonts w:ascii="Times New Roman"/>
          <w:b w:val="false"/>
          <w:i w:val="false"/>
          <w:color w:val="000000"/>
          <w:sz w:val="28"/>
        </w:rPr>
        <w:t>
      Итого: (__________ тенге ___________тиын)</w:t>
      </w:r>
    </w:p>
    <w:bookmarkEnd w:id="2147"/>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w:t>
      </w:r>
    </w:p>
    <w:p>
      <w:pPr>
        <w:spacing w:after="0"/>
        <w:ind w:left="0"/>
        <w:jc w:val="both"/>
      </w:pPr>
      <w:r>
        <w:rPr>
          <w:rFonts w:ascii="Times New Roman"/>
          <w:b w:val="false"/>
          <w:i w:val="false"/>
          <w:color w:val="000000"/>
          <w:sz w:val="28"/>
        </w:rPr>
        <w:t>на товар прилагаются и проверены 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w:t>
      </w:r>
    </w:p>
    <w:p>
      <w:pPr>
        <w:spacing w:after="0"/>
        <w:ind w:left="0"/>
        <w:jc w:val="both"/>
      </w:pPr>
      <w:r>
        <w:rPr>
          <w:rFonts w:ascii="Times New Roman"/>
          <w:b w:val="false"/>
          <w:i w:val="false"/>
          <w:color w:val="000000"/>
          <w:sz w:val="28"/>
        </w:rPr>
        <w:t>Соблюдение температурного режима 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 Наличие акта расхождения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 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Единого</w:t>
      </w:r>
    </w:p>
    <w:p>
      <w:pPr>
        <w:spacing w:after="0"/>
        <w:ind w:left="0"/>
        <w:jc w:val="both"/>
      </w:pPr>
      <w:r>
        <w:rPr>
          <w:rFonts w:ascii="Times New Roman"/>
          <w:b w:val="false"/>
          <w:i w:val="false"/>
          <w:color w:val="000000"/>
          <w:sz w:val="28"/>
        </w:rPr>
        <w:t>дистрибьютора по доверенности)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7" w:id="2148"/>
    <w:p>
      <w:pPr>
        <w:spacing w:after="0"/>
        <w:ind w:left="0"/>
        <w:jc w:val="left"/>
      </w:pPr>
      <w:r>
        <w:rPr>
          <w:rFonts w:ascii="Times New Roman"/>
          <w:b/>
          <w:i w:val="false"/>
          <w:color w:val="000000"/>
        </w:rPr>
        <w:t xml:space="preserve"> Информация о размерах (физических характеристиках) и весе поставляемого товара</w:t>
      </w:r>
    </w:p>
    <w:bookmarkEnd w:id="2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код продукции(СКП)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(Международное Непатентованное Наименование или состав)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8" w:id="2149"/>
    <w:p>
      <w:pPr>
        <w:spacing w:after="0"/>
        <w:ind w:left="0"/>
        <w:jc w:val="both"/>
      </w:pPr>
      <w:r>
        <w:rPr>
          <w:rFonts w:ascii="Times New Roman"/>
          <w:b w:val="false"/>
          <w:i w:val="false"/>
          <w:color w:val="000000"/>
          <w:sz w:val="28"/>
        </w:rPr>
        <w:t>
      Продолжение таблицы</w:t>
      </w:r>
    </w:p>
    <w:bookmarkEnd w:id="2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в миллиметрах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9" w:id="2150"/>
    <w:p>
      <w:pPr>
        <w:spacing w:after="0"/>
        <w:ind w:left="0"/>
        <w:jc w:val="both"/>
      </w:pPr>
      <w:r>
        <w:rPr>
          <w:rFonts w:ascii="Times New Roman"/>
          <w:b w:val="false"/>
          <w:i w:val="false"/>
          <w:color w:val="000000"/>
          <w:sz w:val="28"/>
        </w:rPr>
        <w:t>
      *заполняется в соответствии с Приказом 88.</w:t>
      </w:r>
    </w:p>
    <w:bookmarkEnd w:id="2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2" w:id="2151"/>
    <w:p>
      <w:pPr>
        <w:spacing w:after="0"/>
        <w:ind w:left="0"/>
        <w:jc w:val="left"/>
      </w:pPr>
      <w:r>
        <w:rPr>
          <w:rFonts w:ascii="Times New Roman"/>
          <w:b/>
          <w:i w:val="false"/>
          <w:color w:val="000000"/>
        </w:rPr>
        <w:t xml:space="preserve"> Антикоррупционные требования</w:t>
      </w:r>
    </w:p>
    <w:bookmarkEnd w:id="2151"/>
    <w:bookmarkStart w:name="z2253" w:id="2152"/>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152"/>
    <w:bookmarkStart w:name="z2254" w:id="2153"/>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2153"/>
    <w:bookmarkStart w:name="z2255" w:id="2154"/>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154"/>
    <w:bookmarkStart w:name="z2256" w:id="2155"/>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2155"/>
    <w:bookmarkStart w:name="z2257" w:id="2156"/>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2156"/>
    <w:bookmarkStart w:name="z2258" w:id="2157"/>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157"/>
    <w:bookmarkStart w:name="z2259" w:id="2158"/>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2158"/>
    <w:bookmarkStart w:name="z2260" w:id="2159"/>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2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3" w:id="2160"/>
    <w:p>
      <w:pPr>
        <w:spacing w:after="0"/>
        <w:ind w:left="0"/>
        <w:jc w:val="left"/>
      </w:pPr>
      <w:r>
        <w:rPr>
          <w:rFonts w:ascii="Times New Roman"/>
          <w:b/>
          <w:i w:val="false"/>
          <w:color w:val="000000"/>
        </w:rPr>
        <w:t xml:space="preserve"> Список уполномоченных представителей Единого дистрибьютора в регионах Республики Казахстан</w:t>
      </w:r>
    </w:p>
    <w:bookmarkEnd w:id="2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уполномоченных представителей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экз. – грузоотправителю</w:t>
            </w:r>
          </w:p>
          <w:p>
            <w:pPr>
              <w:spacing w:after="20"/>
              <w:ind w:left="20"/>
              <w:jc w:val="both"/>
            </w:pPr>
            <w:r>
              <w:rPr>
                <w:rFonts w:ascii="Times New Roman"/>
                <w:b w:val="false"/>
                <w:i w:val="false"/>
                <w:color w:val="000000"/>
                <w:sz w:val="20"/>
              </w:rPr>
              <w:t>2-й экз. – грузополучателю</w:t>
            </w:r>
          </w:p>
          <w:p>
            <w:pPr>
              <w:spacing w:after="20"/>
              <w:ind w:left="20"/>
              <w:jc w:val="both"/>
            </w:pPr>
            <w:r>
              <w:rPr>
                <w:rFonts w:ascii="Times New Roman"/>
                <w:b w:val="false"/>
                <w:i w:val="false"/>
                <w:color w:val="000000"/>
                <w:sz w:val="20"/>
              </w:rPr>
              <w:t>3-й и 4-й экз. - перевозчику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 _______</w:t>
            </w:r>
          </w:p>
          <w:p>
            <w:pPr>
              <w:spacing w:after="20"/>
              <w:ind w:left="20"/>
              <w:jc w:val="both"/>
            </w:pPr>
            <w:r>
              <w:rPr>
                <w:rFonts w:ascii="Times New Roman"/>
                <w:b w:val="false"/>
                <w:i w:val="false"/>
                <w:color w:val="000000"/>
                <w:sz w:val="20"/>
              </w:rPr>
              <w:t>"___" ___________________ 20___ 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2266" w:id="2161"/>
      <w:r>
        <w:rPr>
          <w:rFonts w:ascii="Times New Roman"/>
          <w:b w:val="false"/>
          <w:i w:val="false"/>
          <w:color w:val="000000"/>
          <w:sz w:val="28"/>
        </w:rPr>
        <w:t>
      Автомобиль ______________________________________</w:t>
      </w:r>
    </w:p>
    <w:bookmarkEnd w:id="2161"/>
    <w:p>
      <w:pPr>
        <w:spacing w:after="0"/>
        <w:ind w:left="0"/>
        <w:jc w:val="both"/>
      </w:pPr>
      <w:r>
        <w:rPr>
          <w:rFonts w:ascii="Times New Roman"/>
          <w:b w:val="false"/>
          <w:i w:val="false"/>
          <w:color w:val="000000"/>
          <w:sz w:val="28"/>
        </w:rPr>
        <w:t>к путевому листу №______ серия _________</w:t>
      </w:r>
    </w:p>
    <w:p>
      <w:pPr>
        <w:spacing w:after="0"/>
        <w:ind w:left="0"/>
        <w:jc w:val="both"/>
      </w:pPr>
      <w:r>
        <w:rPr>
          <w:rFonts w:ascii="Times New Roman"/>
          <w:b w:val="false"/>
          <w:i w:val="false"/>
          <w:color w:val="000000"/>
          <w:sz w:val="28"/>
        </w:rPr>
        <w:t>код марка, государственный номерной знак</w:t>
      </w:r>
    </w:p>
    <w:p>
      <w:pPr>
        <w:spacing w:after="0"/>
        <w:ind w:left="0"/>
        <w:jc w:val="both"/>
      </w:pPr>
      <w:r>
        <w:rPr>
          <w:rFonts w:ascii="Times New Roman"/>
          <w:b w:val="false"/>
          <w:i w:val="false"/>
          <w:color w:val="000000"/>
          <w:sz w:val="28"/>
        </w:rPr>
        <w:t>Перевозчик ______________________________________</w:t>
      </w:r>
    </w:p>
    <w:p>
      <w:pPr>
        <w:spacing w:after="0"/>
        <w:ind w:left="0"/>
        <w:jc w:val="both"/>
      </w:pPr>
      <w:r>
        <w:rPr>
          <w:rFonts w:ascii="Times New Roman"/>
          <w:b w:val="false"/>
          <w:i w:val="false"/>
          <w:color w:val="000000"/>
          <w:sz w:val="28"/>
        </w:rPr>
        <w:t>Водитель ________________________________________</w:t>
      </w:r>
    </w:p>
    <w:p>
      <w:pPr>
        <w:spacing w:after="0"/>
        <w:ind w:left="0"/>
        <w:jc w:val="both"/>
      </w:pPr>
      <w:r>
        <w:rPr>
          <w:rFonts w:ascii="Times New Roman"/>
          <w:b w:val="false"/>
          <w:i w:val="false"/>
          <w:color w:val="000000"/>
          <w:sz w:val="28"/>
        </w:rPr>
        <w:t>Вид перевозки</w:t>
      </w:r>
    </w:p>
    <w:p>
      <w:pPr>
        <w:spacing w:after="0"/>
        <w:ind w:left="0"/>
        <w:jc w:val="both"/>
      </w:pPr>
      <w:r>
        <w:rPr>
          <w:rFonts w:ascii="Times New Roman"/>
          <w:b w:val="false"/>
          <w:i w:val="false"/>
          <w:color w:val="000000"/>
          <w:sz w:val="28"/>
        </w:rPr>
        <w:t>___________________________________ код</w:t>
      </w:r>
    </w:p>
    <w:p>
      <w:pPr>
        <w:spacing w:after="0"/>
        <w:ind w:left="0"/>
        <w:jc w:val="both"/>
      </w:pPr>
      <w:r>
        <w:rPr>
          <w:rFonts w:ascii="Times New Roman"/>
          <w:b w:val="false"/>
          <w:i w:val="false"/>
          <w:color w:val="000000"/>
          <w:sz w:val="28"/>
        </w:rPr>
        <w:t>наименование фамилия, имя, отчество (при его наличии)</w:t>
      </w:r>
    </w:p>
    <w:p>
      <w:pPr>
        <w:spacing w:after="0"/>
        <w:ind w:left="0"/>
        <w:jc w:val="both"/>
      </w:pPr>
      <w:r>
        <w:rPr>
          <w:rFonts w:ascii="Times New Roman"/>
          <w:b w:val="false"/>
          <w:i w:val="false"/>
          <w:color w:val="000000"/>
          <w:sz w:val="28"/>
        </w:rPr>
        <w:t>Заказчик (плательщик) _____________________________</w:t>
      </w:r>
    </w:p>
    <w:p>
      <w:pPr>
        <w:spacing w:after="0"/>
        <w:ind w:left="0"/>
        <w:jc w:val="both"/>
      </w:pPr>
      <w:r>
        <w:rPr>
          <w:rFonts w:ascii="Times New Roman"/>
          <w:b w:val="false"/>
          <w:i w:val="false"/>
          <w:color w:val="000000"/>
          <w:sz w:val="28"/>
        </w:rPr>
        <w:t>______________________________________________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Грузоотправитель __________________________________</w:t>
      </w:r>
    </w:p>
    <w:p>
      <w:pPr>
        <w:spacing w:after="0"/>
        <w:ind w:left="0"/>
        <w:jc w:val="both"/>
      </w:pPr>
      <w:r>
        <w:rPr>
          <w:rFonts w:ascii="Times New Roman"/>
          <w:b w:val="false"/>
          <w:i w:val="false"/>
          <w:color w:val="000000"/>
          <w:sz w:val="28"/>
        </w:rPr>
        <w:t>______________________________________________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Грузополучатель ___________________________________</w:t>
      </w:r>
    </w:p>
    <w:p>
      <w:pPr>
        <w:spacing w:after="0"/>
        <w:ind w:left="0"/>
        <w:jc w:val="both"/>
      </w:pPr>
      <w:r>
        <w:rPr>
          <w:rFonts w:ascii="Times New Roman"/>
          <w:b w:val="false"/>
          <w:i w:val="false"/>
          <w:color w:val="000000"/>
          <w:sz w:val="28"/>
        </w:rPr>
        <w:t>______________________________________________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Пункт погрузки ____________________________________</w:t>
      </w:r>
    </w:p>
    <w:p>
      <w:pPr>
        <w:spacing w:after="0"/>
        <w:ind w:left="0"/>
        <w:jc w:val="both"/>
      </w:pPr>
      <w:r>
        <w:rPr>
          <w:rFonts w:ascii="Times New Roman"/>
          <w:b w:val="false"/>
          <w:i w:val="false"/>
          <w:color w:val="000000"/>
          <w:sz w:val="28"/>
        </w:rPr>
        <w:t>Пункт разгрузки ___________________________________</w:t>
      </w:r>
    </w:p>
    <w:p>
      <w:pPr>
        <w:spacing w:after="0"/>
        <w:ind w:left="0"/>
        <w:jc w:val="both"/>
      </w:pPr>
      <w:r>
        <w:rPr>
          <w:rFonts w:ascii="Times New Roman"/>
          <w:b w:val="false"/>
          <w:i w:val="false"/>
          <w:color w:val="000000"/>
          <w:sz w:val="28"/>
        </w:rPr>
        <w:t>Маршрут №</w:t>
      </w:r>
    </w:p>
    <w:p>
      <w:pPr>
        <w:spacing w:after="0"/>
        <w:ind w:left="0"/>
        <w:jc w:val="both"/>
      </w:pPr>
      <w:r>
        <w:rPr>
          <w:rFonts w:ascii="Times New Roman"/>
          <w:b w:val="false"/>
          <w:i w:val="false"/>
          <w:color w:val="000000"/>
          <w:sz w:val="28"/>
        </w:rPr>
        <w:t>Переадресовка ____________________________________</w:t>
      </w:r>
    </w:p>
    <w:p>
      <w:pPr>
        <w:spacing w:after="0"/>
        <w:ind w:left="0"/>
        <w:jc w:val="both"/>
      </w:pPr>
      <w:r>
        <w:rPr>
          <w:rFonts w:ascii="Times New Roman"/>
          <w:b w:val="false"/>
          <w:i w:val="false"/>
          <w:color w:val="000000"/>
          <w:sz w:val="28"/>
        </w:rPr>
        <w:t>1. Прицеп ________________________________________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наименование и адрес нового получателя марка, государственный номерной знак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2. Прицеп 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подпись ответственного лица марка, гос. номерной знак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 №,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прейск. позиция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 (груза) или номера контейнеров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грузом следуют 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на сумму ______________________________</w:t>
            </w:r>
          </w:p>
          <w:p>
            <w:pPr>
              <w:spacing w:after="20"/>
              <w:ind w:left="20"/>
              <w:jc w:val="both"/>
            </w:pPr>
            <w:r>
              <w:rPr>
                <w:rFonts w:ascii="Times New Roman"/>
                <w:b w:val="false"/>
                <w:i w:val="false"/>
                <w:color w:val="000000"/>
                <w:sz w:val="20"/>
              </w:rPr>
              <w:t>Отпуск разрешил _____________________________</w:t>
            </w:r>
          </w:p>
          <w:p>
            <w:pPr>
              <w:spacing w:after="20"/>
              <w:ind w:left="20"/>
              <w:jc w:val="both"/>
            </w:pPr>
            <w:r>
              <w:rPr>
                <w:rFonts w:ascii="Times New Roman"/>
                <w:b w:val="false"/>
                <w:i w:val="false"/>
                <w:color w:val="000000"/>
                <w:sz w:val="20"/>
              </w:rPr>
              <w:t>прописью должность подпись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 пломбой, тарой, упаковкой__________ мест</w:t>
            </w:r>
          </w:p>
          <w:p>
            <w:pPr>
              <w:spacing w:after="20"/>
              <w:ind w:left="20"/>
              <w:jc w:val="both"/>
            </w:pPr>
            <w:r>
              <w:rPr>
                <w:rFonts w:ascii="Times New Roman"/>
                <w:b w:val="false"/>
                <w:i w:val="false"/>
                <w:color w:val="000000"/>
                <w:sz w:val="20"/>
              </w:rPr>
              <w:t>_____________ оттиск прописью</w:t>
            </w:r>
          </w:p>
          <w:p>
            <w:pPr>
              <w:spacing w:after="20"/>
              <w:ind w:left="20"/>
              <w:jc w:val="both"/>
            </w:pPr>
            <w:r>
              <w:rPr>
                <w:rFonts w:ascii="Times New Roman"/>
                <w:b w:val="false"/>
                <w:i w:val="false"/>
                <w:color w:val="000000"/>
                <w:sz w:val="20"/>
              </w:rPr>
              <w:t>Масса брутто, т _______________________ 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__________________________________________</w:t>
            </w:r>
          </w:p>
          <w:p>
            <w:pPr>
              <w:spacing w:after="20"/>
              <w:ind w:left="20"/>
              <w:jc w:val="both"/>
            </w:pPr>
            <w:r>
              <w:rPr>
                <w:rFonts w:ascii="Times New Roman"/>
                <w:b w:val="false"/>
                <w:i w:val="false"/>
                <w:color w:val="000000"/>
                <w:sz w:val="20"/>
              </w:rPr>
              <w:t>должность, фамилия, имя, отчество (при его наличии)</w:t>
            </w:r>
          </w:p>
          <w:p>
            <w:pPr>
              <w:spacing w:after="20"/>
              <w:ind w:left="20"/>
              <w:jc w:val="both"/>
            </w:pPr>
            <w:r>
              <w:rPr>
                <w:rFonts w:ascii="Times New Roman"/>
                <w:b w:val="false"/>
                <w:i w:val="false"/>
                <w:color w:val="000000"/>
                <w:sz w:val="20"/>
              </w:rPr>
              <w:t>подпись, штамп (при его наличии)</w:t>
            </w:r>
          </w:p>
          <w:p>
            <w:pPr>
              <w:spacing w:after="20"/>
              <w:ind w:left="20"/>
              <w:jc w:val="both"/>
            </w:pPr>
            <w:r>
              <w:rPr>
                <w:rFonts w:ascii="Times New Roman"/>
                <w:b w:val="false"/>
                <w:i w:val="false"/>
                <w:color w:val="000000"/>
                <w:sz w:val="20"/>
              </w:rPr>
              <w:t>Принял водитель-экспедитор</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 пломбой, тарой, упаковкой</w:t>
            </w:r>
          </w:p>
          <w:p>
            <w:pPr>
              <w:spacing w:after="20"/>
              <w:ind w:left="20"/>
              <w:jc w:val="both"/>
            </w:pPr>
            <w:r>
              <w:rPr>
                <w:rFonts w:ascii="Times New Roman"/>
                <w:b w:val="false"/>
                <w:i w:val="false"/>
                <w:color w:val="000000"/>
                <w:sz w:val="20"/>
              </w:rPr>
              <w:t>_____ мест ____ оттиск прописью</w:t>
            </w:r>
          </w:p>
          <w:p>
            <w:pPr>
              <w:spacing w:after="20"/>
              <w:ind w:left="20"/>
              <w:jc w:val="both"/>
            </w:pPr>
            <w:r>
              <w:rPr>
                <w:rFonts w:ascii="Times New Roman"/>
                <w:b w:val="false"/>
                <w:i w:val="false"/>
                <w:color w:val="000000"/>
                <w:sz w:val="20"/>
              </w:rPr>
              <w:t>Масса брутто, т</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к перевозке прописью</w:t>
            </w:r>
          </w:p>
          <w:p>
            <w:pPr>
              <w:spacing w:after="20"/>
              <w:ind w:left="20"/>
              <w:jc w:val="both"/>
            </w:pPr>
            <w:r>
              <w:rPr>
                <w:rFonts w:ascii="Times New Roman"/>
                <w:b w:val="false"/>
                <w:i w:val="false"/>
                <w:color w:val="000000"/>
                <w:sz w:val="20"/>
              </w:rPr>
              <w:t>Сдал водитель-экспедитор</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Принял</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штамп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2162"/>
    <w:p>
      <w:pPr>
        <w:spacing w:after="0"/>
        <w:ind w:left="0"/>
        <w:jc w:val="both"/>
      </w:pPr>
      <w:r>
        <w:rPr>
          <w:rFonts w:ascii="Times New Roman"/>
          <w:b w:val="false"/>
          <w:i w:val="false"/>
          <w:color w:val="000000"/>
          <w:sz w:val="28"/>
        </w:rPr>
        <w:t>
      Продолжение таблицы</w:t>
      </w:r>
    </w:p>
    <w:bookmarkEnd w:id="2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паллето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груза (м3)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 массы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w:t>
            </w:r>
          </w:p>
          <w:p>
            <w:pPr>
              <w:spacing w:after="20"/>
              <w:ind w:left="20"/>
              <w:jc w:val="both"/>
            </w:pPr>
            <w:r>
              <w:rPr>
                <w:rFonts w:ascii="Times New Roman"/>
                <w:b w:val="false"/>
                <w:i w:val="false"/>
                <w:color w:val="000000"/>
                <w:sz w:val="20"/>
              </w:rPr>
              <w:t>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на сумму ______________________________</w:t>
            </w:r>
          </w:p>
          <w:p>
            <w:pPr>
              <w:spacing w:after="20"/>
              <w:ind w:left="20"/>
              <w:jc w:val="both"/>
            </w:pPr>
            <w:r>
              <w:rPr>
                <w:rFonts w:ascii="Times New Roman"/>
                <w:b w:val="false"/>
                <w:i w:val="false"/>
                <w:color w:val="000000"/>
                <w:sz w:val="20"/>
              </w:rPr>
              <w:t>Отпуск разрешил _____________________________</w:t>
            </w:r>
          </w:p>
          <w:p>
            <w:pPr>
              <w:spacing w:after="20"/>
              <w:ind w:left="20"/>
              <w:jc w:val="both"/>
            </w:pPr>
            <w:r>
              <w:rPr>
                <w:rFonts w:ascii="Times New Roman"/>
                <w:b w:val="false"/>
                <w:i w:val="false"/>
                <w:color w:val="000000"/>
                <w:sz w:val="20"/>
              </w:rPr>
              <w:t>прописью должность подпись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 пломбой, тарой, упаковкой _____ мест 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 _________________________</w:t>
            </w:r>
          </w:p>
          <w:p>
            <w:pPr>
              <w:spacing w:after="20"/>
              <w:ind w:left="20"/>
              <w:jc w:val="both"/>
            </w:pPr>
            <w:r>
              <w:rPr>
                <w:rFonts w:ascii="Times New Roman"/>
                <w:b w:val="false"/>
                <w:i w:val="false"/>
                <w:color w:val="000000"/>
                <w:sz w:val="20"/>
              </w:rPr>
              <w:t>к перевозке прописью</w:t>
            </w:r>
          </w:p>
          <w:p>
            <w:pPr>
              <w:spacing w:after="20"/>
              <w:ind w:left="20"/>
              <w:jc w:val="both"/>
            </w:pPr>
            <w:r>
              <w:rPr>
                <w:rFonts w:ascii="Times New Roman"/>
                <w:b w:val="false"/>
                <w:i w:val="false"/>
                <w:color w:val="000000"/>
                <w:sz w:val="20"/>
              </w:rPr>
              <w:t>Сдал водитель-экспедитор _______________</w:t>
            </w:r>
          </w:p>
          <w:p>
            <w:pPr>
              <w:spacing w:after="20"/>
              <w:ind w:left="20"/>
              <w:jc w:val="both"/>
            </w:pP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Принял _______________________________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штамп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w:t>
            </w:r>
          </w:p>
          <w:p>
            <w:pPr>
              <w:spacing w:after="20"/>
              <w:ind w:left="20"/>
              <w:jc w:val="both"/>
            </w:pPr>
            <w:r>
              <w:rPr>
                <w:rFonts w:ascii="Times New Roman"/>
                <w:b w:val="false"/>
                <w:i w:val="false"/>
                <w:color w:val="000000"/>
                <w:sz w:val="20"/>
              </w:rPr>
              <w:t>№ _____ от "__" ______ 20___ г.</w:t>
            </w:r>
          </w:p>
          <w:p>
            <w:pPr>
              <w:spacing w:after="20"/>
              <w:ind w:left="20"/>
              <w:jc w:val="both"/>
            </w:pPr>
            <w:r>
              <w:rPr>
                <w:rFonts w:ascii="Times New Roman"/>
                <w:b w:val="false"/>
                <w:i w:val="false"/>
                <w:color w:val="000000"/>
                <w:sz w:val="20"/>
              </w:rPr>
              <w:t>выданной ______________</w:t>
            </w:r>
          </w:p>
          <w:p>
            <w:pPr>
              <w:spacing w:after="20"/>
              <w:ind w:left="20"/>
              <w:jc w:val="both"/>
            </w:pPr>
            <w:r>
              <w:rPr>
                <w:rFonts w:ascii="Times New Roman"/>
                <w:b w:val="false"/>
                <w:i w:val="false"/>
                <w:color w:val="000000"/>
                <w:sz w:val="20"/>
              </w:rPr>
              <w:t>Груз получил 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подпись грузополучателя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 (первозч., отправит., получат.)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 нал. мех. грузопод., емк. ковша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перевозок по группам дорог,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эксп.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8" w:id="2163"/>
    <w:p>
      <w:pPr>
        <w:spacing w:after="0"/>
        <w:ind w:left="0"/>
        <w:jc w:val="both"/>
      </w:pPr>
      <w:r>
        <w:rPr>
          <w:rFonts w:ascii="Times New Roman"/>
          <w:b w:val="false"/>
          <w:i w:val="false"/>
          <w:color w:val="000000"/>
          <w:sz w:val="28"/>
        </w:rPr>
        <w:t>
      Продолжение таблицы</w:t>
      </w:r>
    </w:p>
    <w:bookmarkEnd w:id="2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 _____________ _____________ _____________ 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 мин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 операции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 колич.</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 лица</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составленных актах: _______________ _______________ _______________ _______________ 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 коэфф.</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клиента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 водит.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тариф</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стоимости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тонны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Недогруз автомоб. и прицепа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 трансп.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Погр.-разгр. раб.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норматив. простой</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за сокр. простоя</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164"/>
          <w:p>
            <w:pPr>
              <w:spacing w:after="20"/>
              <w:ind w:left="20"/>
              <w:jc w:val="both"/>
            </w:pPr>
            <w:r>
              <w:rPr>
                <w:rFonts w:ascii="Times New Roman"/>
                <w:b w:val="false"/>
                <w:i w:val="false"/>
                <w:color w:val="000000"/>
                <w:sz w:val="20"/>
              </w:rPr>
              <w:t>
Таксировка</w:t>
            </w:r>
          </w:p>
          <w:bookmarkEnd w:id="2164"/>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таксировщика</w:t>
            </w:r>
          </w:p>
          <w:p>
            <w:pPr>
              <w:spacing w:after="20"/>
              <w:ind w:left="20"/>
              <w:jc w:val="both"/>
            </w:pPr>
            <w:r>
              <w:rPr>
                <w:rFonts w:ascii="Times New Roman"/>
                <w:b w:val="false"/>
                <w:i w:val="false"/>
                <w:color w:val="000000"/>
                <w:sz w:val="20"/>
              </w:rPr>
              <w:t>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гр.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2273" w:id="2165"/>
      <w:r>
        <w:rPr>
          <w:rFonts w:ascii="Times New Roman"/>
          <w:b w:val="false"/>
          <w:i w:val="false"/>
          <w:color w:val="000000"/>
          <w:sz w:val="28"/>
        </w:rPr>
        <w:t>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bookmarkEnd w:id="2165"/>
    <w:p>
      <w:pPr>
        <w:spacing w:after="0"/>
        <w:ind w:left="0"/>
        <w:jc w:val="both"/>
      </w:pPr>
      <w:r>
        <w:rPr>
          <w:rFonts w:ascii="Times New Roman"/>
          <w:b w:val="false"/>
          <w:i w:val="false"/>
          <w:color w:val="000000"/>
          <w:sz w:val="28"/>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единого дистрибьютора,</w:t>
            </w:r>
            <w:r>
              <w:br/>
            </w:r>
            <w:r>
              <w:rPr>
                <w:rFonts w:ascii="Times New Roman"/>
                <w:b w:val="false"/>
                <w:i w:val="false"/>
                <w:color w:val="000000"/>
                <w:sz w:val="20"/>
              </w:rPr>
              <w:t>заказчика или организатора закупа)</w:t>
            </w:r>
          </w:p>
        </w:tc>
      </w:tr>
    </w:tbl>
    <w:bookmarkStart w:name="z2277" w:id="2166"/>
    <w:p>
      <w:pPr>
        <w:spacing w:after="0"/>
        <w:ind w:left="0"/>
        <w:jc w:val="left"/>
      </w:pPr>
      <w:r>
        <w:rPr>
          <w:rFonts w:ascii="Times New Roman"/>
          <w:b/>
          <w:i w:val="false"/>
          <w:color w:val="000000"/>
        </w:rPr>
        <w:t xml:space="preserve"> Электронная банковская гарантия (вид обеспечения исполнения договора)</w:t>
      </w:r>
    </w:p>
    <w:bookmarkEnd w:id="2166"/>
    <w:p>
      <w:pPr>
        <w:spacing w:after="0"/>
        <w:ind w:left="0"/>
        <w:jc w:val="both"/>
      </w:pPr>
      <w:bookmarkStart w:name="z2278" w:id="2167"/>
      <w:r>
        <w:rPr>
          <w:rFonts w:ascii="Times New Roman"/>
          <w:b w:val="false"/>
          <w:i w:val="false"/>
          <w:color w:val="000000"/>
          <w:sz w:val="28"/>
        </w:rPr>
        <w:t>
      Наименование банка: ________________________________________________</w:t>
      </w:r>
    </w:p>
    <w:bookmarkEnd w:id="2167"/>
    <w:p>
      <w:pPr>
        <w:spacing w:after="0"/>
        <w:ind w:left="0"/>
        <w:jc w:val="both"/>
      </w:pPr>
      <w:r>
        <w:rPr>
          <w:rFonts w:ascii="Times New Roman"/>
          <w:b w:val="false"/>
          <w:i w:val="false"/>
          <w:color w:val="000000"/>
          <w:sz w:val="28"/>
        </w:rPr>
        <w:t>(наименование, бизнес-идентификационный номер и другие реквизиты банка)</w:t>
      </w:r>
    </w:p>
    <w:bookmarkStart w:name="z2279" w:id="2168"/>
    <w:p>
      <w:pPr>
        <w:spacing w:after="0"/>
        <w:ind w:left="0"/>
        <w:jc w:val="left"/>
      </w:pPr>
      <w:r>
        <w:rPr>
          <w:rFonts w:ascii="Times New Roman"/>
          <w:b/>
          <w:i w:val="false"/>
          <w:color w:val="000000"/>
        </w:rPr>
        <w:t xml:space="preserve"> Гарантийное обязательство № _____________________</w:t>
      </w:r>
    </w:p>
    <w:bookmarkEnd w:id="21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w:t>
            </w:r>
          </w:p>
        </w:tc>
      </w:tr>
    </w:tbl>
    <w:p>
      <w:pPr>
        <w:spacing w:after="0"/>
        <w:ind w:left="0"/>
        <w:jc w:val="both"/>
      </w:pPr>
      <w:bookmarkStart w:name="z2280" w:id="2169"/>
      <w:r>
        <w:rPr>
          <w:rFonts w:ascii="Times New Roman"/>
          <w:b w:val="false"/>
          <w:i w:val="false"/>
          <w:color w:val="000000"/>
          <w:sz w:val="28"/>
        </w:rPr>
        <w:t>
      Принимая во внимание, что _________________________________________</w:t>
      </w:r>
    </w:p>
    <w:bookmarkEnd w:id="2169"/>
    <w:p>
      <w:pPr>
        <w:spacing w:after="0"/>
        <w:ind w:left="0"/>
        <w:jc w:val="both"/>
      </w:pPr>
      <w:r>
        <w:rPr>
          <w:rFonts w:ascii="Times New Roman"/>
          <w:b w:val="false"/>
          <w:i w:val="false"/>
          <w:color w:val="000000"/>
          <w:sz w:val="28"/>
        </w:rPr>
        <w:t>(наименование Поставщика), (далее – Поставщик)</w:t>
      </w:r>
    </w:p>
    <w:p>
      <w:pPr>
        <w:spacing w:after="0"/>
        <w:ind w:left="0"/>
        <w:jc w:val="both"/>
      </w:pPr>
      <w:r>
        <w:rPr>
          <w:rFonts w:ascii="Times New Roman"/>
          <w:b w:val="false"/>
          <w:i w:val="false"/>
          <w:color w:val="000000"/>
          <w:sz w:val="28"/>
        </w:rPr>
        <w:t>заключил Договор/Дополнительное соглашение №________ от "__" ______ г.</w:t>
      </w:r>
    </w:p>
    <w:p>
      <w:pPr>
        <w:spacing w:after="0"/>
        <w:ind w:left="0"/>
        <w:jc w:val="both"/>
      </w:pPr>
      <w:r>
        <w:rPr>
          <w:rFonts w:ascii="Times New Roman"/>
          <w:b w:val="false"/>
          <w:i w:val="false"/>
          <w:color w:val="000000"/>
          <w:sz w:val="28"/>
        </w:rPr>
        <w:t>(далее – Договор/Дополнительное соглашение)</w:t>
      </w:r>
    </w:p>
    <w:p>
      <w:pPr>
        <w:spacing w:after="0"/>
        <w:ind w:left="0"/>
        <w:jc w:val="both"/>
      </w:pPr>
      <w:r>
        <w:rPr>
          <w:rFonts w:ascii="Times New Roman"/>
          <w:b w:val="false"/>
          <w:i w:val="false"/>
          <w:color w:val="000000"/>
          <w:sz w:val="28"/>
        </w:rPr>
        <w:t>на поставку (оказание) _____________________________________________</w:t>
      </w:r>
    </w:p>
    <w:p>
      <w:pPr>
        <w:spacing w:after="0"/>
        <w:ind w:left="0"/>
        <w:jc w:val="both"/>
      </w:pPr>
      <w:r>
        <w:rPr>
          <w:rFonts w:ascii="Times New Roman"/>
          <w:b w:val="false"/>
          <w:i w:val="false"/>
          <w:color w:val="000000"/>
          <w:sz w:val="28"/>
        </w:rPr>
        <w:t>(указывается торговое наименование, лекарственная форма/техническая</w:t>
      </w:r>
    </w:p>
    <w:p>
      <w:pPr>
        <w:spacing w:after="0"/>
        <w:ind w:left="0"/>
        <w:jc w:val="both"/>
      </w:pPr>
      <w:r>
        <w:rPr>
          <w:rFonts w:ascii="Times New Roman"/>
          <w:b w:val="false"/>
          <w:i w:val="false"/>
          <w:color w:val="000000"/>
          <w:sz w:val="28"/>
        </w:rPr>
        <w:t>характеристика товара или описание услуги)</w:t>
      </w:r>
    </w:p>
    <w:p>
      <w:pPr>
        <w:spacing w:after="0"/>
        <w:ind w:left="0"/>
        <w:jc w:val="both"/>
      </w:pPr>
      <w:r>
        <w:rPr>
          <w:rFonts w:ascii="Times New Roman"/>
          <w:b w:val="false"/>
          <w:i w:val="false"/>
          <w:color w:val="000000"/>
          <w:sz w:val="28"/>
        </w:rPr>
        <w:t>Вами было предусмотрено в Договоре/Дополнительном соглашении,</w:t>
      </w:r>
    </w:p>
    <w:p>
      <w:pPr>
        <w:spacing w:after="0"/>
        <w:ind w:left="0"/>
        <w:jc w:val="both"/>
      </w:pPr>
      <w:r>
        <w:rPr>
          <w:rFonts w:ascii="Times New Roman"/>
          <w:b w:val="false"/>
          <w:i w:val="false"/>
          <w:color w:val="000000"/>
          <w:sz w:val="28"/>
        </w:rPr>
        <w:t>что Поставщик внесет обеспечение его исполнения в виде электронной банковской</w:t>
      </w:r>
    </w:p>
    <w:p>
      <w:pPr>
        <w:spacing w:after="0"/>
        <w:ind w:left="0"/>
        <w:jc w:val="both"/>
      </w:pPr>
      <w:r>
        <w:rPr>
          <w:rFonts w:ascii="Times New Roman"/>
          <w:b w:val="false"/>
          <w:i w:val="false"/>
          <w:color w:val="000000"/>
          <w:sz w:val="28"/>
        </w:rPr>
        <w:t>гарантии на общую сумму 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Настоящим Банк _________________________________________________</w:t>
      </w:r>
    </w:p>
    <w:p>
      <w:pPr>
        <w:spacing w:after="0"/>
        <w:ind w:left="0"/>
        <w:jc w:val="both"/>
      </w:pPr>
      <w:r>
        <w:rPr>
          <w:rFonts w:ascii="Times New Roman"/>
          <w:b w:val="false"/>
          <w:i w:val="false"/>
          <w:color w:val="000000"/>
          <w:sz w:val="28"/>
        </w:rPr>
        <w:t>(наименование банка) подтверждает, что является гарантом по вышеуказанному</w:t>
      </w:r>
    </w:p>
    <w:p>
      <w:pPr>
        <w:spacing w:after="0"/>
        <w:ind w:left="0"/>
        <w:jc w:val="both"/>
      </w:pPr>
      <w:r>
        <w:rPr>
          <w:rFonts w:ascii="Times New Roman"/>
          <w:b w:val="false"/>
          <w:i w:val="false"/>
          <w:color w:val="000000"/>
          <w:sz w:val="28"/>
        </w:rPr>
        <w:t>Договору и берет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по основаниям,</w:t>
      </w:r>
    </w:p>
    <w:p>
      <w:pPr>
        <w:spacing w:after="0"/>
        <w:ind w:left="0"/>
        <w:jc w:val="both"/>
      </w:pPr>
      <w:r>
        <w:rPr>
          <w:rFonts w:ascii="Times New Roman"/>
          <w:b w:val="false"/>
          <w:i w:val="false"/>
          <w:color w:val="000000"/>
          <w:sz w:val="28"/>
        </w:rPr>
        <w:t>предусмотренным Договором и правилами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дополнительного объема медицинской помощи для лиц, содержащихся</w:t>
      </w:r>
    </w:p>
    <w:p>
      <w:pPr>
        <w:spacing w:after="0"/>
        <w:ind w:left="0"/>
        <w:jc w:val="both"/>
      </w:pPr>
      <w:r>
        <w:rPr>
          <w:rFonts w:ascii="Times New Roman"/>
          <w:b w:val="false"/>
          <w:i w:val="false"/>
          <w:color w:val="000000"/>
          <w:sz w:val="28"/>
        </w:rPr>
        <w:t>в следственных изоляторах и учреждениях уголовно-исполнительной</w:t>
      </w:r>
    </w:p>
    <w:p>
      <w:pPr>
        <w:spacing w:after="0"/>
        <w:ind w:left="0"/>
        <w:jc w:val="both"/>
      </w:pPr>
      <w:r>
        <w:rPr>
          <w:rFonts w:ascii="Times New Roman"/>
          <w:b w:val="false"/>
          <w:i w:val="false"/>
          <w:color w:val="000000"/>
          <w:sz w:val="28"/>
        </w:rPr>
        <w:t>(пенитенциарной) системы, за счет бюджетных средств и (или) в системе</w:t>
      </w:r>
    </w:p>
    <w:p>
      <w:pPr>
        <w:spacing w:after="0"/>
        <w:ind w:left="0"/>
        <w:jc w:val="both"/>
      </w:pPr>
      <w:r>
        <w:rPr>
          <w:rFonts w:ascii="Times New Roman"/>
          <w:b w:val="false"/>
          <w:i w:val="false"/>
          <w:color w:val="000000"/>
          <w:sz w:val="28"/>
        </w:rPr>
        <w:t>обязательного социального медицинского страхования, фармацевтических услуг.</w:t>
      </w:r>
    </w:p>
    <w:p>
      <w:pPr>
        <w:spacing w:after="0"/>
        <w:ind w:left="0"/>
        <w:jc w:val="both"/>
      </w:pPr>
      <w:r>
        <w:rPr>
          <w:rFonts w:ascii="Times New Roman"/>
          <w:b w:val="false"/>
          <w:i w:val="false"/>
          <w:color w:val="000000"/>
          <w:sz w:val="28"/>
        </w:rPr>
        <w:t>Данная гарантия вступает в силу со дня ее подписания и действует до момента</w:t>
      </w:r>
    </w:p>
    <w:p>
      <w:pPr>
        <w:spacing w:after="0"/>
        <w:ind w:left="0"/>
        <w:jc w:val="both"/>
      </w:pPr>
      <w:r>
        <w:rPr>
          <w:rFonts w:ascii="Times New Roman"/>
          <w:b w:val="false"/>
          <w:i w:val="false"/>
          <w:color w:val="000000"/>
          <w:sz w:val="28"/>
        </w:rPr>
        <w:t>полного и надлежащего исполнения Поставщиком своих обязательств по Договору.</w:t>
      </w:r>
    </w:p>
    <w:p>
      <w:pPr>
        <w:spacing w:after="0"/>
        <w:ind w:left="0"/>
        <w:jc w:val="both"/>
      </w:pPr>
      <w:r>
        <w:rPr>
          <w:rFonts w:ascii="Times New Roman"/>
          <w:b w:val="false"/>
          <w:i w:val="false"/>
          <w:color w:val="000000"/>
          <w:sz w:val="28"/>
        </w:rPr>
        <w:t>Должность, Ф.И.О. (при его наличии)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3" w:id="2170"/>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w:t>
      </w:r>
    </w:p>
    <w:bookmarkEnd w:id="2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регистрации (перерегистрации)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адрес/местожительство, фактическое местонахождение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w:t>
            </w:r>
          </w:p>
          <w:p>
            <w:pPr>
              <w:spacing w:after="20"/>
              <w:ind w:left="20"/>
              <w:jc w:val="both"/>
            </w:pPr>
            <w:r>
              <w:rPr>
                <w:rFonts w:ascii="Times New Roman"/>
                <w:b w:val="false"/>
                <w:i w:val="false"/>
                <w:color w:val="000000"/>
                <w:sz w:val="20"/>
              </w:rPr>
              <w:t>(при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проекте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(учитываются инвестиции текущего и будущих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собственные заемные средства, в том числе вложенные в проект на дату подачи заявки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собственных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устанавливающий источники финансирования и гарантии финансирования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Научно-технологическое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на праве собственности (иное вещное право) технологического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научно-технологическую инициативу на заявленную продукцию)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Экспортный потенциал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выведенных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4" w:id="2171"/>
      <w:r>
        <w:rPr>
          <w:rFonts w:ascii="Times New Roman"/>
          <w:b w:val="false"/>
          <w:i w:val="false"/>
          <w:color w:val="000000"/>
          <w:sz w:val="28"/>
        </w:rPr>
        <w:t>
      Приложение к заявке: _______________________________________________</w:t>
      </w:r>
    </w:p>
    <w:bookmarkEnd w:id="2171"/>
    <w:p>
      <w:pPr>
        <w:spacing w:after="0"/>
        <w:ind w:left="0"/>
        <w:jc w:val="both"/>
      </w:pPr>
      <w:r>
        <w:rPr>
          <w:rFonts w:ascii="Times New Roman"/>
          <w:b w:val="false"/>
          <w:i w:val="false"/>
          <w:color w:val="000000"/>
          <w:sz w:val="28"/>
        </w:rPr>
        <w:t>(потенциальный поставщик)</w:t>
      </w:r>
    </w:p>
    <w:p>
      <w:pPr>
        <w:spacing w:after="0"/>
        <w:ind w:left="0"/>
        <w:jc w:val="both"/>
      </w:pPr>
      <w:r>
        <w:rPr>
          <w:rFonts w:ascii="Times New Roman"/>
          <w:b w:val="false"/>
          <w:i w:val="false"/>
          <w:color w:val="000000"/>
          <w:sz w:val="28"/>
        </w:rPr>
        <w:t>заявляет и гарантирует правильность (достоверность) содержащейся в заявке</w:t>
      </w:r>
    </w:p>
    <w:p>
      <w:pPr>
        <w:spacing w:after="0"/>
        <w:ind w:left="0"/>
        <w:jc w:val="both"/>
      </w:pPr>
      <w:r>
        <w:rPr>
          <w:rFonts w:ascii="Times New Roman"/>
          <w:b w:val="false"/>
          <w:i w:val="false"/>
          <w:color w:val="000000"/>
          <w:sz w:val="28"/>
        </w:rPr>
        <w:t>и прилагаемых документах информации и ознакомлен с условиями расторжения</w:t>
      </w:r>
    </w:p>
    <w:p>
      <w:pPr>
        <w:spacing w:after="0"/>
        <w:ind w:left="0"/>
        <w:jc w:val="both"/>
      </w:pPr>
      <w:r>
        <w:rPr>
          <w:rFonts w:ascii="Times New Roman"/>
          <w:b w:val="false"/>
          <w:i w:val="false"/>
          <w:color w:val="000000"/>
          <w:sz w:val="28"/>
        </w:rPr>
        <w:t>долгосрочного договора поставки.</w:t>
      </w:r>
    </w:p>
    <w:p>
      <w:pPr>
        <w:spacing w:after="0"/>
        <w:ind w:left="0"/>
        <w:jc w:val="both"/>
      </w:pPr>
      <w:r>
        <w:rPr>
          <w:rFonts w:ascii="Times New Roman"/>
          <w:b w:val="false"/>
          <w:i w:val="false"/>
          <w:color w:val="000000"/>
          <w:sz w:val="28"/>
        </w:rPr>
        <w:t>Ф.И.О. (при его наличии) руководителя юридического лица</w:t>
      </w:r>
    </w:p>
    <w:p>
      <w:pPr>
        <w:spacing w:after="0"/>
        <w:ind w:left="0"/>
        <w:jc w:val="both"/>
      </w:pPr>
      <w:r>
        <w:rPr>
          <w:rFonts w:ascii="Times New Roman"/>
          <w:b w:val="false"/>
          <w:i w:val="false"/>
          <w:color w:val="000000"/>
          <w:sz w:val="28"/>
        </w:rPr>
        <w:t>Республики Казахстан/индивидуальный предприниматель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7" w:id="2172"/>
    <w:p>
      <w:pPr>
        <w:spacing w:after="0"/>
        <w:ind w:left="0"/>
        <w:jc w:val="left"/>
      </w:pPr>
      <w:r>
        <w:rPr>
          <w:rFonts w:ascii="Times New Roman"/>
          <w:b/>
          <w:i w:val="false"/>
          <w:color w:val="000000"/>
        </w:rPr>
        <w:t xml:space="preserve"> График реализации инвестиционного проекта по созданию и (или) модернизации производства лекарственных средств и (или) медицинских изделий</w:t>
      </w:r>
    </w:p>
    <w:bookmarkEnd w:id="2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проекта по созданию и (или) модернизации производства лекарственных средств, медицинских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реализации (поквартально)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Поквартальный график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и примечания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8" w:id="2173"/>
      <w:r>
        <w:rPr>
          <w:rFonts w:ascii="Times New Roman"/>
          <w:b w:val="false"/>
          <w:i w:val="false"/>
          <w:color w:val="000000"/>
          <w:sz w:val="28"/>
        </w:rPr>
        <w:t>
      Ф.И.О. (при его наличии)</w:t>
      </w:r>
    </w:p>
    <w:bookmarkEnd w:id="2173"/>
    <w:p>
      <w:pPr>
        <w:spacing w:after="0"/>
        <w:ind w:left="0"/>
        <w:jc w:val="both"/>
      </w:pPr>
      <w:r>
        <w:rPr>
          <w:rFonts w:ascii="Times New Roman"/>
          <w:b w:val="false"/>
          <w:i w:val="false"/>
          <w:color w:val="000000"/>
          <w:sz w:val="28"/>
        </w:rPr>
        <w:t>руководителя юридического лица Республики Казахстан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Подпись, печать (при наличии)</w:t>
      </w:r>
    </w:p>
    <w:p>
      <w:pPr>
        <w:spacing w:after="0"/>
        <w:ind w:left="0"/>
        <w:jc w:val="both"/>
      </w:pPr>
      <w:r>
        <w:rPr>
          <w:rFonts w:ascii="Times New Roman"/>
          <w:b w:val="false"/>
          <w:i w:val="false"/>
          <w:color w:val="000000"/>
          <w:sz w:val="28"/>
        </w:rPr>
        <w:t>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1" w:id="2174"/>
    <w:p>
      <w:pPr>
        <w:spacing w:after="0"/>
        <w:ind w:left="0"/>
        <w:jc w:val="left"/>
      </w:pPr>
      <w:r>
        <w:rPr>
          <w:rFonts w:ascii="Times New Roman"/>
          <w:b/>
          <w:i w:val="false"/>
          <w:color w:val="000000"/>
        </w:rPr>
        <w:t xml:space="preserve"> Типовой долгосрочный договор поставки лекарственных средств и (или) медицинских изделий от ________ года №______________</w:t>
      </w:r>
      <w:r>
        <w:br/>
      </w:r>
      <w:r>
        <w:rPr>
          <w:rFonts w:ascii="Times New Roman"/>
          <w:b/>
          <w:i w:val="false"/>
          <w:color w:val="000000"/>
        </w:rPr>
        <w:t>(между единым дистрибьютором и поставщиком)</w:t>
      </w:r>
    </w:p>
    <w:bookmarkEnd w:id="21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2" w:id="2175"/>
      <w:r>
        <w:rPr>
          <w:rFonts w:ascii="Times New Roman"/>
          <w:b w:val="false"/>
          <w:i w:val="false"/>
          <w:color w:val="000000"/>
          <w:sz w:val="28"/>
        </w:rPr>
        <w:t>
      Товарищество с ограниченной ответственностью "СК-Фармация", именуемое</w:t>
      </w:r>
    </w:p>
    <w:bookmarkEnd w:id="2175"/>
    <w:p>
      <w:pPr>
        <w:spacing w:after="0"/>
        <w:ind w:left="0"/>
        <w:jc w:val="both"/>
      </w:pPr>
      <w:r>
        <w:rPr>
          <w:rFonts w:ascii="Times New Roman"/>
          <w:b w:val="false"/>
          <w:i w:val="false"/>
          <w:color w:val="000000"/>
          <w:sz w:val="28"/>
        </w:rPr>
        <w:t>в дальнейшем "Единый дистрибьютор", в лице председателя Правления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другой стороны, в дальнейшем совместно именуемые "Стороны", а по отдельности</w:t>
      </w:r>
    </w:p>
    <w:p>
      <w:pPr>
        <w:spacing w:after="0"/>
        <w:ind w:left="0"/>
        <w:jc w:val="both"/>
      </w:pPr>
      <w:r>
        <w:rPr>
          <w:rFonts w:ascii="Times New Roman"/>
          <w:b w:val="false"/>
          <w:i w:val="false"/>
          <w:color w:val="000000"/>
          <w:sz w:val="28"/>
        </w:rPr>
        <w:t>– "Сторона", на основании правил организации и проведения закупа лекарственных</w:t>
      </w:r>
    </w:p>
    <w:p>
      <w:pPr>
        <w:spacing w:after="0"/>
        <w:ind w:left="0"/>
        <w:jc w:val="both"/>
      </w:pPr>
      <w:r>
        <w:rPr>
          <w:rFonts w:ascii="Times New Roman"/>
          <w:b w:val="false"/>
          <w:i w:val="false"/>
          <w:color w:val="000000"/>
          <w:sz w:val="28"/>
        </w:rPr>
        <w:t>средств, 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объема бесплатной медицинской помощи, дополнительного объема медицинской</w:t>
      </w:r>
    </w:p>
    <w:p>
      <w:pPr>
        <w:spacing w:after="0"/>
        <w:ind w:left="0"/>
        <w:jc w:val="both"/>
      </w:pPr>
      <w:r>
        <w:rPr>
          <w:rFonts w:ascii="Times New Roman"/>
          <w:b w:val="false"/>
          <w:i w:val="false"/>
          <w:color w:val="000000"/>
          <w:sz w:val="28"/>
        </w:rPr>
        <w:t>помощи 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заявки Поставщика на участие в конкурсе на заключение</w:t>
      </w:r>
    </w:p>
    <w:p>
      <w:pPr>
        <w:spacing w:after="0"/>
        <w:ind w:left="0"/>
        <w:jc w:val="both"/>
      </w:pPr>
      <w:r>
        <w:rPr>
          <w:rFonts w:ascii="Times New Roman"/>
          <w:b w:val="false"/>
          <w:i w:val="false"/>
          <w:color w:val="000000"/>
          <w:sz w:val="28"/>
        </w:rPr>
        <w:t>долгосрочных договоров поставки лекарственных средств и (или) медицинских</w:t>
      </w:r>
    </w:p>
    <w:p>
      <w:pPr>
        <w:spacing w:after="0"/>
        <w:ind w:left="0"/>
        <w:jc w:val="both"/>
      </w:pPr>
      <w:r>
        <w:rPr>
          <w:rFonts w:ascii="Times New Roman"/>
          <w:b w:val="false"/>
          <w:i w:val="false"/>
          <w:color w:val="000000"/>
          <w:sz w:val="28"/>
        </w:rPr>
        <w:t>изделий, являющейся неотъемлемой частью настоящего договора, Протокола об</w:t>
      </w:r>
    </w:p>
    <w:p>
      <w:pPr>
        <w:spacing w:after="0"/>
        <w:ind w:left="0"/>
        <w:jc w:val="both"/>
      </w:pPr>
      <w:r>
        <w:rPr>
          <w:rFonts w:ascii="Times New Roman"/>
          <w:b w:val="false"/>
          <w:i w:val="false"/>
          <w:color w:val="000000"/>
          <w:sz w:val="28"/>
        </w:rPr>
        <w:t>итогах конкурса на заключение долгосрочных договоров поставки лекарственных</w:t>
      </w:r>
    </w:p>
    <w:p>
      <w:pPr>
        <w:spacing w:after="0"/>
        <w:ind w:left="0"/>
        <w:jc w:val="both"/>
      </w:pPr>
      <w:r>
        <w:rPr>
          <w:rFonts w:ascii="Times New Roman"/>
          <w:b w:val="false"/>
          <w:i w:val="false"/>
          <w:color w:val="000000"/>
          <w:sz w:val="28"/>
        </w:rPr>
        <w:t>средств и медицинских изделий от "___" _______ г. № ____ и заключили настоящий</w:t>
      </w:r>
    </w:p>
    <w:p>
      <w:pPr>
        <w:spacing w:after="0"/>
        <w:ind w:left="0"/>
        <w:jc w:val="both"/>
      </w:pPr>
      <w:r>
        <w:rPr>
          <w:rFonts w:ascii="Times New Roman"/>
          <w:b w:val="false"/>
          <w:i w:val="false"/>
          <w:color w:val="000000"/>
          <w:sz w:val="28"/>
        </w:rPr>
        <w:t>Долгосрочный договор поставки лекарственных средств и (или) медицинских изделий</w:t>
      </w:r>
    </w:p>
    <w:p>
      <w:pPr>
        <w:spacing w:after="0"/>
        <w:ind w:left="0"/>
        <w:jc w:val="both"/>
      </w:pPr>
      <w:r>
        <w:rPr>
          <w:rFonts w:ascii="Times New Roman"/>
          <w:b w:val="false"/>
          <w:i w:val="false"/>
          <w:color w:val="000000"/>
          <w:sz w:val="28"/>
        </w:rPr>
        <w:t>(далее – договор) о нижеследующем:</w:t>
      </w:r>
    </w:p>
    <w:bookmarkStart w:name="z2293" w:id="2176"/>
    <w:p>
      <w:pPr>
        <w:spacing w:after="0"/>
        <w:ind w:left="0"/>
        <w:jc w:val="left"/>
      </w:pPr>
      <w:r>
        <w:rPr>
          <w:rFonts w:ascii="Times New Roman"/>
          <w:b/>
          <w:i w:val="false"/>
          <w:color w:val="000000"/>
        </w:rPr>
        <w:t xml:space="preserve"> Глава 1. Предмет договора</w:t>
      </w:r>
    </w:p>
    <w:bookmarkEnd w:id="2176"/>
    <w:bookmarkStart w:name="z2294" w:id="2177"/>
    <w:p>
      <w:pPr>
        <w:spacing w:after="0"/>
        <w:ind w:left="0"/>
        <w:jc w:val="both"/>
      </w:pPr>
      <w:r>
        <w:rPr>
          <w:rFonts w:ascii="Times New Roman"/>
          <w:b w:val="false"/>
          <w:i w:val="false"/>
          <w:color w:val="000000"/>
          <w:sz w:val="28"/>
        </w:rPr>
        <w:t>
      1. Поставщик обязуется:</w:t>
      </w:r>
    </w:p>
    <w:bookmarkEnd w:id="2177"/>
    <w:bookmarkStart w:name="z2295" w:id="2178"/>
    <w:p>
      <w:pPr>
        <w:spacing w:after="0"/>
        <w:ind w:left="0"/>
        <w:jc w:val="both"/>
      </w:pPr>
      <w:r>
        <w:rPr>
          <w:rFonts w:ascii="Times New Roman"/>
          <w:b w:val="false"/>
          <w:i w:val="false"/>
          <w:color w:val="000000"/>
          <w:sz w:val="28"/>
        </w:rPr>
        <w:t xml:space="preserve">
      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и в срок не позднее 2 (двух) лет с даты заключения настоящего Договора, представить Единому дистрибьютору нотариально заверенную копию акта ввода в эксплуатацию объекта в течение 10 (десяти) рабочих дней с момента его получения или уведомление с подробным отчетом о модернизации в течение 10 (десяти) рабочих дней с момента завершения работ по модернизации;</w:t>
      </w:r>
    </w:p>
    <w:bookmarkEnd w:id="2178"/>
    <w:bookmarkStart w:name="z2296" w:id="2179"/>
    <w:p>
      <w:pPr>
        <w:spacing w:after="0"/>
        <w:ind w:left="0"/>
        <w:jc w:val="both"/>
      </w:pPr>
      <w:r>
        <w:rPr>
          <w:rFonts w:ascii="Times New Roman"/>
          <w:b w:val="false"/>
          <w:i w:val="false"/>
          <w:color w:val="000000"/>
          <w:sz w:val="28"/>
        </w:rPr>
        <w:t>
      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bookmarkEnd w:id="2179"/>
    <w:bookmarkStart w:name="z2297" w:id="2180"/>
    <w:p>
      <w:pPr>
        <w:spacing w:after="0"/>
        <w:ind w:left="0"/>
        <w:jc w:val="both"/>
      </w:pPr>
      <w:r>
        <w:rPr>
          <w:rFonts w:ascii="Times New Roman"/>
          <w:b w:val="false"/>
          <w:i w:val="false"/>
          <w:color w:val="000000"/>
          <w:sz w:val="28"/>
        </w:rPr>
        <w:t>
      - лицензии на фармацевтическую деятельность;</w:t>
      </w:r>
    </w:p>
    <w:bookmarkEnd w:id="2180"/>
    <w:bookmarkStart w:name="z2298" w:id="2181"/>
    <w:p>
      <w:pPr>
        <w:spacing w:after="0"/>
        <w:ind w:left="0"/>
        <w:jc w:val="both"/>
      </w:pPr>
      <w:r>
        <w:rPr>
          <w:rFonts w:ascii="Times New Roman"/>
          <w:b w:val="false"/>
          <w:i w:val="false"/>
          <w:color w:val="000000"/>
          <w:sz w:val="28"/>
        </w:rPr>
        <w:t>
      - регистрационного удостоверения на производимый в результате реализации Инвестиционного проекта Товар;</w:t>
      </w:r>
    </w:p>
    <w:bookmarkEnd w:id="2181"/>
    <w:bookmarkStart w:name="z2299" w:id="2182"/>
    <w:p>
      <w:pPr>
        <w:spacing w:after="0"/>
        <w:ind w:left="0"/>
        <w:jc w:val="both"/>
      </w:pPr>
      <w:r>
        <w:rPr>
          <w:rFonts w:ascii="Times New Roman"/>
          <w:b w:val="false"/>
          <w:i w:val="false"/>
          <w:color w:val="000000"/>
          <w:sz w:val="28"/>
        </w:rPr>
        <w:t>
      - сертификата о происхождении товара для внутреннего обращения "СТ-KZ" на производимый в результате реализации Инвестиционного проекта Товар;</w:t>
      </w:r>
    </w:p>
    <w:bookmarkEnd w:id="2182"/>
    <w:bookmarkStart w:name="z2300" w:id="2183"/>
    <w:p>
      <w:pPr>
        <w:spacing w:after="0"/>
        <w:ind w:left="0"/>
        <w:jc w:val="both"/>
      </w:pPr>
      <w:r>
        <w:rPr>
          <w:rFonts w:ascii="Times New Roman"/>
          <w:b w:val="false"/>
          <w:i w:val="false"/>
          <w:color w:val="000000"/>
          <w:sz w:val="28"/>
        </w:rPr>
        <w:t>
      -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ИСО 13485.</w:t>
      </w:r>
    </w:p>
    <w:bookmarkEnd w:id="2183"/>
    <w:bookmarkStart w:name="z2301" w:id="2184"/>
    <w:p>
      <w:pPr>
        <w:spacing w:after="0"/>
        <w:ind w:left="0"/>
        <w:jc w:val="both"/>
      </w:pPr>
      <w:r>
        <w:rPr>
          <w:rFonts w:ascii="Times New Roman"/>
          <w:b w:val="false"/>
          <w:i w:val="false"/>
          <w:color w:val="000000"/>
          <w:sz w:val="28"/>
        </w:rPr>
        <w:t xml:space="preserve">
      3) начать поставку Товара Единому дистрибьютору согласно графику и этапам реализации Инвестиционного проекта,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в срок не позднее 3 (трех) лет с момента представления Единому дистрибьютору акта ввода в эксплуатацию объекта и (или) уведомления с подробным отчетом о завершении работ по модернизации;</w:t>
      </w:r>
    </w:p>
    <w:bookmarkEnd w:id="2184"/>
    <w:bookmarkStart w:name="z2302" w:id="2185"/>
    <w:p>
      <w:pPr>
        <w:spacing w:after="0"/>
        <w:ind w:left="0"/>
        <w:jc w:val="both"/>
      </w:pPr>
      <w:r>
        <w:rPr>
          <w:rFonts w:ascii="Times New Roman"/>
          <w:b w:val="false"/>
          <w:i w:val="false"/>
          <w:color w:val="000000"/>
          <w:sz w:val="28"/>
        </w:rPr>
        <w:t xml:space="preserve">
      4)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bookmarkEnd w:id="2185"/>
    <w:bookmarkStart w:name="z2303" w:id="2186"/>
    <w:p>
      <w:pPr>
        <w:spacing w:after="0"/>
        <w:ind w:left="0"/>
        <w:jc w:val="both"/>
      </w:pPr>
      <w:r>
        <w:rPr>
          <w:rFonts w:ascii="Times New Roman"/>
          <w:b w:val="false"/>
          <w:i w:val="false"/>
          <w:color w:val="000000"/>
          <w:sz w:val="28"/>
        </w:rPr>
        <w:t>
      Началом поставки является дата поставки первой партии Товара по каждому наименованию отдельно.</w:t>
      </w:r>
    </w:p>
    <w:bookmarkEnd w:id="2186"/>
    <w:bookmarkStart w:name="z2304" w:id="2187"/>
    <w:p>
      <w:pPr>
        <w:spacing w:after="0"/>
        <w:ind w:left="0"/>
        <w:jc w:val="both"/>
      </w:pPr>
      <w:r>
        <w:rPr>
          <w:rFonts w:ascii="Times New Roman"/>
          <w:b w:val="false"/>
          <w:i w:val="false"/>
          <w:color w:val="000000"/>
          <w:sz w:val="28"/>
        </w:rPr>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bookmarkEnd w:id="2187"/>
    <w:bookmarkStart w:name="z2305" w:id="2188"/>
    <w:p>
      <w:pPr>
        <w:spacing w:after="0"/>
        <w:ind w:left="0"/>
        <w:jc w:val="left"/>
      </w:pPr>
      <w:r>
        <w:rPr>
          <w:rFonts w:ascii="Times New Roman"/>
          <w:b/>
          <w:i w:val="false"/>
          <w:color w:val="000000"/>
        </w:rPr>
        <w:t xml:space="preserve"> Глава 2. Обязательства Сторон по поставке Товара</w:t>
      </w:r>
    </w:p>
    <w:bookmarkEnd w:id="2188"/>
    <w:bookmarkStart w:name="z2306" w:id="2189"/>
    <w:p>
      <w:pPr>
        <w:spacing w:after="0"/>
        <w:ind w:left="0"/>
        <w:jc w:val="both"/>
      </w:pPr>
      <w:r>
        <w:rPr>
          <w:rFonts w:ascii="Times New Roman"/>
          <w:b w:val="false"/>
          <w:i w:val="false"/>
          <w:color w:val="000000"/>
          <w:sz w:val="28"/>
        </w:rPr>
        <w:t>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bookmarkEnd w:id="2189"/>
    <w:bookmarkStart w:name="z2307" w:id="2190"/>
    <w:p>
      <w:pPr>
        <w:spacing w:after="0"/>
        <w:ind w:left="0"/>
        <w:jc w:val="both"/>
      </w:pPr>
      <w:r>
        <w:rPr>
          <w:rFonts w:ascii="Times New Roman"/>
          <w:b w:val="false"/>
          <w:i w:val="false"/>
          <w:color w:val="000000"/>
          <w:sz w:val="28"/>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bookmarkEnd w:id="2190"/>
    <w:bookmarkStart w:name="z2308" w:id="2191"/>
    <w:p>
      <w:pPr>
        <w:spacing w:after="0"/>
        <w:ind w:left="0"/>
        <w:jc w:val="both"/>
      </w:pPr>
      <w:r>
        <w:rPr>
          <w:rFonts w:ascii="Times New Roman"/>
          <w:b w:val="false"/>
          <w:i w:val="false"/>
          <w:color w:val="000000"/>
          <w:sz w:val="28"/>
        </w:rPr>
        <w:t>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bookmarkEnd w:id="2191"/>
    <w:bookmarkStart w:name="z2309" w:id="2192"/>
    <w:p>
      <w:pPr>
        <w:spacing w:after="0"/>
        <w:ind w:left="0"/>
        <w:jc w:val="both"/>
      </w:pPr>
      <w:r>
        <w:rPr>
          <w:rFonts w:ascii="Times New Roman"/>
          <w:b w:val="false"/>
          <w:i w:val="false"/>
          <w:color w:val="000000"/>
          <w:sz w:val="28"/>
        </w:rPr>
        <w:t>
      1) уменьшения цены на товар и соответственно цены договора;</w:t>
      </w:r>
    </w:p>
    <w:bookmarkEnd w:id="2192"/>
    <w:bookmarkStart w:name="z2310" w:id="2193"/>
    <w:p>
      <w:pPr>
        <w:spacing w:after="0"/>
        <w:ind w:left="0"/>
        <w:jc w:val="both"/>
      </w:pPr>
      <w:r>
        <w:rPr>
          <w:rFonts w:ascii="Times New Roman"/>
          <w:b w:val="false"/>
          <w:i w:val="false"/>
          <w:color w:val="000000"/>
          <w:sz w:val="28"/>
        </w:rPr>
        <w:t>
      2) изменения объема товара в случаях, предусмотренных Правилами;</w:t>
      </w:r>
    </w:p>
    <w:bookmarkEnd w:id="2193"/>
    <w:bookmarkStart w:name="z2311" w:id="2194"/>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bookmarkEnd w:id="2194"/>
    <w:bookmarkStart w:name="z2312" w:id="2195"/>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2195"/>
    <w:bookmarkStart w:name="z2313" w:id="2196"/>
    <w:p>
      <w:pPr>
        <w:spacing w:after="0"/>
        <w:ind w:left="0"/>
        <w:jc w:val="both"/>
      </w:pPr>
      <w:r>
        <w:rPr>
          <w:rFonts w:ascii="Times New Roman"/>
          <w:b w:val="false"/>
          <w:i w:val="false"/>
          <w:color w:val="000000"/>
          <w:sz w:val="28"/>
        </w:rPr>
        <w:t xml:space="preserve">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Правилами и настоящим договором.</w:t>
      </w:r>
    </w:p>
    <w:bookmarkEnd w:id="2196"/>
    <w:bookmarkStart w:name="z2314" w:id="2197"/>
    <w:p>
      <w:pPr>
        <w:spacing w:after="0"/>
        <w:ind w:left="0"/>
        <w:jc w:val="both"/>
      </w:pPr>
      <w:r>
        <w:rPr>
          <w:rFonts w:ascii="Times New Roman"/>
          <w:b w:val="false"/>
          <w:i w:val="false"/>
          <w:color w:val="000000"/>
          <w:sz w:val="28"/>
        </w:rPr>
        <w:t xml:space="preserve">
      7. Поставщик обязуется не позднее 5 (пяти) лет с даты первой поставки представить единому дистрибьютору следующие документы, подтверждающие соответствующим критериям (по бальной шкале): </w:t>
      </w:r>
    </w:p>
    <w:bookmarkEnd w:id="2197"/>
    <w:bookmarkStart w:name="z2315" w:id="2198"/>
    <w:p>
      <w:pPr>
        <w:spacing w:after="0"/>
        <w:ind w:left="0"/>
        <w:jc w:val="both"/>
      </w:pPr>
      <w:r>
        <w:rPr>
          <w:rFonts w:ascii="Times New Roman"/>
          <w:b w:val="false"/>
          <w:i w:val="false"/>
          <w:color w:val="000000"/>
          <w:sz w:val="28"/>
        </w:rPr>
        <w:t>
      1) наличие и (или) проект третьего модуля регистрационного досье (письмо от экспертной организации) – 3 балла;</w:t>
      </w:r>
    </w:p>
    <w:bookmarkEnd w:id="2198"/>
    <w:bookmarkStart w:name="z2316" w:id="2199"/>
    <w:p>
      <w:pPr>
        <w:spacing w:after="0"/>
        <w:ind w:left="0"/>
        <w:jc w:val="both"/>
      </w:pPr>
      <w:r>
        <w:rPr>
          <w:rFonts w:ascii="Times New Roman"/>
          <w:b w:val="false"/>
          <w:i w:val="false"/>
          <w:color w:val="000000"/>
          <w:sz w:val="28"/>
        </w:rPr>
        <w:t>
      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and development) и (или) копия соглашения или 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bookmarkEnd w:id="2199"/>
    <w:bookmarkStart w:name="z2317" w:id="2200"/>
    <w:p>
      <w:pPr>
        <w:spacing w:after="0"/>
        <w:ind w:left="0"/>
        <w:jc w:val="both"/>
      </w:pPr>
      <w:r>
        <w:rPr>
          <w:rFonts w:ascii="Times New Roman"/>
          <w:b w:val="false"/>
          <w:i w:val="false"/>
          <w:color w:val="000000"/>
          <w:sz w:val="28"/>
        </w:rPr>
        <w:t>
      3) повышение кадрового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bookmarkEnd w:id="2200"/>
    <w:bookmarkStart w:name="z2318" w:id="2201"/>
    <w:p>
      <w:pPr>
        <w:spacing w:after="0"/>
        <w:ind w:left="0"/>
        <w:jc w:val="both"/>
      </w:pPr>
      <w:r>
        <w:rPr>
          <w:rFonts w:ascii="Times New Roman"/>
          <w:b w:val="false"/>
          <w:i w:val="false"/>
          <w:color w:val="000000"/>
          <w:sz w:val="28"/>
        </w:rPr>
        <w:t>
      4) реализацию лекарственных средств и медицинских изделий в розничной сети (сводный отчет по электронным счет-фактурам за год) – 2 балла;</w:t>
      </w:r>
    </w:p>
    <w:bookmarkEnd w:id="2201"/>
    <w:bookmarkStart w:name="z2319" w:id="2202"/>
    <w:p>
      <w:pPr>
        <w:spacing w:after="0"/>
        <w:ind w:left="0"/>
        <w:jc w:val="both"/>
      </w:pPr>
      <w:r>
        <w:rPr>
          <w:rFonts w:ascii="Times New Roman"/>
          <w:b w:val="false"/>
          <w:i w:val="false"/>
          <w:color w:val="000000"/>
          <w:sz w:val="28"/>
        </w:rPr>
        <w:t>
      5) реализацию лекарственных средств и медицинских изделия на экспорт с подтверждением "СТ-1" и (или) разрешение на вывоз – 2 балла;</w:t>
      </w:r>
    </w:p>
    <w:bookmarkEnd w:id="2202"/>
    <w:bookmarkStart w:name="z2320" w:id="2203"/>
    <w:p>
      <w:pPr>
        <w:spacing w:after="0"/>
        <w:ind w:left="0"/>
        <w:jc w:val="both"/>
      </w:pPr>
      <w:r>
        <w:rPr>
          <w:rFonts w:ascii="Times New Roman"/>
          <w:b w:val="false"/>
          <w:i w:val="false"/>
          <w:color w:val="000000"/>
          <w:sz w:val="28"/>
        </w:rPr>
        <w:t>
      Представленные документы, подтверждающие соответствующим критериям (по бальной шкале), в суммарном выражении должны составлять не менее 6 баллов.</w:t>
      </w:r>
    </w:p>
    <w:bookmarkEnd w:id="2203"/>
    <w:bookmarkStart w:name="z2321" w:id="2204"/>
    <w:p>
      <w:pPr>
        <w:spacing w:after="0"/>
        <w:ind w:left="0"/>
        <w:jc w:val="left"/>
      </w:pPr>
      <w:r>
        <w:rPr>
          <w:rFonts w:ascii="Times New Roman"/>
          <w:b/>
          <w:i w:val="false"/>
          <w:color w:val="000000"/>
        </w:rPr>
        <w:t xml:space="preserve"> Глава 3. Отчетность Поставщика</w:t>
      </w:r>
    </w:p>
    <w:bookmarkEnd w:id="2204"/>
    <w:bookmarkStart w:name="z2322" w:id="2205"/>
    <w:p>
      <w:pPr>
        <w:spacing w:after="0"/>
        <w:ind w:left="0"/>
        <w:jc w:val="both"/>
      </w:pPr>
      <w:r>
        <w:rPr>
          <w:rFonts w:ascii="Times New Roman"/>
          <w:b w:val="false"/>
          <w:i w:val="false"/>
          <w:color w:val="000000"/>
          <w:sz w:val="28"/>
        </w:rPr>
        <w:t>
      8.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bookmarkEnd w:id="2205"/>
    <w:bookmarkStart w:name="z2323" w:id="2206"/>
    <w:p>
      <w:pPr>
        <w:spacing w:after="0"/>
        <w:ind w:left="0"/>
        <w:jc w:val="both"/>
      </w:pPr>
      <w:r>
        <w:rPr>
          <w:rFonts w:ascii="Times New Roman"/>
          <w:b w:val="false"/>
          <w:i w:val="false"/>
          <w:color w:val="000000"/>
          <w:sz w:val="28"/>
        </w:rPr>
        <w:t>
      Поставщик обязан ежеквартально не позднее двадцатого числа следующего за отчетным периодом предоставлять Единому дистрибьютору информацию о производственных мощностях, реализации продукции в розницу, на экспорт и в рамках ГОБМП и ОСМС с нарастающим итогом в натуральном выражении в разрезе наименований производимых товаров, а также сведения о действующих соглашениях/меморандумах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а также о наличии в структуре поставщика научно – исследовательского испытательного центра R&amp;D c приложением перечня реализованных проектов.</w:t>
      </w:r>
    </w:p>
    <w:bookmarkEnd w:id="2206"/>
    <w:bookmarkStart w:name="z2324" w:id="2207"/>
    <w:p>
      <w:pPr>
        <w:spacing w:after="0"/>
        <w:ind w:left="0"/>
        <w:jc w:val="both"/>
      </w:pPr>
      <w:r>
        <w:rPr>
          <w:rFonts w:ascii="Times New Roman"/>
          <w:b w:val="false"/>
          <w:i w:val="false"/>
          <w:color w:val="000000"/>
          <w:sz w:val="28"/>
        </w:rPr>
        <w:t>
      Поставщик обязан ежегодно, не позднее декабря месяца, предоставлять отчетность по продвижению Товара, включая (но не ограничиваясь перечисленным далее) проведение информационно-разъяснительной работы с субъектами здравоохранения, предоставление субъектам здравоохранения информации в виде справочной, медицинской литературы, научных журналов,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освещение в средствах массовой информации.</w:t>
      </w:r>
    </w:p>
    <w:bookmarkEnd w:id="2207"/>
    <w:bookmarkStart w:name="z2325" w:id="2208"/>
    <w:p>
      <w:pPr>
        <w:spacing w:after="0"/>
        <w:ind w:left="0"/>
        <w:jc w:val="both"/>
      </w:pPr>
      <w:r>
        <w:rPr>
          <w:rFonts w:ascii="Times New Roman"/>
          <w:b w:val="false"/>
          <w:i w:val="false"/>
          <w:color w:val="000000"/>
          <w:sz w:val="28"/>
        </w:rPr>
        <w:t xml:space="preserve">
      9.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 </w:t>
      </w:r>
    </w:p>
    <w:bookmarkEnd w:id="2208"/>
    <w:bookmarkStart w:name="z2326" w:id="2209"/>
    <w:p>
      <w:pPr>
        <w:spacing w:after="0"/>
        <w:ind w:left="0"/>
        <w:jc w:val="both"/>
      </w:pPr>
      <w:r>
        <w:rPr>
          <w:rFonts w:ascii="Times New Roman"/>
          <w:b w:val="false"/>
          <w:i w:val="false"/>
          <w:color w:val="000000"/>
          <w:sz w:val="28"/>
        </w:rPr>
        <w:t>
      10. О предстоящей проверке Единый дистрибьютор письменно уведомляет Поставщика не менее чем за 10 (десять) рабочих дней до ее начала.</w:t>
      </w:r>
    </w:p>
    <w:bookmarkEnd w:id="2209"/>
    <w:bookmarkStart w:name="z2327" w:id="2210"/>
    <w:p>
      <w:pPr>
        <w:spacing w:after="0"/>
        <w:ind w:left="0"/>
        <w:jc w:val="both"/>
      </w:pPr>
      <w:r>
        <w:rPr>
          <w:rFonts w:ascii="Times New Roman"/>
          <w:b w:val="false"/>
          <w:i w:val="false"/>
          <w:color w:val="000000"/>
          <w:sz w:val="28"/>
        </w:rPr>
        <w:t>
      11.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bookmarkEnd w:id="2210"/>
    <w:bookmarkStart w:name="z2328" w:id="2211"/>
    <w:p>
      <w:pPr>
        <w:spacing w:after="0"/>
        <w:ind w:left="0"/>
        <w:jc w:val="both"/>
      </w:pPr>
      <w:r>
        <w:rPr>
          <w:rFonts w:ascii="Times New Roman"/>
          <w:b w:val="false"/>
          <w:i w:val="false"/>
          <w:color w:val="000000"/>
          <w:sz w:val="28"/>
        </w:rPr>
        <w:t xml:space="preserve">
      12.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При отказе Поставщика от подписания акта, в акте делается соответствующая запись об отказе. </w:t>
      </w:r>
    </w:p>
    <w:bookmarkEnd w:id="2211"/>
    <w:bookmarkStart w:name="z2329" w:id="2212"/>
    <w:p>
      <w:pPr>
        <w:spacing w:after="0"/>
        <w:ind w:left="0"/>
        <w:jc w:val="left"/>
      </w:pPr>
      <w:r>
        <w:rPr>
          <w:rFonts w:ascii="Times New Roman"/>
          <w:b/>
          <w:i w:val="false"/>
          <w:color w:val="000000"/>
        </w:rPr>
        <w:t xml:space="preserve"> Глава 4. Ценообразование</w:t>
      </w:r>
    </w:p>
    <w:bookmarkEnd w:id="2212"/>
    <w:bookmarkStart w:name="z2330" w:id="2213"/>
    <w:p>
      <w:pPr>
        <w:spacing w:after="0"/>
        <w:ind w:left="0"/>
        <w:jc w:val="both"/>
      </w:pPr>
      <w:r>
        <w:rPr>
          <w:rFonts w:ascii="Times New Roman"/>
          <w:b w:val="false"/>
          <w:i w:val="false"/>
          <w:color w:val="000000"/>
          <w:sz w:val="28"/>
        </w:rPr>
        <w:t xml:space="preserve">
      13.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(при наличии). </w:t>
      </w:r>
    </w:p>
    <w:bookmarkEnd w:id="2213"/>
    <w:bookmarkStart w:name="z2331" w:id="2214"/>
    <w:p>
      <w:pPr>
        <w:spacing w:after="0"/>
        <w:ind w:left="0"/>
        <w:jc w:val="both"/>
      </w:pPr>
      <w:r>
        <w:rPr>
          <w:rFonts w:ascii="Times New Roman"/>
          <w:b w:val="false"/>
          <w:i w:val="false"/>
          <w:color w:val="000000"/>
          <w:sz w:val="28"/>
        </w:rPr>
        <w:t>
      14. Условная ценовая скидка применяется к ценам Товара на год закупа по следующей формуле:</w:t>
      </w:r>
    </w:p>
    <w:bookmarkEnd w:id="2214"/>
    <w:bookmarkStart w:name="z2332" w:id="2215"/>
    <w:p>
      <w:pPr>
        <w:spacing w:after="0"/>
        <w:ind w:left="0"/>
        <w:jc w:val="both"/>
      </w:pPr>
      <w:r>
        <w:rPr>
          <w:rFonts w:ascii="Times New Roman"/>
          <w:b w:val="false"/>
          <w:i w:val="false"/>
          <w:color w:val="000000"/>
          <w:sz w:val="28"/>
        </w:rPr>
        <w:t>
      (Р - N) - S = D</w:t>
      </w:r>
    </w:p>
    <w:bookmarkEnd w:id="2215"/>
    <w:bookmarkStart w:name="z2333" w:id="2216"/>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2216"/>
    <w:bookmarkStart w:name="z2334" w:id="2217"/>
    <w:p>
      <w:pPr>
        <w:spacing w:after="0"/>
        <w:ind w:left="0"/>
        <w:jc w:val="both"/>
      </w:pPr>
      <w:r>
        <w:rPr>
          <w:rFonts w:ascii="Times New Roman"/>
          <w:b w:val="false"/>
          <w:i w:val="false"/>
          <w:color w:val="000000"/>
          <w:sz w:val="28"/>
        </w:rPr>
        <w:t>
      N - наценка Единого дистрибьютора;</w:t>
      </w:r>
    </w:p>
    <w:bookmarkEnd w:id="2217"/>
    <w:bookmarkStart w:name="z2335" w:id="2218"/>
    <w:p>
      <w:pPr>
        <w:spacing w:after="0"/>
        <w:ind w:left="0"/>
        <w:jc w:val="both"/>
      </w:pPr>
      <w:r>
        <w:rPr>
          <w:rFonts w:ascii="Times New Roman"/>
          <w:b w:val="false"/>
          <w:i w:val="false"/>
          <w:color w:val="000000"/>
          <w:sz w:val="28"/>
        </w:rPr>
        <w:t>
      S - условная скидка Поставщика;</w:t>
      </w:r>
    </w:p>
    <w:bookmarkEnd w:id="2218"/>
    <w:bookmarkStart w:name="z2336" w:id="2219"/>
    <w:p>
      <w:pPr>
        <w:spacing w:after="0"/>
        <w:ind w:left="0"/>
        <w:jc w:val="both"/>
      </w:pPr>
      <w:r>
        <w:rPr>
          <w:rFonts w:ascii="Times New Roman"/>
          <w:b w:val="false"/>
          <w:i w:val="false"/>
          <w:color w:val="000000"/>
          <w:sz w:val="28"/>
        </w:rPr>
        <w:t xml:space="preserve">
      D – цена Товара, которая может быть изменена по согласию Сторон в сторону уменьшения. </w:t>
      </w:r>
    </w:p>
    <w:bookmarkEnd w:id="2219"/>
    <w:bookmarkStart w:name="z2337" w:id="2220"/>
    <w:p>
      <w:pPr>
        <w:spacing w:after="0"/>
        <w:ind w:left="0"/>
        <w:jc w:val="both"/>
      </w:pPr>
      <w:r>
        <w:rPr>
          <w:rFonts w:ascii="Times New Roman"/>
          <w:b w:val="false"/>
          <w:i w:val="false"/>
          <w:color w:val="000000"/>
          <w:sz w:val="28"/>
        </w:rPr>
        <w:t>
      15.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bookmarkEnd w:id="2220"/>
    <w:bookmarkStart w:name="z2338" w:id="2221"/>
    <w:p>
      <w:pPr>
        <w:spacing w:after="0"/>
        <w:ind w:left="0"/>
        <w:jc w:val="both"/>
      </w:pPr>
      <w:r>
        <w:rPr>
          <w:rFonts w:ascii="Times New Roman"/>
          <w:b w:val="false"/>
          <w:i w:val="false"/>
          <w:color w:val="000000"/>
          <w:sz w:val="28"/>
        </w:rPr>
        <w:t>
      16.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(двух) лет подряд. При отказе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bookmarkEnd w:id="2221"/>
    <w:bookmarkStart w:name="z2339" w:id="2222"/>
    <w:p>
      <w:pPr>
        <w:spacing w:after="0"/>
        <w:ind w:left="0"/>
        <w:jc w:val="both"/>
      </w:pPr>
      <w:r>
        <w:rPr>
          <w:rFonts w:ascii="Times New Roman"/>
          <w:b w:val="false"/>
          <w:i w:val="false"/>
          <w:color w:val="000000"/>
          <w:sz w:val="28"/>
        </w:rPr>
        <w:t>
      17.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bookmarkEnd w:id="2222"/>
    <w:bookmarkStart w:name="z2340" w:id="2223"/>
    <w:p>
      <w:pPr>
        <w:spacing w:after="0"/>
        <w:ind w:left="0"/>
        <w:jc w:val="both"/>
      </w:pPr>
      <w:r>
        <w:rPr>
          <w:rFonts w:ascii="Times New Roman"/>
          <w:b w:val="false"/>
          <w:i w:val="false"/>
          <w:color w:val="000000"/>
          <w:sz w:val="28"/>
        </w:rPr>
        <w:t>
      18.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bookmarkEnd w:id="2223"/>
    <w:bookmarkStart w:name="z2341" w:id="2224"/>
    <w:p>
      <w:pPr>
        <w:spacing w:after="0"/>
        <w:ind w:left="0"/>
        <w:jc w:val="left"/>
      </w:pPr>
      <w:r>
        <w:rPr>
          <w:rFonts w:ascii="Times New Roman"/>
          <w:b/>
          <w:i w:val="false"/>
          <w:color w:val="000000"/>
        </w:rPr>
        <w:t xml:space="preserve"> Глава 5. Срок действия договора</w:t>
      </w:r>
    </w:p>
    <w:bookmarkEnd w:id="2224"/>
    <w:bookmarkStart w:name="z2342" w:id="2225"/>
    <w:p>
      <w:pPr>
        <w:spacing w:after="0"/>
        <w:ind w:left="0"/>
        <w:jc w:val="both"/>
      </w:pPr>
      <w:r>
        <w:rPr>
          <w:rFonts w:ascii="Times New Roman"/>
          <w:b w:val="false"/>
          <w:i w:val="false"/>
          <w:color w:val="000000"/>
          <w:sz w:val="28"/>
        </w:rPr>
        <w:t>
      19.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bookmarkEnd w:id="2225"/>
    <w:bookmarkStart w:name="z2343" w:id="2226"/>
    <w:p>
      <w:pPr>
        <w:spacing w:after="0"/>
        <w:ind w:left="0"/>
        <w:jc w:val="left"/>
      </w:pPr>
      <w:r>
        <w:rPr>
          <w:rFonts w:ascii="Times New Roman"/>
          <w:b/>
          <w:i w:val="false"/>
          <w:color w:val="000000"/>
        </w:rPr>
        <w:t xml:space="preserve"> Глава 6. Расторжение договора</w:t>
      </w:r>
    </w:p>
    <w:bookmarkEnd w:id="2226"/>
    <w:bookmarkStart w:name="z2344" w:id="2227"/>
    <w:p>
      <w:pPr>
        <w:spacing w:after="0"/>
        <w:ind w:left="0"/>
        <w:jc w:val="both"/>
      </w:pPr>
      <w:r>
        <w:rPr>
          <w:rFonts w:ascii="Times New Roman"/>
          <w:b w:val="false"/>
          <w:i w:val="false"/>
          <w:color w:val="000000"/>
          <w:sz w:val="28"/>
        </w:rPr>
        <w:t>
      20. Основаниями для расторжения настоящего Договора являются:</w:t>
      </w:r>
    </w:p>
    <w:bookmarkEnd w:id="2227"/>
    <w:bookmarkStart w:name="z2345" w:id="2228"/>
    <w:p>
      <w:pPr>
        <w:spacing w:after="0"/>
        <w:ind w:left="0"/>
        <w:jc w:val="both"/>
      </w:pPr>
      <w:r>
        <w:rPr>
          <w:rFonts w:ascii="Times New Roman"/>
          <w:b w:val="false"/>
          <w:i w:val="false"/>
          <w:color w:val="000000"/>
          <w:sz w:val="28"/>
        </w:rPr>
        <w:t xml:space="preserve">
      1) превышение Поставщиком срока реализации Инвестиционного проекта,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w:t>
      </w:r>
    </w:p>
    <w:bookmarkEnd w:id="2228"/>
    <w:bookmarkStart w:name="z2346" w:id="2229"/>
    <w:p>
      <w:pPr>
        <w:spacing w:after="0"/>
        <w:ind w:left="0"/>
        <w:jc w:val="both"/>
      </w:pPr>
      <w:r>
        <w:rPr>
          <w:rFonts w:ascii="Times New Roman"/>
          <w:b w:val="false"/>
          <w:i w:val="false"/>
          <w:color w:val="000000"/>
          <w:sz w:val="28"/>
        </w:rPr>
        <w:t>
      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нарушен срок начала поставки;</w:t>
      </w:r>
    </w:p>
    <w:bookmarkEnd w:id="2229"/>
    <w:bookmarkStart w:name="z2347" w:id="2230"/>
    <w:p>
      <w:pPr>
        <w:spacing w:after="0"/>
        <w:ind w:left="0"/>
        <w:jc w:val="both"/>
      </w:pPr>
      <w:r>
        <w:rPr>
          <w:rFonts w:ascii="Times New Roman"/>
          <w:b w:val="false"/>
          <w:i w:val="false"/>
          <w:color w:val="000000"/>
          <w:sz w:val="28"/>
        </w:rPr>
        <w:t>
      3) нарушение обязательств, предусмотренных в настоящем договоре;</w:t>
      </w:r>
    </w:p>
    <w:bookmarkEnd w:id="2230"/>
    <w:bookmarkStart w:name="z2348" w:id="2231"/>
    <w:p>
      <w:pPr>
        <w:spacing w:after="0"/>
        <w:ind w:left="0"/>
        <w:jc w:val="both"/>
      </w:pPr>
      <w:r>
        <w:rPr>
          <w:rFonts w:ascii="Times New Roman"/>
          <w:b w:val="false"/>
          <w:i w:val="false"/>
          <w:color w:val="000000"/>
          <w:sz w:val="28"/>
        </w:rPr>
        <w:t>
      4) отказ от производства и (или) поставки;</w:t>
      </w:r>
    </w:p>
    <w:bookmarkEnd w:id="2231"/>
    <w:bookmarkStart w:name="z2349" w:id="2232"/>
    <w:p>
      <w:pPr>
        <w:spacing w:after="0"/>
        <w:ind w:left="0"/>
        <w:jc w:val="both"/>
      </w:pPr>
      <w:r>
        <w:rPr>
          <w:rFonts w:ascii="Times New Roman"/>
          <w:b w:val="false"/>
          <w:i w:val="false"/>
          <w:color w:val="000000"/>
          <w:sz w:val="28"/>
        </w:rPr>
        <w:t>
      5) нарушение Поставщиком графика реализации инвестиционного проекта на срок более 12 (двенадцать) месяцев;</w:t>
      </w:r>
    </w:p>
    <w:bookmarkEnd w:id="2232"/>
    <w:bookmarkStart w:name="z2350" w:id="2233"/>
    <w:p>
      <w:pPr>
        <w:spacing w:after="0"/>
        <w:ind w:left="0"/>
        <w:jc w:val="both"/>
      </w:pPr>
      <w:r>
        <w:rPr>
          <w:rFonts w:ascii="Times New Roman"/>
          <w:b w:val="false"/>
          <w:i w:val="false"/>
          <w:color w:val="000000"/>
          <w:sz w:val="28"/>
        </w:rPr>
        <w:t>
      6) непредставление Поставщиком Единому 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bookmarkEnd w:id="2233"/>
    <w:bookmarkStart w:name="z2351" w:id="2234"/>
    <w:p>
      <w:pPr>
        <w:spacing w:after="0"/>
        <w:ind w:left="0"/>
        <w:jc w:val="both"/>
      </w:pPr>
      <w:r>
        <w:rPr>
          <w:rFonts w:ascii="Times New Roman"/>
          <w:b w:val="false"/>
          <w:i w:val="false"/>
          <w:color w:val="000000"/>
          <w:sz w:val="28"/>
        </w:rPr>
        <w:t>
      7) документ уполномоченного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1 к настоящему договору;</w:t>
      </w:r>
    </w:p>
    <w:bookmarkEnd w:id="2234"/>
    <w:bookmarkStart w:name="z2352" w:id="2235"/>
    <w:p>
      <w:pPr>
        <w:spacing w:after="0"/>
        <w:ind w:left="0"/>
        <w:jc w:val="both"/>
      </w:pPr>
      <w:r>
        <w:rPr>
          <w:rFonts w:ascii="Times New Roman"/>
          <w:b w:val="false"/>
          <w:i w:val="false"/>
          <w:color w:val="000000"/>
          <w:sz w:val="28"/>
        </w:rPr>
        <w:t>
      8)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bookmarkEnd w:id="2235"/>
    <w:bookmarkStart w:name="z2353" w:id="2236"/>
    <w:p>
      <w:pPr>
        <w:spacing w:after="0"/>
        <w:ind w:left="0"/>
        <w:jc w:val="both"/>
      </w:pPr>
      <w:r>
        <w:rPr>
          <w:rFonts w:ascii="Times New Roman"/>
          <w:b w:val="false"/>
          <w:i w:val="false"/>
          <w:color w:val="000000"/>
          <w:sz w:val="28"/>
        </w:rPr>
        <w:t>
      9) отсутствие у заказчика потребности на лекарственные средства и (или) медицинские изделия в течение 3 (трех) лет подряд;</w:t>
      </w:r>
    </w:p>
    <w:bookmarkEnd w:id="2236"/>
    <w:bookmarkStart w:name="z2354" w:id="2237"/>
    <w:p>
      <w:pPr>
        <w:spacing w:after="0"/>
        <w:ind w:left="0"/>
        <w:jc w:val="both"/>
      </w:pPr>
      <w:r>
        <w:rPr>
          <w:rFonts w:ascii="Times New Roman"/>
          <w:b w:val="false"/>
          <w:i w:val="false"/>
          <w:color w:val="000000"/>
          <w:sz w:val="28"/>
        </w:rPr>
        <w:t>
      10) непредставление документов или не достижение критериев в сумме не менее 6 баллов, предусмотренных пунктом 7 настоящего договора и пунктом 327 Правил.</w:t>
      </w:r>
    </w:p>
    <w:bookmarkEnd w:id="2237"/>
    <w:bookmarkStart w:name="z2355" w:id="2238"/>
    <w:p>
      <w:pPr>
        <w:spacing w:after="0"/>
        <w:ind w:left="0"/>
        <w:jc w:val="both"/>
      </w:pPr>
      <w:r>
        <w:rPr>
          <w:rFonts w:ascii="Times New Roman"/>
          <w:b w:val="false"/>
          <w:i w:val="false"/>
          <w:color w:val="000000"/>
          <w:sz w:val="28"/>
        </w:rPr>
        <w:t>
      21. Единый дистрибьютор вправе в одностороннем порядке расторгнуть настоящий договор по любому из оснований, предусмотренных пунктом 20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bookmarkEnd w:id="2238"/>
    <w:bookmarkStart w:name="z2356" w:id="2239"/>
    <w:p>
      <w:pPr>
        <w:spacing w:after="0"/>
        <w:ind w:left="0"/>
        <w:jc w:val="both"/>
      </w:pPr>
      <w:r>
        <w:rPr>
          <w:rFonts w:ascii="Times New Roman"/>
          <w:b w:val="false"/>
          <w:i w:val="false"/>
          <w:color w:val="000000"/>
          <w:sz w:val="28"/>
        </w:rPr>
        <w:t>
      22. Договор может быть расторгнут по соглашению Сторон в порядке, предусмотренном гражданским законодательством Республики Казахстан.</w:t>
      </w:r>
    </w:p>
    <w:bookmarkEnd w:id="2239"/>
    <w:bookmarkStart w:name="z2357" w:id="2240"/>
    <w:p>
      <w:pPr>
        <w:spacing w:after="0"/>
        <w:ind w:left="0"/>
        <w:jc w:val="left"/>
      </w:pPr>
      <w:r>
        <w:rPr>
          <w:rFonts w:ascii="Times New Roman"/>
          <w:b/>
          <w:i w:val="false"/>
          <w:color w:val="000000"/>
        </w:rPr>
        <w:t xml:space="preserve"> Глава 7. Основания освобождения Сторон от ответственности</w:t>
      </w:r>
    </w:p>
    <w:bookmarkEnd w:id="2240"/>
    <w:bookmarkStart w:name="z2358" w:id="2241"/>
    <w:p>
      <w:pPr>
        <w:spacing w:after="0"/>
        <w:ind w:left="0"/>
        <w:jc w:val="both"/>
      </w:pPr>
      <w:r>
        <w:rPr>
          <w:rFonts w:ascii="Times New Roman"/>
          <w:b w:val="false"/>
          <w:i w:val="false"/>
          <w:color w:val="000000"/>
          <w:sz w:val="28"/>
        </w:rPr>
        <w:t>
      23.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bookmarkEnd w:id="2241"/>
    <w:bookmarkStart w:name="z2359" w:id="2242"/>
    <w:p>
      <w:pPr>
        <w:spacing w:after="0"/>
        <w:ind w:left="0"/>
        <w:jc w:val="both"/>
      </w:pPr>
      <w:r>
        <w:rPr>
          <w:rFonts w:ascii="Times New Roman"/>
          <w:b w:val="false"/>
          <w:i w:val="false"/>
          <w:color w:val="000000"/>
          <w:sz w:val="28"/>
        </w:rPr>
        <w:t>
      24.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bookmarkEnd w:id="2242"/>
    <w:bookmarkStart w:name="z2360" w:id="2243"/>
    <w:p>
      <w:pPr>
        <w:spacing w:after="0"/>
        <w:ind w:left="0"/>
        <w:jc w:val="both"/>
      </w:pPr>
      <w:r>
        <w:rPr>
          <w:rFonts w:ascii="Times New Roman"/>
          <w:b w:val="false"/>
          <w:i w:val="false"/>
          <w:color w:val="000000"/>
          <w:sz w:val="28"/>
        </w:rPr>
        <w:t>
      25.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органом/организацией.</w:t>
      </w:r>
    </w:p>
    <w:bookmarkEnd w:id="2243"/>
    <w:bookmarkStart w:name="z2361" w:id="2244"/>
    <w:p>
      <w:pPr>
        <w:spacing w:after="0"/>
        <w:ind w:left="0"/>
        <w:jc w:val="both"/>
      </w:pPr>
      <w:r>
        <w:rPr>
          <w:rFonts w:ascii="Times New Roman"/>
          <w:b w:val="false"/>
          <w:i w:val="false"/>
          <w:color w:val="000000"/>
          <w:sz w:val="28"/>
        </w:rPr>
        <w:t>
      26.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bookmarkEnd w:id="2244"/>
    <w:bookmarkStart w:name="z2362" w:id="2245"/>
    <w:p>
      <w:pPr>
        <w:spacing w:after="0"/>
        <w:ind w:left="0"/>
        <w:jc w:val="left"/>
      </w:pPr>
      <w:r>
        <w:rPr>
          <w:rFonts w:ascii="Times New Roman"/>
          <w:b/>
          <w:i w:val="false"/>
          <w:color w:val="000000"/>
        </w:rPr>
        <w:t xml:space="preserve"> Глава 8. Порядок разрешения споров</w:t>
      </w:r>
    </w:p>
    <w:bookmarkEnd w:id="2245"/>
    <w:bookmarkStart w:name="z2363" w:id="2246"/>
    <w:p>
      <w:pPr>
        <w:spacing w:after="0"/>
        <w:ind w:left="0"/>
        <w:jc w:val="both"/>
      </w:pPr>
      <w:r>
        <w:rPr>
          <w:rFonts w:ascii="Times New Roman"/>
          <w:b w:val="false"/>
          <w:i w:val="false"/>
          <w:color w:val="000000"/>
          <w:sz w:val="28"/>
        </w:rPr>
        <w:t>
      27.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bookmarkEnd w:id="2246"/>
    <w:bookmarkStart w:name="z2364" w:id="2247"/>
    <w:p>
      <w:pPr>
        <w:spacing w:after="0"/>
        <w:ind w:left="0"/>
        <w:jc w:val="both"/>
      </w:pPr>
      <w:r>
        <w:rPr>
          <w:rFonts w:ascii="Times New Roman"/>
          <w:b w:val="false"/>
          <w:i w:val="false"/>
          <w:color w:val="000000"/>
          <w:sz w:val="28"/>
        </w:rPr>
        <w:t>
      28. При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bookmarkEnd w:id="2247"/>
    <w:bookmarkStart w:name="z2365" w:id="2248"/>
    <w:p>
      <w:pPr>
        <w:spacing w:after="0"/>
        <w:ind w:left="0"/>
        <w:jc w:val="left"/>
      </w:pPr>
      <w:r>
        <w:rPr>
          <w:rFonts w:ascii="Times New Roman"/>
          <w:b/>
          <w:i w:val="false"/>
          <w:color w:val="000000"/>
        </w:rPr>
        <w:t xml:space="preserve"> Глава 9. Корреспонденция</w:t>
      </w:r>
    </w:p>
    <w:bookmarkEnd w:id="2248"/>
    <w:bookmarkStart w:name="z2366" w:id="2249"/>
    <w:p>
      <w:pPr>
        <w:spacing w:after="0"/>
        <w:ind w:left="0"/>
        <w:jc w:val="both"/>
      </w:pPr>
      <w:r>
        <w:rPr>
          <w:rFonts w:ascii="Times New Roman"/>
          <w:b w:val="false"/>
          <w:i w:val="false"/>
          <w:color w:val="000000"/>
          <w:sz w:val="28"/>
        </w:rPr>
        <w:t>
      29.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При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bookmarkEnd w:id="2249"/>
    <w:bookmarkStart w:name="z2367" w:id="2250"/>
    <w:p>
      <w:pPr>
        <w:spacing w:after="0"/>
        <w:ind w:left="0"/>
        <w:jc w:val="both"/>
      </w:pPr>
      <w:r>
        <w:rPr>
          <w:rFonts w:ascii="Times New Roman"/>
          <w:b w:val="false"/>
          <w:i w:val="false"/>
          <w:color w:val="000000"/>
          <w:sz w:val="28"/>
        </w:rPr>
        <w:t>
      30. Корреспонденция по настоящему договору должна направляться Сторонам или их представителям по реквизитам, указанным в настоящем договоре.</w:t>
      </w:r>
    </w:p>
    <w:bookmarkEnd w:id="2250"/>
    <w:bookmarkStart w:name="z2368" w:id="2251"/>
    <w:p>
      <w:pPr>
        <w:spacing w:after="0"/>
        <w:ind w:left="0"/>
        <w:jc w:val="both"/>
      </w:pPr>
      <w:r>
        <w:rPr>
          <w:rFonts w:ascii="Times New Roman"/>
          <w:b w:val="false"/>
          <w:i w:val="false"/>
          <w:color w:val="000000"/>
          <w:sz w:val="28"/>
        </w:rPr>
        <w:t>
      31.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bookmarkEnd w:id="2251"/>
    <w:bookmarkStart w:name="z2369" w:id="2252"/>
    <w:p>
      <w:pPr>
        <w:spacing w:after="0"/>
        <w:ind w:left="0"/>
        <w:jc w:val="left"/>
      </w:pPr>
      <w:r>
        <w:rPr>
          <w:rFonts w:ascii="Times New Roman"/>
          <w:b/>
          <w:i w:val="false"/>
          <w:color w:val="000000"/>
        </w:rPr>
        <w:t xml:space="preserve"> Глава 10. Прочие условия</w:t>
      </w:r>
    </w:p>
    <w:bookmarkEnd w:id="2252"/>
    <w:bookmarkStart w:name="z2370" w:id="2253"/>
    <w:p>
      <w:pPr>
        <w:spacing w:after="0"/>
        <w:ind w:left="0"/>
        <w:jc w:val="both"/>
      </w:pPr>
      <w:r>
        <w:rPr>
          <w:rFonts w:ascii="Times New Roman"/>
          <w:b w:val="false"/>
          <w:i w:val="false"/>
          <w:color w:val="000000"/>
          <w:sz w:val="28"/>
        </w:rPr>
        <w:t>
      32.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2253"/>
    <w:bookmarkStart w:name="z2371" w:id="2254"/>
    <w:p>
      <w:pPr>
        <w:spacing w:after="0"/>
        <w:ind w:left="0"/>
        <w:jc w:val="both"/>
      </w:pPr>
      <w:r>
        <w:rPr>
          <w:rFonts w:ascii="Times New Roman"/>
          <w:b w:val="false"/>
          <w:i w:val="false"/>
          <w:color w:val="000000"/>
          <w:sz w:val="28"/>
        </w:rPr>
        <w:t>
      33.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bookmarkEnd w:id="2254"/>
    <w:bookmarkStart w:name="z2372" w:id="2255"/>
    <w:p>
      <w:pPr>
        <w:spacing w:after="0"/>
        <w:ind w:left="0"/>
        <w:jc w:val="both"/>
      </w:pPr>
      <w:r>
        <w:rPr>
          <w:rFonts w:ascii="Times New Roman"/>
          <w:b w:val="false"/>
          <w:i w:val="false"/>
          <w:color w:val="000000"/>
          <w:sz w:val="28"/>
        </w:rPr>
        <w:t>
      34. При изменении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bookmarkEnd w:id="2255"/>
    <w:bookmarkStart w:name="z2373" w:id="2256"/>
    <w:p>
      <w:pPr>
        <w:spacing w:after="0"/>
        <w:ind w:left="0"/>
        <w:jc w:val="both"/>
      </w:pPr>
      <w:r>
        <w:rPr>
          <w:rFonts w:ascii="Times New Roman"/>
          <w:b w:val="false"/>
          <w:i w:val="false"/>
          <w:color w:val="000000"/>
          <w:sz w:val="28"/>
        </w:rPr>
        <w:t>
      35. Взаимоотношения Сторон, не урегулированные настоящим договором, регулируются законодательством Республики Казахстан.</w:t>
      </w:r>
    </w:p>
    <w:bookmarkEnd w:id="2256"/>
    <w:bookmarkStart w:name="z2374" w:id="2257"/>
    <w:p>
      <w:pPr>
        <w:spacing w:after="0"/>
        <w:ind w:left="0"/>
        <w:jc w:val="both"/>
      </w:pPr>
      <w:r>
        <w:rPr>
          <w:rFonts w:ascii="Times New Roman"/>
          <w:b w:val="false"/>
          <w:i w:val="false"/>
          <w:color w:val="000000"/>
          <w:sz w:val="28"/>
        </w:rPr>
        <w:t>
      36. Настоящий договор составлен в 2 (два) идентичных экземплярах на казахском и русском языках, по одному экземпляру для Единого дистрибьютора и Поставщика. При возникновении разногласий между текстами настоящего договора на казахском и русском языках, предпочтение отдается тексту настоящего договора на русском языке.</w:t>
      </w:r>
    </w:p>
    <w:bookmarkEnd w:id="2257"/>
    <w:bookmarkStart w:name="z2375" w:id="225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Приложение 1</w:t>
      </w:r>
      <w:r>
        <w:rPr>
          <w:rFonts w:ascii="Times New Roman"/>
          <w:b w:val="false"/>
          <w:i w:val="false"/>
          <w:color w:val="000000"/>
          <w:sz w:val="28"/>
        </w:rPr>
        <w:t xml:space="preserve">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(при наличии), и </w:t>
      </w:r>
      <w:r>
        <w:rPr>
          <w:rFonts w:ascii="Times New Roman"/>
          <w:b w:val="false"/>
          <w:i w:val="false"/>
          <w:color w:val="000000"/>
          <w:sz w:val="28"/>
        </w:rPr>
        <w:t>приложения 2</w:t>
      </w:r>
      <w:r>
        <w:rPr>
          <w:rFonts w:ascii="Times New Roman"/>
          <w:b w:val="false"/>
          <w:i w:val="false"/>
          <w:color w:val="000000"/>
          <w:sz w:val="28"/>
        </w:rPr>
        <w:t xml:space="preserve"> к настоящему договору, содержащее этапы и график реализации Инвестиционного проекта, являются неотъемлемой частью настоящего договора.</w:t>
      </w:r>
    </w:p>
    <w:bookmarkEnd w:id="2258"/>
    <w:bookmarkStart w:name="z2376" w:id="2259"/>
    <w:p>
      <w:pPr>
        <w:spacing w:after="0"/>
        <w:ind w:left="0"/>
        <w:jc w:val="both"/>
      </w:pPr>
      <w:r>
        <w:rPr>
          <w:rFonts w:ascii="Times New Roman"/>
          <w:b w:val="false"/>
          <w:i w:val="false"/>
          <w:color w:val="000000"/>
          <w:sz w:val="28"/>
        </w:rPr>
        <w:t>
      38. Изменение Сторонами международных непатентованных наименований Товара определенных в настоящем договоре не допускается.</w:t>
      </w:r>
    </w:p>
    <w:bookmarkEnd w:id="2259"/>
    <w:bookmarkStart w:name="z2377" w:id="2260"/>
    <w:p>
      <w:pPr>
        <w:spacing w:after="0"/>
        <w:ind w:left="0"/>
        <w:jc w:val="both"/>
      </w:pPr>
      <w:r>
        <w:rPr>
          <w:rFonts w:ascii="Times New Roman"/>
          <w:b w:val="false"/>
          <w:i w:val="false"/>
          <w:color w:val="000000"/>
          <w:sz w:val="28"/>
        </w:rPr>
        <w:t>
      39.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bookmarkEnd w:id="2260"/>
    <w:bookmarkStart w:name="z2378" w:id="2261"/>
    <w:p>
      <w:pPr>
        <w:spacing w:after="0"/>
        <w:ind w:left="0"/>
        <w:jc w:val="both"/>
      </w:pPr>
      <w:r>
        <w:rPr>
          <w:rFonts w:ascii="Times New Roman"/>
          <w:b w:val="false"/>
          <w:i w:val="false"/>
          <w:color w:val="000000"/>
          <w:sz w:val="28"/>
        </w:rPr>
        <w:t>
      40.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bookmarkEnd w:id="2261"/>
    <w:bookmarkStart w:name="z2379" w:id="2262"/>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22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82" w:id="2263"/>
    <w:p>
      <w:pPr>
        <w:spacing w:after="0"/>
        <w:ind w:left="0"/>
        <w:jc w:val="left"/>
      </w:pPr>
      <w:r>
        <w:rPr>
          <w:rFonts w:ascii="Times New Roman"/>
          <w:b/>
          <w:i w:val="false"/>
          <w:color w:val="000000"/>
        </w:rPr>
        <w:t xml:space="preserve"> Наименование и технические характеристики товара</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скидка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86" w:id="2264"/>
    <w:p>
      <w:pPr>
        <w:spacing w:after="0"/>
        <w:ind w:left="0"/>
        <w:jc w:val="left"/>
      </w:pPr>
      <w:r>
        <w:rPr>
          <w:rFonts w:ascii="Times New Roman"/>
          <w:b/>
          <w:i w:val="false"/>
          <w:color w:val="000000"/>
        </w:rPr>
        <w:t xml:space="preserve"> График и этапы реализации Инвестиционного проекта</w:t>
      </w:r>
    </w:p>
    <w:bookmarkEnd w:id="2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график реализации (ежеквартально)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89" w:id="2265"/>
    <w:p>
      <w:pPr>
        <w:spacing w:after="0"/>
        <w:ind w:left="0"/>
        <w:jc w:val="left"/>
      </w:pPr>
      <w:r>
        <w:rPr>
          <w:rFonts w:ascii="Times New Roman"/>
          <w:b/>
          <w:i w:val="false"/>
          <w:color w:val="000000"/>
        </w:rPr>
        <w:t xml:space="preserve"> Типовой долгосрочный договор поставки лекарственных средств и (или) медицинских изделий сроком до трех лет (между единым дистрибьютором и поставщиком)</w:t>
      </w:r>
    </w:p>
    <w:bookmarkEnd w:id="22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w:t>
            </w:r>
          </w:p>
        </w:tc>
      </w:tr>
    </w:tbl>
    <w:p>
      <w:pPr>
        <w:spacing w:after="0"/>
        <w:ind w:left="0"/>
        <w:jc w:val="both"/>
      </w:pPr>
      <w:bookmarkStart w:name="z2390" w:id="2266"/>
      <w:r>
        <w:rPr>
          <w:rFonts w:ascii="Times New Roman"/>
          <w:b w:val="false"/>
          <w:i w:val="false"/>
          <w:color w:val="000000"/>
          <w:sz w:val="28"/>
        </w:rPr>
        <w:t>
      Товарищество с ограниченной ответственностью "СК-Фармация",</w:t>
      </w:r>
    </w:p>
    <w:bookmarkEnd w:id="2266"/>
    <w:p>
      <w:pPr>
        <w:spacing w:after="0"/>
        <w:ind w:left="0"/>
        <w:jc w:val="both"/>
      </w:pPr>
      <w:r>
        <w:rPr>
          <w:rFonts w:ascii="Times New Roman"/>
          <w:b w:val="false"/>
          <w:i w:val="false"/>
          <w:color w:val="000000"/>
          <w:sz w:val="28"/>
        </w:rPr>
        <w:t>именуемое в дальнейшем "Единый дистрибьютор", в лице председателя Правления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w:t>
      </w:r>
    </w:p>
    <w:p>
      <w:pPr>
        <w:spacing w:after="0"/>
        <w:ind w:left="0"/>
        <w:jc w:val="both"/>
      </w:pPr>
      <w:r>
        <w:rPr>
          <w:rFonts w:ascii="Times New Roman"/>
          <w:b w:val="false"/>
          <w:i w:val="false"/>
          <w:color w:val="000000"/>
          <w:sz w:val="28"/>
        </w:rPr>
        <w:t>с другой стороны, в дальнейшем совместно именуемые "Стороны", а по отдельности</w:t>
      </w:r>
    </w:p>
    <w:p>
      <w:pPr>
        <w:spacing w:after="0"/>
        <w:ind w:left="0"/>
        <w:jc w:val="both"/>
      </w:pPr>
      <w:r>
        <w:rPr>
          <w:rFonts w:ascii="Times New Roman"/>
          <w:b w:val="false"/>
          <w:i w:val="false"/>
          <w:color w:val="000000"/>
          <w:sz w:val="28"/>
        </w:rPr>
        <w:t>– "Сторона", на основании правил организации и проведения закупа лекарственных</w:t>
      </w:r>
    </w:p>
    <w:p>
      <w:pPr>
        <w:spacing w:after="0"/>
        <w:ind w:left="0"/>
        <w:jc w:val="both"/>
      </w:pPr>
      <w:r>
        <w:rPr>
          <w:rFonts w:ascii="Times New Roman"/>
          <w:b w:val="false"/>
          <w:i w:val="false"/>
          <w:color w:val="000000"/>
          <w:sz w:val="28"/>
        </w:rPr>
        <w:t>средств, 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дополнительного объема</w:t>
      </w:r>
    </w:p>
    <w:p>
      <w:pPr>
        <w:spacing w:after="0"/>
        <w:ind w:left="0"/>
        <w:jc w:val="both"/>
      </w:pPr>
      <w:r>
        <w:rPr>
          <w:rFonts w:ascii="Times New Roman"/>
          <w:b w:val="false"/>
          <w:i w:val="false"/>
          <w:color w:val="000000"/>
          <w:sz w:val="28"/>
        </w:rPr>
        <w:t>медицинской помощи для лиц, содержащихся в следственных изоляторах</w:t>
      </w:r>
    </w:p>
    <w:p>
      <w:pPr>
        <w:spacing w:after="0"/>
        <w:ind w:left="0"/>
        <w:jc w:val="both"/>
      </w:pPr>
      <w:r>
        <w:rPr>
          <w:rFonts w:ascii="Times New Roman"/>
          <w:b w:val="false"/>
          <w:i w:val="false"/>
          <w:color w:val="000000"/>
          <w:sz w:val="28"/>
        </w:rPr>
        <w:t>и учреждениях уголовно-исполнительной (пенитенциарной) системы, за счет</w:t>
      </w:r>
    </w:p>
    <w:p>
      <w:pPr>
        <w:spacing w:after="0"/>
        <w:ind w:left="0"/>
        <w:jc w:val="both"/>
      </w:pPr>
      <w:r>
        <w:rPr>
          <w:rFonts w:ascii="Times New Roman"/>
          <w:b w:val="false"/>
          <w:i w:val="false"/>
          <w:color w:val="000000"/>
          <w:sz w:val="28"/>
        </w:rPr>
        <w:t>бюджетных средств и (или) в системе обязательного социального медицинского</w:t>
      </w:r>
    </w:p>
    <w:p>
      <w:pPr>
        <w:spacing w:after="0"/>
        <w:ind w:left="0"/>
        <w:jc w:val="both"/>
      </w:pPr>
      <w:r>
        <w:rPr>
          <w:rFonts w:ascii="Times New Roman"/>
          <w:b w:val="false"/>
          <w:i w:val="false"/>
          <w:color w:val="000000"/>
          <w:sz w:val="28"/>
        </w:rPr>
        <w:t>страхования, фармацевтических услуг, протокола об итогах конкурса на заключение</w:t>
      </w:r>
    </w:p>
    <w:p>
      <w:pPr>
        <w:spacing w:after="0"/>
        <w:ind w:left="0"/>
        <w:jc w:val="both"/>
      </w:pPr>
      <w:r>
        <w:rPr>
          <w:rFonts w:ascii="Times New Roman"/>
          <w:b w:val="false"/>
          <w:i w:val="false"/>
          <w:color w:val="000000"/>
          <w:sz w:val="28"/>
        </w:rPr>
        <w:t>долгосрочных договоров поставки лекарственных средств и медицинских изделий</w:t>
      </w:r>
    </w:p>
    <w:p>
      <w:pPr>
        <w:spacing w:after="0"/>
        <w:ind w:left="0"/>
        <w:jc w:val="both"/>
      </w:pPr>
      <w:r>
        <w:rPr>
          <w:rFonts w:ascii="Times New Roman"/>
          <w:b w:val="false"/>
          <w:i w:val="false"/>
          <w:color w:val="000000"/>
          <w:sz w:val="28"/>
        </w:rPr>
        <w:t>сроком до трех лет от "___" _______ г. № ____ и заключили настоящий</w:t>
      </w:r>
    </w:p>
    <w:p>
      <w:pPr>
        <w:spacing w:after="0"/>
        <w:ind w:left="0"/>
        <w:jc w:val="both"/>
      </w:pPr>
      <w:r>
        <w:rPr>
          <w:rFonts w:ascii="Times New Roman"/>
          <w:b w:val="false"/>
          <w:i w:val="false"/>
          <w:color w:val="000000"/>
          <w:sz w:val="28"/>
        </w:rPr>
        <w:t>Долгосрочный договор поставки лекарственных средств и (или) медицинских изделий</w:t>
      </w:r>
    </w:p>
    <w:p>
      <w:pPr>
        <w:spacing w:after="0"/>
        <w:ind w:left="0"/>
        <w:jc w:val="both"/>
      </w:pPr>
      <w:r>
        <w:rPr>
          <w:rFonts w:ascii="Times New Roman"/>
          <w:b w:val="false"/>
          <w:i w:val="false"/>
          <w:color w:val="000000"/>
          <w:sz w:val="28"/>
        </w:rPr>
        <w:t>(далее – договор) о нижеследующем:</w:t>
      </w:r>
    </w:p>
    <w:bookmarkStart w:name="z2391" w:id="2267"/>
    <w:p>
      <w:pPr>
        <w:spacing w:after="0"/>
        <w:ind w:left="0"/>
        <w:jc w:val="left"/>
      </w:pPr>
      <w:r>
        <w:rPr>
          <w:rFonts w:ascii="Times New Roman"/>
          <w:b/>
          <w:i w:val="false"/>
          <w:color w:val="000000"/>
        </w:rPr>
        <w:t xml:space="preserve"> Глава 1. Предмет договора</w:t>
      </w:r>
    </w:p>
    <w:bookmarkEnd w:id="2267"/>
    <w:bookmarkStart w:name="z2392" w:id="2268"/>
    <w:p>
      <w:pPr>
        <w:spacing w:after="0"/>
        <w:ind w:left="0"/>
        <w:jc w:val="both"/>
      </w:pPr>
      <w:r>
        <w:rPr>
          <w:rFonts w:ascii="Times New Roman"/>
          <w:b w:val="false"/>
          <w:i w:val="false"/>
          <w:color w:val="000000"/>
          <w:sz w:val="28"/>
        </w:rPr>
        <w:t>
      1. Поставщик обязуется поставить Единому дистрибьютору лекарственные средства и (или) медицинские изделия, указанные в приложении к настоящему Договору (далее – "Товар").</w:t>
      </w:r>
    </w:p>
    <w:bookmarkEnd w:id="2268"/>
    <w:bookmarkStart w:name="z2393" w:id="2269"/>
    <w:p>
      <w:pPr>
        <w:spacing w:after="0"/>
        <w:ind w:left="0"/>
        <w:jc w:val="both"/>
      </w:pPr>
      <w:r>
        <w:rPr>
          <w:rFonts w:ascii="Times New Roman"/>
          <w:b w:val="false"/>
          <w:i w:val="false"/>
          <w:color w:val="000000"/>
          <w:sz w:val="28"/>
        </w:rPr>
        <w:t>
      2. При отказе Поставщика от поставки на соответствующий финансовый год после начала периода поставки, указанный год включается в период поставки.</w:t>
      </w:r>
    </w:p>
    <w:bookmarkEnd w:id="2269"/>
    <w:bookmarkStart w:name="z2394" w:id="2270"/>
    <w:p>
      <w:pPr>
        <w:spacing w:after="0"/>
        <w:ind w:left="0"/>
        <w:jc w:val="both"/>
      </w:pPr>
      <w:r>
        <w:rPr>
          <w:rFonts w:ascii="Times New Roman"/>
          <w:b w:val="false"/>
          <w:i w:val="false"/>
          <w:color w:val="000000"/>
          <w:sz w:val="28"/>
        </w:rPr>
        <w:t>
      3. Единый дистрибьютор обязуется после наступления начала периода поставки каждый финансовый год осуществлять закуп Товара по Договору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являющимся неотъемлемой частью настоящего Договора при условии:</w:t>
      </w:r>
    </w:p>
    <w:bookmarkEnd w:id="2270"/>
    <w:bookmarkStart w:name="z2395" w:id="2271"/>
    <w:p>
      <w:pPr>
        <w:spacing w:after="0"/>
        <w:ind w:left="0"/>
        <w:jc w:val="both"/>
      </w:pPr>
      <w:r>
        <w:rPr>
          <w:rFonts w:ascii="Times New Roman"/>
          <w:b w:val="false"/>
          <w:i w:val="false"/>
          <w:color w:val="000000"/>
          <w:sz w:val="28"/>
        </w:rPr>
        <w:t>
      1) включении лекарственных средств и (или) медицинских изделий в перечень единого дистрибьютора;</w:t>
      </w:r>
    </w:p>
    <w:bookmarkEnd w:id="2271"/>
    <w:bookmarkStart w:name="z2396" w:id="2272"/>
    <w:p>
      <w:pPr>
        <w:spacing w:after="0"/>
        <w:ind w:left="0"/>
        <w:jc w:val="both"/>
      </w:pPr>
      <w:r>
        <w:rPr>
          <w:rFonts w:ascii="Times New Roman"/>
          <w:b w:val="false"/>
          <w:i w:val="false"/>
          <w:color w:val="000000"/>
          <w:sz w:val="28"/>
        </w:rPr>
        <w:t>
      2) предоставлении заказчиками заявок на лекарственные средства и (или) медицинские изделия;</w:t>
      </w:r>
    </w:p>
    <w:bookmarkEnd w:id="2272"/>
    <w:bookmarkStart w:name="z2397" w:id="2273"/>
    <w:p>
      <w:pPr>
        <w:spacing w:after="0"/>
        <w:ind w:left="0"/>
        <w:jc w:val="both"/>
      </w:pPr>
      <w:r>
        <w:rPr>
          <w:rFonts w:ascii="Times New Roman"/>
          <w:b w:val="false"/>
          <w:i w:val="false"/>
          <w:color w:val="000000"/>
          <w:sz w:val="28"/>
        </w:rPr>
        <w:t>
      3) подтверждении поставщиком соответствия условиям, предусмотренным пунктами 8, 9 и 11 Правил;</w:t>
      </w:r>
    </w:p>
    <w:bookmarkEnd w:id="2273"/>
    <w:bookmarkStart w:name="z2398" w:id="2274"/>
    <w:p>
      <w:pPr>
        <w:spacing w:after="0"/>
        <w:ind w:left="0"/>
        <w:jc w:val="both"/>
      </w:pPr>
      <w:r>
        <w:rPr>
          <w:rFonts w:ascii="Times New Roman"/>
          <w:b w:val="false"/>
          <w:i w:val="false"/>
          <w:color w:val="000000"/>
          <w:sz w:val="28"/>
        </w:rPr>
        <w:t>
      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w:t>
      </w:r>
    </w:p>
    <w:bookmarkEnd w:id="2274"/>
    <w:bookmarkStart w:name="z2399" w:id="2275"/>
    <w:p>
      <w:pPr>
        <w:spacing w:after="0"/>
        <w:ind w:left="0"/>
        <w:jc w:val="both"/>
      </w:pPr>
      <w:r>
        <w:rPr>
          <w:rFonts w:ascii="Times New Roman"/>
          <w:b w:val="false"/>
          <w:i w:val="false"/>
          <w:color w:val="000000"/>
          <w:sz w:val="28"/>
        </w:rPr>
        <w:t>
      5) предоставлении графика поставок.</w:t>
      </w:r>
    </w:p>
    <w:bookmarkEnd w:id="2275"/>
    <w:bookmarkStart w:name="z2400" w:id="22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Приложение</w:t>
      </w:r>
      <w:r>
        <w:rPr>
          <w:rFonts w:ascii="Times New Roman"/>
          <w:b w:val="false"/>
          <w:i w:val="false"/>
          <w:color w:val="000000"/>
          <w:sz w:val="28"/>
        </w:rPr>
        <w:t xml:space="preserve"> к настоящему Договору является неотъемлемой частью настоящего Договора и содержит: международное непатентованное наименование, технические характеристики, период поставки Товара, планируемого к приобретению Единым дистрибьютором у Поставщика, предназначенного для оказания гарантированного объема бесплатной медицинской помощи (далее – ГОБМП) и в системе обязательного социального медицинского страхования (далее – ОСМС), условную ценовую скидку на каждый Товар (при наличии). </w:t>
      </w:r>
    </w:p>
    <w:bookmarkEnd w:id="2276"/>
    <w:bookmarkStart w:name="z2401" w:id="2277"/>
    <w:p>
      <w:pPr>
        <w:spacing w:after="0"/>
        <w:ind w:left="0"/>
        <w:jc w:val="left"/>
      </w:pPr>
      <w:r>
        <w:rPr>
          <w:rFonts w:ascii="Times New Roman"/>
          <w:b/>
          <w:i w:val="false"/>
          <w:color w:val="000000"/>
        </w:rPr>
        <w:t xml:space="preserve"> Глава 2. Обязательства Сторон по поставке Товара</w:t>
      </w:r>
    </w:p>
    <w:bookmarkEnd w:id="2277"/>
    <w:bookmarkStart w:name="z2402" w:id="2278"/>
    <w:p>
      <w:pPr>
        <w:spacing w:after="0"/>
        <w:ind w:left="0"/>
        <w:jc w:val="both"/>
      </w:pPr>
      <w:r>
        <w:rPr>
          <w:rFonts w:ascii="Times New Roman"/>
          <w:b w:val="false"/>
          <w:i w:val="false"/>
          <w:color w:val="000000"/>
          <w:sz w:val="28"/>
        </w:rPr>
        <w:t>
      5.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bookmarkEnd w:id="2278"/>
    <w:bookmarkStart w:name="z2403" w:id="2279"/>
    <w:p>
      <w:pPr>
        <w:spacing w:after="0"/>
        <w:ind w:left="0"/>
        <w:jc w:val="both"/>
      </w:pPr>
      <w:r>
        <w:rPr>
          <w:rFonts w:ascii="Times New Roman"/>
          <w:b w:val="false"/>
          <w:i w:val="false"/>
          <w:color w:val="000000"/>
          <w:sz w:val="28"/>
        </w:rPr>
        <w:t>
      6.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w:t>
      </w:r>
    </w:p>
    <w:bookmarkEnd w:id="2279"/>
    <w:bookmarkStart w:name="z2404" w:id="2280"/>
    <w:p>
      <w:pPr>
        <w:spacing w:after="0"/>
        <w:ind w:left="0"/>
        <w:jc w:val="both"/>
      </w:pPr>
      <w:r>
        <w:rPr>
          <w:rFonts w:ascii="Times New Roman"/>
          <w:b w:val="false"/>
          <w:i w:val="false"/>
          <w:color w:val="000000"/>
          <w:sz w:val="28"/>
        </w:rPr>
        <w:t>
      7.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bookmarkEnd w:id="2280"/>
    <w:bookmarkStart w:name="z2405" w:id="2281"/>
    <w:p>
      <w:pPr>
        <w:spacing w:after="0"/>
        <w:ind w:left="0"/>
        <w:jc w:val="both"/>
      </w:pPr>
      <w:r>
        <w:rPr>
          <w:rFonts w:ascii="Times New Roman"/>
          <w:b w:val="false"/>
          <w:i w:val="false"/>
          <w:color w:val="000000"/>
          <w:sz w:val="28"/>
        </w:rPr>
        <w:t>
      1) уменьшения цены на товар и соответственно цены договора;</w:t>
      </w:r>
    </w:p>
    <w:bookmarkEnd w:id="2281"/>
    <w:bookmarkStart w:name="z2406" w:id="2282"/>
    <w:p>
      <w:pPr>
        <w:spacing w:after="0"/>
        <w:ind w:left="0"/>
        <w:jc w:val="both"/>
      </w:pPr>
      <w:r>
        <w:rPr>
          <w:rFonts w:ascii="Times New Roman"/>
          <w:b w:val="false"/>
          <w:i w:val="false"/>
          <w:color w:val="000000"/>
          <w:sz w:val="28"/>
        </w:rPr>
        <w:t>
      2) изменения объема товара в случаях, предусмотренных Правилами;</w:t>
      </w:r>
    </w:p>
    <w:bookmarkEnd w:id="2282"/>
    <w:bookmarkStart w:name="z2407" w:id="2283"/>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w:t>
      </w:r>
    </w:p>
    <w:bookmarkEnd w:id="2283"/>
    <w:bookmarkStart w:name="z2408" w:id="2284"/>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2284"/>
    <w:bookmarkStart w:name="z2409" w:id="2285"/>
    <w:p>
      <w:pPr>
        <w:spacing w:after="0"/>
        <w:ind w:left="0"/>
        <w:jc w:val="both"/>
      </w:pPr>
      <w:r>
        <w:rPr>
          <w:rFonts w:ascii="Times New Roman"/>
          <w:b w:val="false"/>
          <w:i w:val="false"/>
          <w:color w:val="000000"/>
          <w:sz w:val="28"/>
        </w:rPr>
        <w:t>
      8.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w:t>
      </w:r>
    </w:p>
    <w:bookmarkEnd w:id="2285"/>
    <w:bookmarkStart w:name="z2410" w:id="2286"/>
    <w:p>
      <w:pPr>
        <w:spacing w:after="0"/>
        <w:ind w:left="0"/>
        <w:jc w:val="left"/>
      </w:pPr>
      <w:r>
        <w:rPr>
          <w:rFonts w:ascii="Times New Roman"/>
          <w:b/>
          <w:i w:val="false"/>
          <w:color w:val="000000"/>
        </w:rPr>
        <w:t xml:space="preserve"> Глава 3. Ценообразование</w:t>
      </w:r>
    </w:p>
    <w:bookmarkEnd w:id="2286"/>
    <w:bookmarkStart w:name="z2411" w:id="2287"/>
    <w:p>
      <w:pPr>
        <w:spacing w:after="0"/>
        <w:ind w:left="0"/>
        <w:jc w:val="both"/>
      </w:pPr>
      <w:r>
        <w:rPr>
          <w:rFonts w:ascii="Times New Roman"/>
          <w:b w:val="false"/>
          <w:i w:val="false"/>
          <w:color w:val="000000"/>
          <w:sz w:val="28"/>
        </w:rPr>
        <w:t>
      9.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к настоящему договору (при наличии).</w:t>
      </w:r>
    </w:p>
    <w:bookmarkEnd w:id="2287"/>
    <w:bookmarkStart w:name="z2412" w:id="2288"/>
    <w:p>
      <w:pPr>
        <w:spacing w:after="0"/>
        <w:ind w:left="0"/>
        <w:jc w:val="both"/>
      </w:pPr>
      <w:r>
        <w:rPr>
          <w:rFonts w:ascii="Times New Roman"/>
          <w:b w:val="false"/>
          <w:i w:val="false"/>
          <w:color w:val="000000"/>
          <w:sz w:val="28"/>
        </w:rPr>
        <w:t>
      10. Условная ценовая скидка применяется к ценам Товара на год закупа по следующей формуле:</w:t>
      </w:r>
    </w:p>
    <w:bookmarkEnd w:id="2288"/>
    <w:bookmarkStart w:name="z2413" w:id="2289"/>
    <w:p>
      <w:pPr>
        <w:spacing w:after="0"/>
        <w:ind w:left="0"/>
        <w:jc w:val="both"/>
      </w:pPr>
      <w:r>
        <w:rPr>
          <w:rFonts w:ascii="Times New Roman"/>
          <w:b w:val="false"/>
          <w:i w:val="false"/>
          <w:color w:val="000000"/>
          <w:sz w:val="28"/>
        </w:rPr>
        <w:t>
      (Р - N) - S = D</w:t>
      </w:r>
    </w:p>
    <w:bookmarkEnd w:id="2289"/>
    <w:bookmarkStart w:name="z2414" w:id="2290"/>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2290"/>
    <w:bookmarkStart w:name="z2415" w:id="2291"/>
    <w:p>
      <w:pPr>
        <w:spacing w:after="0"/>
        <w:ind w:left="0"/>
        <w:jc w:val="both"/>
      </w:pPr>
      <w:r>
        <w:rPr>
          <w:rFonts w:ascii="Times New Roman"/>
          <w:b w:val="false"/>
          <w:i w:val="false"/>
          <w:color w:val="000000"/>
          <w:sz w:val="28"/>
        </w:rPr>
        <w:t>
      N - наценка Единого дистрибьютора;</w:t>
      </w:r>
    </w:p>
    <w:bookmarkEnd w:id="2291"/>
    <w:bookmarkStart w:name="z2416" w:id="2292"/>
    <w:p>
      <w:pPr>
        <w:spacing w:after="0"/>
        <w:ind w:left="0"/>
        <w:jc w:val="both"/>
      </w:pPr>
      <w:r>
        <w:rPr>
          <w:rFonts w:ascii="Times New Roman"/>
          <w:b w:val="false"/>
          <w:i w:val="false"/>
          <w:color w:val="000000"/>
          <w:sz w:val="28"/>
        </w:rPr>
        <w:t>
      S - условная скидка Поставщика;</w:t>
      </w:r>
    </w:p>
    <w:bookmarkEnd w:id="2292"/>
    <w:bookmarkStart w:name="z2417" w:id="2293"/>
    <w:p>
      <w:pPr>
        <w:spacing w:after="0"/>
        <w:ind w:left="0"/>
        <w:jc w:val="both"/>
      </w:pPr>
      <w:r>
        <w:rPr>
          <w:rFonts w:ascii="Times New Roman"/>
          <w:b w:val="false"/>
          <w:i w:val="false"/>
          <w:color w:val="000000"/>
          <w:sz w:val="28"/>
        </w:rPr>
        <w:t>
      D – цена Товара, которая может быть изменена по согласию Сторон в сторону уменьшения.</w:t>
      </w:r>
    </w:p>
    <w:bookmarkEnd w:id="2293"/>
    <w:bookmarkStart w:name="z2418" w:id="2294"/>
    <w:p>
      <w:pPr>
        <w:spacing w:after="0"/>
        <w:ind w:left="0"/>
        <w:jc w:val="both"/>
      </w:pPr>
      <w:r>
        <w:rPr>
          <w:rFonts w:ascii="Times New Roman"/>
          <w:b w:val="false"/>
          <w:i w:val="false"/>
          <w:color w:val="000000"/>
          <w:sz w:val="28"/>
        </w:rPr>
        <w:t>
      11.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bookmarkEnd w:id="2294"/>
    <w:bookmarkStart w:name="z2419" w:id="2295"/>
    <w:p>
      <w:pPr>
        <w:spacing w:after="0"/>
        <w:ind w:left="0"/>
        <w:jc w:val="both"/>
      </w:pPr>
      <w:r>
        <w:rPr>
          <w:rFonts w:ascii="Times New Roman"/>
          <w:b w:val="false"/>
          <w:i w:val="false"/>
          <w:color w:val="000000"/>
          <w:sz w:val="28"/>
        </w:rPr>
        <w:t>
      12.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bookmarkEnd w:id="2295"/>
    <w:bookmarkStart w:name="z2420" w:id="2296"/>
    <w:p>
      <w:pPr>
        <w:spacing w:after="0"/>
        <w:ind w:left="0"/>
        <w:jc w:val="both"/>
      </w:pPr>
      <w:r>
        <w:rPr>
          <w:rFonts w:ascii="Times New Roman"/>
          <w:b w:val="false"/>
          <w:i w:val="false"/>
          <w:color w:val="000000"/>
          <w:sz w:val="28"/>
        </w:rPr>
        <w:t>
      13.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bookmarkEnd w:id="2296"/>
    <w:bookmarkStart w:name="z2421" w:id="2297"/>
    <w:p>
      <w:pPr>
        <w:spacing w:after="0"/>
        <w:ind w:left="0"/>
        <w:jc w:val="left"/>
      </w:pPr>
      <w:r>
        <w:rPr>
          <w:rFonts w:ascii="Times New Roman"/>
          <w:b/>
          <w:i w:val="false"/>
          <w:color w:val="000000"/>
        </w:rPr>
        <w:t xml:space="preserve"> Глава 4. Срок договора</w:t>
      </w:r>
    </w:p>
    <w:bookmarkEnd w:id="2297"/>
    <w:bookmarkStart w:name="z2422" w:id="2298"/>
    <w:p>
      <w:pPr>
        <w:spacing w:after="0"/>
        <w:ind w:left="0"/>
        <w:jc w:val="both"/>
      </w:pPr>
      <w:r>
        <w:rPr>
          <w:rFonts w:ascii="Times New Roman"/>
          <w:b w:val="false"/>
          <w:i w:val="false"/>
          <w:color w:val="000000"/>
          <w:sz w:val="28"/>
        </w:rPr>
        <w:t>
      14. Настоящий Договор вступает в силу с даты подписания Сторонами и действует в течение 3 (трех) лет.</w:t>
      </w:r>
    </w:p>
    <w:bookmarkEnd w:id="2298"/>
    <w:bookmarkStart w:name="z2423" w:id="2299"/>
    <w:p>
      <w:pPr>
        <w:spacing w:after="0"/>
        <w:ind w:left="0"/>
        <w:jc w:val="left"/>
      </w:pPr>
      <w:r>
        <w:rPr>
          <w:rFonts w:ascii="Times New Roman"/>
          <w:b/>
          <w:i w:val="false"/>
          <w:color w:val="000000"/>
        </w:rPr>
        <w:t xml:space="preserve"> Глава 5. Расторжение договора</w:t>
      </w:r>
    </w:p>
    <w:bookmarkEnd w:id="2299"/>
    <w:bookmarkStart w:name="z2424" w:id="2300"/>
    <w:p>
      <w:pPr>
        <w:spacing w:after="0"/>
        <w:ind w:left="0"/>
        <w:jc w:val="both"/>
      </w:pPr>
      <w:r>
        <w:rPr>
          <w:rFonts w:ascii="Times New Roman"/>
          <w:b w:val="false"/>
          <w:i w:val="false"/>
          <w:color w:val="000000"/>
          <w:sz w:val="28"/>
        </w:rPr>
        <w:t>
      15. Основаниями для расторжения Договора являются:</w:t>
      </w:r>
    </w:p>
    <w:bookmarkEnd w:id="2300"/>
    <w:bookmarkStart w:name="z2425" w:id="2301"/>
    <w:p>
      <w:pPr>
        <w:spacing w:after="0"/>
        <w:ind w:left="0"/>
        <w:jc w:val="both"/>
      </w:pPr>
      <w:r>
        <w:rPr>
          <w:rFonts w:ascii="Times New Roman"/>
          <w:b w:val="false"/>
          <w:i w:val="false"/>
          <w:color w:val="000000"/>
          <w:sz w:val="28"/>
        </w:rPr>
        <w:t xml:space="preserve">
      1) нарушение обязательств, предусмотренных в настоящем Договоре. </w:t>
      </w:r>
    </w:p>
    <w:bookmarkEnd w:id="2301"/>
    <w:bookmarkStart w:name="z2426" w:id="2302"/>
    <w:p>
      <w:pPr>
        <w:spacing w:after="0"/>
        <w:ind w:left="0"/>
        <w:jc w:val="both"/>
      </w:pPr>
      <w:r>
        <w:rPr>
          <w:rFonts w:ascii="Times New Roman"/>
          <w:b w:val="false"/>
          <w:i w:val="false"/>
          <w:color w:val="000000"/>
          <w:sz w:val="28"/>
        </w:rPr>
        <w:t>
      2) отказ Поставщиком от поставки. При этом допускается частичное расторжение Единым дистрибьютором по наименованиям товара назначения по которым имеется отказ Поставщика от поставки;</w:t>
      </w:r>
    </w:p>
    <w:bookmarkEnd w:id="2302"/>
    <w:bookmarkStart w:name="z2427" w:id="2303"/>
    <w:p>
      <w:pPr>
        <w:spacing w:after="0"/>
        <w:ind w:left="0"/>
        <w:jc w:val="both"/>
      </w:pPr>
      <w:r>
        <w:rPr>
          <w:rFonts w:ascii="Times New Roman"/>
          <w:b w:val="false"/>
          <w:i w:val="false"/>
          <w:color w:val="000000"/>
          <w:sz w:val="28"/>
        </w:rPr>
        <w:t>
      3) прекращение производства Поставщиком Товара;</w:t>
      </w:r>
    </w:p>
    <w:bookmarkEnd w:id="2303"/>
    <w:bookmarkStart w:name="z2428" w:id="2304"/>
    <w:p>
      <w:pPr>
        <w:spacing w:after="0"/>
        <w:ind w:left="0"/>
        <w:jc w:val="both"/>
      </w:pPr>
      <w:r>
        <w:rPr>
          <w:rFonts w:ascii="Times New Roman"/>
          <w:b w:val="false"/>
          <w:i w:val="false"/>
          <w:color w:val="000000"/>
          <w:sz w:val="28"/>
        </w:rPr>
        <w:t>
      4) исключение наименований Товара из перечня Единого дистрибьютора;</w:t>
      </w:r>
    </w:p>
    <w:bookmarkEnd w:id="2304"/>
    <w:bookmarkStart w:name="z2429" w:id="2305"/>
    <w:p>
      <w:pPr>
        <w:spacing w:after="0"/>
        <w:ind w:left="0"/>
        <w:jc w:val="both"/>
      </w:pPr>
      <w:r>
        <w:rPr>
          <w:rFonts w:ascii="Times New Roman"/>
          <w:b w:val="false"/>
          <w:i w:val="false"/>
          <w:color w:val="000000"/>
          <w:sz w:val="28"/>
        </w:rPr>
        <w:t>
      5) документ уполномоченного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к настоящему договору;</w:t>
      </w:r>
    </w:p>
    <w:bookmarkEnd w:id="2305"/>
    <w:bookmarkStart w:name="z2430" w:id="2306"/>
    <w:p>
      <w:pPr>
        <w:spacing w:after="0"/>
        <w:ind w:left="0"/>
        <w:jc w:val="both"/>
      </w:pPr>
      <w:r>
        <w:rPr>
          <w:rFonts w:ascii="Times New Roman"/>
          <w:b w:val="false"/>
          <w:i w:val="false"/>
          <w:color w:val="000000"/>
          <w:sz w:val="28"/>
        </w:rPr>
        <w:t>
      6)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bookmarkEnd w:id="2306"/>
    <w:bookmarkStart w:name="z2431" w:id="2307"/>
    <w:p>
      <w:pPr>
        <w:spacing w:after="0"/>
        <w:ind w:left="0"/>
        <w:jc w:val="both"/>
      </w:pPr>
      <w:r>
        <w:rPr>
          <w:rFonts w:ascii="Times New Roman"/>
          <w:b w:val="false"/>
          <w:i w:val="false"/>
          <w:color w:val="000000"/>
          <w:sz w:val="28"/>
        </w:rPr>
        <w:t>
      16. Единый дистрибьютор вправе в одностороннем порядке расторгнуть настоящий договор по любому из оснований, предусмотренных пунктом 15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bookmarkEnd w:id="2307"/>
    <w:bookmarkStart w:name="z2432" w:id="2308"/>
    <w:p>
      <w:pPr>
        <w:spacing w:after="0"/>
        <w:ind w:left="0"/>
        <w:jc w:val="both"/>
      </w:pPr>
      <w:r>
        <w:rPr>
          <w:rFonts w:ascii="Times New Roman"/>
          <w:b w:val="false"/>
          <w:i w:val="false"/>
          <w:color w:val="000000"/>
          <w:sz w:val="28"/>
        </w:rPr>
        <w:t>
      Договор считается расторгнутым в день получения Поставщиком такого уведомления.</w:t>
      </w:r>
    </w:p>
    <w:bookmarkEnd w:id="2308"/>
    <w:bookmarkStart w:name="z2433" w:id="2309"/>
    <w:p>
      <w:pPr>
        <w:spacing w:after="0"/>
        <w:ind w:left="0"/>
        <w:jc w:val="both"/>
      </w:pPr>
      <w:r>
        <w:rPr>
          <w:rFonts w:ascii="Times New Roman"/>
          <w:b w:val="false"/>
          <w:i w:val="false"/>
          <w:color w:val="000000"/>
          <w:sz w:val="28"/>
        </w:rPr>
        <w:t>
      17.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bookmarkEnd w:id="2309"/>
    <w:bookmarkStart w:name="z2434" w:id="2310"/>
    <w:p>
      <w:pPr>
        <w:spacing w:after="0"/>
        <w:ind w:left="0"/>
        <w:jc w:val="both"/>
      </w:pPr>
      <w:r>
        <w:rPr>
          <w:rFonts w:ascii="Times New Roman"/>
          <w:b w:val="false"/>
          <w:i w:val="false"/>
          <w:color w:val="000000"/>
          <w:sz w:val="28"/>
        </w:rPr>
        <w:t>
      18.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bookmarkEnd w:id="2310"/>
    <w:bookmarkStart w:name="z2435" w:id="2311"/>
    <w:p>
      <w:pPr>
        <w:spacing w:after="0"/>
        <w:ind w:left="0"/>
        <w:jc w:val="both"/>
      </w:pPr>
      <w:r>
        <w:rPr>
          <w:rFonts w:ascii="Times New Roman"/>
          <w:b w:val="false"/>
          <w:i w:val="false"/>
          <w:color w:val="000000"/>
          <w:sz w:val="28"/>
        </w:rPr>
        <w:t>
      19.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bookmarkEnd w:id="2311"/>
    <w:bookmarkStart w:name="z2436" w:id="2312"/>
    <w:p>
      <w:pPr>
        <w:spacing w:after="0"/>
        <w:ind w:left="0"/>
        <w:jc w:val="both"/>
      </w:pPr>
      <w:r>
        <w:rPr>
          <w:rFonts w:ascii="Times New Roman"/>
          <w:b w:val="false"/>
          <w:i w:val="false"/>
          <w:color w:val="000000"/>
          <w:sz w:val="28"/>
        </w:rPr>
        <w:t>
      20.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bookmarkEnd w:id="2312"/>
    <w:bookmarkStart w:name="z2437" w:id="2313"/>
    <w:p>
      <w:pPr>
        <w:spacing w:after="0"/>
        <w:ind w:left="0"/>
        <w:jc w:val="left"/>
      </w:pPr>
      <w:r>
        <w:rPr>
          <w:rFonts w:ascii="Times New Roman"/>
          <w:b/>
          <w:i w:val="false"/>
          <w:color w:val="000000"/>
        </w:rPr>
        <w:t xml:space="preserve"> Глава 6. Порядок разрешения споров</w:t>
      </w:r>
    </w:p>
    <w:bookmarkEnd w:id="2313"/>
    <w:bookmarkStart w:name="z2438" w:id="2314"/>
    <w:p>
      <w:pPr>
        <w:spacing w:after="0"/>
        <w:ind w:left="0"/>
        <w:jc w:val="both"/>
      </w:pPr>
      <w:r>
        <w:rPr>
          <w:rFonts w:ascii="Times New Roman"/>
          <w:b w:val="false"/>
          <w:i w:val="false"/>
          <w:color w:val="000000"/>
          <w:sz w:val="28"/>
        </w:rPr>
        <w:t>
      21.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bookmarkEnd w:id="2314"/>
    <w:bookmarkStart w:name="z2439" w:id="2315"/>
    <w:p>
      <w:pPr>
        <w:spacing w:after="0"/>
        <w:ind w:left="0"/>
        <w:jc w:val="both"/>
      </w:pPr>
      <w:r>
        <w:rPr>
          <w:rFonts w:ascii="Times New Roman"/>
          <w:b w:val="false"/>
          <w:i w:val="false"/>
          <w:color w:val="000000"/>
          <w:sz w:val="28"/>
        </w:rPr>
        <w:t>
      22. При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bookmarkEnd w:id="2315"/>
    <w:bookmarkStart w:name="z2440" w:id="2316"/>
    <w:p>
      <w:pPr>
        <w:spacing w:after="0"/>
        <w:ind w:left="0"/>
        <w:jc w:val="left"/>
      </w:pPr>
      <w:r>
        <w:rPr>
          <w:rFonts w:ascii="Times New Roman"/>
          <w:b/>
          <w:i w:val="false"/>
          <w:color w:val="000000"/>
        </w:rPr>
        <w:t xml:space="preserve"> Глава 7. Корреспонденция</w:t>
      </w:r>
    </w:p>
    <w:bookmarkEnd w:id="2316"/>
    <w:bookmarkStart w:name="z2441" w:id="2317"/>
    <w:p>
      <w:pPr>
        <w:spacing w:after="0"/>
        <w:ind w:left="0"/>
        <w:jc w:val="both"/>
      </w:pPr>
      <w:r>
        <w:rPr>
          <w:rFonts w:ascii="Times New Roman"/>
          <w:b w:val="false"/>
          <w:i w:val="false"/>
          <w:color w:val="000000"/>
          <w:sz w:val="28"/>
        </w:rPr>
        <w:t>
      23.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При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bookmarkEnd w:id="2317"/>
    <w:bookmarkStart w:name="z2442" w:id="2318"/>
    <w:p>
      <w:pPr>
        <w:spacing w:after="0"/>
        <w:ind w:left="0"/>
        <w:jc w:val="both"/>
      </w:pPr>
      <w:r>
        <w:rPr>
          <w:rFonts w:ascii="Times New Roman"/>
          <w:b w:val="false"/>
          <w:i w:val="false"/>
          <w:color w:val="000000"/>
          <w:sz w:val="28"/>
        </w:rPr>
        <w:t>
      24. Корреспонденция по настоящему договору должна направляться Сторонам или их представителям по реквизитам, указанным в настоящем договоре.</w:t>
      </w:r>
    </w:p>
    <w:bookmarkEnd w:id="2318"/>
    <w:bookmarkStart w:name="z2443" w:id="2319"/>
    <w:p>
      <w:pPr>
        <w:spacing w:after="0"/>
        <w:ind w:left="0"/>
        <w:jc w:val="both"/>
      </w:pPr>
      <w:r>
        <w:rPr>
          <w:rFonts w:ascii="Times New Roman"/>
          <w:b w:val="false"/>
          <w:i w:val="false"/>
          <w:color w:val="000000"/>
          <w:sz w:val="28"/>
        </w:rPr>
        <w:t>
      25.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bookmarkEnd w:id="2319"/>
    <w:bookmarkStart w:name="z2444" w:id="2320"/>
    <w:p>
      <w:pPr>
        <w:spacing w:after="0"/>
        <w:ind w:left="0"/>
        <w:jc w:val="left"/>
      </w:pPr>
      <w:r>
        <w:rPr>
          <w:rFonts w:ascii="Times New Roman"/>
          <w:b/>
          <w:i w:val="false"/>
          <w:color w:val="000000"/>
        </w:rPr>
        <w:t xml:space="preserve"> Глава 8. Прочие условия</w:t>
      </w:r>
    </w:p>
    <w:bookmarkEnd w:id="2320"/>
    <w:bookmarkStart w:name="z2445" w:id="2321"/>
    <w:p>
      <w:pPr>
        <w:spacing w:after="0"/>
        <w:ind w:left="0"/>
        <w:jc w:val="both"/>
      </w:pPr>
      <w:r>
        <w:rPr>
          <w:rFonts w:ascii="Times New Roman"/>
          <w:b w:val="false"/>
          <w:i w:val="false"/>
          <w:color w:val="000000"/>
          <w:sz w:val="28"/>
        </w:rPr>
        <w:t>
      26.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2321"/>
    <w:bookmarkStart w:name="z2446" w:id="2322"/>
    <w:p>
      <w:pPr>
        <w:spacing w:after="0"/>
        <w:ind w:left="0"/>
        <w:jc w:val="both"/>
      </w:pPr>
      <w:r>
        <w:rPr>
          <w:rFonts w:ascii="Times New Roman"/>
          <w:b w:val="false"/>
          <w:i w:val="false"/>
          <w:color w:val="000000"/>
          <w:sz w:val="28"/>
        </w:rPr>
        <w:t>
      27.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bookmarkEnd w:id="2322"/>
    <w:bookmarkStart w:name="z2447" w:id="2323"/>
    <w:p>
      <w:pPr>
        <w:spacing w:after="0"/>
        <w:ind w:left="0"/>
        <w:jc w:val="both"/>
      </w:pPr>
      <w:r>
        <w:rPr>
          <w:rFonts w:ascii="Times New Roman"/>
          <w:b w:val="false"/>
          <w:i w:val="false"/>
          <w:color w:val="000000"/>
          <w:sz w:val="28"/>
        </w:rPr>
        <w:t>
      28. При изменении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bookmarkEnd w:id="2323"/>
    <w:bookmarkStart w:name="z2448" w:id="2324"/>
    <w:p>
      <w:pPr>
        <w:spacing w:after="0"/>
        <w:ind w:left="0"/>
        <w:jc w:val="both"/>
      </w:pPr>
      <w:r>
        <w:rPr>
          <w:rFonts w:ascii="Times New Roman"/>
          <w:b w:val="false"/>
          <w:i w:val="false"/>
          <w:color w:val="000000"/>
          <w:sz w:val="28"/>
        </w:rPr>
        <w:t>
      29. Взаимоотношения Сторон, не урегулированные настоящим договором, регулируются законодательством Республики Казахстан.</w:t>
      </w:r>
    </w:p>
    <w:bookmarkEnd w:id="2324"/>
    <w:bookmarkStart w:name="z2449" w:id="2325"/>
    <w:p>
      <w:pPr>
        <w:spacing w:after="0"/>
        <w:ind w:left="0"/>
        <w:jc w:val="both"/>
      </w:pPr>
      <w:r>
        <w:rPr>
          <w:rFonts w:ascii="Times New Roman"/>
          <w:b w:val="false"/>
          <w:i w:val="false"/>
          <w:color w:val="000000"/>
          <w:sz w:val="28"/>
        </w:rPr>
        <w:t>
      30. Настоящий договор составлен в 2 (два) идентичных экземплярах на казахском и русском языках, по одному экземпляру для Единого дистрибьютора и Поставщика. При возникновении разногласий между текстами настоящего договора на казахском и русском языках, предпочтение отдается тексту настоящего договора на русском языке.</w:t>
      </w:r>
    </w:p>
    <w:bookmarkEnd w:id="2325"/>
    <w:bookmarkStart w:name="z2450" w:id="2326"/>
    <w:p>
      <w:pPr>
        <w:spacing w:after="0"/>
        <w:ind w:left="0"/>
        <w:jc w:val="both"/>
      </w:pPr>
      <w:r>
        <w:rPr>
          <w:rFonts w:ascii="Times New Roman"/>
          <w:b w:val="false"/>
          <w:i w:val="false"/>
          <w:color w:val="000000"/>
          <w:sz w:val="28"/>
        </w:rPr>
        <w:t>
      31. Изменение Сторонами международных непатентованных наименований Товара определенных в настоящем договоре не допускается.</w:t>
      </w:r>
    </w:p>
    <w:bookmarkEnd w:id="2326"/>
    <w:bookmarkStart w:name="z2451" w:id="2327"/>
    <w:p>
      <w:pPr>
        <w:spacing w:after="0"/>
        <w:ind w:left="0"/>
        <w:jc w:val="both"/>
      </w:pPr>
      <w:r>
        <w:rPr>
          <w:rFonts w:ascii="Times New Roman"/>
          <w:b w:val="false"/>
          <w:i w:val="false"/>
          <w:color w:val="000000"/>
          <w:sz w:val="28"/>
        </w:rPr>
        <w:t>
      32.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bookmarkEnd w:id="2327"/>
    <w:bookmarkStart w:name="z2452" w:id="2328"/>
    <w:p>
      <w:pPr>
        <w:spacing w:after="0"/>
        <w:ind w:left="0"/>
        <w:jc w:val="both"/>
      </w:pPr>
      <w:r>
        <w:rPr>
          <w:rFonts w:ascii="Times New Roman"/>
          <w:b w:val="false"/>
          <w:i w:val="false"/>
          <w:color w:val="000000"/>
          <w:sz w:val="28"/>
        </w:rPr>
        <w:t>
      33.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bookmarkEnd w:id="2328"/>
    <w:bookmarkStart w:name="z2453" w:id="2329"/>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23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6" w:id="2330"/>
    <w:p>
      <w:pPr>
        <w:spacing w:after="0"/>
        <w:ind w:left="0"/>
        <w:jc w:val="left"/>
      </w:pPr>
      <w:r>
        <w:rPr>
          <w:rFonts w:ascii="Times New Roman"/>
          <w:b/>
          <w:i w:val="false"/>
          <w:color w:val="000000"/>
        </w:rPr>
        <w:t xml:space="preserve"> Наименование и технические характеристики товара</w:t>
      </w:r>
    </w:p>
    <w:bookmarkEnd w:id="2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скидка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9" w:id="2331"/>
    <w:p>
      <w:pPr>
        <w:spacing w:after="0"/>
        <w:ind w:left="0"/>
        <w:jc w:val="left"/>
      </w:pPr>
      <w:r>
        <w:rPr>
          <w:rFonts w:ascii="Times New Roman"/>
          <w:b/>
          <w:i w:val="false"/>
          <w:color w:val="000000"/>
        </w:rPr>
        <w:t xml:space="preserve"> Типовое дополнительное соглашение № к Типовому долгосрочному договору поставки лекарственных средств и медицинских изделий от ________ года №______________ (между единым дистрибьютором и поставщиком)</w:t>
      </w:r>
    </w:p>
    <w:bookmarkEnd w:id="23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2460" w:id="2332"/>
      <w:r>
        <w:rPr>
          <w:rFonts w:ascii="Times New Roman"/>
          <w:b w:val="false"/>
          <w:i w:val="false"/>
          <w:color w:val="000000"/>
          <w:sz w:val="28"/>
        </w:rPr>
        <w:t>
      Товарищество с ограниченной ответственностью "СК-Фармация", именуемое</w:t>
      </w:r>
    </w:p>
    <w:bookmarkEnd w:id="2332"/>
    <w:p>
      <w:pPr>
        <w:spacing w:after="0"/>
        <w:ind w:left="0"/>
        <w:jc w:val="both"/>
      </w:pPr>
      <w:r>
        <w:rPr>
          <w:rFonts w:ascii="Times New Roman"/>
          <w:b w:val="false"/>
          <w:i w:val="false"/>
          <w:color w:val="000000"/>
          <w:sz w:val="28"/>
        </w:rPr>
        <w:t>в дальнейшем "Единый дистрибьютор",</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(ей) на основании Устава,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(ей) на основании _______________________________________,</w:t>
      </w:r>
    </w:p>
    <w:p>
      <w:pPr>
        <w:spacing w:after="0"/>
        <w:ind w:left="0"/>
        <w:jc w:val="both"/>
      </w:pPr>
      <w:r>
        <w:rPr>
          <w:rFonts w:ascii="Times New Roman"/>
          <w:b w:val="false"/>
          <w:i w:val="false"/>
          <w:color w:val="000000"/>
          <w:sz w:val="28"/>
        </w:rPr>
        <w:t>с другой стороны, в дальнейшем совместно именуемые "Стороны", в соответствии</w:t>
      </w:r>
    </w:p>
    <w:p>
      <w:pPr>
        <w:spacing w:after="0"/>
        <w:ind w:left="0"/>
        <w:jc w:val="both"/>
      </w:pPr>
      <w:r>
        <w:rPr>
          <w:rFonts w:ascii="Times New Roman"/>
          <w:b w:val="false"/>
          <w:i w:val="false"/>
          <w:color w:val="000000"/>
          <w:sz w:val="28"/>
        </w:rPr>
        <w:t>с правилами организации и проведения закупа лекарственных средств, медицинских</w:t>
      </w:r>
    </w:p>
    <w:p>
      <w:pPr>
        <w:spacing w:after="0"/>
        <w:ind w:left="0"/>
        <w:jc w:val="both"/>
      </w:pPr>
      <w:r>
        <w:rPr>
          <w:rFonts w:ascii="Times New Roman"/>
          <w:b w:val="false"/>
          <w:i w:val="false"/>
          <w:color w:val="000000"/>
          <w:sz w:val="28"/>
        </w:rPr>
        <w:t>изделий и специализированных лечебных продуктов в рамках гарантированного</w:t>
      </w:r>
    </w:p>
    <w:p>
      <w:pPr>
        <w:spacing w:after="0"/>
        <w:ind w:left="0"/>
        <w:jc w:val="both"/>
      </w:pPr>
      <w:r>
        <w:rPr>
          <w:rFonts w:ascii="Times New Roman"/>
          <w:b w:val="false"/>
          <w:i w:val="false"/>
          <w:color w:val="000000"/>
          <w:sz w:val="28"/>
        </w:rPr>
        <w:t>объема бесплатной медицинской помощи, дополнительного объема медицинской</w:t>
      </w:r>
    </w:p>
    <w:p>
      <w:pPr>
        <w:spacing w:after="0"/>
        <w:ind w:left="0"/>
        <w:jc w:val="both"/>
      </w:pPr>
      <w:r>
        <w:rPr>
          <w:rFonts w:ascii="Times New Roman"/>
          <w:b w:val="false"/>
          <w:i w:val="false"/>
          <w:color w:val="000000"/>
          <w:sz w:val="28"/>
        </w:rPr>
        <w:t>помощи 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и на основании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заключили настоящее Дополнительное соглашение</w:t>
      </w:r>
    </w:p>
    <w:p>
      <w:pPr>
        <w:spacing w:after="0"/>
        <w:ind w:left="0"/>
        <w:jc w:val="both"/>
      </w:pPr>
      <w:r>
        <w:rPr>
          <w:rFonts w:ascii="Times New Roman"/>
          <w:b w:val="false"/>
          <w:i w:val="false"/>
          <w:color w:val="000000"/>
          <w:sz w:val="28"/>
        </w:rPr>
        <w:t>(далее – Дополнительное соглашение) о нижеследующем:</w:t>
      </w:r>
    </w:p>
    <w:bookmarkStart w:name="z2461" w:id="2333"/>
    <w:p>
      <w:pPr>
        <w:spacing w:after="0"/>
        <w:ind w:left="0"/>
        <w:jc w:val="left"/>
      </w:pPr>
      <w:r>
        <w:rPr>
          <w:rFonts w:ascii="Times New Roman"/>
          <w:b/>
          <w:i w:val="false"/>
          <w:color w:val="000000"/>
        </w:rPr>
        <w:t xml:space="preserve"> Глава 1. Предмет Дополнительного соглашения</w:t>
      </w:r>
    </w:p>
    <w:bookmarkEnd w:id="2333"/>
    <w:bookmarkStart w:name="z2462" w:id="2334"/>
    <w:p>
      <w:pPr>
        <w:spacing w:after="0"/>
        <w:ind w:left="0"/>
        <w:jc w:val="both"/>
      </w:pPr>
      <w:r>
        <w:rPr>
          <w:rFonts w:ascii="Times New Roman"/>
          <w:b w:val="false"/>
          <w:i w:val="false"/>
          <w:color w:val="000000"/>
          <w:sz w:val="28"/>
        </w:rPr>
        <w:t xml:space="preserve">
      1. Поставщик обязуется поставить Единому дистрибьютору лекарственные средства и (или) медицинские изделия, указанные в </w:t>
      </w:r>
      <w:r>
        <w:rPr>
          <w:rFonts w:ascii="Times New Roman"/>
          <w:b w:val="false"/>
          <w:i w:val="false"/>
          <w:color w:val="000000"/>
          <w:sz w:val="28"/>
        </w:rPr>
        <w:t>приложении 1</w:t>
      </w:r>
      <w:r>
        <w:rPr>
          <w:rFonts w:ascii="Times New Roman"/>
          <w:b w:val="false"/>
          <w:i w:val="false"/>
          <w:color w:val="000000"/>
          <w:sz w:val="28"/>
        </w:rPr>
        <w:t xml:space="preserve">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bookmarkEnd w:id="2334"/>
    <w:bookmarkStart w:name="z2463" w:id="2335"/>
    <w:p>
      <w:pPr>
        <w:spacing w:after="0"/>
        <w:ind w:left="0"/>
        <w:jc w:val="both"/>
      </w:pPr>
      <w:r>
        <w:rPr>
          <w:rFonts w:ascii="Times New Roman"/>
          <w:b w:val="false"/>
          <w:i w:val="false"/>
          <w:color w:val="000000"/>
          <w:sz w:val="28"/>
        </w:rPr>
        <w:t>
      2. Поставка товара осуществляется Поставщиком в пункты доставки (места приемки) (распределительные центры, операционные склады уполномоченных представителей Единого дистрибьютора) и в количестве, указанных в разнарядках Единого дистрибьютора.</w:t>
      </w:r>
    </w:p>
    <w:bookmarkEnd w:id="2335"/>
    <w:bookmarkStart w:name="z2464" w:id="2336"/>
    <w:p>
      <w:pPr>
        <w:spacing w:after="0"/>
        <w:ind w:left="0"/>
        <w:jc w:val="both"/>
      </w:pPr>
      <w:r>
        <w:rPr>
          <w:rFonts w:ascii="Times New Roman"/>
          <w:b w:val="false"/>
          <w:i w:val="false"/>
          <w:color w:val="000000"/>
          <w:sz w:val="28"/>
        </w:rPr>
        <w:t>
      3. Неотъемлемой частью Дополнительного соглашения являются следующие приложения Дополнительного соглашения:</w:t>
      </w:r>
    </w:p>
    <w:bookmarkEnd w:id="2336"/>
    <w:bookmarkStart w:name="z2465" w:id="23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1</w:t>
      </w:r>
      <w:r>
        <w:rPr>
          <w:rFonts w:ascii="Times New Roman"/>
          <w:b w:val="false"/>
          <w:i w:val="false"/>
          <w:color w:val="000000"/>
          <w:sz w:val="28"/>
        </w:rPr>
        <w:t xml:space="preserve"> "Перечень поставляемого товара";</w:t>
      </w:r>
    </w:p>
    <w:bookmarkEnd w:id="2337"/>
    <w:bookmarkStart w:name="z2466" w:id="23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2</w:t>
      </w:r>
      <w:r>
        <w:rPr>
          <w:rFonts w:ascii="Times New Roman"/>
          <w:b w:val="false"/>
          <w:i w:val="false"/>
          <w:color w:val="000000"/>
          <w:sz w:val="28"/>
        </w:rPr>
        <w:t xml:space="preserve"> "Акт приема партии иммунологических лекарственных препаратов (иммунобиологических лекарственных препаратов)";</w:t>
      </w:r>
    </w:p>
    <w:bookmarkEnd w:id="2338"/>
    <w:bookmarkStart w:name="z2467" w:id="23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приложение 3</w:t>
      </w:r>
      <w:r>
        <w:rPr>
          <w:rFonts w:ascii="Times New Roman"/>
          <w:b w:val="false"/>
          <w:i w:val="false"/>
          <w:color w:val="000000"/>
          <w:sz w:val="28"/>
        </w:rPr>
        <w:t xml:space="preserve"> "Акт приема-передачи товара";</w:t>
      </w:r>
    </w:p>
    <w:bookmarkEnd w:id="2339"/>
    <w:bookmarkStart w:name="z2468" w:id="23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приложение 4</w:t>
      </w:r>
      <w:r>
        <w:rPr>
          <w:rFonts w:ascii="Times New Roman"/>
          <w:b w:val="false"/>
          <w:i w:val="false"/>
          <w:color w:val="000000"/>
          <w:sz w:val="28"/>
        </w:rPr>
        <w:t xml:space="preserve"> "Информация о размерах (физических характеристиках) и весе поставляемого товара";</w:t>
      </w:r>
    </w:p>
    <w:bookmarkEnd w:id="2340"/>
    <w:bookmarkStart w:name="z2469" w:id="23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приложение 5</w:t>
      </w:r>
      <w:r>
        <w:rPr>
          <w:rFonts w:ascii="Times New Roman"/>
          <w:b w:val="false"/>
          <w:i w:val="false"/>
          <w:color w:val="000000"/>
          <w:sz w:val="28"/>
        </w:rPr>
        <w:t xml:space="preserve"> "Антикоррупционные требования";</w:t>
      </w:r>
    </w:p>
    <w:bookmarkEnd w:id="2341"/>
    <w:bookmarkStart w:name="z2470" w:id="23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приложение 6</w:t>
      </w:r>
      <w:r>
        <w:rPr>
          <w:rFonts w:ascii="Times New Roman"/>
          <w:b w:val="false"/>
          <w:i w:val="false"/>
          <w:color w:val="000000"/>
          <w:sz w:val="28"/>
        </w:rPr>
        <w:t xml:space="preserve"> "Список уполномоченных представителей Единого дистрибьютора в регионах Республики Казахстан";</w:t>
      </w:r>
    </w:p>
    <w:bookmarkEnd w:id="2342"/>
    <w:bookmarkStart w:name="z2471" w:id="23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приложение 7</w:t>
      </w:r>
      <w:r>
        <w:rPr>
          <w:rFonts w:ascii="Times New Roman"/>
          <w:b w:val="false"/>
          <w:i w:val="false"/>
          <w:color w:val="000000"/>
          <w:sz w:val="28"/>
        </w:rPr>
        <w:t xml:space="preserve"> "Товарно-транспортная накладная".</w:t>
      </w:r>
    </w:p>
    <w:bookmarkEnd w:id="2343"/>
    <w:bookmarkStart w:name="z2472" w:id="2344"/>
    <w:p>
      <w:pPr>
        <w:spacing w:after="0"/>
        <w:ind w:left="0"/>
        <w:jc w:val="left"/>
      </w:pPr>
      <w:r>
        <w:rPr>
          <w:rFonts w:ascii="Times New Roman"/>
          <w:b/>
          <w:i w:val="false"/>
          <w:color w:val="000000"/>
        </w:rPr>
        <w:t xml:space="preserve"> Глава 2. Цена Дополнительного соглашения</w:t>
      </w:r>
    </w:p>
    <w:bookmarkEnd w:id="2344"/>
    <w:p>
      <w:pPr>
        <w:spacing w:after="0"/>
        <w:ind w:left="0"/>
        <w:jc w:val="both"/>
      </w:pPr>
      <w:bookmarkStart w:name="z2473" w:id="2345"/>
      <w:r>
        <w:rPr>
          <w:rFonts w:ascii="Times New Roman"/>
          <w:b w:val="false"/>
          <w:i w:val="false"/>
          <w:color w:val="000000"/>
          <w:sz w:val="28"/>
        </w:rPr>
        <w:t>
      4. Цена Дополнительного соглашения составляет __________________________</w:t>
      </w:r>
    </w:p>
    <w:bookmarkEnd w:id="2345"/>
    <w:p>
      <w:pPr>
        <w:spacing w:after="0"/>
        <w:ind w:left="0"/>
        <w:jc w:val="both"/>
      </w:pPr>
      <w:r>
        <w:rPr>
          <w:rFonts w:ascii="Times New Roman"/>
          <w:b w:val="false"/>
          <w:i w:val="false"/>
          <w:color w:val="000000"/>
          <w:sz w:val="28"/>
        </w:rPr>
        <w:t>(сумма цифрами и прописью) тенге.</w:t>
      </w:r>
    </w:p>
    <w:bookmarkStart w:name="z2474" w:id="2346"/>
    <w:p>
      <w:pPr>
        <w:spacing w:after="0"/>
        <w:ind w:left="0"/>
        <w:jc w:val="both"/>
      </w:pPr>
      <w:r>
        <w:rPr>
          <w:rFonts w:ascii="Times New Roman"/>
          <w:b w:val="false"/>
          <w:i w:val="false"/>
          <w:color w:val="000000"/>
          <w:sz w:val="28"/>
        </w:rPr>
        <w:t xml:space="preserve">
      Наименование, характеристика, количество, цена за единицу товара, сумма и сроки поставки товара указаны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p>
    <w:bookmarkEnd w:id="2346"/>
    <w:bookmarkStart w:name="z2475" w:id="2347"/>
    <w:p>
      <w:pPr>
        <w:spacing w:after="0"/>
        <w:ind w:left="0"/>
        <w:jc w:val="both"/>
      </w:pPr>
      <w:r>
        <w:rPr>
          <w:rFonts w:ascii="Times New Roman"/>
          <w:b w:val="false"/>
          <w:i w:val="false"/>
          <w:color w:val="000000"/>
          <w:sz w:val="28"/>
        </w:rPr>
        <w:t>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2347"/>
    <w:bookmarkStart w:name="z2476" w:id="2348"/>
    <w:p>
      <w:pPr>
        <w:spacing w:after="0"/>
        <w:ind w:left="0"/>
        <w:jc w:val="both"/>
      </w:pPr>
      <w:r>
        <w:rPr>
          <w:rFonts w:ascii="Times New Roman"/>
          <w:b w:val="false"/>
          <w:i w:val="false"/>
          <w:color w:val="000000"/>
          <w:sz w:val="28"/>
        </w:rPr>
        <w:t>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2348"/>
    <w:bookmarkStart w:name="z2477" w:id="2349"/>
    <w:p>
      <w:pPr>
        <w:spacing w:after="0"/>
        <w:ind w:left="0"/>
        <w:jc w:val="both"/>
      </w:pPr>
      <w:r>
        <w:rPr>
          <w:rFonts w:ascii="Times New Roman"/>
          <w:b w:val="false"/>
          <w:i w:val="false"/>
          <w:color w:val="000000"/>
          <w:sz w:val="28"/>
        </w:rPr>
        <w:t>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bookmarkEnd w:id="2349"/>
    <w:bookmarkStart w:name="z2478" w:id="2350"/>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2350"/>
    <w:bookmarkStart w:name="z2479" w:id="2351"/>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в случаях, предусмотренных Правилами;</w:t>
      </w:r>
    </w:p>
    <w:bookmarkEnd w:id="2351"/>
    <w:bookmarkStart w:name="z2480" w:id="2352"/>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w:t>
      </w:r>
    </w:p>
    <w:bookmarkEnd w:id="2352"/>
    <w:bookmarkStart w:name="z2481" w:id="2353"/>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2353"/>
    <w:bookmarkStart w:name="z2482" w:id="2354"/>
    <w:p>
      <w:pPr>
        <w:spacing w:after="0"/>
        <w:ind w:left="0"/>
        <w:jc w:val="both"/>
      </w:pPr>
      <w:r>
        <w:rPr>
          <w:rFonts w:ascii="Times New Roman"/>
          <w:b w:val="false"/>
          <w:i w:val="false"/>
          <w:color w:val="000000"/>
          <w:sz w:val="28"/>
        </w:rPr>
        <w:t>
      8. При уменьшении заказчиками объемов закупаемого товара у Единого дистрибьютора в случаях, предусмотренных Правилами,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bookmarkEnd w:id="2354"/>
    <w:bookmarkStart w:name="z2483" w:id="2355"/>
    <w:p>
      <w:pPr>
        <w:spacing w:after="0"/>
        <w:ind w:left="0"/>
        <w:jc w:val="both"/>
      </w:pPr>
      <w:r>
        <w:rPr>
          <w:rFonts w:ascii="Times New Roman"/>
          <w:b w:val="false"/>
          <w:i w:val="false"/>
          <w:color w:val="000000"/>
          <w:sz w:val="28"/>
        </w:rPr>
        <w:t>
      9. Допускается соразмерное увеличение объемов поставки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bookmarkEnd w:id="2355"/>
    <w:bookmarkStart w:name="z2484" w:id="2356"/>
    <w:p>
      <w:pPr>
        <w:spacing w:after="0"/>
        <w:ind w:left="0"/>
        <w:jc w:val="left"/>
      </w:pPr>
      <w:r>
        <w:rPr>
          <w:rFonts w:ascii="Times New Roman"/>
          <w:b/>
          <w:i w:val="false"/>
          <w:color w:val="000000"/>
        </w:rPr>
        <w:t xml:space="preserve"> Глава 3. Порядок оплаты</w:t>
      </w:r>
    </w:p>
    <w:bookmarkEnd w:id="2356"/>
    <w:bookmarkStart w:name="z2485" w:id="2357"/>
    <w:p>
      <w:pPr>
        <w:spacing w:after="0"/>
        <w:ind w:left="0"/>
        <w:jc w:val="both"/>
      </w:pPr>
      <w:r>
        <w:rPr>
          <w:rFonts w:ascii="Times New Roman"/>
          <w:b w:val="false"/>
          <w:i w:val="false"/>
          <w:color w:val="000000"/>
          <w:sz w:val="28"/>
        </w:rPr>
        <w:t>
      10. Оплата за поставленный товар по Дополнительному соглашению производится Единым дистрибьютором в тенге в течение 90 (девяноста) рабочих дней с даты поставки соответствующей партии товара.</w:t>
      </w:r>
    </w:p>
    <w:bookmarkEnd w:id="2357"/>
    <w:bookmarkStart w:name="z2486" w:id="2358"/>
    <w:p>
      <w:pPr>
        <w:spacing w:after="0"/>
        <w:ind w:left="0"/>
        <w:jc w:val="both"/>
      </w:pPr>
      <w:r>
        <w:rPr>
          <w:rFonts w:ascii="Times New Roman"/>
          <w:b w:val="false"/>
          <w:i w:val="false"/>
          <w:color w:val="000000"/>
          <w:sz w:val="28"/>
        </w:rPr>
        <w:t>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bookmarkEnd w:id="2358"/>
    <w:bookmarkStart w:name="z2487" w:id="2359"/>
    <w:p>
      <w:pPr>
        <w:spacing w:after="0"/>
        <w:ind w:left="0"/>
        <w:jc w:val="both"/>
      </w:pPr>
      <w:r>
        <w:rPr>
          <w:rFonts w:ascii="Times New Roman"/>
          <w:b w:val="false"/>
          <w:i w:val="false"/>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2359"/>
    <w:bookmarkStart w:name="z2488" w:id="2360"/>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При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2360"/>
    <w:bookmarkStart w:name="z2489" w:id="2361"/>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2361"/>
    <w:bookmarkStart w:name="z2490" w:id="2362"/>
    <w:p>
      <w:pPr>
        <w:spacing w:after="0"/>
        <w:ind w:left="0"/>
        <w:jc w:val="both"/>
      </w:pPr>
      <w:r>
        <w:rPr>
          <w:rFonts w:ascii="Times New Roman"/>
          <w:b w:val="false"/>
          <w:i w:val="false"/>
          <w:color w:val="000000"/>
          <w:sz w:val="28"/>
        </w:rPr>
        <w:t xml:space="preserve">
      3) акта приема-передачи товара, подписанного Сторонами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Дополнительного соглашения;</w:t>
      </w:r>
    </w:p>
    <w:bookmarkEnd w:id="2362"/>
    <w:bookmarkStart w:name="z2491" w:id="2363"/>
    <w:p>
      <w:pPr>
        <w:spacing w:after="0"/>
        <w:ind w:left="0"/>
        <w:jc w:val="both"/>
      </w:pPr>
      <w:r>
        <w:rPr>
          <w:rFonts w:ascii="Times New Roman"/>
          <w:b w:val="false"/>
          <w:i w:val="false"/>
          <w:color w:val="000000"/>
          <w:sz w:val="28"/>
        </w:rPr>
        <w:t xml:space="preserve">
      4) акт приема партии иммунологических лекарственных препаратов (иммунобиологических лекарственных препаратов), подписанного Сторонами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Дополнительного соглашения (при наличии иммунологических лекарственных препаратов (иммунобиологических лекарственных препаратов);</w:t>
      </w:r>
    </w:p>
    <w:bookmarkEnd w:id="2363"/>
    <w:bookmarkStart w:name="z2492" w:id="2364"/>
    <w:p>
      <w:pPr>
        <w:spacing w:after="0"/>
        <w:ind w:left="0"/>
        <w:jc w:val="both"/>
      </w:pPr>
      <w:r>
        <w:rPr>
          <w:rFonts w:ascii="Times New Roman"/>
          <w:b w:val="false"/>
          <w:i w:val="false"/>
          <w:color w:val="000000"/>
          <w:sz w:val="28"/>
        </w:rPr>
        <w:t>
      5) товаротранспортной накладной Поставщика с отметкой о принятии товара Единого дистрибьютора или его уполномоченного представителя;</w:t>
      </w:r>
    </w:p>
    <w:bookmarkEnd w:id="2364"/>
    <w:bookmarkStart w:name="z2493" w:id="2365"/>
    <w:p>
      <w:pPr>
        <w:spacing w:after="0"/>
        <w:ind w:left="0"/>
        <w:jc w:val="both"/>
      </w:pPr>
      <w:r>
        <w:rPr>
          <w:rFonts w:ascii="Times New Roman"/>
          <w:b w:val="false"/>
          <w:i w:val="false"/>
          <w:color w:val="000000"/>
          <w:sz w:val="28"/>
        </w:rPr>
        <w:t>
      6) упаковочного листа Поставщика с отметкой Единого дистрибьютора или его представителя о принятии товара по количеству и качеству;</w:t>
      </w:r>
    </w:p>
    <w:bookmarkEnd w:id="2365"/>
    <w:bookmarkStart w:name="z2494" w:id="2366"/>
    <w:p>
      <w:pPr>
        <w:spacing w:after="0"/>
        <w:ind w:left="0"/>
        <w:jc w:val="both"/>
      </w:pPr>
      <w:r>
        <w:rPr>
          <w:rFonts w:ascii="Times New Roman"/>
          <w:b w:val="false"/>
          <w:i w:val="false"/>
          <w:color w:val="000000"/>
          <w:sz w:val="28"/>
        </w:rPr>
        <w:t xml:space="preserve">
      7) информацию о размерах (физических характеристиках) и весе поставляемого товара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Дополнительного соглашения (при первой поставке партии товара, либо при изменении размеров и веса товара);</w:t>
      </w:r>
    </w:p>
    <w:bookmarkEnd w:id="2366"/>
    <w:bookmarkStart w:name="z2495" w:id="2367"/>
    <w:p>
      <w:pPr>
        <w:spacing w:after="0"/>
        <w:ind w:left="0"/>
        <w:jc w:val="both"/>
      </w:pPr>
      <w:r>
        <w:rPr>
          <w:rFonts w:ascii="Times New Roman"/>
          <w:b w:val="false"/>
          <w:i w:val="false"/>
          <w:color w:val="000000"/>
          <w:sz w:val="28"/>
        </w:rPr>
        <w:t>
       8) оригинал акта сверки взаимных расчетов, подписанного Сторонами (данный документ представляется Поставщиком с последней партией товара).</w:t>
      </w:r>
    </w:p>
    <w:bookmarkEnd w:id="2367"/>
    <w:bookmarkStart w:name="z2496" w:id="2368"/>
    <w:p>
      <w:pPr>
        <w:spacing w:after="0"/>
        <w:ind w:left="0"/>
        <w:jc w:val="left"/>
      </w:pPr>
      <w:r>
        <w:rPr>
          <w:rFonts w:ascii="Times New Roman"/>
          <w:b/>
          <w:i w:val="false"/>
          <w:color w:val="000000"/>
        </w:rPr>
        <w:t xml:space="preserve"> Глава 4. Обеспечение исполнения Поставщиком обязательств по Дополнительному соглашению</w:t>
      </w:r>
    </w:p>
    <w:bookmarkEnd w:id="2368"/>
    <w:bookmarkStart w:name="z2497" w:id="2369"/>
    <w:p>
      <w:pPr>
        <w:spacing w:after="0"/>
        <w:ind w:left="0"/>
        <w:jc w:val="both"/>
      </w:pPr>
      <w:r>
        <w:rPr>
          <w:rFonts w:ascii="Times New Roman"/>
          <w:b w:val="false"/>
          <w:i w:val="false"/>
          <w:color w:val="000000"/>
          <w:sz w:val="28"/>
        </w:rPr>
        <w:t xml:space="preserve">
      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bookmarkEnd w:id="2369"/>
    <w:bookmarkStart w:name="z2498" w:id="2370"/>
    <w:p>
      <w:pPr>
        <w:spacing w:after="0"/>
        <w:ind w:left="0"/>
        <w:jc w:val="both"/>
      </w:pPr>
      <w:r>
        <w:rPr>
          <w:rFonts w:ascii="Times New Roman"/>
          <w:b w:val="false"/>
          <w:i w:val="false"/>
          <w:color w:val="000000"/>
          <w:sz w:val="28"/>
        </w:rPr>
        <w:t>
      13. При выборе Поставщиком в качестве гарантийного обеспечения исполнения Договора денежного взноса:</w:t>
      </w:r>
    </w:p>
    <w:bookmarkEnd w:id="2370"/>
    <w:bookmarkStart w:name="z2499" w:id="2371"/>
    <w:p>
      <w:pPr>
        <w:spacing w:after="0"/>
        <w:ind w:left="0"/>
        <w:jc w:val="both"/>
      </w:pPr>
      <w:r>
        <w:rPr>
          <w:rFonts w:ascii="Times New Roman"/>
          <w:b w:val="false"/>
          <w:i w:val="false"/>
          <w:color w:val="000000"/>
          <w:sz w:val="28"/>
        </w:rPr>
        <w:t>
      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w:t>
      </w:r>
    </w:p>
    <w:bookmarkEnd w:id="2371"/>
    <w:bookmarkStart w:name="z2500" w:id="2372"/>
    <w:p>
      <w:pPr>
        <w:spacing w:after="0"/>
        <w:ind w:left="0"/>
        <w:jc w:val="both"/>
      </w:pPr>
      <w:r>
        <w:rPr>
          <w:rFonts w:ascii="Times New Roman"/>
          <w:b w:val="false"/>
          <w:i w:val="false"/>
          <w:color w:val="000000"/>
          <w:sz w:val="28"/>
        </w:rPr>
        <w:t>
      2) при изменении суммы Дополнительного соглашения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Дополнительном соглашении, дополнительный денежный взнос таким образом, чтобы его общая сумма равнялась 3 (трем) процентам от новой суммы Дополнительного соглашения;</w:t>
      </w:r>
    </w:p>
    <w:bookmarkEnd w:id="2372"/>
    <w:bookmarkStart w:name="z2501" w:id="2373"/>
    <w:p>
      <w:pPr>
        <w:spacing w:after="0"/>
        <w:ind w:left="0"/>
        <w:jc w:val="both"/>
      </w:pPr>
      <w:r>
        <w:rPr>
          <w:rFonts w:ascii="Times New Roman"/>
          <w:b w:val="false"/>
          <w:i w:val="false"/>
          <w:color w:val="000000"/>
          <w:sz w:val="28"/>
        </w:rPr>
        <w:t>
      3) при изменении суммы Дополнительного соглашения в сторону уменьшения – по письменному обращению Поставщика, Единый дистрибьютор перечисляет на банковский счет Поставщика, указанный в Дополнительном соглашении, соответствующую разницу таким образом, чтобы его общая сумма равнялась 3 (трем) процентам от новой суммы Дополнительного соглашения;</w:t>
      </w:r>
    </w:p>
    <w:bookmarkEnd w:id="2373"/>
    <w:bookmarkStart w:name="z2502" w:id="2374"/>
    <w:p>
      <w:pPr>
        <w:spacing w:after="0"/>
        <w:ind w:left="0"/>
        <w:jc w:val="both"/>
      </w:pPr>
      <w:r>
        <w:rPr>
          <w:rFonts w:ascii="Times New Roman"/>
          <w:b w:val="false"/>
          <w:i w:val="false"/>
          <w:color w:val="000000"/>
          <w:sz w:val="28"/>
        </w:rPr>
        <w:t>
      4)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w:t>
      </w:r>
    </w:p>
    <w:bookmarkEnd w:id="2374"/>
    <w:bookmarkStart w:name="z2503" w:id="2375"/>
    <w:p>
      <w:pPr>
        <w:spacing w:after="0"/>
        <w:ind w:left="0"/>
        <w:jc w:val="both"/>
      </w:pPr>
      <w:r>
        <w:rPr>
          <w:rFonts w:ascii="Times New Roman"/>
          <w:b w:val="false"/>
          <w:i w:val="false"/>
          <w:color w:val="000000"/>
          <w:sz w:val="28"/>
        </w:rPr>
        <w:t>
      5) при наступлении основания удержания гарантийного денежного взноса Единый дистрибьютор направляет Поставщику уведомление об удержании денег.</w:t>
      </w:r>
    </w:p>
    <w:bookmarkEnd w:id="2375"/>
    <w:bookmarkStart w:name="z2504" w:id="2376"/>
    <w:p>
      <w:pPr>
        <w:spacing w:after="0"/>
        <w:ind w:left="0"/>
        <w:jc w:val="both"/>
      </w:pPr>
      <w:r>
        <w:rPr>
          <w:rFonts w:ascii="Times New Roman"/>
          <w:b w:val="false"/>
          <w:i w:val="false"/>
          <w:color w:val="000000"/>
          <w:sz w:val="28"/>
        </w:rPr>
        <w:t>
      14. При выборе Поставщиком в качестве обеспечения исполнения Дополнительного соглашения электронной банковской гарантии:</w:t>
      </w:r>
    </w:p>
    <w:bookmarkEnd w:id="2376"/>
    <w:bookmarkStart w:name="z2505" w:id="2377"/>
    <w:p>
      <w:pPr>
        <w:spacing w:after="0"/>
        <w:ind w:left="0"/>
        <w:jc w:val="both"/>
      </w:pPr>
      <w:r>
        <w:rPr>
          <w:rFonts w:ascii="Times New Roman"/>
          <w:b w:val="false"/>
          <w:i w:val="false"/>
          <w:color w:val="000000"/>
          <w:sz w:val="28"/>
        </w:rPr>
        <w:t>
      1) Поставщик в течение 10 (десяти)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w:t>
      </w:r>
    </w:p>
    <w:bookmarkEnd w:id="2377"/>
    <w:bookmarkStart w:name="z2506" w:id="2378"/>
    <w:p>
      <w:pPr>
        <w:spacing w:after="0"/>
        <w:ind w:left="0"/>
        <w:jc w:val="both"/>
      </w:pPr>
      <w:r>
        <w:rPr>
          <w:rFonts w:ascii="Times New Roman"/>
          <w:b w:val="false"/>
          <w:i w:val="false"/>
          <w:color w:val="000000"/>
          <w:sz w:val="28"/>
        </w:rPr>
        <w:t>
      2) при изменении суммы Дополнительного соглашения,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Дополнительного соглашения, либо, отдельную электронную банковскую гарантию в размере 3 (три) процента от суммы увеличения Дополнительного соглашения;</w:t>
      </w:r>
    </w:p>
    <w:bookmarkEnd w:id="2378"/>
    <w:bookmarkStart w:name="z2507" w:id="2379"/>
    <w:p>
      <w:pPr>
        <w:spacing w:after="0"/>
        <w:ind w:left="0"/>
        <w:jc w:val="both"/>
      </w:pPr>
      <w:r>
        <w:rPr>
          <w:rFonts w:ascii="Times New Roman"/>
          <w:b w:val="false"/>
          <w:i w:val="false"/>
          <w:color w:val="000000"/>
          <w:sz w:val="28"/>
        </w:rPr>
        <w:t>
      3) при изменении суммы Дополнительного соглашения, в сторону уменьшения, 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Дополнительного соглашения, либо, новую электронную банковскую гарантию в размере 3 (три) процента от новой суммы Дополнительного соглашения, с последующим возвратом ранее представленной электронной банковской гарантии при соблюдении условий Дополнительного соглашения;</w:t>
      </w:r>
    </w:p>
    <w:bookmarkEnd w:id="2379"/>
    <w:bookmarkStart w:name="z2508" w:id="2380"/>
    <w:p>
      <w:pPr>
        <w:spacing w:after="0"/>
        <w:ind w:left="0"/>
        <w:jc w:val="both"/>
      </w:pPr>
      <w:r>
        <w:rPr>
          <w:rFonts w:ascii="Times New Roman"/>
          <w:b w:val="false"/>
          <w:i w:val="false"/>
          <w:color w:val="000000"/>
          <w:sz w:val="28"/>
        </w:rPr>
        <w:t>
      4) Единый дистрибьютор после полного исполнения Поставщиком обязательств по Дополнительному соглашению по письменному обращению Поставщика при соблюдении условий Дополнительного соглашения возвращает банку-гаранту электронную банковскую гарантию;</w:t>
      </w:r>
    </w:p>
    <w:bookmarkEnd w:id="2380"/>
    <w:bookmarkStart w:name="z2509" w:id="2381"/>
    <w:p>
      <w:pPr>
        <w:spacing w:after="0"/>
        <w:ind w:left="0"/>
        <w:jc w:val="both"/>
      </w:pPr>
      <w:r>
        <w:rPr>
          <w:rFonts w:ascii="Times New Roman"/>
          <w:b w:val="false"/>
          <w:i w:val="false"/>
          <w:color w:val="000000"/>
          <w:sz w:val="28"/>
        </w:rPr>
        <w:t xml:space="preserve">
      5)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 </w:t>
      </w:r>
    </w:p>
    <w:bookmarkEnd w:id="2381"/>
    <w:bookmarkStart w:name="z2510" w:id="2382"/>
    <w:p>
      <w:pPr>
        <w:spacing w:after="0"/>
        <w:ind w:left="0"/>
        <w:jc w:val="both"/>
      </w:pPr>
      <w:r>
        <w:rPr>
          <w:rFonts w:ascii="Times New Roman"/>
          <w:b w:val="false"/>
          <w:i w:val="false"/>
          <w:color w:val="000000"/>
          <w:sz w:val="28"/>
        </w:rPr>
        <w:t>
      При отказе банком в выплате суммы электронной банковской гарантии или ее невыплате банком в предусмотренный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2382"/>
    <w:bookmarkStart w:name="z2511" w:id="2383"/>
    <w:p>
      <w:pPr>
        <w:spacing w:after="0"/>
        <w:ind w:left="0"/>
        <w:jc w:val="both"/>
      </w:pPr>
      <w:r>
        <w:rPr>
          <w:rFonts w:ascii="Times New Roman"/>
          <w:b w:val="false"/>
          <w:i w:val="false"/>
          <w:color w:val="000000"/>
          <w:sz w:val="28"/>
        </w:rPr>
        <w:t>
      15. При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bookmarkEnd w:id="2383"/>
    <w:bookmarkStart w:name="z2512" w:id="2384"/>
    <w:p>
      <w:pPr>
        <w:spacing w:after="0"/>
        <w:ind w:left="0"/>
        <w:jc w:val="both"/>
      </w:pPr>
      <w:r>
        <w:rPr>
          <w:rFonts w:ascii="Times New Roman"/>
          <w:b w:val="false"/>
          <w:i w:val="false"/>
          <w:color w:val="000000"/>
          <w:sz w:val="28"/>
        </w:rPr>
        <w:t>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bookmarkEnd w:id="2384"/>
    <w:bookmarkStart w:name="z2513" w:id="2385"/>
    <w:p>
      <w:pPr>
        <w:spacing w:after="0"/>
        <w:ind w:left="0"/>
        <w:jc w:val="both"/>
      </w:pPr>
      <w:r>
        <w:rPr>
          <w:rFonts w:ascii="Times New Roman"/>
          <w:b w:val="false"/>
          <w:i w:val="false"/>
          <w:color w:val="000000"/>
          <w:sz w:val="28"/>
        </w:rPr>
        <w:t>
      1) отказа поставщика от поставки;</w:t>
      </w:r>
    </w:p>
    <w:bookmarkEnd w:id="2385"/>
    <w:bookmarkStart w:name="z2514" w:id="2386"/>
    <w:p>
      <w:pPr>
        <w:spacing w:after="0"/>
        <w:ind w:left="0"/>
        <w:jc w:val="both"/>
      </w:pPr>
      <w:r>
        <w:rPr>
          <w:rFonts w:ascii="Times New Roman"/>
          <w:b w:val="false"/>
          <w:i w:val="false"/>
          <w:color w:val="000000"/>
          <w:sz w:val="28"/>
        </w:rPr>
        <w:t>
      2) расторжения единым дистрибьютором договора в одностороннем порядке в соответствии с пунктом 59 Договора и пунктом 260 Правил;</w:t>
      </w:r>
    </w:p>
    <w:bookmarkEnd w:id="2386"/>
    <w:bookmarkStart w:name="z2515" w:id="2387"/>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bookmarkEnd w:id="2387"/>
    <w:bookmarkStart w:name="z2516" w:id="2388"/>
    <w:p>
      <w:pPr>
        <w:spacing w:after="0"/>
        <w:ind w:left="0"/>
        <w:jc w:val="both"/>
      </w:pPr>
      <w:r>
        <w:rPr>
          <w:rFonts w:ascii="Times New Roman"/>
          <w:b w:val="false"/>
          <w:i w:val="false"/>
          <w:color w:val="000000"/>
          <w:sz w:val="28"/>
        </w:rPr>
        <w:t>
      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w:t>
      </w:r>
    </w:p>
    <w:bookmarkEnd w:id="2388"/>
    <w:bookmarkStart w:name="z2517" w:id="2389"/>
    <w:p>
      <w:pPr>
        <w:spacing w:after="0"/>
        <w:ind w:left="0"/>
        <w:jc w:val="both"/>
      </w:pPr>
      <w:r>
        <w:rPr>
          <w:rFonts w:ascii="Times New Roman"/>
          <w:b w:val="false"/>
          <w:i w:val="false"/>
          <w:color w:val="000000"/>
          <w:sz w:val="28"/>
        </w:rPr>
        <w:t>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bookmarkEnd w:id="2389"/>
    <w:bookmarkStart w:name="z2518" w:id="2390"/>
    <w:p>
      <w:pPr>
        <w:spacing w:after="0"/>
        <w:ind w:left="0"/>
        <w:jc w:val="both"/>
      </w:pPr>
      <w:r>
        <w:rPr>
          <w:rFonts w:ascii="Times New Roman"/>
          <w:b w:val="false"/>
          <w:i w:val="false"/>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bookmarkEnd w:id="2390"/>
    <w:bookmarkStart w:name="z2519" w:id="2391"/>
    <w:p>
      <w:pPr>
        <w:spacing w:after="0"/>
        <w:ind w:left="0"/>
        <w:jc w:val="left"/>
      </w:pPr>
      <w:r>
        <w:rPr>
          <w:rFonts w:ascii="Times New Roman"/>
          <w:b/>
          <w:i w:val="false"/>
          <w:color w:val="000000"/>
        </w:rPr>
        <w:t xml:space="preserve"> Глава 5. Упаковка и маркировка товара</w:t>
      </w:r>
    </w:p>
    <w:bookmarkEnd w:id="2391"/>
    <w:bookmarkStart w:name="z2520" w:id="2392"/>
    <w:p>
      <w:pPr>
        <w:spacing w:after="0"/>
        <w:ind w:left="0"/>
        <w:jc w:val="both"/>
      </w:pPr>
      <w:r>
        <w:rPr>
          <w:rFonts w:ascii="Times New Roman"/>
          <w:b w:val="false"/>
          <w:i w:val="false"/>
          <w:color w:val="000000"/>
          <w:sz w:val="28"/>
        </w:rPr>
        <w:t>
      19. Товар должен быть поставлен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2392"/>
    <w:bookmarkStart w:name="z2521" w:id="2393"/>
    <w:p>
      <w:pPr>
        <w:spacing w:after="0"/>
        <w:ind w:left="0"/>
        <w:jc w:val="both"/>
      </w:pPr>
      <w:r>
        <w:rPr>
          <w:rFonts w:ascii="Times New Roman"/>
          <w:b w:val="false"/>
          <w:i w:val="false"/>
          <w:color w:val="000000"/>
          <w:sz w:val="28"/>
        </w:rPr>
        <w:t>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2393"/>
    <w:bookmarkStart w:name="z2522" w:id="2394"/>
    <w:p>
      <w:pPr>
        <w:spacing w:after="0"/>
        <w:ind w:left="0"/>
        <w:jc w:val="left"/>
      </w:pPr>
      <w:r>
        <w:rPr>
          <w:rFonts w:ascii="Times New Roman"/>
          <w:b/>
          <w:i w:val="false"/>
          <w:color w:val="000000"/>
        </w:rPr>
        <w:t xml:space="preserve"> Глава 6. Особые условия</w:t>
      </w:r>
    </w:p>
    <w:bookmarkEnd w:id="2394"/>
    <w:bookmarkStart w:name="z2523" w:id="2395"/>
    <w:p>
      <w:pPr>
        <w:spacing w:after="0"/>
        <w:ind w:left="0"/>
        <w:jc w:val="both"/>
      </w:pPr>
      <w:r>
        <w:rPr>
          <w:rFonts w:ascii="Times New Roman"/>
          <w:b w:val="false"/>
          <w:i w:val="false"/>
          <w:color w:val="000000"/>
          <w:sz w:val="28"/>
        </w:rPr>
        <w:t xml:space="preserve">
      21. Не позднее даты фактической поставки в месте приемки, Поставщик обязан представить на электронную почту уполномоченных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поставляемого товара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Дополнительному соглашению за 7 (семь) календарных дней до первой поставки, а также при последующих поставках, при изменении размеров и (или) веса поставляемого товара.</w:t>
      </w:r>
    </w:p>
    <w:bookmarkEnd w:id="2395"/>
    <w:bookmarkStart w:name="z2524" w:id="2396"/>
    <w:p>
      <w:pPr>
        <w:spacing w:after="0"/>
        <w:ind w:left="0"/>
        <w:jc w:val="both"/>
      </w:pPr>
      <w:r>
        <w:rPr>
          <w:rFonts w:ascii="Times New Roman"/>
          <w:b w:val="false"/>
          <w:i w:val="false"/>
          <w:color w:val="000000"/>
          <w:sz w:val="28"/>
        </w:rPr>
        <w:t>
      22. Поставщик обязуется до подписания Сторонами акта приема-передачи Товара, еженедельно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ЕФИС.</w:t>
      </w:r>
    </w:p>
    <w:bookmarkEnd w:id="2396"/>
    <w:bookmarkStart w:name="z2525" w:id="2397"/>
    <w:p>
      <w:pPr>
        <w:spacing w:after="0"/>
        <w:ind w:left="0"/>
        <w:jc w:val="both"/>
      </w:pPr>
      <w:r>
        <w:rPr>
          <w:rFonts w:ascii="Times New Roman"/>
          <w:b w:val="false"/>
          <w:i w:val="false"/>
          <w:color w:val="000000"/>
          <w:sz w:val="28"/>
        </w:rPr>
        <w:t>
      23. В целях обеспечения своих обязательств по Дополнительному соглашению, Единый дистрибьютор не позднее, чем за 7 (семь) календарных дней до наступления поставки по Дополнительному соглашению, направляет Поставщику отгрузочную разнарядку на поставку товара указанного в приложении 1 Дополнительного соглашения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электронную почту Поставщика, указанный в Дополнительном соглашении, и (или) на портале ЕФИС.</w:t>
      </w:r>
    </w:p>
    <w:bookmarkEnd w:id="2397"/>
    <w:bookmarkStart w:name="z2526" w:id="2398"/>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 При увеличении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2398"/>
    <w:bookmarkStart w:name="z2527" w:id="2399"/>
    <w:p>
      <w:pPr>
        <w:spacing w:after="0"/>
        <w:ind w:left="0"/>
        <w:jc w:val="both"/>
      </w:pPr>
      <w:r>
        <w:rPr>
          <w:rFonts w:ascii="Times New Roman"/>
          <w:b w:val="false"/>
          <w:i w:val="false"/>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2399"/>
    <w:bookmarkStart w:name="z2528" w:id="2400"/>
    <w:p>
      <w:pPr>
        <w:spacing w:after="0"/>
        <w:ind w:left="0"/>
        <w:jc w:val="both"/>
      </w:pPr>
      <w:r>
        <w:rPr>
          <w:rFonts w:ascii="Times New Roman"/>
          <w:b w:val="false"/>
          <w:i w:val="false"/>
          <w:color w:val="000000"/>
          <w:sz w:val="28"/>
        </w:rPr>
        <w:t>
      1) номера и даты Дополнительного соглашения;</w:t>
      </w:r>
    </w:p>
    <w:bookmarkEnd w:id="2400"/>
    <w:bookmarkStart w:name="z2529" w:id="2401"/>
    <w:p>
      <w:pPr>
        <w:spacing w:after="0"/>
        <w:ind w:left="0"/>
        <w:jc w:val="both"/>
      </w:pPr>
      <w:r>
        <w:rPr>
          <w:rFonts w:ascii="Times New Roman"/>
          <w:b w:val="false"/>
          <w:i w:val="false"/>
          <w:color w:val="000000"/>
          <w:sz w:val="28"/>
        </w:rPr>
        <w:t>
      2) наименования поставляемого товара;</w:t>
      </w:r>
    </w:p>
    <w:bookmarkEnd w:id="2401"/>
    <w:bookmarkStart w:name="z2530" w:id="2402"/>
    <w:p>
      <w:pPr>
        <w:spacing w:after="0"/>
        <w:ind w:left="0"/>
        <w:jc w:val="both"/>
      </w:pPr>
      <w:r>
        <w:rPr>
          <w:rFonts w:ascii="Times New Roman"/>
          <w:b w:val="false"/>
          <w:i w:val="false"/>
          <w:color w:val="000000"/>
          <w:sz w:val="28"/>
        </w:rPr>
        <w:t>
      3) даты отгрузки;</w:t>
      </w:r>
    </w:p>
    <w:bookmarkEnd w:id="2402"/>
    <w:bookmarkStart w:name="z2531" w:id="2403"/>
    <w:p>
      <w:pPr>
        <w:spacing w:after="0"/>
        <w:ind w:left="0"/>
        <w:jc w:val="both"/>
      </w:pPr>
      <w:r>
        <w:rPr>
          <w:rFonts w:ascii="Times New Roman"/>
          <w:b w:val="false"/>
          <w:i w:val="false"/>
          <w:color w:val="000000"/>
          <w:sz w:val="28"/>
        </w:rPr>
        <w:t>
      4) количества мест и веса товара;</w:t>
      </w:r>
    </w:p>
    <w:bookmarkEnd w:id="2403"/>
    <w:bookmarkStart w:name="z2532" w:id="2404"/>
    <w:p>
      <w:pPr>
        <w:spacing w:after="0"/>
        <w:ind w:left="0"/>
        <w:jc w:val="both"/>
      </w:pPr>
      <w:r>
        <w:rPr>
          <w:rFonts w:ascii="Times New Roman"/>
          <w:b w:val="false"/>
          <w:i w:val="false"/>
          <w:color w:val="000000"/>
          <w:sz w:val="28"/>
        </w:rPr>
        <w:t>
      5) стоимости отгружаемого товара.</w:t>
      </w:r>
    </w:p>
    <w:bookmarkEnd w:id="2404"/>
    <w:bookmarkStart w:name="z2533" w:id="2405"/>
    <w:p>
      <w:pPr>
        <w:spacing w:after="0"/>
        <w:ind w:left="0"/>
        <w:jc w:val="both"/>
      </w:pPr>
      <w:r>
        <w:rPr>
          <w:rFonts w:ascii="Times New Roman"/>
          <w:b w:val="false"/>
          <w:i w:val="false"/>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bookmarkEnd w:id="2405"/>
    <w:bookmarkStart w:name="z2534" w:id="2406"/>
    <w:p>
      <w:pPr>
        <w:spacing w:after="0"/>
        <w:ind w:left="0"/>
        <w:jc w:val="both"/>
      </w:pPr>
      <w:r>
        <w:rPr>
          <w:rFonts w:ascii="Times New Roman"/>
          <w:b w:val="false"/>
          <w:i w:val="false"/>
          <w:color w:val="000000"/>
          <w:sz w:val="28"/>
        </w:rPr>
        <w:t>
      26.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2406"/>
    <w:bookmarkStart w:name="z2535" w:id="2407"/>
    <w:p>
      <w:pPr>
        <w:spacing w:after="0"/>
        <w:ind w:left="0"/>
        <w:jc w:val="both"/>
      </w:pPr>
      <w:r>
        <w:rPr>
          <w:rFonts w:ascii="Times New Roman"/>
          <w:b w:val="false"/>
          <w:i w:val="false"/>
          <w:color w:val="000000"/>
          <w:sz w:val="28"/>
        </w:rPr>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2407"/>
    <w:bookmarkStart w:name="z2536" w:id="2408"/>
    <w:p>
      <w:pPr>
        <w:spacing w:after="0"/>
        <w:ind w:left="0"/>
        <w:jc w:val="both"/>
      </w:pPr>
      <w:r>
        <w:rPr>
          <w:rFonts w:ascii="Times New Roman"/>
          <w:b w:val="false"/>
          <w:i w:val="false"/>
          <w:color w:val="000000"/>
          <w:sz w:val="28"/>
        </w:rPr>
        <w:t>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даты подписания акта приема-передачи.</w:t>
      </w:r>
    </w:p>
    <w:bookmarkEnd w:id="2408"/>
    <w:bookmarkStart w:name="z2537" w:id="2409"/>
    <w:p>
      <w:pPr>
        <w:spacing w:after="0"/>
        <w:ind w:left="0"/>
        <w:jc w:val="both"/>
      </w:pPr>
      <w:r>
        <w:rPr>
          <w:rFonts w:ascii="Times New Roman"/>
          <w:b w:val="false"/>
          <w:i w:val="false"/>
          <w:color w:val="000000"/>
          <w:sz w:val="28"/>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w:t>
      </w:r>
    </w:p>
    <w:bookmarkEnd w:id="2409"/>
    <w:bookmarkStart w:name="z2538" w:id="2410"/>
    <w:p>
      <w:pPr>
        <w:spacing w:after="0"/>
        <w:ind w:left="0"/>
        <w:jc w:val="both"/>
      </w:pPr>
      <w:r>
        <w:rPr>
          <w:rFonts w:ascii="Times New Roman"/>
          <w:b w:val="false"/>
          <w:i w:val="false"/>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bookmarkEnd w:id="2410"/>
    <w:bookmarkStart w:name="z2539" w:id="2411"/>
    <w:p>
      <w:pPr>
        <w:spacing w:after="0"/>
        <w:ind w:left="0"/>
        <w:jc w:val="both"/>
      </w:pPr>
      <w:r>
        <w:rPr>
          <w:rFonts w:ascii="Times New Roman"/>
          <w:b w:val="false"/>
          <w:i w:val="false"/>
          <w:color w:val="000000"/>
          <w:sz w:val="28"/>
        </w:rPr>
        <w:t>
      29. При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2411"/>
    <w:bookmarkStart w:name="z2540" w:id="2412"/>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2412"/>
    <w:bookmarkStart w:name="z2541" w:id="2413"/>
    <w:p>
      <w:pPr>
        <w:spacing w:after="0"/>
        <w:ind w:left="0"/>
        <w:jc w:val="both"/>
      </w:pPr>
      <w:r>
        <w:rPr>
          <w:rFonts w:ascii="Times New Roman"/>
          <w:b w:val="false"/>
          <w:i w:val="false"/>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bookmarkEnd w:id="2413"/>
    <w:bookmarkStart w:name="z2542" w:id="2414"/>
    <w:p>
      <w:pPr>
        <w:spacing w:after="0"/>
        <w:ind w:left="0"/>
        <w:jc w:val="both"/>
      </w:pPr>
      <w:r>
        <w:rPr>
          <w:rFonts w:ascii="Times New Roman"/>
          <w:b w:val="false"/>
          <w:i w:val="false"/>
          <w:color w:val="000000"/>
          <w:sz w:val="28"/>
        </w:rPr>
        <w:t>
      31. Товар считается сданным Поставщиком и принятым Единым дистрибьютором:</w:t>
      </w:r>
    </w:p>
    <w:bookmarkEnd w:id="2414"/>
    <w:bookmarkStart w:name="z2543" w:id="2415"/>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2415"/>
    <w:bookmarkStart w:name="z2544" w:id="2416"/>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2416"/>
    <w:bookmarkStart w:name="z2545" w:id="2417"/>
    <w:p>
      <w:pPr>
        <w:spacing w:after="0"/>
        <w:ind w:left="0"/>
        <w:jc w:val="both"/>
      </w:pPr>
      <w:r>
        <w:rPr>
          <w:rFonts w:ascii="Times New Roman"/>
          <w:b w:val="false"/>
          <w:i w:val="false"/>
          <w:color w:val="000000"/>
          <w:sz w:val="28"/>
        </w:rPr>
        <w:t>
      32. Срок годности товара на дату поставки Поставщиком Единому дистрибьютору составляет:</w:t>
      </w:r>
    </w:p>
    <w:bookmarkEnd w:id="2417"/>
    <w:bookmarkStart w:name="z2546" w:id="2418"/>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w:t>
      </w:r>
    </w:p>
    <w:bookmarkEnd w:id="2418"/>
    <w:bookmarkStart w:name="z2547" w:id="2419"/>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2419"/>
    <w:bookmarkStart w:name="z2548" w:id="2420"/>
    <w:p>
      <w:pPr>
        <w:spacing w:after="0"/>
        <w:ind w:left="0"/>
        <w:jc w:val="both"/>
      </w:pPr>
      <w:r>
        <w:rPr>
          <w:rFonts w:ascii="Times New Roman"/>
          <w:b w:val="false"/>
          <w:i w:val="false"/>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требованиями действующего законодательства Республики Казахстан.</w:t>
      </w:r>
    </w:p>
    <w:bookmarkEnd w:id="2420"/>
    <w:bookmarkStart w:name="z2549" w:id="2421"/>
    <w:p>
      <w:pPr>
        <w:spacing w:after="0"/>
        <w:ind w:left="0"/>
        <w:jc w:val="both"/>
      </w:pPr>
      <w:r>
        <w:rPr>
          <w:rFonts w:ascii="Times New Roman"/>
          <w:b w:val="false"/>
          <w:i w:val="false"/>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2421"/>
    <w:bookmarkStart w:name="z2550" w:id="2422"/>
    <w:p>
      <w:pPr>
        <w:spacing w:after="0"/>
        <w:ind w:left="0"/>
        <w:jc w:val="both"/>
      </w:pPr>
      <w:r>
        <w:rPr>
          <w:rFonts w:ascii="Times New Roman"/>
          <w:b w:val="false"/>
          <w:i w:val="false"/>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2422"/>
    <w:bookmarkStart w:name="z2551" w:id="2423"/>
    <w:p>
      <w:pPr>
        <w:spacing w:after="0"/>
        <w:ind w:left="0"/>
        <w:jc w:val="both"/>
      </w:pPr>
      <w:r>
        <w:rPr>
          <w:rFonts w:ascii="Times New Roman"/>
          <w:b w:val="false"/>
          <w:i w:val="false"/>
          <w:color w:val="000000"/>
          <w:sz w:val="28"/>
        </w:rPr>
        <w:t xml:space="preserve">
      36. Передача Поставщиком товара Единому дистрибьютору на его складе оформляется подписанием акта приема-передачи товара, предусмотренным </w:t>
      </w:r>
      <w:r>
        <w:rPr>
          <w:rFonts w:ascii="Times New Roman"/>
          <w:b w:val="false"/>
          <w:i w:val="false"/>
          <w:color w:val="000000"/>
          <w:sz w:val="28"/>
        </w:rPr>
        <w:t>приложением 3</w:t>
      </w:r>
      <w:r>
        <w:rPr>
          <w:rFonts w:ascii="Times New Roman"/>
          <w:b w:val="false"/>
          <w:i w:val="false"/>
          <w:color w:val="000000"/>
          <w:sz w:val="28"/>
        </w:rPr>
        <w:t xml:space="preserve"> к Дополнительному соглашению (поставка ИЛП дополнительно оформляется актом, предусмотренным, </w:t>
      </w:r>
      <w:r>
        <w:rPr>
          <w:rFonts w:ascii="Times New Roman"/>
          <w:b w:val="false"/>
          <w:i w:val="false"/>
          <w:color w:val="000000"/>
          <w:sz w:val="28"/>
        </w:rPr>
        <w:t>приложением 2</w:t>
      </w:r>
      <w:r>
        <w:rPr>
          <w:rFonts w:ascii="Times New Roman"/>
          <w:b w:val="false"/>
          <w:i w:val="false"/>
          <w:color w:val="000000"/>
          <w:sz w:val="28"/>
        </w:rPr>
        <w:t xml:space="preserve"> к Договору).</w:t>
      </w:r>
    </w:p>
    <w:bookmarkEnd w:id="2423"/>
    <w:bookmarkStart w:name="z2552" w:id="2424"/>
    <w:p>
      <w:pPr>
        <w:spacing w:after="0"/>
        <w:ind w:left="0"/>
        <w:jc w:val="both"/>
      </w:pPr>
      <w:r>
        <w:rPr>
          <w:rFonts w:ascii="Times New Roman"/>
          <w:b w:val="false"/>
          <w:i w:val="false"/>
          <w:color w:val="000000"/>
          <w:sz w:val="28"/>
        </w:rPr>
        <w:t>
      37. При выявлении нарушений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2424"/>
    <w:bookmarkStart w:name="z2553" w:id="2425"/>
    <w:p>
      <w:pPr>
        <w:spacing w:after="0"/>
        <w:ind w:left="0"/>
        <w:jc w:val="both"/>
      </w:pPr>
      <w:r>
        <w:rPr>
          <w:rFonts w:ascii="Times New Roman"/>
          <w:b w:val="false"/>
          <w:i w:val="false"/>
          <w:color w:val="000000"/>
          <w:sz w:val="28"/>
        </w:rPr>
        <w:t>
      38. При приемке товара, в случае обнаружения несоответствия, в том числе непредставления или предоставления некорректной информации о размерах (физических характеристиках) и весе поставляемого товара,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или его уполномоченный представитель не позднее 1 (одного)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bookmarkEnd w:id="2425"/>
    <w:bookmarkStart w:name="z2554" w:id="2426"/>
    <w:p>
      <w:pPr>
        <w:spacing w:after="0"/>
        <w:ind w:left="0"/>
        <w:jc w:val="both"/>
      </w:pPr>
      <w:r>
        <w:rPr>
          <w:rFonts w:ascii="Times New Roman"/>
          <w:b w:val="false"/>
          <w:i w:val="false"/>
          <w:color w:val="000000"/>
          <w:sz w:val="28"/>
        </w:rPr>
        <w:t>
      39. Поставщик должен предоставить ответ на акт расхождения (рекламации) в течение 3 (трех) календарных дней после его получения.</w:t>
      </w:r>
    </w:p>
    <w:bookmarkEnd w:id="2426"/>
    <w:bookmarkStart w:name="z2555" w:id="2427"/>
    <w:p>
      <w:pPr>
        <w:spacing w:after="0"/>
        <w:ind w:left="0"/>
        <w:jc w:val="both"/>
      </w:pPr>
      <w:r>
        <w:rPr>
          <w:rFonts w:ascii="Times New Roman"/>
          <w:b w:val="false"/>
          <w:i w:val="false"/>
          <w:color w:val="000000"/>
          <w:sz w:val="28"/>
        </w:rPr>
        <w:t>
      40. При не предоставлении Поставщиком ответа в указанный срок, акт расхождения (рекламации) будет считаться принятым Поставщиком.</w:t>
      </w:r>
    </w:p>
    <w:bookmarkEnd w:id="2427"/>
    <w:bookmarkStart w:name="z2556" w:id="2428"/>
    <w:p>
      <w:pPr>
        <w:spacing w:after="0"/>
        <w:ind w:left="0"/>
        <w:jc w:val="both"/>
      </w:pPr>
      <w:r>
        <w:rPr>
          <w:rFonts w:ascii="Times New Roman"/>
          <w:b w:val="false"/>
          <w:i w:val="false"/>
          <w:color w:val="000000"/>
          <w:sz w:val="28"/>
        </w:rPr>
        <w:t>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(одного) рабочего дня составить акт расхождения (рекламации) и направить Поставщику на его электронный адрес, указанный в Дополнительном соглашении.</w:t>
      </w:r>
    </w:p>
    <w:bookmarkEnd w:id="2428"/>
    <w:bookmarkStart w:name="z2557" w:id="2429"/>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5 (пяти) календарных дней после его получения.</w:t>
      </w:r>
    </w:p>
    <w:bookmarkEnd w:id="2429"/>
    <w:bookmarkStart w:name="z2558" w:id="2430"/>
    <w:p>
      <w:pPr>
        <w:spacing w:after="0"/>
        <w:ind w:left="0"/>
        <w:jc w:val="both"/>
      </w:pPr>
      <w:r>
        <w:rPr>
          <w:rFonts w:ascii="Times New Roman"/>
          <w:b w:val="false"/>
          <w:i w:val="false"/>
          <w:color w:val="000000"/>
          <w:sz w:val="28"/>
        </w:rPr>
        <w:t>
      43. При не предоставлении Поставщиком ответа в указанный срок, акт расхождения (рекламации) будет считаться принятым Поставщиком.</w:t>
      </w:r>
    </w:p>
    <w:bookmarkEnd w:id="2430"/>
    <w:bookmarkStart w:name="z2559" w:id="2431"/>
    <w:p>
      <w:pPr>
        <w:spacing w:after="0"/>
        <w:ind w:left="0"/>
        <w:jc w:val="both"/>
      </w:pPr>
      <w:r>
        <w:rPr>
          <w:rFonts w:ascii="Times New Roman"/>
          <w:b w:val="false"/>
          <w:i w:val="false"/>
          <w:color w:val="000000"/>
          <w:sz w:val="28"/>
        </w:rPr>
        <w:t>
      44. Дефектный товар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End w:id="2431"/>
    <w:bookmarkStart w:name="z2560" w:id="2432"/>
    <w:p>
      <w:pPr>
        <w:spacing w:after="0"/>
        <w:ind w:left="0"/>
        <w:jc w:val="both"/>
      </w:pPr>
      <w:r>
        <w:rPr>
          <w:rFonts w:ascii="Times New Roman"/>
          <w:b w:val="false"/>
          <w:i w:val="false"/>
          <w:color w:val="000000"/>
          <w:sz w:val="28"/>
        </w:rPr>
        <w:t>
      45. Поставщик обязан произвести полное изъятие (возврат) и замену дефектного товара, либо возмещение стоимости товара в течение 15 (пятнадцати)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bookmarkEnd w:id="2432"/>
    <w:bookmarkStart w:name="z2561" w:id="2433"/>
    <w:p>
      <w:pPr>
        <w:spacing w:after="0"/>
        <w:ind w:left="0"/>
        <w:jc w:val="both"/>
      </w:pPr>
      <w:r>
        <w:rPr>
          <w:rFonts w:ascii="Times New Roman"/>
          <w:b w:val="false"/>
          <w:i w:val="false"/>
          <w:color w:val="000000"/>
          <w:sz w:val="28"/>
        </w:rPr>
        <w:t>
      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bookmarkEnd w:id="2433"/>
    <w:bookmarkStart w:name="z2562" w:id="2434"/>
    <w:p>
      <w:pPr>
        <w:spacing w:after="0"/>
        <w:ind w:left="0"/>
        <w:jc w:val="both"/>
      </w:pPr>
      <w:r>
        <w:rPr>
          <w:rFonts w:ascii="Times New Roman"/>
          <w:b w:val="false"/>
          <w:i w:val="false"/>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w:t>
      </w:r>
    </w:p>
    <w:bookmarkEnd w:id="2434"/>
    <w:bookmarkStart w:name="z2563" w:id="2435"/>
    <w:p>
      <w:pPr>
        <w:spacing w:after="0"/>
        <w:ind w:left="0"/>
        <w:jc w:val="both"/>
      </w:pPr>
      <w:r>
        <w:rPr>
          <w:rFonts w:ascii="Times New Roman"/>
          <w:b w:val="false"/>
          <w:i w:val="false"/>
          <w:color w:val="000000"/>
          <w:sz w:val="28"/>
        </w:rPr>
        <w:t>
      При этом Поставщик обязан в течение 15 (пятнадцати)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2435"/>
    <w:bookmarkStart w:name="z2564" w:id="2436"/>
    <w:p>
      <w:pPr>
        <w:spacing w:after="0"/>
        <w:ind w:left="0"/>
        <w:jc w:val="left"/>
      </w:pPr>
      <w:r>
        <w:rPr>
          <w:rFonts w:ascii="Times New Roman"/>
          <w:b/>
          <w:i w:val="false"/>
          <w:color w:val="000000"/>
        </w:rPr>
        <w:t xml:space="preserve"> Глава 7. Гарантии на товар</w:t>
      </w:r>
    </w:p>
    <w:bookmarkEnd w:id="2436"/>
    <w:bookmarkStart w:name="z2565" w:id="2437"/>
    <w:p>
      <w:pPr>
        <w:spacing w:after="0"/>
        <w:ind w:left="0"/>
        <w:jc w:val="both"/>
      </w:pPr>
      <w:r>
        <w:rPr>
          <w:rFonts w:ascii="Times New Roman"/>
          <w:b w:val="false"/>
          <w:i w:val="false"/>
          <w:color w:val="000000"/>
          <w:sz w:val="28"/>
        </w:rPr>
        <w:t>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2437"/>
    <w:bookmarkStart w:name="z2566" w:id="2438"/>
    <w:p>
      <w:pPr>
        <w:spacing w:after="0"/>
        <w:ind w:left="0"/>
        <w:jc w:val="both"/>
      </w:pPr>
      <w:r>
        <w:rPr>
          <w:rFonts w:ascii="Times New Roman"/>
          <w:b w:val="false"/>
          <w:i w:val="false"/>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bookmarkEnd w:id="2438"/>
    <w:bookmarkStart w:name="z2567" w:id="2439"/>
    <w:p>
      <w:pPr>
        <w:spacing w:after="0"/>
        <w:ind w:left="0"/>
        <w:jc w:val="both"/>
      </w:pPr>
      <w:r>
        <w:rPr>
          <w:rFonts w:ascii="Times New Roman"/>
          <w:b w:val="false"/>
          <w:i w:val="false"/>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bookmarkEnd w:id="2439"/>
    <w:bookmarkStart w:name="z2568" w:id="2440"/>
    <w:p>
      <w:pPr>
        <w:spacing w:after="0"/>
        <w:ind w:left="0"/>
        <w:jc w:val="both"/>
      </w:pPr>
      <w:r>
        <w:rPr>
          <w:rFonts w:ascii="Times New Roman"/>
          <w:b w:val="false"/>
          <w:i w:val="false"/>
          <w:color w:val="000000"/>
          <w:sz w:val="28"/>
        </w:rPr>
        <w:t>
      При истечении срока действия сертификата соответствия на поставленный Товар, Поставщик обязан заблаговременно (до истечения) предоставлять Единому дистрибьютору продленный сертификат соответствия со сроком действия до окончания срока годности товара.</w:t>
      </w:r>
    </w:p>
    <w:bookmarkEnd w:id="2440"/>
    <w:bookmarkStart w:name="z2569" w:id="2441"/>
    <w:p>
      <w:pPr>
        <w:spacing w:after="0"/>
        <w:ind w:left="0"/>
        <w:jc w:val="both"/>
      </w:pPr>
      <w:r>
        <w:rPr>
          <w:rFonts w:ascii="Times New Roman"/>
          <w:b w:val="false"/>
          <w:i w:val="false"/>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2441"/>
    <w:bookmarkStart w:name="z2570" w:id="2442"/>
    <w:p>
      <w:pPr>
        <w:spacing w:after="0"/>
        <w:ind w:left="0"/>
        <w:jc w:val="both"/>
      </w:pPr>
      <w:r>
        <w:rPr>
          <w:rFonts w:ascii="Times New Roman"/>
          <w:b w:val="false"/>
          <w:i w:val="false"/>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2442"/>
    <w:bookmarkStart w:name="z2571" w:id="2443"/>
    <w:p>
      <w:pPr>
        <w:spacing w:after="0"/>
        <w:ind w:left="0"/>
        <w:jc w:val="both"/>
      </w:pPr>
      <w:r>
        <w:rPr>
          <w:rFonts w:ascii="Times New Roman"/>
          <w:b w:val="false"/>
          <w:i w:val="false"/>
          <w:color w:val="000000"/>
          <w:sz w:val="28"/>
        </w:rPr>
        <w:t>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bookmarkEnd w:id="2443"/>
    <w:bookmarkStart w:name="z2572" w:id="2444"/>
    <w:p>
      <w:pPr>
        <w:spacing w:after="0"/>
        <w:ind w:left="0"/>
        <w:jc w:val="both"/>
      </w:pPr>
      <w:r>
        <w:rPr>
          <w:rFonts w:ascii="Times New Roman"/>
          <w:b w:val="false"/>
          <w:i w:val="false"/>
          <w:color w:val="000000"/>
          <w:sz w:val="28"/>
        </w:rPr>
        <w:t>
      54. Срок годности товара при изменении требований Правил к моменту поставки должен соответствовать требованиям Правил в новой редакции.</w:t>
      </w:r>
    </w:p>
    <w:bookmarkEnd w:id="2444"/>
    <w:bookmarkStart w:name="z2573" w:id="2445"/>
    <w:p>
      <w:pPr>
        <w:spacing w:after="0"/>
        <w:ind w:left="0"/>
        <w:jc w:val="left"/>
      </w:pPr>
      <w:r>
        <w:rPr>
          <w:rFonts w:ascii="Times New Roman"/>
          <w:b/>
          <w:i w:val="false"/>
          <w:color w:val="000000"/>
        </w:rPr>
        <w:t xml:space="preserve"> Глава 8. Ответственность за нарушения обязательств</w:t>
      </w:r>
    </w:p>
    <w:bookmarkEnd w:id="2445"/>
    <w:bookmarkStart w:name="z2574" w:id="2446"/>
    <w:p>
      <w:pPr>
        <w:spacing w:after="0"/>
        <w:ind w:left="0"/>
        <w:jc w:val="both"/>
      </w:pPr>
      <w:r>
        <w:rPr>
          <w:rFonts w:ascii="Times New Roman"/>
          <w:b w:val="false"/>
          <w:i w:val="false"/>
          <w:color w:val="000000"/>
          <w:sz w:val="28"/>
        </w:rPr>
        <w:t>
      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Дополнительным соглашением срок товара.</w:t>
      </w:r>
    </w:p>
    <w:bookmarkEnd w:id="2446"/>
    <w:bookmarkStart w:name="z2575" w:id="2447"/>
    <w:p>
      <w:pPr>
        <w:spacing w:after="0"/>
        <w:ind w:left="0"/>
        <w:jc w:val="both"/>
      </w:pPr>
      <w:r>
        <w:rPr>
          <w:rFonts w:ascii="Times New Roman"/>
          <w:b w:val="false"/>
          <w:i w:val="false"/>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Дополнительным соглашением,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bookmarkEnd w:id="2447"/>
    <w:bookmarkStart w:name="z2576" w:id="2448"/>
    <w:p>
      <w:pPr>
        <w:spacing w:after="0"/>
        <w:ind w:left="0"/>
        <w:jc w:val="both"/>
      </w:pPr>
      <w:r>
        <w:rPr>
          <w:rFonts w:ascii="Times New Roman"/>
          <w:b w:val="false"/>
          <w:i w:val="false"/>
          <w:color w:val="000000"/>
          <w:sz w:val="28"/>
        </w:rPr>
        <w:t>
      57. При письменном отказе Поставщика от поставки всей или части товара Поставщик обязан оплатить Единому дистрибьютору штраф в размере 10 (десяти) процентов от цены Дополнительного соглашения, путем перечисления его на банковский счет Единого дистрибьютора, предусмотренный Дополнительным соглашением.</w:t>
      </w:r>
    </w:p>
    <w:bookmarkEnd w:id="2448"/>
    <w:bookmarkStart w:name="z2577" w:id="2449"/>
    <w:p>
      <w:pPr>
        <w:spacing w:after="0"/>
        <w:ind w:left="0"/>
        <w:jc w:val="both"/>
      </w:pPr>
      <w:r>
        <w:rPr>
          <w:rFonts w:ascii="Times New Roman"/>
          <w:b w:val="false"/>
          <w:i w:val="false"/>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bookmarkEnd w:id="2449"/>
    <w:bookmarkStart w:name="z2578" w:id="2450"/>
    <w:p>
      <w:pPr>
        <w:spacing w:after="0"/>
        <w:ind w:left="0"/>
        <w:jc w:val="both"/>
      </w:pPr>
      <w:r>
        <w:rPr>
          <w:rFonts w:ascii="Times New Roman"/>
          <w:b w:val="false"/>
          <w:i w:val="false"/>
          <w:color w:val="000000"/>
          <w:sz w:val="28"/>
        </w:rPr>
        <w:t>
      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bookmarkEnd w:id="2450"/>
    <w:bookmarkStart w:name="z2579" w:id="2451"/>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Дополнительному соглашению продолжительностью в 45 (сорок пять) календарных дней;</w:t>
      </w:r>
    </w:p>
    <w:bookmarkEnd w:id="2451"/>
    <w:bookmarkStart w:name="z2580" w:id="2452"/>
    <w:p>
      <w:pPr>
        <w:spacing w:after="0"/>
        <w:ind w:left="0"/>
        <w:jc w:val="both"/>
      </w:pPr>
      <w:r>
        <w:rPr>
          <w:rFonts w:ascii="Times New Roman"/>
          <w:b w:val="false"/>
          <w:i w:val="false"/>
          <w:color w:val="000000"/>
          <w:sz w:val="28"/>
        </w:rPr>
        <w:t>
      2) если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2452"/>
    <w:bookmarkStart w:name="z2581" w:id="2453"/>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2453"/>
    <w:bookmarkStart w:name="z2582" w:id="2454"/>
    <w:p>
      <w:pPr>
        <w:spacing w:after="0"/>
        <w:ind w:left="0"/>
        <w:jc w:val="both"/>
      </w:pPr>
      <w:r>
        <w:rPr>
          <w:rFonts w:ascii="Times New Roman"/>
          <w:b w:val="false"/>
          <w:i w:val="false"/>
          <w:color w:val="000000"/>
          <w:sz w:val="28"/>
        </w:rPr>
        <w:t>
      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bookmarkEnd w:id="2454"/>
    <w:bookmarkStart w:name="z2583" w:id="2455"/>
    <w:p>
      <w:pPr>
        <w:spacing w:after="0"/>
        <w:ind w:left="0"/>
        <w:jc w:val="both"/>
      </w:pPr>
      <w:r>
        <w:rPr>
          <w:rFonts w:ascii="Times New Roman"/>
          <w:b w:val="false"/>
          <w:i w:val="false"/>
          <w:color w:val="000000"/>
          <w:sz w:val="28"/>
        </w:rPr>
        <w:t>
      5) если задержка выплаты пени и (или) штрафа превысит 15 (пятнадцати) календарных дней;</w:t>
      </w:r>
    </w:p>
    <w:bookmarkEnd w:id="2455"/>
    <w:bookmarkStart w:name="z2584" w:id="2456"/>
    <w:p>
      <w:pPr>
        <w:spacing w:after="0"/>
        <w:ind w:left="0"/>
        <w:jc w:val="both"/>
      </w:pPr>
      <w:r>
        <w:rPr>
          <w:rFonts w:ascii="Times New Roman"/>
          <w:b w:val="false"/>
          <w:i w:val="false"/>
          <w:color w:val="000000"/>
          <w:sz w:val="28"/>
        </w:rPr>
        <w:t>
      6) если поставщик предоставил обеспечение исполнения Дополнительного соглашения с нарушением требований пункта 261 Правил.</w:t>
      </w:r>
    </w:p>
    <w:bookmarkEnd w:id="2456"/>
    <w:bookmarkStart w:name="z2585" w:id="2457"/>
    <w:p>
      <w:pPr>
        <w:spacing w:after="0"/>
        <w:ind w:left="0"/>
        <w:jc w:val="both"/>
      </w:pPr>
      <w:r>
        <w:rPr>
          <w:rFonts w:ascii="Times New Roman"/>
          <w:b w:val="false"/>
          <w:i w:val="false"/>
          <w:color w:val="000000"/>
          <w:sz w:val="28"/>
        </w:rPr>
        <w:t>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w:t>
      </w:r>
    </w:p>
    <w:bookmarkEnd w:id="2457"/>
    <w:bookmarkStart w:name="z2586" w:id="2458"/>
    <w:p>
      <w:pPr>
        <w:spacing w:after="0"/>
        <w:ind w:left="0"/>
        <w:jc w:val="both"/>
      </w:pPr>
      <w:r>
        <w:rPr>
          <w:rFonts w:ascii="Times New Roman"/>
          <w:b w:val="false"/>
          <w:i w:val="false"/>
          <w:color w:val="000000"/>
          <w:sz w:val="28"/>
        </w:rPr>
        <w:t>
      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2458"/>
    <w:bookmarkStart w:name="z2587" w:id="2459"/>
    <w:p>
      <w:pPr>
        <w:spacing w:after="0"/>
        <w:ind w:left="0"/>
        <w:jc w:val="both"/>
      </w:pPr>
      <w:r>
        <w:rPr>
          <w:rFonts w:ascii="Times New Roman"/>
          <w:b w:val="false"/>
          <w:i w:val="false"/>
          <w:color w:val="000000"/>
          <w:sz w:val="28"/>
        </w:rPr>
        <w:t>
      62. При нарушении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bookmarkEnd w:id="2459"/>
    <w:bookmarkStart w:name="z2588" w:id="2460"/>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Дополнительному соглашению.</w:t>
      </w:r>
    </w:p>
    <w:bookmarkEnd w:id="2460"/>
    <w:bookmarkStart w:name="z2589" w:id="2461"/>
    <w:p>
      <w:pPr>
        <w:spacing w:after="0"/>
        <w:ind w:left="0"/>
        <w:jc w:val="both"/>
      </w:pPr>
      <w:r>
        <w:rPr>
          <w:rFonts w:ascii="Times New Roman"/>
          <w:b w:val="false"/>
          <w:i w:val="false"/>
          <w:color w:val="000000"/>
          <w:sz w:val="28"/>
        </w:rPr>
        <w:t xml:space="preserve">
      63.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Дополнительному соглашению.</w:t>
      </w:r>
    </w:p>
    <w:bookmarkEnd w:id="2461"/>
    <w:bookmarkStart w:name="z2590" w:id="2462"/>
    <w:p>
      <w:pPr>
        <w:spacing w:after="0"/>
        <w:ind w:left="0"/>
        <w:jc w:val="left"/>
      </w:pPr>
      <w:r>
        <w:rPr>
          <w:rFonts w:ascii="Times New Roman"/>
          <w:b/>
          <w:i w:val="false"/>
          <w:color w:val="000000"/>
        </w:rPr>
        <w:t xml:space="preserve"> Глава 9. Основания освобождения Сторон от ответственности по Дополнительному соглашению</w:t>
      </w:r>
    </w:p>
    <w:bookmarkEnd w:id="2462"/>
    <w:bookmarkStart w:name="z2591" w:id="2463"/>
    <w:p>
      <w:pPr>
        <w:spacing w:after="0"/>
        <w:ind w:left="0"/>
        <w:jc w:val="both"/>
      </w:pPr>
      <w:r>
        <w:rPr>
          <w:rFonts w:ascii="Times New Roman"/>
          <w:b w:val="false"/>
          <w:i w:val="false"/>
          <w:color w:val="000000"/>
          <w:sz w:val="28"/>
        </w:rPr>
        <w:t>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bookmarkEnd w:id="2463"/>
    <w:bookmarkStart w:name="z2592" w:id="2464"/>
    <w:p>
      <w:pPr>
        <w:spacing w:after="0"/>
        <w:ind w:left="0"/>
        <w:jc w:val="both"/>
      </w:pPr>
      <w:r>
        <w:rPr>
          <w:rFonts w:ascii="Times New Roman"/>
          <w:b w:val="false"/>
          <w:i w:val="false"/>
          <w:color w:val="000000"/>
          <w:sz w:val="28"/>
        </w:rPr>
        <w:t>
      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(шестидесяти) календарных дней.</w:t>
      </w:r>
    </w:p>
    <w:bookmarkEnd w:id="2464"/>
    <w:bookmarkStart w:name="z2593" w:id="2465"/>
    <w:p>
      <w:pPr>
        <w:spacing w:after="0"/>
        <w:ind w:left="0"/>
        <w:jc w:val="both"/>
      </w:pPr>
      <w:r>
        <w:rPr>
          <w:rFonts w:ascii="Times New Roman"/>
          <w:b w:val="false"/>
          <w:i w:val="false"/>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2465"/>
    <w:bookmarkStart w:name="z2594" w:id="2466"/>
    <w:p>
      <w:pPr>
        <w:spacing w:after="0"/>
        <w:ind w:left="0"/>
        <w:jc w:val="both"/>
      </w:pPr>
      <w:r>
        <w:rPr>
          <w:rFonts w:ascii="Times New Roman"/>
          <w:b w:val="false"/>
          <w:i w:val="false"/>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2466"/>
    <w:bookmarkStart w:name="z2595" w:id="2467"/>
    <w:p>
      <w:pPr>
        <w:spacing w:after="0"/>
        <w:ind w:left="0"/>
        <w:jc w:val="both"/>
      </w:pPr>
      <w:r>
        <w:rPr>
          <w:rFonts w:ascii="Times New Roman"/>
          <w:b w:val="false"/>
          <w:i w:val="false"/>
          <w:color w:val="000000"/>
          <w:sz w:val="28"/>
        </w:rPr>
        <w:t>
      68. Если полное или частичное исполнение Сторонами обязательств невозможно в срок свыше 60 (шестидесяти) календарных дней, то любая из Сторон вправе расторгнуть Договор и произвести взаиморасчеты.</w:t>
      </w:r>
    </w:p>
    <w:bookmarkEnd w:id="2467"/>
    <w:bookmarkStart w:name="z2596" w:id="2468"/>
    <w:p>
      <w:pPr>
        <w:spacing w:after="0"/>
        <w:ind w:left="0"/>
        <w:jc w:val="left"/>
      </w:pPr>
      <w:r>
        <w:rPr>
          <w:rFonts w:ascii="Times New Roman"/>
          <w:b/>
          <w:i w:val="false"/>
          <w:color w:val="000000"/>
        </w:rPr>
        <w:t xml:space="preserve"> Глава 10. Порядок разрешения споров</w:t>
      </w:r>
    </w:p>
    <w:bookmarkEnd w:id="2468"/>
    <w:bookmarkStart w:name="z2597" w:id="2469"/>
    <w:p>
      <w:pPr>
        <w:spacing w:after="0"/>
        <w:ind w:left="0"/>
        <w:jc w:val="both"/>
      </w:pPr>
      <w:r>
        <w:rPr>
          <w:rFonts w:ascii="Times New Roman"/>
          <w:b w:val="false"/>
          <w:i w:val="false"/>
          <w:color w:val="000000"/>
          <w:sz w:val="28"/>
        </w:rPr>
        <w:t>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2469"/>
    <w:bookmarkStart w:name="z2598" w:id="2470"/>
    <w:p>
      <w:pPr>
        <w:spacing w:after="0"/>
        <w:ind w:left="0"/>
        <w:jc w:val="both"/>
      </w:pPr>
      <w:r>
        <w:rPr>
          <w:rFonts w:ascii="Times New Roman"/>
          <w:b w:val="false"/>
          <w:i w:val="false"/>
          <w:color w:val="000000"/>
          <w:sz w:val="28"/>
        </w:rPr>
        <w:t>
      При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2470"/>
    <w:bookmarkStart w:name="z2599" w:id="2471"/>
    <w:p>
      <w:pPr>
        <w:spacing w:after="0"/>
        <w:ind w:left="0"/>
        <w:jc w:val="both"/>
      </w:pPr>
      <w:r>
        <w:rPr>
          <w:rFonts w:ascii="Times New Roman"/>
          <w:b w:val="false"/>
          <w:i w:val="false"/>
          <w:color w:val="000000"/>
          <w:sz w:val="28"/>
        </w:rPr>
        <w:t>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bookmarkEnd w:id="2471"/>
    <w:bookmarkStart w:name="z2600" w:id="2472"/>
    <w:p>
      <w:pPr>
        <w:spacing w:after="0"/>
        <w:ind w:left="0"/>
        <w:jc w:val="left"/>
      </w:pPr>
      <w:r>
        <w:rPr>
          <w:rFonts w:ascii="Times New Roman"/>
          <w:b/>
          <w:i w:val="false"/>
          <w:color w:val="000000"/>
        </w:rPr>
        <w:t xml:space="preserve"> Глава 11. Корреспонденция</w:t>
      </w:r>
    </w:p>
    <w:bookmarkEnd w:id="2472"/>
    <w:bookmarkStart w:name="z2601" w:id="2473"/>
    <w:p>
      <w:pPr>
        <w:spacing w:after="0"/>
        <w:ind w:left="0"/>
        <w:jc w:val="both"/>
      </w:pPr>
      <w:r>
        <w:rPr>
          <w:rFonts w:ascii="Times New Roman"/>
          <w:b w:val="false"/>
          <w:i w:val="false"/>
          <w:color w:val="000000"/>
          <w:sz w:val="28"/>
        </w:rPr>
        <w:t>
      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bookmarkEnd w:id="2473"/>
    <w:bookmarkStart w:name="z2602" w:id="2474"/>
    <w:p>
      <w:pPr>
        <w:spacing w:after="0"/>
        <w:ind w:left="0"/>
        <w:jc w:val="both"/>
      </w:pPr>
      <w:r>
        <w:rPr>
          <w:rFonts w:ascii="Times New Roman"/>
          <w:b w:val="false"/>
          <w:i w:val="false"/>
          <w:color w:val="000000"/>
          <w:sz w:val="28"/>
        </w:rPr>
        <w:t>
      В документах, предусмотренных настоящим Дополнительным соглашением, не допускается вставок между строками, подтирок или приписок.</w:t>
      </w:r>
    </w:p>
    <w:bookmarkEnd w:id="2474"/>
    <w:bookmarkStart w:name="z2603" w:id="2475"/>
    <w:p>
      <w:pPr>
        <w:spacing w:after="0"/>
        <w:ind w:left="0"/>
        <w:jc w:val="both"/>
      </w:pPr>
      <w:r>
        <w:rPr>
          <w:rFonts w:ascii="Times New Roman"/>
          <w:b w:val="false"/>
          <w:i w:val="false"/>
          <w:color w:val="000000"/>
          <w:sz w:val="28"/>
        </w:rPr>
        <w:t>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bookmarkEnd w:id="2475"/>
    <w:bookmarkStart w:name="z2604" w:id="2476"/>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bookmarkEnd w:id="2476"/>
    <w:bookmarkStart w:name="z2605" w:id="2477"/>
    <w:p>
      <w:pPr>
        <w:spacing w:after="0"/>
        <w:ind w:left="0"/>
        <w:jc w:val="both"/>
      </w:pPr>
      <w:r>
        <w:rPr>
          <w:rFonts w:ascii="Times New Roman"/>
          <w:b w:val="false"/>
          <w:i w:val="false"/>
          <w:color w:val="000000"/>
          <w:sz w:val="28"/>
        </w:rPr>
        <w:t>
      73. Корреспонденция по Дополнительному соглашению должна направляться Сторонам по реквизитам, указанным в Дополнительном соглашении.</w:t>
      </w:r>
    </w:p>
    <w:bookmarkEnd w:id="2477"/>
    <w:bookmarkStart w:name="z2606" w:id="2478"/>
    <w:p>
      <w:pPr>
        <w:spacing w:after="0"/>
        <w:ind w:left="0"/>
        <w:jc w:val="both"/>
      </w:pPr>
      <w:r>
        <w:rPr>
          <w:rFonts w:ascii="Times New Roman"/>
          <w:b w:val="false"/>
          <w:i w:val="false"/>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bookmarkEnd w:id="2478"/>
    <w:bookmarkStart w:name="z2607" w:id="2479"/>
    <w:p>
      <w:pPr>
        <w:spacing w:after="0"/>
        <w:ind w:left="0"/>
        <w:jc w:val="left"/>
      </w:pPr>
      <w:r>
        <w:rPr>
          <w:rFonts w:ascii="Times New Roman"/>
          <w:b/>
          <w:i w:val="false"/>
          <w:color w:val="000000"/>
        </w:rPr>
        <w:t xml:space="preserve"> Глава 12. Заключительные положения</w:t>
      </w:r>
    </w:p>
    <w:bookmarkEnd w:id="2479"/>
    <w:bookmarkStart w:name="z2608" w:id="2480"/>
    <w:p>
      <w:pPr>
        <w:spacing w:after="0"/>
        <w:ind w:left="0"/>
        <w:jc w:val="both"/>
      </w:pPr>
      <w:r>
        <w:rPr>
          <w:rFonts w:ascii="Times New Roman"/>
          <w:b w:val="false"/>
          <w:i w:val="false"/>
          <w:color w:val="000000"/>
          <w:sz w:val="28"/>
        </w:rPr>
        <w:t>
      75.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bookmarkEnd w:id="2480"/>
    <w:bookmarkStart w:name="z2609" w:id="2481"/>
    <w:p>
      <w:pPr>
        <w:spacing w:after="0"/>
        <w:ind w:left="0"/>
        <w:jc w:val="both"/>
      </w:pPr>
      <w:r>
        <w:rPr>
          <w:rFonts w:ascii="Times New Roman"/>
          <w:b w:val="false"/>
          <w:i w:val="false"/>
          <w:color w:val="000000"/>
          <w:sz w:val="28"/>
        </w:rPr>
        <w:t>
      76.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bookmarkEnd w:id="2481"/>
    <w:bookmarkStart w:name="z2610" w:id="2482"/>
    <w:p>
      <w:pPr>
        <w:spacing w:after="0"/>
        <w:ind w:left="0"/>
        <w:jc w:val="both"/>
      </w:pPr>
      <w:r>
        <w:rPr>
          <w:rFonts w:ascii="Times New Roman"/>
          <w:b w:val="false"/>
          <w:i w:val="false"/>
          <w:color w:val="000000"/>
          <w:sz w:val="28"/>
        </w:rPr>
        <w:t>
      77.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bookmarkEnd w:id="2482"/>
    <w:bookmarkStart w:name="z2611" w:id="2483"/>
    <w:p>
      <w:pPr>
        <w:spacing w:after="0"/>
        <w:ind w:left="0"/>
        <w:jc w:val="both"/>
      </w:pPr>
      <w:r>
        <w:rPr>
          <w:rFonts w:ascii="Times New Roman"/>
          <w:b w:val="false"/>
          <w:i w:val="false"/>
          <w:color w:val="000000"/>
          <w:sz w:val="28"/>
        </w:rPr>
        <w:t>
      78.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bookmarkEnd w:id="2483"/>
    <w:bookmarkStart w:name="z2612" w:id="2484"/>
    <w:p>
      <w:pPr>
        <w:spacing w:after="0"/>
        <w:ind w:left="0"/>
        <w:jc w:val="both"/>
      </w:pPr>
      <w:r>
        <w:rPr>
          <w:rFonts w:ascii="Times New Roman"/>
          <w:b w:val="false"/>
          <w:i w:val="false"/>
          <w:color w:val="000000"/>
          <w:sz w:val="28"/>
        </w:rPr>
        <w:t>
      79. Дополнительное соглашение составлено в письменной форме на казахском и русском языках в 2 (двух) экземплярах, имеющих одинаковую юридическую силу, по одному экземпляру для каждой из Сторон.</w:t>
      </w:r>
    </w:p>
    <w:bookmarkEnd w:id="2484"/>
    <w:bookmarkStart w:name="z2613" w:id="2485"/>
    <w:p>
      <w:pPr>
        <w:spacing w:after="0"/>
        <w:ind w:left="0"/>
        <w:jc w:val="both"/>
      </w:pPr>
      <w:r>
        <w:rPr>
          <w:rFonts w:ascii="Times New Roman"/>
          <w:b w:val="false"/>
          <w:i w:val="false"/>
          <w:color w:val="000000"/>
          <w:sz w:val="28"/>
        </w:rPr>
        <w:t>
      80. При изменении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bookmarkEnd w:id="2485"/>
    <w:bookmarkStart w:name="z2614" w:id="2486"/>
    <w:p>
      <w:pPr>
        <w:spacing w:after="0"/>
        <w:ind w:left="0"/>
        <w:jc w:val="both"/>
      </w:pPr>
      <w:r>
        <w:rPr>
          <w:rFonts w:ascii="Times New Roman"/>
          <w:b w:val="false"/>
          <w:i w:val="false"/>
          <w:color w:val="000000"/>
          <w:sz w:val="28"/>
        </w:rPr>
        <w:t>
      81.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предоставлению сертификата соответствия на товар в предусмотренных Дополнительным соглашением случаях, и удержания обеспечения исполнения обязательства – до их полного исполнения Сторонами.</w:t>
      </w:r>
    </w:p>
    <w:bookmarkEnd w:id="2486"/>
    <w:bookmarkStart w:name="z2615" w:id="2487"/>
    <w:p>
      <w:pPr>
        <w:spacing w:after="0"/>
        <w:ind w:left="0"/>
        <w:jc w:val="both"/>
      </w:pPr>
      <w:r>
        <w:rPr>
          <w:rFonts w:ascii="Times New Roman"/>
          <w:b w:val="false"/>
          <w:i w:val="false"/>
          <w:color w:val="000000"/>
          <w:sz w:val="28"/>
        </w:rPr>
        <w:t>
      82.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2487"/>
    <w:bookmarkStart w:name="z2616" w:id="2488"/>
    <w:p>
      <w:pPr>
        <w:spacing w:after="0"/>
        <w:ind w:left="0"/>
        <w:jc w:val="left"/>
      </w:pPr>
      <w:r>
        <w:rPr>
          <w:rFonts w:ascii="Times New Roman"/>
          <w:b/>
          <w:i w:val="false"/>
          <w:color w:val="000000"/>
        </w:rPr>
        <w:t xml:space="preserve"> Глава 13. Юридические адреса, банковские и иные реквизиты Сторон</w:t>
      </w:r>
    </w:p>
    <w:bookmarkEnd w:id="24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9" w:id="2489"/>
    <w:p>
      <w:pPr>
        <w:spacing w:after="0"/>
        <w:ind w:left="0"/>
        <w:jc w:val="left"/>
      </w:pPr>
      <w:r>
        <w:rPr>
          <w:rFonts w:ascii="Times New Roman"/>
          <w:b/>
          <w:i w:val="false"/>
          <w:color w:val="000000"/>
        </w:rPr>
        <w:t xml:space="preserve"> Перечень поставляемого товара</w:t>
      </w:r>
    </w:p>
    <w:bookmarkEnd w:id="2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код продукции</w:t>
            </w:r>
          </w:p>
          <w:p>
            <w:pPr>
              <w:spacing w:after="20"/>
              <w:ind w:left="20"/>
              <w:jc w:val="both"/>
            </w:pPr>
            <w:r>
              <w:rPr>
                <w:rFonts w:ascii="Times New Roman"/>
                <w:b w:val="false"/>
                <w:i w:val="false"/>
                <w:color w:val="000000"/>
                <w:sz w:val="20"/>
              </w:rPr>
              <w:t>(СКП)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(Международное Непатентованное Наименование или состав)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составляет ________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0" w:id="2490"/>
    <w:p>
      <w:pPr>
        <w:spacing w:after="0"/>
        <w:ind w:left="0"/>
        <w:jc w:val="both"/>
      </w:pPr>
      <w:r>
        <w:rPr>
          <w:rFonts w:ascii="Times New Roman"/>
          <w:b w:val="false"/>
          <w:i w:val="false"/>
          <w:color w:val="000000"/>
          <w:sz w:val="28"/>
        </w:rPr>
        <w:t>
      * заполняется согласно Приказу 88.</w:t>
      </w:r>
    </w:p>
    <w:bookmarkEnd w:id="2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3" w:id="2491"/>
    <w:p>
      <w:pPr>
        <w:spacing w:after="0"/>
        <w:ind w:left="0"/>
        <w:jc w:val="left"/>
      </w:pPr>
      <w:r>
        <w:rPr>
          <w:rFonts w:ascii="Times New Roman"/>
          <w:b/>
          <w:i w:val="false"/>
          <w:color w:val="000000"/>
        </w:rPr>
        <w:t xml:space="preserve"> Акт приема партии иммунологических лекарственных препаратов</w:t>
      </w:r>
      <w:r>
        <w:br/>
      </w:r>
      <w:r>
        <w:rPr>
          <w:rFonts w:ascii="Times New Roman"/>
          <w:b/>
          <w:i w:val="false"/>
          <w:color w:val="000000"/>
        </w:rPr>
        <w:t>(иммунобиологических лекарственных препаратов)</w:t>
      </w:r>
    </w:p>
    <w:bookmarkEnd w:id="2491"/>
    <w:p>
      <w:pPr>
        <w:spacing w:after="0"/>
        <w:ind w:left="0"/>
        <w:jc w:val="both"/>
      </w:pPr>
      <w:bookmarkStart w:name="z2624" w:id="2492"/>
      <w:r>
        <w:rPr>
          <w:rFonts w:ascii="Times New Roman"/>
          <w:b w:val="false"/>
          <w:i w:val="false"/>
          <w:color w:val="000000"/>
          <w:sz w:val="28"/>
        </w:rPr>
        <w:t>
      Адресат отправления: ____________________________________________</w:t>
      </w:r>
    </w:p>
    <w:bookmarkEnd w:id="2492"/>
    <w:p>
      <w:pPr>
        <w:spacing w:after="0"/>
        <w:ind w:left="0"/>
        <w:jc w:val="both"/>
      </w:pPr>
      <w:r>
        <w:rPr>
          <w:rFonts w:ascii="Times New Roman"/>
          <w:b w:val="false"/>
          <w:i w:val="false"/>
          <w:color w:val="000000"/>
          <w:sz w:val="28"/>
        </w:rPr>
        <w:t>Запланированные остановки в ходе транспортирования: _______________</w:t>
      </w:r>
    </w:p>
    <w:p>
      <w:pPr>
        <w:spacing w:after="0"/>
        <w:ind w:left="0"/>
        <w:jc w:val="both"/>
      </w:pPr>
      <w:r>
        <w:rPr>
          <w:rFonts w:ascii="Times New Roman"/>
          <w:b w:val="false"/>
          <w:i w:val="false"/>
          <w:color w:val="000000"/>
          <w:sz w:val="28"/>
        </w:rPr>
        <w:t>Дата отправки (согласно данным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Дата и время прибытия груза (товара) в пункт назначения: _____________</w:t>
      </w:r>
    </w:p>
    <w:p>
      <w:pPr>
        <w:spacing w:after="0"/>
        <w:ind w:left="0"/>
        <w:jc w:val="both"/>
      </w:pPr>
      <w:r>
        <w:rPr>
          <w:rFonts w:ascii="Times New Roman"/>
          <w:b w:val="false"/>
          <w:i w:val="false"/>
          <w:color w:val="000000"/>
          <w:sz w:val="28"/>
        </w:rPr>
        <w:t>Наименование препарата: 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w:t>
      </w:r>
    </w:p>
    <w:p>
      <w:pPr>
        <w:spacing w:after="0"/>
        <w:ind w:left="0"/>
        <w:jc w:val="both"/>
      </w:pPr>
      <w:r>
        <w:rPr>
          <w:rFonts w:ascii="Times New Roman"/>
          <w:b w:val="false"/>
          <w:i w:val="false"/>
          <w:color w:val="000000"/>
          <w:sz w:val="28"/>
        </w:rPr>
        <w:t>Номер серии, контрольный номер:__________________________________</w:t>
      </w:r>
    </w:p>
    <w:p>
      <w:pPr>
        <w:spacing w:after="0"/>
        <w:ind w:left="0"/>
        <w:jc w:val="both"/>
      </w:pPr>
      <w:r>
        <w:rPr>
          <w:rFonts w:ascii="Times New Roman"/>
          <w:b w:val="false"/>
          <w:i w:val="false"/>
          <w:color w:val="000000"/>
          <w:sz w:val="28"/>
        </w:rPr>
        <w:t>Срок годности иммунологического лекарственного препарата</w:t>
      </w:r>
    </w:p>
    <w:p>
      <w:pPr>
        <w:spacing w:after="0"/>
        <w:ind w:left="0"/>
        <w:jc w:val="both"/>
      </w:pPr>
      <w:r>
        <w:rPr>
          <w:rFonts w:ascii="Times New Roman"/>
          <w:b w:val="false"/>
          <w:i w:val="false"/>
          <w:color w:val="000000"/>
          <w:sz w:val="28"/>
        </w:rPr>
        <w:t>(иммунобиологического лекарственного препарата): __________________</w:t>
      </w:r>
    </w:p>
    <w:p>
      <w:pPr>
        <w:spacing w:after="0"/>
        <w:ind w:left="0"/>
        <w:jc w:val="both"/>
      </w:pPr>
      <w:r>
        <w:rPr>
          <w:rFonts w:ascii="Times New Roman"/>
          <w:b w:val="false"/>
          <w:i w:val="false"/>
          <w:color w:val="000000"/>
          <w:sz w:val="28"/>
        </w:rPr>
        <w:t>Количество флаконов (ампул) растворителя:__________________________</w:t>
      </w:r>
    </w:p>
    <w:p>
      <w:pPr>
        <w:spacing w:after="0"/>
        <w:ind w:left="0"/>
        <w:jc w:val="both"/>
      </w:pPr>
      <w:r>
        <w:rPr>
          <w:rFonts w:ascii="Times New Roman"/>
          <w:b w:val="false"/>
          <w:i w:val="false"/>
          <w:color w:val="000000"/>
          <w:sz w:val="28"/>
        </w:rPr>
        <w:t>Номер серии, контрольный номер:__________________________________</w:t>
      </w:r>
    </w:p>
    <w:p>
      <w:pPr>
        <w:spacing w:after="0"/>
        <w:ind w:left="0"/>
        <w:jc w:val="both"/>
      </w:pPr>
      <w:r>
        <w:rPr>
          <w:rFonts w:ascii="Times New Roman"/>
          <w:b w:val="false"/>
          <w:i w:val="false"/>
          <w:color w:val="000000"/>
          <w:sz w:val="28"/>
        </w:rPr>
        <w:t>Срок годности растворителя:_______________________________________</w:t>
      </w:r>
    </w:p>
    <w:p>
      <w:pPr>
        <w:spacing w:after="0"/>
        <w:ind w:left="0"/>
        <w:jc w:val="both"/>
      </w:pPr>
      <w:r>
        <w:rPr>
          <w:rFonts w:ascii="Times New Roman"/>
          <w:b w:val="false"/>
          <w:i w:val="false"/>
          <w:color w:val="000000"/>
          <w:sz w:val="28"/>
        </w:rPr>
        <w:t>Показания термоиндикаторов (количество, показание каждого из них</w:t>
      </w:r>
    </w:p>
    <w:p>
      <w:pPr>
        <w:spacing w:after="0"/>
        <w:ind w:left="0"/>
        <w:jc w:val="both"/>
      </w:pPr>
      <w:r>
        <w:rPr>
          <w:rFonts w:ascii="Times New Roman"/>
          <w:b w:val="false"/>
          <w:i w:val="false"/>
          <w:color w:val="000000"/>
          <w:sz w:val="28"/>
        </w:rPr>
        <w:t>с указанием мест размещения): _____________________________________</w:t>
      </w:r>
    </w:p>
    <w:p>
      <w:pPr>
        <w:spacing w:after="0"/>
        <w:ind w:left="0"/>
        <w:jc w:val="both"/>
      </w:pPr>
      <w:r>
        <w:rPr>
          <w:rFonts w:ascii="Times New Roman"/>
          <w:b w:val="false"/>
          <w:i w:val="false"/>
          <w:color w:val="000000"/>
          <w:sz w:val="28"/>
        </w:rPr>
        <w:t>Состояние груза (товара):__________________________________________</w:t>
      </w:r>
    </w:p>
    <w:p>
      <w:pPr>
        <w:spacing w:after="0"/>
        <w:ind w:left="0"/>
        <w:jc w:val="both"/>
      </w:pPr>
      <w:r>
        <w:rPr>
          <w:rFonts w:ascii="Times New Roman"/>
          <w:b w:val="false"/>
          <w:i w:val="false"/>
          <w:color w:val="000000"/>
          <w:sz w:val="28"/>
        </w:rPr>
        <w:t>Общее число контейнеров:_________________________________________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 ____________</w:t>
      </w:r>
    </w:p>
    <w:p>
      <w:pPr>
        <w:spacing w:after="0"/>
        <w:ind w:left="0"/>
        <w:jc w:val="both"/>
      </w:pPr>
      <w:r>
        <w:rPr>
          <w:rFonts w:ascii="Times New Roman"/>
          <w:b w:val="false"/>
          <w:i w:val="false"/>
          <w:color w:val="000000"/>
          <w:sz w:val="28"/>
        </w:rPr>
        <w:t>Сдал: 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w:t>
      </w:r>
    </w:p>
    <w:p>
      <w:pPr>
        <w:spacing w:after="0"/>
        <w:ind w:left="0"/>
        <w:jc w:val="both"/>
      </w:pPr>
      <w:r>
        <w:rPr>
          <w:rFonts w:ascii="Times New Roman"/>
          <w:b w:val="false"/>
          <w:i w:val="false"/>
          <w:color w:val="000000"/>
          <w:sz w:val="28"/>
        </w:rPr>
        <w:t>Печать (при наличии) (дата и подпись уполномоченного представителя</w:t>
      </w:r>
    </w:p>
    <w:p>
      <w:pPr>
        <w:spacing w:after="0"/>
        <w:ind w:left="0"/>
        <w:jc w:val="both"/>
      </w:pPr>
      <w:r>
        <w:rPr>
          <w:rFonts w:ascii="Times New Roman"/>
          <w:b w:val="false"/>
          <w:i w:val="false"/>
          <w:color w:val="000000"/>
          <w:sz w:val="28"/>
        </w:rPr>
        <w:t>Единого дистрибьютора)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7" w:id="2493"/>
    <w:p>
      <w:pPr>
        <w:spacing w:after="0"/>
        <w:ind w:left="0"/>
        <w:jc w:val="left"/>
      </w:pPr>
      <w:r>
        <w:rPr>
          <w:rFonts w:ascii="Times New Roman"/>
          <w:b/>
          <w:i w:val="false"/>
          <w:color w:val="000000"/>
        </w:rPr>
        <w:t xml:space="preserve"> Акт приема-передачи товара</w:t>
      </w:r>
    </w:p>
    <w:bookmarkEnd w:id="2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(Место приема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 приема-передачи)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8" w:id="2494"/>
      <w:r>
        <w:rPr>
          <w:rFonts w:ascii="Times New Roman"/>
          <w:b w:val="false"/>
          <w:i w:val="false"/>
          <w:color w:val="000000"/>
          <w:sz w:val="28"/>
        </w:rPr>
        <w:t>
      Итого: (__________ тенге ___________тиын)</w:t>
      </w:r>
    </w:p>
    <w:bookmarkEnd w:id="2494"/>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w:t>
      </w:r>
    </w:p>
    <w:p>
      <w:pPr>
        <w:spacing w:after="0"/>
        <w:ind w:left="0"/>
        <w:jc w:val="both"/>
      </w:pPr>
      <w:r>
        <w:rPr>
          <w:rFonts w:ascii="Times New Roman"/>
          <w:b w:val="false"/>
          <w:i w:val="false"/>
          <w:color w:val="000000"/>
          <w:sz w:val="28"/>
        </w:rPr>
        <w:t>на товар прилагаются и проверены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w:t>
      </w:r>
    </w:p>
    <w:p>
      <w:pPr>
        <w:spacing w:after="0"/>
        <w:ind w:left="0"/>
        <w:jc w:val="both"/>
      </w:pPr>
      <w:r>
        <w:rPr>
          <w:rFonts w:ascii="Times New Roman"/>
          <w:b w:val="false"/>
          <w:i w:val="false"/>
          <w:color w:val="000000"/>
          <w:sz w:val="28"/>
        </w:rPr>
        <w:t>Соблюдение температурного режима 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w:t>
      </w:r>
    </w:p>
    <w:p>
      <w:pPr>
        <w:spacing w:after="0"/>
        <w:ind w:left="0"/>
        <w:jc w:val="both"/>
      </w:pPr>
      <w:r>
        <w:rPr>
          <w:rFonts w:ascii="Times New Roman"/>
          <w:b w:val="false"/>
          <w:i w:val="false"/>
          <w:color w:val="000000"/>
          <w:sz w:val="28"/>
        </w:rPr>
        <w:t>Наличие акта расхождения 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 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w:t>
      </w:r>
    </w:p>
    <w:p>
      <w:pPr>
        <w:spacing w:after="0"/>
        <w:ind w:left="0"/>
        <w:jc w:val="both"/>
      </w:pPr>
      <w:r>
        <w:rPr>
          <w:rFonts w:ascii="Times New Roman"/>
          <w:b w:val="false"/>
          <w:i w:val="false"/>
          <w:color w:val="000000"/>
          <w:sz w:val="28"/>
        </w:rPr>
        <w:t>Единого дистрибьютора по доверенности)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1" w:id="2495"/>
    <w:p>
      <w:pPr>
        <w:spacing w:after="0"/>
        <w:ind w:left="0"/>
        <w:jc w:val="left"/>
      </w:pPr>
      <w:r>
        <w:rPr>
          <w:rFonts w:ascii="Times New Roman"/>
          <w:b/>
          <w:i w:val="false"/>
          <w:color w:val="000000"/>
        </w:rPr>
        <w:t xml:space="preserve"> Информация о размерах (физических характеристиках) и весе поставляемого товара</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код продукции(СКП)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форма/Техническая характеристика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2" w:id="2496"/>
    <w:p>
      <w:pPr>
        <w:spacing w:after="0"/>
        <w:ind w:left="0"/>
        <w:jc w:val="both"/>
      </w:pPr>
      <w:r>
        <w:rPr>
          <w:rFonts w:ascii="Times New Roman"/>
          <w:b w:val="false"/>
          <w:i w:val="false"/>
          <w:color w:val="000000"/>
          <w:sz w:val="28"/>
        </w:rPr>
        <w:t>
      Продолжение таблицы</w:t>
      </w:r>
    </w:p>
    <w:bookmarkEnd w:id="2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в миллиметрах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5" w:id="2497"/>
    <w:p>
      <w:pPr>
        <w:spacing w:after="0"/>
        <w:ind w:left="0"/>
        <w:jc w:val="left"/>
      </w:pPr>
      <w:r>
        <w:rPr>
          <w:rFonts w:ascii="Times New Roman"/>
          <w:b/>
          <w:i w:val="false"/>
          <w:color w:val="000000"/>
        </w:rPr>
        <w:t xml:space="preserve"> Антикоррупционные требования</w:t>
      </w:r>
    </w:p>
    <w:bookmarkEnd w:id="2497"/>
    <w:bookmarkStart w:name="z2636" w:id="2498"/>
    <w:p>
      <w:pPr>
        <w:spacing w:after="0"/>
        <w:ind w:left="0"/>
        <w:jc w:val="both"/>
      </w:pPr>
      <w:r>
        <w:rPr>
          <w:rFonts w:ascii="Times New Roman"/>
          <w:b w:val="false"/>
          <w:i w:val="false"/>
          <w:color w:val="000000"/>
          <w:sz w:val="28"/>
        </w:rPr>
        <w:t>
      1.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498"/>
    <w:bookmarkStart w:name="z2637" w:id="2499"/>
    <w:p>
      <w:pPr>
        <w:spacing w:after="0"/>
        <w:ind w:left="0"/>
        <w:jc w:val="both"/>
      </w:pPr>
      <w:r>
        <w:rPr>
          <w:rFonts w:ascii="Times New Roman"/>
          <w:b w:val="false"/>
          <w:i w:val="false"/>
          <w:color w:val="000000"/>
          <w:sz w:val="28"/>
        </w:rPr>
        <w:t>
      2.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Дополнительного соглашения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2499"/>
    <w:bookmarkStart w:name="z2638" w:id="2500"/>
    <w:p>
      <w:pPr>
        <w:spacing w:after="0"/>
        <w:ind w:left="0"/>
        <w:jc w:val="both"/>
      </w:pPr>
      <w:r>
        <w:rPr>
          <w:rFonts w:ascii="Times New Roman"/>
          <w:b w:val="false"/>
          <w:i w:val="false"/>
          <w:color w:val="000000"/>
          <w:sz w:val="28"/>
        </w:rPr>
        <w:t>
      3. Каждая из Сторон настоящего Дополнительного соглашения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500"/>
    <w:bookmarkStart w:name="z2639" w:id="2501"/>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Дополнительного соглашения в целях анализа хода исполнения настоящего Дополнительного соглашения.</w:t>
      </w:r>
    </w:p>
    <w:bookmarkEnd w:id="2501"/>
    <w:bookmarkStart w:name="z2640" w:id="2502"/>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2502"/>
    <w:bookmarkStart w:name="z2641" w:id="2503"/>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503"/>
    <w:bookmarkStart w:name="z2642" w:id="2504"/>
    <w:p>
      <w:pPr>
        <w:spacing w:after="0"/>
        <w:ind w:left="0"/>
        <w:jc w:val="both"/>
      </w:pPr>
      <w:r>
        <w:rPr>
          <w:rFonts w:ascii="Times New Roman"/>
          <w:b w:val="false"/>
          <w:i w:val="false"/>
          <w:color w:val="000000"/>
          <w:sz w:val="28"/>
        </w:rPr>
        <w:t>
      7. Стороны настоящего Дополнительного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2504"/>
    <w:bookmarkStart w:name="z2643" w:id="2505"/>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2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6" w:id="2506"/>
    <w:p>
      <w:pPr>
        <w:spacing w:after="0"/>
        <w:ind w:left="0"/>
        <w:jc w:val="left"/>
      </w:pPr>
      <w:r>
        <w:rPr>
          <w:rFonts w:ascii="Times New Roman"/>
          <w:b/>
          <w:i w:val="false"/>
          <w:color w:val="000000"/>
        </w:rPr>
        <w:t xml:space="preserve"> Список уполномоченных представителей Единого дистрибьютора в регионах Республики Казахстан</w:t>
      </w:r>
    </w:p>
    <w:bookmarkEnd w:id="2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уполномоченных представителей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от ______________ №________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экз. – грузоотправителю</w:t>
            </w:r>
          </w:p>
          <w:p>
            <w:pPr>
              <w:spacing w:after="20"/>
              <w:ind w:left="20"/>
              <w:jc w:val="both"/>
            </w:pPr>
            <w:r>
              <w:rPr>
                <w:rFonts w:ascii="Times New Roman"/>
                <w:b w:val="false"/>
                <w:i w:val="false"/>
                <w:color w:val="000000"/>
                <w:sz w:val="20"/>
              </w:rPr>
              <w:t>2-й экз. – грузополучателю</w:t>
            </w:r>
          </w:p>
          <w:p>
            <w:pPr>
              <w:spacing w:after="20"/>
              <w:ind w:left="20"/>
              <w:jc w:val="both"/>
            </w:pPr>
            <w:r>
              <w:rPr>
                <w:rFonts w:ascii="Times New Roman"/>
                <w:b w:val="false"/>
                <w:i w:val="false"/>
                <w:color w:val="000000"/>
                <w:sz w:val="20"/>
              </w:rPr>
              <w:t>3-й и 4-й экз. - перевозчику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 _______</w:t>
            </w:r>
          </w:p>
          <w:p>
            <w:pPr>
              <w:spacing w:after="20"/>
              <w:ind w:left="20"/>
              <w:jc w:val="both"/>
            </w:pPr>
            <w:r>
              <w:rPr>
                <w:rFonts w:ascii="Times New Roman"/>
                <w:b w:val="false"/>
                <w:i w:val="false"/>
                <w:color w:val="000000"/>
                <w:sz w:val="20"/>
              </w:rPr>
              <w:t>"___" ___________________ 20___ 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2649" w:id="2507"/>
      <w:r>
        <w:rPr>
          <w:rFonts w:ascii="Times New Roman"/>
          <w:b w:val="false"/>
          <w:i w:val="false"/>
          <w:color w:val="000000"/>
          <w:sz w:val="28"/>
        </w:rPr>
        <w:t>
      Автомобиль _______________________ к путевому листу №_____ серия _______</w:t>
      </w:r>
    </w:p>
    <w:bookmarkEnd w:id="2507"/>
    <w:p>
      <w:pPr>
        <w:spacing w:after="0"/>
        <w:ind w:left="0"/>
        <w:jc w:val="both"/>
      </w:pPr>
      <w:r>
        <w:rPr>
          <w:rFonts w:ascii="Times New Roman"/>
          <w:b w:val="false"/>
          <w:i w:val="false"/>
          <w:color w:val="000000"/>
          <w:sz w:val="28"/>
        </w:rPr>
        <w:t>код марка, государственный номерной знак</w:t>
      </w:r>
    </w:p>
    <w:p>
      <w:pPr>
        <w:spacing w:after="0"/>
        <w:ind w:left="0"/>
        <w:jc w:val="both"/>
      </w:pPr>
      <w:r>
        <w:rPr>
          <w:rFonts w:ascii="Times New Roman"/>
          <w:b w:val="false"/>
          <w:i w:val="false"/>
          <w:color w:val="000000"/>
          <w:sz w:val="28"/>
        </w:rPr>
        <w:t>Перевозчик ____________________ Водитель __________________</w:t>
      </w:r>
    </w:p>
    <w:p>
      <w:pPr>
        <w:spacing w:after="0"/>
        <w:ind w:left="0"/>
        <w:jc w:val="both"/>
      </w:pPr>
      <w:r>
        <w:rPr>
          <w:rFonts w:ascii="Times New Roman"/>
          <w:b w:val="false"/>
          <w:i w:val="false"/>
          <w:color w:val="000000"/>
          <w:sz w:val="28"/>
        </w:rPr>
        <w:t>Вид перевозки</w:t>
      </w:r>
    </w:p>
    <w:p>
      <w:pPr>
        <w:spacing w:after="0"/>
        <w:ind w:left="0"/>
        <w:jc w:val="both"/>
      </w:pPr>
      <w:r>
        <w:rPr>
          <w:rFonts w:ascii="Times New Roman"/>
          <w:b w:val="false"/>
          <w:i w:val="false"/>
          <w:color w:val="000000"/>
          <w:sz w:val="28"/>
        </w:rPr>
        <w:t>____________________________ код</w:t>
      </w:r>
    </w:p>
    <w:p>
      <w:pPr>
        <w:spacing w:after="0"/>
        <w:ind w:left="0"/>
        <w:jc w:val="both"/>
      </w:pPr>
      <w:r>
        <w:rPr>
          <w:rFonts w:ascii="Times New Roman"/>
          <w:b w:val="false"/>
          <w:i w:val="false"/>
          <w:color w:val="000000"/>
          <w:sz w:val="28"/>
        </w:rPr>
        <w:t>наименование фамилия, имя, отчество (при его наличии)</w:t>
      </w:r>
    </w:p>
    <w:p>
      <w:pPr>
        <w:spacing w:after="0"/>
        <w:ind w:left="0"/>
        <w:jc w:val="both"/>
      </w:pPr>
      <w:r>
        <w:rPr>
          <w:rFonts w:ascii="Times New Roman"/>
          <w:b w:val="false"/>
          <w:i w:val="false"/>
          <w:color w:val="000000"/>
          <w:sz w:val="28"/>
        </w:rPr>
        <w:t>Заказчик (плательщик) _____________________________________________</w:t>
      </w:r>
    </w:p>
    <w:p>
      <w:pPr>
        <w:spacing w:after="0"/>
        <w:ind w:left="0"/>
        <w:jc w:val="both"/>
      </w:pPr>
      <w:r>
        <w:rPr>
          <w:rFonts w:ascii="Times New Roman"/>
          <w:b w:val="false"/>
          <w:i w:val="false"/>
          <w:color w:val="000000"/>
          <w:sz w:val="28"/>
        </w:rPr>
        <w:t>____________________________код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Грузоотправитель 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Грузополучатель __________________________________________________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Пункт погрузки ___________________ Пункт разгрузки _________________</w:t>
      </w:r>
    </w:p>
    <w:p>
      <w:pPr>
        <w:spacing w:after="0"/>
        <w:ind w:left="0"/>
        <w:jc w:val="both"/>
      </w:pPr>
      <w:r>
        <w:rPr>
          <w:rFonts w:ascii="Times New Roman"/>
          <w:b w:val="false"/>
          <w:i w:val="false"/>
          <w:color w:val="000000"/>
          <w:sz w:val="28"/>
        </w:rPr>
        <w:t>Маршрут №</w:t>
      </w:r>
    </w:p>
    <w:p>
      <w:pPr>
        <w:spacing w:after="0"/>
        <w:ind w:left="0"/>
        <w:jc w:val="both"/>
      </w:pPr>
      <w:r>
        <w:rPr>
          <w:rFonts w:ascii="Times New Roman"/>
          <w:b w:val="false"/>
          <w:i w:val="false"/>
          <w:color w:val="000000"/>
          <w:sz w:val="28"/>
        </w:rPr>
        <w:t>Переадресовка ______________________</w:t>
      </w:r>
    </w:p>
    <w:p>
      <w:pPr>
        <w:spacing w:after="0"/>
        <w:ind w:left="0"/>
        <w:jc w:val="both"/>
      </w:pPr>
      <w:r>
        <w:rPr>
          <w:rFonts w:ascii="Times New Roman"/>
          <w:b w:val="false"/>
          <w:i w:val="false"/>
          <w:color w:val="000000"/>
          <w:sz w:val="28"/>
        </w:rPr>
        <w:t>1. Прицеп 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наименование и адрес нового получателя марка, государственный номерной знак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2. Прицеп 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подпись ответственного лица марка, гос. номерной знак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 №,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прейск. позиция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 (груза) или номера контейнеров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грузом следуют документы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на сумму ______________________________</w:t>
            </w:r>
          </w:p>
          <w:p>
            <w:pPr>
              <w:spacing w:after="20"/>
              <w:ind w:left="20"/>
              <w:jc w:val="both"/>
            </w:pPr>
            <w:r>
              <w:rPr>
                <w:rFonts w:ascii="Times New Roman"/>
                <w:b w:val="false"/>
                <w:i w:val="false"/>
                <w:color w:val="000000"/>
                <w:sz w:val="20"/>
              </w:rPr>
              <w:t>Отпуск разрешил _____________________________</w:t>
            </w:r>
          </w:p>
          <w:p>
            <w:pPr>
              <w:spacing w:after="20"/>
              <w:ind w:left="20"/>
              <w:jc w:val="both"/>
            </w:pPr>
            <w:r>
              <w:rPr>
                <w:rFonts w:ascii="Times New Roman"/>
                <w:b w:val="false"/>
                <w:i w:val="false"/>
                <w:color w:val="000000"/>
                <w:sz w:val="20"/>
              </w:rPr>
              <w:t>прописью должность подпись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w:t>
            </w:r>
          </w:p>
          <w:p>
            <w:pPr>
              <w:spacing w:after="20"/>
              <w:ind w:left="20"/>
              <w:jc w:val="both"/>
            </w:pPr>
            <w:r>
              <w:rPr>
                <w:rFonts w:ascii="Times New Roman"/>
                <w:b w:val="false"/>
                <w:i w:val="false"/>
                <w:color w:val="000000"/>
                <w:sz w:val="20"/>
              </w:rPr>
              <w:t>пломбой, тарой, упаковкой__________</w:t>
            </w:r>
          </w:p>
          <w:p>
            <w:pPr>
              <w:spacing w:after="20"/>
              <w:ind w:left="20"/>
              <w:jc w:val="both"/>
            </w:pPr>
            <w:r>
              <w:rPr>
                <w:rFonts w:ascii="Times New Roman"/>
                <w:b w:val="false"/>
                <w:i w:val="false"/>
                <w:color w:val="000000"/>
                <w:sz w:val="20"/>
              </w:rPr>
              <w:t>мест _____________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 _______________________к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____________________</w:t>
            </w:r>
          </w:p>
          <w:p>
            <w:pPr>
              <w:spacing w:after="20"/>
              <w:ind w:left="20"/>
              <w:jc w:val="both"/>
            </w:pPr>
            <w:r>
              <w:rPr>
                <w:rFonts w:ascii="Times New Roman"/>
                <w:b w:val="false"/>
                <w:i w:val="false"/>
                <w:color w:val="000000"/>
                <w:sz w:val="20"/>
              </w:rPr>
              <w:t>должность, фамилия, имя, отчество (при его наличии)</w:t>
            </w:r>
          </w:p>
          <w:p>
            <w:pPr>
              <w:spacing w:after="20"/>
              <w:ind w:left="20"/>
              <w:jc w:val="both"/>
            </w:pPr>
            <w:r>
              <w:rPr>
                <w:rFonts w:ascii="Times New Roman"/>
                <w:b w:val="false"/>
                <w:i w:val="false"/>
                <w:color w:val="000000"/>
                <w:sz w:val="20"/>
              </w:rPr>
              <w:t>подпись, штамп (при его наличии)</w:t>
            </w:r>
          </w:p>
          <w:p>
            <w:pPr>
              <w:spacing w:after="20"/>
              <w:ind w:left="20"/>
              <w:jc w:val="both"/>
            </w:pPr>
            <w:r>
              <w:rPr>
                <w:rFonts w:ascii="Times New Roman"/>
                <w:b w:val="false"/>
                <w:i w:val="false"/>
                <w:color w:val="000000"/>
                <w:sz w:val="20"/>
              </w:rPr>
              <w:t xml:space="preserve">Принял водитель-экспедитор </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w:t>
            </w:r>
          </w:p>
          <w:p>
            <w:pPr>
              <w:spacing w:after="20"/>
              <w:ind w:left="20"/>
              <w:jc w:val="both"/>
            </w:pPr>
            <w:r>
              <w:rPr>
                <w:rFonts w:ascii="Times New Roman"/>
                <w:b w:val="false"/>
                <w:i w:val="false"/>
                <w:color w:val="000000"/>
                <w:sz w:val="20"/>
              </w:rPr>
              <w:t>пломбой, тарой, упаковкой _____</w:t>
            </w:r>
          </w:p>
          <w:p>
            <w:pPr>
              <w:spacing w:after="20"/>
              <w:ind w:left="20"/>
              <w:jc w:val="both"/>
            </w:pPr>
            <w:r>
              <w:rPr>
                <w:rFonts w:ascii="Times New Roman"/>
                <w:b w:val="false"/>
                <w:i w:val="false"/>
                <w:color w:val="000000"/>
                <w:sz w:val="20"/>
              </w:rPr>
              <w:t>мест 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водитель-экспедитор</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Принял</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штамп</w:t>
            </w:r>
          </w:p>
        </w:tc>
      </w:tr>
    </w:tbl>
    <w:bookmarkStart w:name="z2650" w:id="2508"/>
    <w:p>
      <w:pPr>
        <w:spacing w:after="0"/>
        <w:ind w:left="0"/>
        <w:jc w:val="both"/>
      </w:pPr>
      <w:r>
        <w:rPr>
          <w:rFonts w:ascii="Times New Roman"/>
          <w:b w:val="false"/>
          <w:i w:val="false"/>
          <w:color w:val="000000"/>
          <w:sz w:val="28"/>
        </w:rPr>
        <w:t>
      Продолжение таблицы</w:t>
      </w:r>
    </w:p>
    <w:bookmarkEnd w:id="2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паллето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груза (м3)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 массы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w:t>
            </w:r>
          </w:p>
          <w:p>
            <w:pPr>
              <w:spacing w:after="20"/>
              <w:ind w:left="20"/>
              <w:jc w:val="both"/>
            </w:pPr>
            <w:r>
              <w:rPr>
                <w:rFonts w:ascii="Times New Roman"/>
                <w:b w:val="false"/>
                <w:i w:val="false"/>
                <w:color w:val="000000"/>
                <w:sz w:val="20"/>
              </w:rPr>
              <w:t>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на сумму ______________________________</w:t>
            </w:r>
          </w:p>
          <w:p>
            <w:pPr>
              <w:spacing w:after="20"/>
              <w:ind w:left="20"/>
              <w:jc w:val="both"/>
            </w:pPr>
            <w:r>
              <w:rPr>
                <w:rFonts w:ascii="Times New Roman"/>
                <w:b w:val="false"/>
                <w:i w:val="false"/>
                <w:color w:val="000000"/>
                <w:sz w:val="20"/>
              </w:rPr>
              <w:t>Отпуск разрешил ______________________________________</w:t>
            </w:r>
          </w:p>
          <w:p>
            <w:pPr>
              <w:spacing w:after="20"/>
              <w:ind w:left="20"/>
              <w:jc w:val="both"/>
            </w:pPr>
            <w:r>
              <w:rPr>
                <w:rFonts w:ascii="Times New Roman"/>
                <w:b w:val="false"/>
                <w:i w:val="false"/>
                <w:color w:val="000000"/>
                <w:sz w:val="20"/>
              </w:rPr>
              <w:t>прописью должность подпись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509"/>
          <w:p>
            <w:pPr>
              <w:spacing w:after="20"/>
              <w:ind w:left="20"/>
              <w:jc w:val="both"/>
            </w:pPr>
            <w:r>
              <w:rPr>
                <w:rFonts w:ascii="Times New Roman"/>
                <w:b w:val="false"/>
                <w:i w:val="false"/>
                <w:color w:val="000000"/>
                <w:sz w:val="20"/>
              </w:rPr>
              <w:t>
Указанный груз за исправ. Кол.</w:t>
            </w:r>
          </w:p>
          <w:bookmarkEnd w:id="2509"/>
          <w:p>
            <w:pPr>
              <w:spacing w:after="20"/>
              <w:ind w:left="20"/>
              <w:jc w:val="both"/>
            </w:pPr>
            <w:r>
              <w:rPr>
                <w:rFonts w:ascii="Times New Roman"/>
                <w:b w:val="false"/>
                <w:i w:val="false"/>
                <w:color w:val="000000"/>
                <w:sz w:val="20"/>
              </w:rPr>
              <w:t>пломбой, тарой, упаковкой _____ мест 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 _________________________</w:t>
            </w:r>
          </w:p>
          <w:p>
            <w:pPr>
              <w:spacing w:after="20"/>
              <w:ind w:left="20"/>
              <w:jc w:val="both"/>
            </w:pP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водитель-экспедитор _______________</w:t>
            </w:r>
          </w:p>
          <w:p>
            <w:pPr>
              <w:spacing w:after="20"/>
              <w:ind w:left="20"/>
              <w:jc w:val="both"/>
            </w:pP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
Принял _______________________________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штамп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 _____</w:t>
            </w:r>
          </w:p>
          <w:p>
            <w:pPr>
              <w:spacing w:after="20"/>
              <w:ind w:left="20"/>
              <w:jc w:val="both"/>
            </w:pPr>
            <w:r>
              <w:rPr>
                <w:rFonts w:ascii="Times New Roman"/>
                <w:b w:val="false"/>
                <w:i w:val="false"/>
                <w:color w:val="000000"/>
                <w:sz w:val="20"/>
              </w:rPr>
              <w:t>от "__" ______ 20___ г.</w:t>
            </w:r>
          </w:p>
          <w:p>
            <w:pPr>
              <w:spacing w:after="20"/>
              <w:ind w:left="20"/>
              <w:jc w:val="both"/>
            </w:pPr>
            <w:r>
              <w:rPr>
                <w:rFonts w:ascii="Times New Roman"/>
                <w:b w:val="false"/>
                <w:i w:val="false"/>
                <w:color w:val="000000"/>
                <w:sz w:val="20"/>
              </w:rPr>
              <w:t>выданной ______________</w:t>
            </w:r>
          </w:p>
          <w:p>
            <w:pPr>
              <w:spacing w:after="20"/>
              <w:ind w:left="20"/>
              <w:jc w:val="both"/>
            </w:pPr>
            <w:r>
              <w:rPr>
                <w:rFonts w:ascii="Times New Roman"/>
                <w:b w:val="false"/>
                <w:i w:val="false"/>
                <w:color w:val="000000"/>
                <w:sz w:val="20"/>
              </w:rPr>
              <w:t>Груз получил ____________</w:t>
            </w:r>
          </w:p>
          <w:p>
            <w:pPr>
              <w:spacing w:after="20"/>
              <w:ind w:left="20"/>
              <w:jc w:val="both"/>
            </w:pPr>
            <w:r>
              <w:rPr>
                <w:rFonts w:ascii="Times New Roman"/>
                <w:b w:val="false"/>
                <w:i w:val="false"/>
                <w:color w:val="000000"/>
                <w:sz w:val="20"/>
              </w:rPr>
              <w:t>должность, фамилия,</w:t>
            </w:r>
          </w:p>
          <w:p>
            <w:pPr>
              <w:spacing w:after="20"/>
              <w:ind w:left="20"/>
              <w:jc w:val="both"/>
            </w:pPr>
            <w:r>
              <w:rPr>
                <w:rFonts w:ascii="Times New Roman"/>
                <w:b w:val="false"/>
                <w:i w:val="false"/>
                <w:color w:val="000000"/>
                <w:sz w:val="20"/>
              </w:rPr>
              <w:t>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подпись грузополучателя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 мин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 (первозч., отправит., получат.)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 нал. мех. грузопод., емк. ковша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перевозок по группам дорог, км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эксп.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w:t>
            </w:r>
          </w:p>
          <w:p>
            <w:pPr>
              <w:spacing w:after="20"/>
              <w:ind w:left="20"/>
              <w:jc w:val="both"/>
            </w:pPr>
            <w:r>
              <w:rPr>
                <w:rFonts w:ascii="Times New Roman"/>
                <w:b w:val="false"/>
                <w:i w:val="false"/>
                <w:color w:val="000000"/>
                <w:sz w:val="20"/>
              </w:rPr>
              <w:t>коэфф.</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 водит.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2" w:id="2510"/>
    <w:p>
      <w:pPr>
        <w:spacing w:after="0"/>
        <w:ind w:left="0"/>
        <w:jc w:val="both"/>
      </w:pPr>
      <w:r>
        <w:rPr>
          <w:rFonts w:ascii="Times New Roman"/>
          <w:b w:val="false"/>
          <w:i w:val="false"/>
          <w:color w:val="000000"/>
          <w:sz w:val="28"/>
        </w:rPr>
        <w:t>
      Продолжение таблицы</w:t>
      </w:r>
    </w:p>
    <w:bookmarkEnd w:id="2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p>
            <w:pPr>
              <w:spacing w:after="20"/>
              <w:ind w:left="20"/>
              <w:jc w:val="both"/>
            </w:pP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 операции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 колич.</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 лица</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составленных актах:</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w:t>
            </w:r>
          </w:p>
          <w:p>
            <w:pPr>
              <w:spacing w:after="20"/>
              <w:ind w:left="20"/>
              <w:jc w:val="both"/>
            </w:pPr>
            <w:r>
              <w:rPr>
                <w:rFonts w:ascii="Times New Roman"/>
                <w:b w:val="false"/>
                <w:i w:val="false"/>
                <w:color w:val="000000"/>
                <w:sz w:val="20"/>
              </w:rPr>
              <w:t>коэфф.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тариф</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стоимости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тонны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Недогруз автомоб. и прицепа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 трансп.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Погр.-разгр. раб.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норматив. простой</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доплаты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за сокр. простоя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511"/>
          <w:p>
            <w:pPr>
              <w:spacing w:after="20"/>
              <w:ind w:left="20"/>
              <w:jc w:val="both"/>
            </w:pPr>
            <w:r>
              <w:rPr>
                <w:rFonts w:ascii="Times New Roman"/>
                <w:b w:val="false"/>
                <w:i w:val="false"/>
                <w:color w:val="000000"/>
                <w:sz w:val="20"/>
              </w:rPr>
              <w:t>
Таксировка</w:t>
            </w:r>
          </w:p>
          <w:bookmarkEnd w:id="2511"/>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таксировщика</w:t>
            </w:r>
          </w:p>
          <w:p>
            <w:pPr>
              <w:spacing w:after="20"/>
              <w:ind w:left="20"/>
              <w:jc w:val="both"/>
            </w:pPr>
            <w:r>
              <w:rPr>
                <w:rFonts w:ascii="Times New Roman"/>
                <w:b w:val="false"/>
                <w:i w:val="false"/>
                <w:color w:val="000000"/>
                <w:sz w:val="20"/>
              </w:rPr>
              <w:t>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гр.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оплате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2654" w:id="2512"/>
      <w:r>
        <w:rPr>
          <w:rFonts w:ascii="Times New Roman"/>
          <w:b w:val="false"/>
          <w:i w:val="false"/>
          <w:color w:val="000000"/>
          <w:sz w:val="28"/>
        </w:rPr>
        <w:t>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bookmarkEnd w:id="2512"/>
    <w:p>
      <w:pPr>
        <w:spacing w:after="0"/>
        <w:ind w:left="0"/>
        <w:jc w:val="both"/>
      </w:pPr>
      <w:r>
        <w:rPr>
          <w:rFonts w:ascii="Times New Roman"/>
          <w:b w:val="false"/>
          <w:i w:val="false"/>
          <w:color w:val="000000"/>
          <w:sz w:val="28"/>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57" w:id="2513"/>
    <w:p>
      <w:pPr>
        <w:spacing w:after="0"/>
        <w:ind w:left="0"/>
        <w:jc w:val="left"/>
      </w:pPr>
      <w:r>
        <w:rPr>
          <w:rFonts w:ascii="Times New Roman"/>
          <w:b/>
          <w:i w:val="false"/>
          <w:color w:val="000000"/>
        </w:rPr>
        <w:t xml:space="preserve"> Перечень производимой медицинской техники</w:t>
      </w:r>
    </w:p>
    <w:bookmarkEnd w:id="2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60" w:id="2514"/>
    <w:p>
      <w:pPr>
        <w:spacing w:after="0"/>
        <w:ind w:left="0"/>
        <w:jc w:val="left"/>
      </w:pPr>
      <w:r>
        <w:rPr>
          <w:rFonts w:ascii="Times New Roman"/>
          <w:b/>
          <w:i w:val="false"/>
          <w:color w:val="000000"/>
        </w:rPr>
        <w:t xml:space="preserve"> Техническая спецификация</w:t>
      </w:r>
    </w:p>
    <w:bookmarkEnd w:id="2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Закупаемая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техническое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63" w:id="2515"/>
    <w:p>
      <w:pPr>
        <w:spacing w:after="0"/>
        <w:ind w:left="0"/>
        <w:jc w:val="left"/>
      </w:pPr>
      <w:r>
        <w:rPr>
          <w:rFonts w:ascii="Times New Roman"/>
          <w:b/>
          <w:i w:val="false"/>
          <w:color w:val="000000"/>
        </w:rPr>
        <w:t xml:space="preserve"> Типовой долгосрочный договор поставки медицинской техники от ______________ №________</w:t>
      </w:r>
      <w:r>
        <w:br/>
      </w:r>
      <w:r>
        <w:rPr>
          <w:rFonts w:ascii="Times New Roman"/>
          <w:b/>
          <w:i w:val="false"/>
          <w:color w:val="000000"/>
        </w:rPr>
        <w:t>(между единым дистрибьютором и поставщиком)</w:t>
      </w:r>
    </w:p>
    <w:bookmarkEnd w:id="25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2664" w:id="2516"/>
      <w:r>
        <w:rPr>
          <w:rFonts w:ascii="Times New Roman"/>
          <w:b w:val="false"/>
          <w:i w:val="false"/>
          <w:color w:val="000000"/>
          <w:sz w:val="28"/>
        </w:rPr>
        <w:t>
      Товарищество с ограниченной ответственностью "СК-Фармация",</w:t>
      </w:r>
    </w:p>
    <w:bookmarkEnd w:id="2516"/>
    <w:p>
      <w:pPr>
        <w:spacing w:after="0"/>
        <w:ind w:left="0"/>
        <w:jc w:val="both"/>
      </w:pPr>
      <w:r>
        <w:rPr>
          <w:rFonts w:ascii="Times New Roman"/>
          <w:b w:val="false"/>
          <w:i w:val="false"/>
          <w:color w:val="000000"/>
          <w:sz w:val="28"/>
        </w:rPr>
        <w:t>именуемое в дальнейшем "Единый дистрибьютор",</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одной стороны, _____________________________________________________,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другой стороны, именуемые совместно в дальнейшем "Стороны",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и на основании протокола итогов рассмотрения</w:t>
      </w:r>
    </w:p>
    <w:p>
      <w:pPr>
        <w:spacing w:after="0"/>
        <w:ind w:left="0"/>
        <w:jc w:val="both"/>
      </w:pPr>
      <w:r>
        <w:rPr>
          <w:rFonts w:ascii="Times New Roman"/>
          <w:b w:val="false"/>
          <w:i w:val="false"/>
          <w:color w:val="000000"/>
          <w:sz w:val="28"/>
        </w:rPr>
        <w:t>на заключение долгосрочных договоров поставки медицинской техники</w:t>
      </w:r>
    </w:p>
    <w:p>
      <w:pPr>
        <w:spacing w:after="0"/>
        <w:ind w:left="0"/>
        <w:jc w:val="both"/>
      </w:pPr>
      <w:r>
        <w:rPr>
          <w:rFonts w:ascii="Times New Roman"/>
          <w:b w:val="false"/>
          <w:i w:val="false"/>
          <w:color w:val="000000"/>
          <w:sz w:val="28"/>
        </w:rPr>
        <w:t>от "___" ______ 20__ года № ___ заключили настоящий Долгосрочный договор</w:t>
      </w:r>
    </w:p>
    <w:p>
      <w:pPr>
        <w:spacing w:after="0"/>
        <w:ind w:left="0"/>
        <w:jc w:val="both"/>
      </w:pPr>
      <w:r>
        <w:rPr>
          <w:rFonts w:ascii="Times New Roman"/>
          <w:b w:val="false"/>
          <w:i w:val="false"/>
          <w:color w:val="000000"/>
          <w:sz w:val="28"/>
        </w:rPr>
        <w:t>поставки медицинской техники (далее – Договор) о нижеследующем:</w:t>
      </w:r>
    </w:p>
    <w:bookmarkStart w:name="z2665" w:id="2517"/>
    <w:p>
      <w:pPr>
        <w:spacing w:after="0"/>
        <w:ind w:left="0"/>
        <w:jc w:val="left"/>
      </w:pPr>
      <w:r>
        <w:rPr>
          <w:rFonts w:ascii="Times New Roman"/>
          <w:b/>
          <w:i w:val="false"/>
          <w:color w:val="000000"/>
        </w:rPr>
        <w:t xml:space="preserve"> Глава 1. Понятия в Договоре</w:t>
      </w:r>
    </w:p>
    <w:bookmarkEnd w:id="2517"/>
    <w:bookmarkStart w:name="z2666" w:id="2518"/>
    <w:p>
      <w:pPr>
        <w:spacing w:after="0"/>
        <w:ind w:left="0"/>
        <w:jc w:val="both"/>
      </w:pPr>
      <w:r>
        <w:rPr>
          <w:rFonts w:ascii="Times New Roman"/>
          <w:b w:val="false"/>
          <w:i w:val="false"/>
          <w:color w:val="000000"/>
          <w:sz w:val="28"/>
        </w:rPr>
        <w:t>
      1. В Договоре нижеперечисленные понятия имеют следующее значение:</w:t>
      </w:r>
    </w:p>
    <w:bookmarkEnd w:id="2518"/>
    <w:bookmarkStart w:name="z2667" w:id="2519"/>
    <w:p>
      <w:pPr>
        <w:spacing w:after="0"/>
        <w:ind w:left="0"/>
        <w:jc w:val="both"/>
      </w:pPr>
      <w:r>
        <w:rPr>
          <w:rFonts w:ascii="Times New Roman"/>
          <w:b w:val="false"/>
          <w:i w:val="false"/>
          <w:color w:val="000000"/>
          <w:sz w:val="28"/>
        </w:rPr>
        <w:t>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bookmarkEnd w:id="2519"/>
    <w:bookmarkStart w:name="z2668" w:id="2520"/>
    <w:p>
      <w:pPr>
        <w:spacing w:after="0"/>
        <w:ind w:left="0"/>
        <w:jc w:val="both"/>
      </w:pPr>
      <w:r>
        <w:rPr>
          <w:rFonts w:ascii="Times New Roman"/>
          <w:b w:val="false"/>
          <w:i w:val="false"/>
          <w:color w:val="000000"/>
          <w:sz w:val="28"/>
        </w:rPr>
        <w:t>
      2)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2520"/>
    <w:bookmarkStart w:name="z2669" w:id="2521"/>
    <w:p>
      <w:pPr>
        <w:spacing w:after="0"/>
        <w:ind w:left="0"/>
        <w:jc w:val="both"/>
      </w:pPr>
      <w:r>
        <w:rPr>
          <w:rFonts w:ascii="Times New Roman"/>
          <w:b w:val="false"/>
          <w:i w:val="false"/>
          <w:color w:val="000000"/>
          <w:sz w:val="28"/>
        </w:rPr>
        <w:t>
      3) финансовый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bookmarkEnd w:id="2521"/>
    <w:bookmarkStart w:name="z2670" w:id="2522"/>
    <w:p>
      <w:pPr>
        <w:spacing w:after="0"/>
        <w:ind w:left="0"/>
        <w:jc w:val="both"/>
      </w:pPr>
      <w:r>
        <w:rPr>
          <w:rFonts w:ascii="Times New Roman"/>
          <w:b w:val="false"/>
          <w:i w:val="false"/>
          <w:color w:val="000000"/>
          <w:sz w:val="28"/>
        </w:rPr>
        <w:t>
      4)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bookmarkEnd w:id="2522"/>
    <w:bookmarkStart w:name="z2671" w:id="2523"/>
    <w:p>
      <w:pPr>
        <w:spacing w:after="0"/>
        <w:ind w:left="0"/>
        <w:jc w:val="both"/>
      </w:pPr>
      <w:r>
        <w:rPr>
          <w:rFonts w:ascii="Times New Roman"/>
          <w:b w:val="false"/>
          <w:i w:val="false"/>
          <w:color w:val="000000"/>
          <w:sz w:val="28"/>
        </w:rPr>
        <w:t>
      5)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w:t>
      </w:r>
    </w:p>
    <w:bookmarkEnd w:id="2523"/>
    <w:bookmarkStart w:name="z2672" w:id="2524"/>
    <w:p>
      <w:pPr>
        <w:spacing w:after="0"/>
        <w:ind w:left="0"/>
        <w:jc w:val="both"/>
      </w:pPr>
      <w:r>
        <w:rPr>
          <w:rFonts w:ascii="Times New Roman"/>
          <w:b w:val="false"/>
          <w:i w:val="false"/>
          <w:color w:val="000000"/>
          <w:sz w:val="28"/>
        </w:rPr>
        <w:t>
      6) пункт доставки – место поставки товара Поставщиком Заказчикам по Трехсторонним договорам закупа;</w:t>
      </w:r>
    </w:p>
    <w:bookmarkEnd w:id="2524"/>
    <w:bookmarkStart w:name="z2673" w:id="2525"/>
    <w:p>
      <w:pPr>
        <w:spacing w:after="0"/>
        <w:ind w:left="0"/>
        <w:jc w:val="both"/>
      </w:pPr>
      <w:r>
        <w:rPr>
          <w:rFonts w:ascii="Times New Roman"/>
          <w:b w:val="false"/>
          <w:i w:val="false"/>
          <w:color w:val="000000"/>
          <w:sz w:val="28"/>
        </w:rPr>
        <w:t>
      7) момент поставки – время передачи товара Поставщиком Заказчикам согласно акту приема-передачи товара;</w:t>
      </w:r>
    </w:p>
    <w:bookmarkEnd w:id="2525"/>
    <w:bookmarkStart w:name="z2674" w:id="2526"/>
    <w:p>
      <w:pPr>
        <w:spacing w:after="0"/>
        <w:ind w:left="0"/>
        <w:jc w:val="both"/>
      </w:pPr>
      <w:r>
        <w:rPr>
          <w:rFonts w:ascii="Times New Roman"/>
          <w:b w:val="false"/>
          <w:i w:val="false"/>
          <w:color w:val="000000"/>
          <w:sz w:val="28"/>
        </w:rPr>
        <w:t>
      8)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bookmarkEnd w:id="2526"/>
    <w:bookmarkStart w:name="z2675" w:id="2527"/>
    <w:p>
      <w:pPr>
        <w:spacing w:after="0"/>
        <w:ind w:left="0"/>
        <w:jc w:val="left"/>
      </w:pPr>
      <w:r>
        <w:rPr>
          <w:rFonts w:ascii="Times New Roman"/>
          <w:b/>
          <w:i w:val="false"/>
          <w:color w:val="000000"/>
        </w:rPr>
        <w:t xml:space="preserve"> Глава 2. Предмет Договора</w:t>
      </w:r>
    </w:p>
    <w:bookmarkEnd w:id="2527"/>
    <w:bookmarkStart w:name="z2676" w:id="2528"/>
    <w:p>
      <w:pPr>
        <w:spacing w:after="0"/>
        <w:ind w:left="0"/>
        <w:jc w:val="both"/>
      </w:pPr>
      <w:r>
        <w:rPr>
          <w:rFonts w:ascii="Times New Roman"/>
          <w:b w:val="false"/>
          <w:i w:val="false"/>
          <w:color w:val="000000"/>
          <w:sz w:val="28"/>
        </w:rPr>
        <w:t xml:space="preserve">
      2. Поставщик обязуется поставлять в течение ____ (______) лет Заказчикам в пункты доставки в соответствии с Трехсторонними договорами закупа товар в комплектации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Договору и технической спецификации, предусмотренной </w:t>
      </w:r>
      <w:r>
        <w:rPr>
          <w:rFonts w:ascii="Times New Roman"/>
          <w:b w:val="false"/>
          <w:i w:val="false"/>
          <w:color w:val="000000"/>
          <w:sz w:val="28"/>
        </w:rPr>
        <w:t>приложением 2</w:t>
      </w:r>
      <w:r>
        <w:rPr>
          <w:rFonts w:ascii="Times New Roman"/>
          <w:b w:val="false"/>
          <w:i w:val="false"/>
          <w:color w:val="000000"/>
          <w:sz w:val="28"/>
        </w:rPr>
        <w:t xml:space="preserve">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bookmarkEnd w:id="2528"/>
    <w:bookmarkStart w:name="z2677" w:id="2529"/>
    <w:p>
      <w:pPr>
        <w:spacing w:after="0"/>
        <w:ind w:left="0"/>
        <w:jc w:val="left"/>
      </w:pPr>
      <w:r>
        <w:rPr>
          <w:rFonts w:ascii="Times New Roman"/>
          <w:b/>
          <w:i w:val="false"/>
          <w:color w:val="000000"/>
        </w:rPr>
        <w:t xml:space="preserve"> Глава 3. Ценообразование</w:t>
      </w:r>
    </w:p>
    <w:bookmarkEnd w:id="2529"/>
    <w:bookmarkStart w:name="z2678" w:id="2530"/>
    <w:p>
      <w:pPr>
        <w:spacing w:after="0"/>
        <w:ind w:left="0"/>
        <w:jc w:val="both"/>
      </w:pPr>
      <w:r>
        <w:rPr>
          <w:rFonts w:ascii="Times New Roman"/>
          <w:b w:val="false"/>
          <w:i w:val="false"/>
          <w:color w:val="000000"/>
          <w:sz w:val="28"/>
        </w:rPr>
        <w:t xml:space="preserve">
      3. Цена на товар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Договору и остается неизменной в течение срока действия Договора за исключением случаев, предусмотренных Правилами.</w:t>
      </w:r>
    </w:p>
    <w:bookmarkEnd w:id="2530"/>
    <w:bookmarkStart w:name="z2679" w:id="2531"/>
    <w:p>
      <w:pPr>
        <w:spacing w:after="0"/>
        <w:ind w:left="0"/>
        <w:jc w:val="both"/>
      </w:pPr>
      <w:r>
        <w:rPr>
          <w:rFonts w:ascii="Times New Roman"/>
          <w:b w:val="false"/>
          <w:i w:val="false"/>
          <w:color w:val="000000"/>
          <w:sz w:val="28"/>
        </w:rPr>
        <w:t>
      4. Цена на товар в приложении 1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bookmarkEnd w:id="2531"/>
    <w:bookmarkStart w:name="z2680" w:id="2532"/>
    <w:p>
      <w:pPr>
        <w:spacing w:after="0"/>
        <w:ind w:left="0"/>
        <w:jc w:val="both"/>
      </w:pPr>
      <w:r>
        <w:rPr>
          <w:rFonts w:ascii="Times New Roman"/>
          <w:b w:val="false"/>
          <w:i w:val="false"/>
          <w:color w:val="000000"/>
          <w:sz w:val="28"/>
        </w:rPr>
        <w:t>
      5. Налогообложение, связанное с исполнением Договора, производится Сторонами в соответствии с законодательством Республики Казахстан.</w:t>
      </w:r>
    </w:p>
    <w:bookmarkEnd w:id="2532"/>
    <w:bookmarkStart w:name="z2681" w:id="2533"/>
    <w:p>
      <w:pPr>
        <w:spacing w:after="0"/>
        <w:ind w:left="0"/>
        <w:jc w:val="both"/>
      </w:pPr>
      <w:r>
        <w:rPr>
          <w:rFonts w:ascii="Times New Roman"/>
          <w:b w:val="false"/>
          <w:i w:val="false"/>
          <w:color w:val="000000"/>
          <w:sz w:val="28"/>
        </w:rPr>
        <w:t>
      6. Стоимость транспортировки Поставщиком товара до пунктов доставки и других сопутствующих услуг входит в цену Трехстороннего договора закупа.</w:t>
      </w:r>
    </w:p>
    <w:bookmarkEnd w:id="2533"/>
    <w:bookmarkStart w:name="z2682" w:id="2534"/>
    <w:p>
      <w:pPr>
        <w:spacing w:after="0"/>
        <w:ind w:left="0"/>
        <w:jc w:val="both"/>
      </w:pPr>
      <w:r>
        <w:rPr>
          <w:rFonts w:ascii="Times New Roman"/>
          <w:b w:val="false"/>
          <w:i w:val="false"/>
          <w:color w:val="000000"/>
          <w:sz w:val="28"/>
        </w:rPr>
        <w:t>
      7. При заключении Трехстороннего договора закупа его цена формируется суммарно из цен на товар, предусмотренных Договором, и количества товара.</w:t>
      </w:r>
    </w:p>
    <w:bookmarkEnd w:id="2534"/>
    <w:bookmarkStart w:name="z2683" w:id="2535"/>
    <w:p>
      <w:pPr>
        <w:spacing w:after="0"/>
        <w:ind w:left="0"/>
        <w:jc w:val="both"/>
      </w:pPr>
      <w:r>
        <w:rPr>
          <w:rFonts w:ascii="Times New Roman"/>
          <w:b w:val="false"/>
          <w:i w:val="false"/>
          <w:color w:val="000000"/>
          <w:sz w:val="28"/>
        </w:rPr>
        <w:t>
      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w:t>
      </w:r>
    </w:p>
    <w:bookmarkEnd w:id="2535"/>
    <w:bookmarkStart w:name="z2684" w:id="2536"/>
    <w:p>
      <w:pPr>
        <w:spacing w:after="0"/>
        <w:ind w:left="0"/>
        <w:jc w:val="both"/>
      </w:pPr>
      <w:r>
        <w:rPr>
          <w:rFonts w:ascii="Times New Roman"/>
          <w:b w:val="false"/>
          <w:i w:val="false"/>
          <w:color w:val="000000"/>
          <w:sz w:val="28"/>
        </w:rPr>
        <w:t>
      9.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bookmarkEnd w:id="2536"/>
    <w:bookmarkStart w:name="z2685" w:id="2537"/>
    <w:p>
      <w:pPr>
        <w:spacing w:after="0"/>
        <w:ind w:left="0"/>
        <w:jc w:val="both"/>
      </w:pPr>
      <w:r>
        <w:rPr>
          <w:rFonts w:ascii="Times New Roman"/>
          <w:b w:val="false"/>
          <w:i w:val="false"/>
          <w:color w:val="000000"/>
          <w:sz w:val="28"/>
        </w:rPr>
        <w:t>
      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bookmarkEnd w:id="2537"/>
    <w:bookmarkStart w:name="z2686" w:id="2538"/>
    <w:p>
      <w:pPr>
        <w:spacing w:after="0"/>
        <w:ind w:left="0"/>
        <w:jc w:val="left"/>
      </w:pPr>
      <w:r>
        <w:rPr>
          <w:rFonts w:ascii="Times New Roman"/>
          <w:b/>
          <w:i w:val="false"/>
          <w:color w:val="000000"/>
        </w:rPr>
        <w:t xml:space="preserve"> Глава 4. Права и обязанности Сторон</w:t>
      </w:r>
    </w:p>
    <w:bookmarkEnd w:id="2538"/>
    <w:bookmarkStart w:name="z2687" w:id="2539"/>
    <w:p>
      <w:pPr>
        <w:spacing w:after="0"/>
        <w:ind w:left="0"/>
        <w:jc w:val="both"/>
      </w:pPr>
      <w:r>
        <w:rPr>
          <w:rFonts w:ascii="Times New Roman"/>
          <w:b w:val="false"/>
          <w:i w:val="false"/>
          <w:color w:val="000000"/>
          <w:sz w:val="28"/>
        </w:rPr>
        <w:t>
      11. Единый дистрибьютор обязан:</w:t>
      </w:r>
    </w:p>
    <w:bookmarkEnd w:id="2539"/>
    <w:bookmarkStart w:name="z2688" w:id="2540"/>
    <w:p>
      <w:pPr>
        <w:spacing w:after="0"/>
        <w:ind w:left="0"/>
        <w:jc w:val="both"/>
      </w:pPr>
      <w:r>
        <w:rPr>
          <w:rFonts w:ascii="Times New Roman"/>
          <w:b w:val="false"/>
          <w:i w:val="false"/>
          <w:color w:val="000000"/>
          <w:sz w:val="28"/>
        </w:rPr>
        <w:t>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bookmarkEnd w:id="2540"/>
    <w:bookmarkStart w:name="z2689" w:id="2541"/>
    <w:p>
      <w:pPr>
        <w:spacing w:after="0"/>
        <w:ind w:left="0"/>
        <w:jc w:val="both"/>
      </w:pPr>
      <w:r>
        <w:rPr>
          <w:rFonts w:ascii="Times New Roman"/>
          <w:b w:val="false"/>
          <w:i w:val="false"/>
          <w:color w:val="000000"/>
          <w:sz w:val="28"/>
        </w:rPr>
        <w:t>
      2) после подписания и возврата Поставщиком Трехсторонних договоров в течение 1 (один) рабочего дня направлять их на подписание Заказчикам.</w:t>
      </w:r>
    </w:p>
    <w:bookmarkEnd w:id="2541"/>
    <w:bookmarkStart w:name="z2690" w:id="2542"/>
    <w:p>
      <w:pPr>
        <w:spacing w:after="0"/>
        <w:ind w:left="0"/>
        <w:jc w:val="both"/>
      </w:pPr>
      <w:r>
        <w:rPr>
          <w:rFonts w:ascii="Times New Roman"/>
          <w:b w:val="false"/>
          <w:i w:val="false"/>
          <w:color w:val="000000"/>
          <w:sz w:val="28"/>
        </w:rPr>
        <w:t>
      12. Единый дистрибьютор вправе:</w:t>
      </w:r>
    </w:p>
    <w:bookmarkEnd w:id="2542"/>
    <w:bookmarkStart w:name="z2691" w:id="2543"/>
    <w:p>
      <w:pPr>
        <w:spacing w:after="0"/>
        <w:ind w:left="0"/>
        <w:jc w:val="both"/>
      </w:pPr>
      <w:r>
        <w:rPr>
          <w:rFonts w:ascii="Times New Roman"/>
          <w:b w:val="false"/>
          <w:i w:val="false"/>
          <w:color w:val="000000"/>
          <w:sz w:val="28"/>
        </w:rPr>
        <w:t xml:space="preserve">
      1) получать от Поставщика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сроки, предусмотренные Договором;</w:t>
      </w:r>
    </w:p>
    <w:bookmarkEnd w:id="2543"/>
    <w:bookmarkStart w:name="z2692" w:id="2544"/>
    <w:p>
      <w:pPr>
        <w:spacing w:after="0"/>
        <w:ind w:left="0"/>
        <w:jc w:val="both"/>
      </w:pPr>
      <w:r>
        <w:rPr>
          <w:rFonts w:ascii="Times New Roman"/>
          <w:b w:val="false"/>
          <w:i w:val="false"/>
          <w:color w:val="000000"/>
          <w:sz w:val="28"/>
        </w:rPr>
        <w:t>
      2) в предусмотренных Правилами или Договором случаях расторгнуть Договор с Поставщиком в одностороннем порядке.</w:t>
      </w:r>
    </w:p>
    <w:bookmarkEnd w:id="2544"/>
    <w:bookmarkStart w:name="z2693" w:id="2545"/>
    <w:p>
      <w:pPr>
        <w:spacing w:after="0"/>
        <w:ind w:left="0"/>
        <w:jc w:val="both"/>
      </w:pPr>
      <w:r>
        <w:rPr>
          <w:rFonts w:ascii="Times New Roman"/>
          <w:b w:val="false"/>
          <w:i w:val="false"/>
          <w:color w:val="000000"/>
          <w:sz w:val="28"/>
        </w:rPr>
        <w:t>
      13. Поставщик обязан:</w:t>
      </w:r>
    </w:p>
    <w:bookmarkEnd w:id="2545"/>
    <w:bookmarkStart w:name="z2694" w:id="2546"/>
    <w:p>
      <w:pPr>
        <w:spacing w:after="0"/>
        <w:ind w:left="0"/>
        <w:jc w:val="both"/>
      </w:pPr>
      <w:r>
        <w:rPr>
          <w:rFonts w:ascii="Times New Roman"/>
          <w:b w:val="false"/>
          <w:i w:val="false"/>
          <w:color w:val="000000"/>
          <w:sz w:val="28"/>
        </w:rPr>
        <w:t>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bookmarkEnd w:id="2546"/>
    <w:bookmarkStart w:name="z2695" w:id="2547"/>
    <w:p>
      <w:pPr>
        <w:spacing w:after="0"/>
        <w:ind w:left="0"/>
        <w:jc w:val="both"/>
      </w:pPr>
      <w:r>
        <w:rPr>
          <w:rFonts w:ascii="Times New Roman"/>
          <w:b w:val="false"/>
          <w:i w:val="false"/>
          <w:color w:val="000000"/>
          <w:sz w:val="28"/>
        </w:rPr>
        <w:t>
      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bookmarkEnd w:id="2547"/>
    <w:bookmarkStart w:name="z2696" w:id="2548"/>
    <w:p>
      <w:pPr>
        <w:spacing w:after="0"/>
        <w:ind w:left="0"/>
        <w:jc w:val="both"/>
      </w:pPr>
      <w:r>
        <w:rPr>
          <w:rFonts w:ascii="Times New Roman"/>
          <w:b w:val="false"/>
          <w:i w:val="false"/>
          <w:color w:val="000000"/>
          <w:sz w:val="28"/>
        </w:rPr>
        <w:t>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bookmarkEnd w:id="2548"/>
    <w:bookmarkStart w:name="z2697" w:id="2549"/>
    <w:p>
      <w:pPr>
        <w:spacing w:after="0"/>
        <w:ind w:left="0"/>
        <w:jc w:val="both"/>
      </w:pPr>
      <w:r>
        <w:rPr>
          <w:rFonts w:ascii="Times New Roman"/>
          <w:b w:val="false"/>
          <w:i w:val="false"/>
          <w:color w:val="000000"/>
          <w:sz w:val="28"/>
        </w:rPr>
        <w:t>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bookmarkEnd w:id="2549"/>
    <w:bookmarkStart w:name="z2698" w:id="2550"/>
    <w:p>
      <w:pPr>
        <w:spacing w:after="0"/>
        <w:ind w:left="0"/>
        <w:jc w:val="both"/>
      </w:pPr>
      <w:r>
        <w:rPr>
          <w:rFonts w:ascii="Times New Roman"/>
          <w:b w:val="false"/>
          <w:i w:val="false"/>
          <w:color w:val="000000"/>
          <w:sz w:val="28"/>
        </w:rPr>
        <w:t>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bookmarkEnd w:id="2550"/>
    <w:bookmarkStart w:name="z2699" w:id="2551"/>
    <w:p>
      <w:pPr>
        <w:spacing w:after="0"/>
        <w:ind w:left="0"/>
        <w:jc w:val="both"/>
      </w:pPr>
      <w:r>
        <w:rPr>
          <w:rFonts w:ascii="Times New Roman"/>
          <w:b w:val="false"/>
          <w:i w:val="false"/>
          <w:color w:val="000000"/>
          <w:sz w:val="28"/>
        </w:rPr>
        <w:t>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bookmarkEnd w:id="2551"/>
    <w:bookmarkStart w:name="z2700" w:id="2552"/>
    <w:p>
      <w:pPr>
        <w:spacing w:after="0"/>
        <w:ind w:left="0"/>
        <w:jc w:val="both"/>
      </w:pPr>
      <w:r>
        <w:rPr>
          <w:rFonts w:ascii="Times New Roman"/>
          <w:b w:val="false"/>
          <w:i w:val="false"/>
          <w:color w:val="000000"/>
          <w:sz w:val="28"/>
        </w:rPr>
        <w:t xml:space="preserve">
      7) представлять Единому дистрибьютору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течение 2 (два) рабочих дней с даты поставки товара, а при задержке поставки товара – за 3 (три) рабочих дня до даты наступления предполагаемого срока поставки по Договору;</w:t>
      </w:r>
    </w:p>
    <w:bookmarkEnd w:id="2552"/>
    <w:bookmarkStart w:name="z2701" w:id="2553"/>
    <w:p>
      <w:pPr>
        <w:spacing w:after="0"/>
        <w:ind w:left="0"/>
        <w:jc w:val="both"/>
      </w:pPr>
      <w:r>
        <w:rPr>
          <w:rFonts w:ascii="Times New Roman"/>
          <w:b w:val="false"/>
          <w:i w:val="false"/>
          <w:color w:val="000000"/>
          <w:sz w:val="28"/>
        </w:rPr>
        <w:t>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w:t>
      </w:r>
    </w:p>
    <w:bookmarkEnd w:id="2553"/>
    <w:bookmarkStart w:name="z2702" w:id="2554"/>
    <w:p>
      <w:pPr>
        <w:spacing w:after="0"/>
        <w:ind w:left="0"/>
        <w:jc w:val="both"/>
      </w:pPr>
      <w:r>
        <w:rPr>
          <w:rFonts w:ascii="Times New Roman"/>
          <w:b w:val="false"/>
          <w:i w:val="false"/>
          <w:color w:val="000000"/>
          <w:sz w:val="28"/>
        </w:rPr>
        <w:t>
      9) оплачивать в пользу Заказчика штрафы и неустойку в случаях, предусмотренных Трехсторонним договором закупа;</w:t>
      </w:r>
    </w:p>
    <w:bookmarkEnd w:id="2554"/>
    <w:bookmarkStart w:name="z2703" w:id="2555"/>
    <w:p>
      <w:pPr>
        <w:spacing w:after="0"/>
        <w:ind w:left="0"/>
        <w:jc w:val="both"/>
      </w:pPr>
      <w:r>
        <w:rPr>
          <w:rFonts w:ascii="Times New Roman"/>
          <w:b w:val="false"/>
          <w:i w:val="false"/>
          <w:color w:val="000000"/>
          <w:sz w:val="28"/>
        </w:rPr>
        <w:t>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bookmarkEnd w:id="2555"/>
    <w:bookmarkStart w:name="z2704" w:id="2556"/>
    <w:p>
      <w:pPr>
        <w:spacing w:after="0"/>
        <w:ind w:left="0"/>
        <w:jc w:val="both"/>
      </w:pPr>
      <w:r>
        <w:rPr>
          <w:rFonts w:ascii="Times New Roman"/>
          <w:b w:val="false"/>
          <w:i w:val="false"/>
          <w:color w:val="000000"/>
          <w:sz w:val="28"/>
        </w:rPr>
        <w:t>
      14. Поставщик вправе:</w:t>
      </w:r>
    </w:p>
    <w:bookmarkEnd w:id="2556"/>
    <w:bookmarkStart w:name="z2705" w:id="2557"/>
    <w:p>
      <w:pPr>
        <w:spacing w:after="0"/>
        <w:ind w:left="0"/>
        <w:jc w:val="both"/>
      </w:pPr>
      <w:r>
        <w:rPr>
          <w:rFonts w:ascii="Times New Roman"/>
          <w:b w:val="false"/>
          <w:i w:val="false"/>
          <w:color w:val="000000"/>
          <w:sz w:val="28"/>
        </w:rPr>
        <w:t>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bookmarkEnd w:id="2557"/>
    <w:bookmarkStart w:name="z2706" w:id="2558"/>
    <w:p>
      <w:pPr>
        <w:spacing w:after="0"/>
        <w:ind w:left="0"/>
        <w:jc w:val="both"/>
      </w:pPr>
      <w:r>
        <w:rPr>
          <w:rFonts w:ascii="Times New Roman"/>
          <w:b w:val="false"/>
          <w:i w:val="false"/>
          <w:color w:val="000000"/>
          <w:sz w:val="28"/>
        </w:rPr>
        <w:t>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w:t>
      </w:r>
    </w:p>
    <w:bookmarkEnd w:id="2558"/>
    <w:bookmarkStart w:name="z2707" w:id="2559"/>
    <w:p>
      <w:pPr>
        <w:spacing w:after="0"/>
        <w:ind w:left="0"/>
        <w:jc w:val="both"/>
      </w:pPr>
      <w:r>
        <w:rPr>
          <w:rFonts w:ascii="Times New Roman"/>
          <w:b w:val="false"/>
          <w:i w:val="false"/>
          <w:color w:val="000000"/>
          <w:sz w:val="28"/>
        </w:rPr>
        <w:t>
      3) требовать оплаты с Заказчиков в его пользу неустойки в предусмотренных Трехсторонними договорами закупа случаях;</w:t>
      </w:r>
    </w:p>
    <w:bookmarkEnd w:id="2559"/>
    <w:bookmarkStart w:name="z2708" w:id="2560"/>
    <w:p>
      <w:pPr>
        <w:spacing w:after="0"/>
        <w:ind w:left="0"/>
        <w:jc w:val="both"/>
      </w:pPr>
      <w:r>
        <w:rPr>
          <w:rFonts w:ascii="Times New Roman"/>
          <w:b w:val="false"/>
          <w:i w:val="false"/>
          <w:color w:val="000000"/>
          <w:sz w:val="28"/>
        </w:rPr>
        <w:t>
      4) при полном исполнении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bookmarkEnd w:id="2560"/>
    <w:bookmarkStart w:name="z2709" w:id="2561"/>
    <w:p>
      <w:pPr>
        <w:spacing w:after="0"/>
        <w:ind w:left="0"/>
        <w:jc w:val="both"/>
      </w:pPr>
      <w:r>
        <w:rPr>
          <w:rFonts w:ascii="Times New Roman"/>
          <w:b w:val="false"/>
          <w:i w:val="false"/>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bookmarkEnd w:id="2561"/>
    <w:bookmarkStart w:name="z2710" w:id="2562"/>
    <w:p>
      <w:pPr>
        <w:spacing w:after="0"/>
        <w:ind w:left="0"/>
        <w:jc w:val="left"/>
      </w:pPr>
      <w:r>
        <w:rPr>
          <w:rFonts w:ascii="Times New Roman"/>
          <w:b/>
          <w:i w:val="false"/>
          <w:color w:val="000000"/>
        </w:rPr>
        <w:t xml:space="preserve"> Глава 5. Поставка товара</w:t>
      </w:r>
    </w:p>
    <w:bookmarkEnd w:id="2562"/>
    <w:bookmarkStart w:name="z2711" w:id="2563"/>
    <w:p>
      <w:pPr>
        <w:spacing w:after="0"/>
        <w:ind w:left="0"/>
        <w:jc w:val="both"/>
      </w:pPr>
      <w:r>
        <w:rPr>
          <w:rFonts w:ascii="Times New Roman"/>
          <w:b w:val="false"/>
          <w:i w:val="false"/>
          <w:color w:val="000000"/>
          <w:sz w:val="28"/>
        </w:rPr>
        <w:t>
      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w:t>
      </w:r>
    </w:p>
    <w:bookmarkEnd w:id="2563"/>
    <w:bookmarkStart w:name="z2712" w:id="2564"/>
    <w:p>
      <w:pPr>
        <w:spacing w:after="0"/>
        <w:ind w:left="0"/>
        <w:jc w:val="both"/>
      </w:pPr>
      <w:r>
        <w:rPr>
          <w:rFonts w:ascii="Times New Roman"/>
          <w:b w:val="false"/>
          <w:i w:val="false"/>
          <w:color w:val="000000"/>
          <w:sz w:val="28"/>
        </w:rPr>
        <w:t>
      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bookmarkEnd w:id="2564"/>
    <w:bookmarkStart w:name="z2713" w:id="2565"/>
    <w:p>
      <w:pPr>
        <w:spacing w:after="0"/>
        <w:ind w:left="0"/>
        <w:jc w:val="both"/>
      </w:pPr>
      <w:r>
        <w:rPr>
          <w:rFonts w:ascii="Times New Roman"/>
          <w:b w:val="false"/>
          <w:i w:val="false"/>
          <w:color w:val="000000"/>
          <w:sz w:val="28"/>
        </w:rPr>
        <w:t>
      17. Датой поставки товара считается дата подписания акта приема-передачи товара.</w:t>
      </w:r>
    </w:p>
    <w:bookmarkEnd w:id="2565"/>
    <w:bookmarkStart w:name="z2714" w:id="2566"/>
    <w:p>
      <w:pPr>
        <w:spacing w:after="0"/>
        <w:ind w:left="0"/>
        <w:jc w:val="both"/>
      </w:pPr>
      <w:r>
        <w:rPr>
          <w:rFonts w:ascii="Times New Roman"/>
          <w:b w:val="false"/>
          <w:i w:val="false"/>
          <w:color w:val="000000"/>
          <w:sz w:val="28"/>
        </w:rPr>
        <w:t>
      18. Товар, поставляемый по Трехстороннему договору закупа, считается переданным Поставщиком и принятым Заказчиком:</w:t>
      </w:r>
    </w:p>
    <w:bookmarkEnd w:id="2566"/>
    <w:bookmarkStart w:name="z2715" w:id="2567"/>
    <w:p>
      <w:pPr>
        <w:spacing w:after="0"/>
        <w:ind w:left="0"/>
        <w:jc w:val="both"/>
      </w:pPr>
      <w:r>
        <w:rPr>
          <w:rFonts w:ascii="Times New Roman"/>
          <w:b w:val="false"/>
          <w:i w:val="false"/>
          <w:color w:val="000000"/>
          <w:sz w:val="28"/>
        </w:rPr>
        <w:t>
      1) по количеству: согласно указанному в акте приема-передачи товара;</w:t>
      </w:r>
    </w:p>
    <w:bookmarkEnd w:id="2567"/>
    <w:bookmarkStart w:name="z2716" w:id="2568"/>
    <w:p>
      <w:pPr>
        <w:spacing w:after="0"/>
        <w:ind w:left="0"/>
        <w:jc w:val="both"/>
      </w:pPr>
      <w:r>
        <w:rPr>
          <w:rFonts w:ascii="Times New Roman"/>
          <w:b w:val="false"/>
          <w:i w:val="false"/>
          <w:color w:val="000000"/>
          <w:sz w:val="28"/>
        </w:rPr>
        <w:t>
      2) по комплектации: согласно комплектации закупаемой медицинской техники (</w:t>
      </w:r>
      <w:r>
        <w:rPr>
          <w:rFonts w:ascii="Times New Roman"/>
          <w:b w:val="false"/>
          <w:i w:val="false"/>
          <w:color w:val="000000"/>
          <w:sz w:val="28"/>
        </w:rPr>
        <w:t>приложение 1</w:t>
      </w:r>
      <w:r>
        <w:rPr>
          <w:rFonts w:ascii="Times New Roman"/>
          <w:b w:val="false"/>
          <w:i w:val="false"/>
          <w:color w:val="000000"/>
          <w:sz w:val="28"/>
        </w:rPr>
        <w:t xml:space="preserve"> к Договору);</w:t>
      </w:r>
    </w:p>
    <w:bookmarkEnd w:id="2568"/>
    <w:bookmarkStart w:name="z2717" w:id="2569"/>
    <w:p>
      <w:pPr>
        <w:spacing w:after="0"/>
        <w:ind w:left="0"/>
        <w:jc w:val="both"/>
      </w:pPr>
      <w:r>
        <w:rPr>
          <w:rFonts w:ascii="Times New Roman"/>
          <w:b w:val="false"/>
          <w:i w:val="false"/>
          <w:color w:val="000000"/>
          <w:sz w:val="28"/>
        </w:rPr>
        <w:t>
      3) по качеству: согласно качеству, указанному в технической спецификации (</w:t>
      </w:r>
      <w:r>
        <w:rPr>
          <w:rFonts w:ascii="Times New Roman"/>
          <w:b w:val="false"/>
          <w:i w:val="false"/>
          <w:color w:val="000000"/>
          <w:sz w:val="28"/>
        </w:rPr>
        <w:t>приложение 2</w:t>
      </w:r>
      <w:r>
        <w:rPr>
          <w:rFonts w:ascii="Times New Roman"/>
          <w:b w:val="false"/>
          <w:i w:val="false"/>
          <w:color w:val="000000"/>
          <w:sz w:val="28"/>
        </w:rPr>
        <w:t xml:space="preserve"> к Договору), номеру и сроку действия согласно регистрационного удостоверения;</w:t>
      </w:r>
    </w:p>
    <w:bookmarkEnd w:id="2569"/>
    <w:bookmarkStart w:name="z2718" w:id="2570"/>
    <w:p>
      <w:pPr>
        <w:spacing w:after="0"/>
        <w:ind w:left="0"/>
        <w:jc w:val="both"/>
      </w:pPr>
      <w:r>
        <w:rPr>
          <w:rFonts w:ascii="Times New Roman"/>
          <w:b w:val="false"/>
          <w:i w:val="false"/>
          <w:color w:val="000000"/>
          <w:sz w:val="28"/>
        </w:rPr>
        <w:t>
      4) после монтажа и проведения пуско-наладочных работ, согласно акту приема-передачи товара.</w:t>
      </w:r>
    </w:p>
    <w:bookmarkEnd w:id="2570"/>
    <w:bookmarkStart w:name="z2719" w:id="2571"/>
    <w:p>
      <w:pPr>
        <w:spacing w:after="0"/>
        <w:ind w:left="0"/>
        <w:jc w:val="left"/>
      </w:pPr>
      <w:r>
        <w:rPr>
          <w:rFonts w:ascii="Times New Roman"/>
          <w:b/>
          <w:i w:val="false"/>
          <w:color w:val="000000"/>
        </w:rPr>
        <w:t xml:space="preserve"> Глава 6. Гарантия на товар и гарантийное сервисное обслуживание</w:t>
      </w:r>
    </w:p>
    <w:bookmarkEnd w:id="2571"/>
    <w:bookmarkStart w:name="z2720" w:id="2572"/>
    <w:p>
      <w:pPr>
        <w:spacing w:after="0"/>
        <w:ind w:left="0"/>
        <w:jc w:val="both"/>
      </w:pPr>
      <w:r>
        <w:rPr>
          <w:rFonts w:ascii="Times New Roman"/>
          <w:b w:val="false"/>
          <w:i w:val="false"/>
          <w:color w:val="000000"/>
          <w:sz w:val="28"/>
        </w:rPr>
        <w:t>
      19. Поставщик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w:t>
      </w:r>
    </w:p>
    <w:bookmarkEnd w:id="2572"/>
    <w:bookmarkStart w:name="z2721" w:id="2573"/>
    <w:p>
      <w:pPr>
        <w:spacing w:after="0"/>
        <w:ind w:left="0"/>
        <w:jc w:val="both"/>
      </w:pPr>
      <w:r>
        <w:rPr>
          <w:rFonts w:ascii="Times New Roman"/>
          <w:b w:val="false"/>
          <w:i w:val="false"/>
          <w:color w:val="000000"/>
          <w:sz w:val="28"/>
        </w:rPr>
        <w:t>
      20. Поставщик принимает на себя обязательства по поставке товара, произведенного не позднее 24 (двадцать четыре) месяцев к моменту поставки.</w:t>
      </w:r>
    </w:p>
    <w:bookmarkEnd w:id="2573"/>
    <w:bookmarkStart w:name="z2722" w:id="2574"/>
    <w:p>
      <w:pPr>
        <w:spacing w:after="0"/>
        <w:ind w:left="0"/>
        <w:jc w:val="both"/>
      </w:pPr>
      <w:r>
        <w:rPr>
          <w:rFonts w:ascii="Times New Roman"/>
          <w:b w:val="false"/>
          <w:i w:val="false"/>
          <w:color w:val="000000"/>
          <w:sz w:val="28"/>
        </w:rPr>
        <w:t>
      21.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2574"/>
    <w:bookmarkStart w:name="z2723" w:id="2575"/>
    <w:p>
      <w:pPr>
        <w:spacing w:after="0"/>
        <w:ind w:left="0"/>
        <w:jc w:val="both"/>
      </w:pPr>
      <w:r>
        <w:rPr>
          <w:rFonts w:ascii="Times New Roman"/>
          <w:b w:val="false"/>
          <w:i w:val="false"/>
          <w:color w:val="000000"/>
          <w:sz w:val="28"/>
        </w:rPr>
        <w:t>
      22. Подробные условия гарантии и гарантийного сервисного обслуживания регулируются Трехсторонними договорами закупа.</w:t>
      </w:r>
    </w:p>
    <w:bookmarkEnd w:id="2575"/>
    <w:bookmarkStart w:name="z2724" w:id="2576"/>
    <w:p>
      <w:pPr>
        <w:spacing w:after="0"/>
        <w:ind w:left="0"/>
        <w:jc w:val="left"/>
      </w:pPr>
      <w:r>
        <w:rPr>
          <w:rFonts w:ascii="Times New Roman"/>
          <w:b/>
          <w:i w:val="false"/>
          <w:color w:val="000000"/>
        </w:rPr>
        <w:t xml:space="preserve"> Глава 7. Ответственность и основания расторжения Договора</w:t>
      </w:r>
    </w:p>
    <w:bookmarkEnd w:id="2576"/>
    <w:bookmarkStart w:name="z2725" w:id="2577"/>
    <w:p>
      <w:pPr>
        <w:spacing w:after="0"/>
        <w:ind w:left="0"/>
        <w:jc w:val="both"/>
      </w:pPr>
      <w:r>
        <w:rPr>
          <w:rFonts w:ascii="Times New Roman"/>
          <w:b w:val="false"/>
          <w:i w:val="false"/>
          <w:color w:val="000000"/>
          <w:sz w:val="28"/>
        </w:rPr>
        <w:t>
      23. Заказчик направляет Поставщику счет на оплату неустойки, Поставщик обязан оплатить его в течение 7 (семь) рабочих дней со дня его получения.</w:t>
      </w:r>
    </w:p>
    <w:bookmarkEnd w:id="2577"/>
    <w:bookmarkStart w:name="z2726" w:id="2578"/>
    <w:p>
      <w:pPr>
        <w:spacing w:after="0"/>
        <w:ind w:left="0"/>
        <w:jc w:val="both"/>
      </w:pPr>
      <w:r>
        <w:rPr>
          <w:rFonts w:ascii="Times New Roman"/>
          <w:b w:val="false"/>
          <w:i w:val="false"/>
          <w:color w:val="000000"/>
          <w:sz w:val="28"/>
        </w:rPr>
        <w:t>
      24. Основаниями для расторжения Договора являются:</w:t>
      </w:r>
    </w:p>
    <w:bookmarkEnd w:id="2578"/>
    <w:bookmarkStart w:name="z2727" w:id="2579"/>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2579"/>
    <w:bookmarkStart w:name="z2728" w:id="2580"/>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2580"/>
    <w:bookmarkStart w:name="z2729" w:id="2581"/>
    <w:p>
      <w:pPr>
        <w:spacing w:after="0"/>
        <w:ind w:left="0"/>
        <w:jc w:val="both"/>
      </w:pPr>
      <w:r>
        <w:rPr>
          <w:rFonts w:ascii="Times New Roman"/>
          <w:b w:val="false"/>
          <w:i w:val="false"/>
          <w:color w:val="000000"/>
          <w:sz w:val="28"/>
        </w:rPr>
        <w:t>
      3) отказ от поставки в течение 2 (два) лет подряд;</w:t>
      </w:r>
    </w:p>
    <w:bookmarkEnd w:id="2581"/>
    <w:bookmarkStart w:name="z2730" w:id="2582"/>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2582"/>
    <w:bookmarkStart w:name="z2731" w:id="2583"/>
    <w:p>
      <w:pPr>
        <w:spacing w:after="0"/>
        <w:ind w:left="0"/>
        <w:jc w:val="both"/>
      </w:pPr>
      <w:r>
        <w:rPr>
          <w:rFonts w:ascii="Times New Roman"/>
          <w:b w:val="false"/>
          <w:i w:val="false"/>
          <w:color w:val="000000"/>
          <w:sz w:val="28"/>
        </w:rPr>
        <w:t>
      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2583"/>
    <w:bookmarkStart w:name="z2732" w:id="2584"/>
    <w:p>
      <w:pPr>
        <w:spacing w:after="0"/>
        <w:ind w:left="0"/>
        <w:jc w:val="both"/>
      </w:pPr>
      <w:r>
        <w:rPr>
          <w:rFonts w:ascii="Times New Roman"/>
          <w:b w:val="false"/>
          <w:i w:val="false"/>
          <w:color w:val="000000"/>
          <w:sz w:val="28"/>
        </w:rPr>
        <w:t>
      26.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bookmarkEnd w:id="2584"/>
    <w:bookmarkStart w:name="z2733" w:id="2585"/>
    <w:p>
      <w:pPr>
        <w:spacing w:after="0"/>
        <w:ind w:left="0"/>
        <w:jc w:val="both"/>
      </w:pPr>
      <w:r>
        <w:rPr>
          <w:rFonts w:ascii="Times New Roman"/>
          <w:b w:val="false"/>
          <w:i w:val="false"/>
          <w:color w:val="000000"/>
          <w:sz w:val="28"/>
        </w:rPr>
        <w:t>
      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bookmarkEnd w:id="2585"/>
    <w:bookmarkStart w:name="z2734" w:id="2586"/>
    <w:p>
      <w:pPr>
        <w:spacing w:after="0"/>
        <w:ind w:left="0"/>
        <w:jc w:val="left"/>
      </w:pPr>
      <w:r>
        <w:rPr>
          <w:rFonts w:ascii="Times New Roman"/>
          <w:b/>
          <w:i w:val="false"/>
          <w:color w:val="000000"/>
        </w:rPr>
        <w:t xml:space="preserve"> Глава 8. Порядок разрешения споров</w:t>
      </w:r>
    </w:p>
    <w:bookmarkEnd w:id="2586"/>
    <w:bookmarkStart w:name="z2735" w:id="2587"/>
    <w:p>
      <w:pPr>
        <w:spacing w:after="0"/>
        <w:ind w:left="0"/>
        <w:jc w:val="both"/>
      </w:pPr>
      <w:r>
        <w:rPr>
          <w:rFonts w:ascii="Times New Roman"/>
          <w:b w:val="false"/>
          <w:i w:val="false"/>
          <w:color w:val="000000"/>
          <w:sz w:val="28"/>
        </w:rPr>
        <w:t>
      28. Все споры и разногласия, возникающие между Сторонами по Договору, разрешаются путем переговоров (в устной или письменной форме) между Сторонами.</w:t>
      </w:r>
    </w:p>
    <w:bookmarkEnd w:id="2587"/>
    <w:bookmarkStart w:name="z2736" w:id="2588"/>
    <w:p>
      <w:pPr>
        <w:spacing w:after="0"/>
        <w:ind w:left="0"/>
        <w:jc w:val="both"/>
      </w:pPr>
      <w:r>
        <w:rPr>
          <w:rFonts w:ascii="Times New Roman"/>
          <w:b w:val="false"/>
          <w:i w:val="false"/>
          <w:color w:val="000000"/>
          <w:sz w:val="28"/>
        </w:rPr>
        <w:t>
      29. При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bookmarkEnd w:id="2588"/>
    <w:bookmarkStart w:name="z2737" w:id="2589"/>
    <w:p>
      <w:pPr>
        <w:spacing w:after="0"/>
        <w:ind w:left="0"/>
        <w:jc w:val="left"/>
      </w:pPr>
      <w:r>
        <w:rPr>
          <w:rFonts w:ascii="Times New Roman"/>
          <w:b/>
          <w:i w:val="false"/>
          <w:color w:val="000000"/>
        </w:rPr>
        <w:t xml:space="preserve"> Глава 9. Корреспонденция</w:t>
      </w:r>
    </w:p>
    <w:bookmarkEnd w:id="2589"/>
    <w:bookmarkStart w:name="z2738" w:id="2590"/>
    <w:p>
      <w:pPr>
        <w:spacing w:after="0"/>
        <w:ind w:left="0"/>
        <w:jc w:val="both"/>
      </w:pPr>
      <w:r>
        <w:rPr>
          <w:rFonts w:ascii="Times New Roman"/>
          <w:b w:val="false"/>
          <w:i w:val="false"/>
          <w:color w:val="000000"/>
          <w:sz w:val="28"/>
        </w:rPr>
        <w:t>
      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w:t>
      </w:r>
    </w:p>
    <w:bookmarkEnd w:id="2590"/>
    <w:bookmarkStart w:name="z2739" w:id="2591"/>
    <w:p>
      <w:pPr>
        <w:spacing w:after="0"/>
        <w:ind w:left="0"/>
        <w:jc w:val="both"/>
      </w:pPr>
      <w:r>
        <w:rPr>
          <w:rFonts w:ascii="Times New Roman"/>
          <w:b w:val="false"/>
          <w:i w:val="false"/>
          <w:color w:val="000000"/>
          <w:sz w:val="28"/>
        </w:rPr>
        <w:t>
      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2591"/>
    <w:bookmarkStart w:name="z2740" w:id="2592"/>
    <w:p>
      <w:pPr>
        <w:spacing w:after="0"/>
        <w:ind w:left="0"/>
        <w:jc w:val="both"/>
      </w:pPr>
      <w:r>
        <w:rPr>
          <w:rFonts w:ascii="Times New Roman"/>
          <w:b w:val="false"/>
          <w:i w:val="false"/>
          <w:color w:val="000000"/>
          <w:sz w:val="28"/>
        </w:rPr>
        <w:t>
      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bookmarkEnd w:id="2592"/>
    <w:bookmarkStart w:name="z2741" w:id="2593"/>
    <w:p>
      <w:pPr>
        <w:spacing w:after="0"/>
        <w:ind w:left="0"/>
        <w:jc w:val="left"/>
      </w:pPr>
      <w:r>
        <w:rPr>
          <w:rFonts w:ascii="Times New Roman"/>
          <w:b/>
          <w:i w:val="false"/>
          <w:color w:val="000000"/>
        </w:rPr>
        <w:t xml:space="preserve"> Глава 10. Заключительные положения</w:t>
      </w:r>
    </w:p>
    <w:bookmarkEnd w:id="2593"/>
    <w:bookmarkStart w:name="z2742" w:id="2594"/>
    <w:p>
      <w:pPr>
        <w:spacing w:after="0"/>
        <w:ind w:left="0"/>
        <w:jc w:val="both"/>
      </w:pPr>
      <w:r>
        <w:rPr>
          <w:rFonts w:ascii="Times New Roman"/>
          <w:b w:val="false"/>
          <w:i w:val="false"/>
          <w:color w:val="000000"/>
          <w:sz w:val="28"/>
        </w:rPr>
        <w:t>
      33.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2594"/>
    <w:bookmarkStart w:name="z2743" w:id="2595"/>
    <w:p>
      <w:pPr>
        <w:spacing w:after="0"/>
        <w:ind w:left="0"/>
        <w:jc w:val="both"/>
      </w:pPr>
      <w:r>
        <w:rPr>
          <w:rFonts w:ascii="Times New Roman"/>
          <w:b w:val="false"/>
          <w:i w:val="false"/>
          <w:color w:val="000000"/>
          <w:sz w:val="28"/>
        </w:rPr>
        <w:t>
      34. Сторона не вправе, без предварительного письменного согласия на то другой Стороны, передавать свои права и обязанности по Договору третьим лицам.</w:t>
      </w:r>
    </w:p>
    <w:bookmarkEnd w:id="2595"/>
    <w:bookmarkStart w:name="z2744" w:id="2596"/>
    <w:p>
      <w:pPr>
        <w:spacing w:after="0"/>
        <w:ind w:left="0"/>
        <w:jc w:val="both"/>
      </w:pPr>
      <w:r>
        <w:rPr>
          <w:rFonts w:ascii="Times New Roman"/>
          <w:b w:val="false"/>
          <w:i w:val="false"/>
          <w:color w:val="000000"/>
          <w:sz w:val="28"/>
        </w:rPr>
        <w:t>
      35.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bookmarkEnd w:id="2596"/>
    <w:bookmarkStart w:name="z2745" w:id="2597"/>
    <w:p>
      <w:pPr>
        <w:spacing w:after="0"/>
        <w:ind w:left="0"/>
        <w:jc w:val="both"/>
      </w:pPr>
      <w:r>
        <w:rPr>
          <w:rFonts w:ascii="Times New Roman"/>
          <w:b w:val="false"/>
          <w:i w:val="false"/>
          <w:color w:val="000000"/>
          <w:sz w:val="28"/>
        </w:rPr>
        <w:t>
      36. Взаимоотношения Сторон, не урегулированные Договором, регулируются законодательством Республики Казахстан.</w:t>
      </w:r>
    </w:p>
    <w:bookmarkEnd w:id="2597"/>
    <w:bookmarkStart w:name="z2746" w:id="2598"/>
    <w:p>
      <w:pPr>
        <w:spacing w:after="0"/>
        <w:ind w:left="0"/>
        <w:jc w:val="both"/>
      </w:pPr>
      <w:r>
        <w:rPr>
          <w:rFonts w:ascii="Times New Roman"/>
          <w:b w:val="false"/>
          <w:i w:val="false"/>
          <w:color w:val="000000"/>
          <w:sz w:val="28"/>
        </w:rPr>
        <w:t>
      37. Договор составлен в 2 (двух) экземплярах на казахском и русском языках, по одному экземпляру для каждой из Сторон.</w:t>
      </w:r>
    </w:p>
    <w:bookmarkEnd w:id="2598"/>
    <w:bookmarkStart w:name="z2747" w:id="2599"/>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25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от __________ № _________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0" w:id="2600"/>
    <w:p>
      <w:pPr>
        <w:spacing w:after="0"/>
        <w:ind w:left="0"/>
        <w:jc w:val="left"/>
      </w:pPr>
      <w:r>
        <w:rPr>
          <w:rFonts w:ascii="Times New Roman"/>
          <w:b/>
          <w:i w:val="false"/>
          <w:color w:val="000000"/>
        </w:rPr>
        <w:t xml:space="preserve"> Перечень и комплектация товара</w:t>
      </w:r>
    </w:p>
    <w:bookmarkEnd w:id="2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скидки,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_____________________</w:t>
            </w:r>
          </w:p>
          <w:p>
            <w:pPr>
              <w:spacing w:after="20"/>
              <w:ind w:left="20"/>
              <w:jc w:val="both"/>
            </w:pPr>
            <w:r>
              <w:rPr>
                <w:rFonts w:ascii="Times New Roman"/>
                <w:b w:val="false"/>
                <w:i w:val="false"/>
                <w:color w:val="000000"/>
                <w:sz w:val="20"/>
              </w:rPr>
              <w:t>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от __________ № _________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3" w:id="2601"/>
    <w:p>
      <w:pPr>
        <w:spacing w:after="0"/>
        <w:ind w:left="0"/>
        <w:jc w:val="left"/>
      </w:pPr>
      <w:r>
        <w:rPr>
          <w:rFonts w:ascii="Times New Roman"/>
          <w:b/>
          <w:i w:val="false"/>
          <w:color w:val="000000"/>
        </w:rPr>
        <w:t xml:space="preserve"> Техническая спецификация</w:t>
      </w:r>
    </w:p>
    <w:bookmarkEnd w:id="2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Закупаемая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техническое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место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от __________ № _________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6" w:id="2602"/>
    <w:p>
      <w:pPr>
        <w:spacing w:after="0"/>
        <w:ind w:left="0"/>
        <w:jc w:val="both"/>
      </w:pPr>
      <w:r>
        <w:rPr>
          <w:rFonts w:ascii="Times New Roman"/>
          <w:b w:val="false"/>
          <w:i w:val="false"/>
          <w:color w:val="000000"/>
          <w:sz w:val="28"/>
        </w:rPr>
        <w:t>
      Кому: Единому дистрибьютору</w:t>
      </w:r>
    </w:p>
    <w:bookmarkEnd w:id="2602"/>
    <w:bookmarkStart w:name="z2757" w:id="2603"/>
    <w:p>
      <w:pPr>
        <w:spacing w:after="0"/>
        <w:ind w:left="0"/>
        <w:jc w:val="left"/>
      </w:pPr>
      <w:r>
        <w:rPr>
          <w:rFonts w:ascii="Times New Roman"/>
          <w:b/>
          <w:i w:val="false"/>
          <w:color w:val="000000"/>
        </w:rPr>
        <w:t xml:space="preserve"> Отчет о поставке товара Поставщиком</w:t>
      </w:r>
    </w:p>
    <w:bookmarkEnd w:id="2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58" w:id="2604"/>
      <w:r>
        <w:rPr>
          <w:rFonts w:ascii="Times New Roman"/>
          <w:b w:val="false"/>
          <w:i w:val="false"/>
          <w:color w:val="000000"/>
          <w:sz w:val="28"/>
        </w:rPr>
        <w:t>
      Поставщик ______________________</w:t>
      </w:r>
    </w:p>
    <w:bookmarkEnd w:id="2604"/>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от __________ № _________</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1" w:id="2605"/>
    <w:p>
      <w:pPr>
        <w:spacing w:after="0"/>
        <w:ind w:left="0"/>
        <w:jc w:val="left"/>
      </w:pPr>
      <w:r>
        <w:rPr>
          <w:rFonts w:ascii="Times New Roman"/>
          <w:b/>
          <w:i w:val="false"/>
          <w:color w:val="000000"/>
        </w:rPr>
        <w:t xml:space="preserve"> Антикоррупционные требования</w:t>
      </w:r>
    </w:p>
    <w:bookmarkEnd w:id="2605"/>
    <w:bookmarkStart w:name="z2762" w:id="2606"/>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606"/>
    <w:bookmarkStart w:name="z2763" w:id="2607"/>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2607"/>
    <w:bookmarkStart w:name="z2764" w:id="2608"/>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608"/>
    <w:bookmarkStart w:name="z2765" w:id="2609"/>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2609"/>
    <w:bookmarkStart w:name="z2766" w:id="2610"/>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w:t>
      </w:r>
    </w:p>
    <w:bookmarkEnd w:id="2610"/>
    <w:bookmarkStart w:name="z2767" w:id="2611"/>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611"/>
    <w:bookmarkStart w:name="z2768" w:id="2612"/>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2612"/>
    <w:bookmarkStart w:name="z2769" w:id="2613"/>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bookmarkEnd w:id="2613"/>
    <w:bookmarkStart w:name="z2770" w:id="2614"/>
    <w:p>
      <w:pPr>
        <w:spacing w:after="0"/>
        <w:ind w:left="0"/>
        <w:jc w:val="both"/>
      </w:pPr>
      <w:r>
        <w:rPr>
          <w:rFonts w:ascii="Times New Roman"/>
          <w:b w:val="false"/>
          <w:i w:val="false"/>
          <w:color w:val="000000"/>
          <w:sz w:val="28"/>
        </w:rPr>
        <w:t>
      9. В рамках противодействия коррупции, Единый дистрибьютор оставляет за собой право провести комплаенс-проверку Поставщика.</w:t>
      </w:r>
    </w:p>
    <w:bookmarkEnd w:id="2614"/>
    <w:bookmarkStart w:name="z2771" w:id="2615"/>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2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4" w:id="2616"/>
    <w:p>
      <w:pPr>
        <w:spacing w:after="0"/>
        <w:ind w:left="0"/>
        <w:jc w:val="left"/>
      </w:pPr>
      <w:r>
        <w:rPr>
          <w:rFonts w:ascii="Times New Roman"/>
          <w:b/>
          <w:i w:val="false"/>
          <w:color w:val="000000"/>
        </w:rPr>
        <w:t xml:space="preserve"> Типовой трехсторонний договор закупа медицинской техники</w:t>
      </w:r>
      <w:r>
        <w:br/>
      </w:r>
      <w:r>
        <w:rPr>
          <w:rFonts w:ascii="Times New Roman"/>
          <w:b/>
          <w:i w:val="false"/>
          <w:color w:val="000000"/>
        </w:rPr>
        <w:t>(между единым дистрибьютором, заказчиком и поставщиком)</w:t>
      </w:r>
    </w:p>
    <w:bookmarkEnd w:id="26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2775" w:id="2617"/>
      <w:r>
        <w:rPr>
          <w:rFonts w:ascii="Times New Roman"/>
          <w:b w:val="false"/>
          <w:i w:val="false"/>
          <w:color w:val="000000"/>
          <w:sz w:val="28"/>
        </w:rPr>
        <w:t>
      Товарищество с ограниченной ответственностью "СК-Фармация",</w:t>
      </w:r>
    </w:p>
    <w:bookmarkEnd w:id="2617"/>
    <w:p>
      <w:pPr>
        <w:spacing w:after="0"/>
        <w:ind w:left="0"/>
        <w:jc w:val="both"/>
      </w:pPr>
      <w:r>
        <w:rPr>
          <w:rFonts w:ascii="Times New Roman"/>
          <w:b w:val="false"/>
          <w:i w:val="false"/>
          <w:color w:val="000000"/>
          <w:sz w:val="28"/>
        </w:rPr>
        <w:t>именуемое в дальнейшем Единый дистрибьютор,</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с одной стороны, 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с другой стороны, и __________________________________________________,</w:t>
      </w:r>
    </w:p>
    <w:p>
      <w:pPr>
        <w:spacing w:after="0"/>
        <w:ind w:left="0"/>
        <w:jc w:val="both"/>
      </w:pPr>
      <w:r>
        <w:rPr>
          <w:rFonts w:ascii="Times New Roman"/>
          <w:b w:val="false"/>
          <w:i w:val="false"/>
          <w:color w:val="000000"/>
          <w:sz w:val="28"/>
        </w:rPr>
        <w:t>именуемое в дальнейшем Заказчик, в лице 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третьей стороны, совместно именуемые Стороны, в соответствии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и Долгосрочным договором поставки медицинской техники,</w:t>
      </w:r>
    </w:p>
    <w:p>
      <w:pPr>
        <w:spacing w:after="0"/>
        <w:ind w:left="0"/>
        <w:jc w:val="both"/>
      </w:pPr>
      <w:r>
        <w:rPr>
          <w:rFonts w:ascii="Times New Roman"/>
          <w:b w:val="false"/>
          <w:i w:val="false"/>
          <w:color w:val="000000"/>
          <w:sz w:val="28"/>
        </w:rPr>
        <w:t>от ___ _______ 20__ года № ___ между Единым дистрибьютором и Поставщиком</w:t>
      </w:r>
    </w:p>
    <w:p>
      <w:pPr>
        <w:spacing w:after="0"/>
        <w:ind w:left="0"/>
        <w:jc w:val="both"/>
      </w:pPr>
      <w:r>
        <w:rPr>
          <w:rFonts w:ascii="Times New Roman"/>
          <w:b w:val="false"/>
          <w:i w:val="false"/>
          <w:color w:val="000000"/>
          <w:sz w:val="28"/>
        </w:rPr>
        <w:t>(далее – Долгосрочный договор) заключили настоящий трехсторонний договор закупа</w:t>
      </w:r>
    </w:p>
    <w:p>
      <w:pPr>
        <w:spacing w:after="0"/>
        <w:ind w:left="0"/>
        <w:jc w:val="both"/>
      </w:pPr>
      <w:r>
        <w:rPr>
          <w:rFonts w:ascii="Times New Roman"/>
          <w:b w:val="false"/>
          <w:i w:val="false"/>
          <w:color w:val="000000"/>
          <w:sz w:val="28"/>
        </w:rPr>
        <w:t>медицинской техники (далее – Договор) о нижеследующем:</w:t>
      </w:r>
    </w:p>
    <w:bookmarkStart w:name="z2776" w:id="2618"/>
    <w:p>
      <w:pPr>
        <w:spacing w:after="0"/>
        <w:ind w:left="0"/>
        <w:jc w:val="left"/>
      </w:pPr>
      <w:r>
        <w:rPr>
          <w:rFonts w:ascii="Times New Roman"/>
          <w:b/>
          <w:i w:val="false"/>
          <w:color w:val="000000"/>
        </w:rPr>
        <w:t xml:space="preserve"> Глава 1. Предмет договора</w:t>
      </w:r>
    </w:p>
    <w:bookmarkEnd w:id="2618"/>
    <w:bookmarkStart w:name="z2777" w:id="2619"/>
    <w:p>
      <w:pPr>
        <w:spacing w:after="0"/>
        <w:ind w:left="0"/>
        <w:jc w:val="both"/>
      </w:pPr>
      <w:r>
        <w:rPr>
          <w:rFonts w:ascii="Times New Roman"/>
          <w:b w:val="false"/>
          <w:i w:val="false"/>
          <w:color w:val="000000"/>
          <w:sz w:val="28"/>
        </w:rPr>
        <w:t xml:space="preserve">
      1. Поставщик обязуется поставить Заказчику по адресу: ______ медицинскую технику (далее – товар) в комплектации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Договору и соответствующую технической спецификации, предусмотренной </w:t>
      </w:r>
      <w:r>
        <w:rPr>
          <w:rFonts w:ascii="Times New Roman"/>
          <w:b w:val="false"/>
          <w:i w:val="false"/>
          <w:color w:val="000000"/>
          <w:sz w:val="28"/>
        </w:rPr>
        <w:t>приложением 2</w:t>
      </w:r>
      <w:r>
        <w:rPr>
          <w:rFonts w:ascii="Times New Roman"/>
          <w:b w:val="false"/>
          <w:i w:val="false"/>
          <w:color w:val="000000"/>
          <w:sz w:val="28"/>
        </w:rPr>
        <w:t xml:space="preserve">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а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bookmarkEnd w:id="2619"/>
    <w:bookmarkStart w:name="z2778" w:id="2620"/>
    <w:p>
      <w:pPr>
        <w:spacing w:after="0"/>
        <w:ind w:left="0"/>
        <w:jc w:val="left"/>
      </w:pPr>
      <w:r>
        <w:rPr>
          <w:rFonts w:ascii="Times New Roman"/>
          <w:b/>
          <w:i w:val="false"/>
          <w:color w:val="000000"/>
        </w:rPr>
        <w:t xml:space="preserve"> Глава 2. Цена Договора</w:t>
      </w:r>
    </w:p>
    <w:bookmarkEnd w:id="2620"/>
    <w:bookmarkStart w:name="z2779" w:id="2621"/>
    <w:p>
      <w:pPr>
        <w:spacing w:after="0"/>
        <w:ind w:left="0"/>
        <w:jc w:val="both"/>
      </w:pPr>
      <w:r>
        <w:rPr>
          <w:rFonts w:ascii="Times New Roman"/>
          <w:b w:val="false"/>
          <w:i w:val="false"/>
          <w:color w:val="000000"/>
          <w:sz w:val="28"/>
        </w:rPr>
        <w:t>
      2. Цена Договора составляет _____________ (цифрами и прописью) тенге.</w:t>
      </w:r>
    </w:p>
    <w:bookmarkEnd w:id="2621"/>
    <w:bookmarkStart w:name="z2780" w:id="2622"/>
    <w:p>
      <w:pPr>
        <w:spacing w:after="0"/>
        <w:ind w:left="0"/>
        <w:jc w:val="both"/>
      </w:pPr>
      <w:r>
        <w:rPr>
          <w:rFonts w:ascii="Times New Roman"/>
          <w:b w:val="false"/>
          <w:i w:val="false"/>
          <w:color w:val="000000"/>
          <w:sz w:val="28"/>
        </w:rPr>
        <w:t xml:space="preserve">
      3. Цена на товар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bookmarkEnd w:id="2622"/>
    <w:bookmarkStart w:name="z2781" w:id="2623"/>
    <w:p>
      <w:pPr>
        <w:spacing w:after="0"/>
        <w:ind w:left="0"/>
        <w:jc w:val="both"/>
      </w:pPr>
      <w:r>
        <w:rPr>
          <w:rFonts w:ascii="Times New Roman"/>
          <w:b w:val="false"/>
          <w:i w:val="false"/>
          <w:color w:val="000000"/>
          <w:sz w:val="28"/>
        </w:rPr>
        <w:t>
      4. Налогообложение, связанное с исполнением Договора, производится Сторонами в соответствии с налоговым законодательством Республики Казахстан.</w:t>
      </w:r>
    </w:p>
    <w:bookmarkEnd w:id="2623"/>
    <w:bookmarkStart w:name="z2782" w:id="2624"/>
    <w:p>
      <w:pPr>
        <w:spacing w:after="0"/>
        <w:ind w:left="0"/>
        <w:jc w:val="both"/>
      </w:pPr>
      <w:r>
        <w:rPr>
          <w:rFonts w:ascii="Times New Roman"/>
          <w:b w:val="false"/>
          <w:i w:val="false"/>
          <w:color w:val="000000"/>
          <w:sz w:val="28"/>
        </w:rPr>
        <w:t>
      5. Стоимость транспортировки Поставщиком товара до пункта доставки и других сопутствующих услуг входит в цену Договора.</w:t>
      </w:r>
    </w:p>
    <w:bookmarkEnd w:id="2624"/>
    <w:bookmarkStart w:name="z2783" w:id="2625"/>
    <w:p>
      <w:pPr>
        <w:spacing w:after="0"/>
        <w:ind w:left="0"/>
        <w:jc w:val="both"/>
      </w:pPr>
      <w:r>
        <w:rPr>
          <w:rFonts w:ascii="Times New Roman"/>
          <w:b w:val="false"/>
          <w:i w:val="false"/>
          <w:color w:val="000000"/>
          <w:sz w:val="28"/>
        </w:rPr>
        <w:t>
      6.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w:t>
      </w:r>
    </w:p>
    <w:bookmarkEnd w:id="2625"/>
    <w:bookmarkStart w:name="z2784" w:id="2626"/>
    <w:p>
      <w:pPr>
        <w:spacing w:after="0"/>
        <w:ind w:left="0"/>
        <w:jc w:val="left"/>
      </w:pPr>
      <w:r>
        <w:rPr>
          <w:rFonts w:ascii="Times New Roman"/>
          <w:b/>
          <w:i w:val="false"/>
          <w:color w:val="000000"/>
        </w:rPr>
        <w:t xml:space="preserve"> Глава 3. Порядок оплаты</w:t>
      </w:r>
    </w:p>
    <w:bookmarkEnd w:id="2626"/>
    <w:bookmarkStart w:name="z2785" w:id="2627"/>
    <w:p>
      <w:pPr>
        <w:spacing w:after="0"/>
        <w:ind w:left="0"/>
        <w:jc w:val="both"/>
      </w:pPr>
      <w:r>
        <w:rPr>
          <w:rFonts w:ascii="Times New Roman"/>
          <w:b w:val="false"/>
          <w:i w:val="false"/>
          <w:color w:val="000000"/>
          <w:sz w:val="28"/>
        </w:rPr>
        <w:t>
      7. Оплата товара по Договору производится Заказчиком путем перечисления денег на банковский счет Поставщика, указанный в Договоре.</w:t>
      </w:r>
    </w:p>
    <w:bookmarkEnd w:id="2627"/>
    <w:bookmarkStart w:name="z2786" w:id="2628"/>
    <w:p>
      <w:pPr>
        <w:spacing w:after="0"/>
        <w:ind w:left="0"/>
        <w:jc w:val="both"/>
      </w:pPr>
      <w:r>
        <w:rPr>
          <w:rFonts w:ascii="Times New Roman"/>
          <w:b w:val="false"/>
          <w:i w:val="false"/>
          <w:color w:val="000000"/>
          <w:sz w:val="28"/>
        </w:rPr>
        <w:t>
      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bookmarkEnd w:id="2628"/>
    <w:bookmarkStart w:name="z2787" w:id="2629"/>
    <w:p>
      <w:pPr>
        <w:spacing w:after="0"/>
        <w:ind w:left="0"/>
        <w:jc w:val="both"/>
      </w:pPr>
      <w:r>
        <w:rPr>
          <w:rFonts w:ascii="Times New Roman"/>
          <w:b w:val="false"/>
          <w:i w:val="false"/>
          <w:color w:val="000000"/>
          <w:sz w:val="28"/>
        </w:rPr>
        <w:t>
      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w:t>
      </w:r>
    </w:p>
    <w:bookmarkEnd w:id="2629"/>
    <w:bookmarkStart w:name="z2788" w:id="2630"/>
    <w:p>
      <w:pPr>
        <w:spacing w:after="0"/>
        <w:ind w:left="0"/>
        <w:jc w:val="both"/>
      </w:pPr>
      <w:r>
        <w:rPr>
          <w:rFonts w:ascii="Times New Roman"/>
          <w:b w:val="false"/>
          <w:i w:val="false"/>
          <w:color w:val="000000"/>
          <w:sz w:val="28"/>
        </w:rPr>
        <w:t>
      10. Условием полной оплаты за поставленный товар является представление Поставщиком Заказчику следующих документов:</w:t>
      </w:r>
    </w:p>
    <w:bookmarkEnd w:id="2630"/>
    <w:bookmarkStart w:name="z2789" w:id="2631"/>
    <w:p>
      <w:pPr>
        <w:spacing w:after="0"/>
        <w:ind w:left="0"/>
        <w:jc w:val="both"/>
      </w:pPr>
      <w:r>
        <w:rPr>
          <w:rFonts w:ascii="Times New Roman"/>
          <w:b w:val="false"/>
          <w:i w:val="false"/>
          <w:color w:val="000000"/>
          <w:sz w:val="28"/>
        </w:rPr>
        <w:t>
      1) счет-фактуры;</w:t>
      </w:r>
    </w:p>
    <w:bookmarkEnd w:id="2631"/>
    <w:bookmarkStart w:name="z2790" w:id="2632"/>
    <w:p>
      <w:pPr>
        <w:spacing w:after="0"/>
        <w:ind w:left="0"/>
        <w:jc w:val="both"/>
      </w:pPr>
      <w:r>
        <w:rPr>
          <w:rFonts w:ascii="Times New Roman"/>
          <w:b w:val="false"/>
          <w:i w:val="false"/>
          <w:color w:val="000000"/>
          <w:sz w:val="28"/>
        </w:rPr>
        <w:t>
      2) накладная на отпуск;</w:t>
      </w:r>
    </w:p>
    <w:bookmarkEnd w:id="2632"/>
    <w:bookmarkStart w:name="z2791" w:id="2633"/>
    <w:p>
      <w:pPr>
        <w:spacing w:after="0"/>
        <w:ind w:left="0"/>
        <w:jc w:val="both"/>
      </w:pPr>
      <w:r>
        <w:rPr>
          <w:rFonts w:ascii="Times New Roman"/>
          <w:b w:val="false"/>
          <w:i w:val="false"/>
          <w:color w:val="000000"/>
          <w:sz w:val="28"/>
        </w:rPr>
        <w:t xml:space="preserve">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2633"/>
    <w:bookmarkStart w:name="z2792" w:id="2634"/>
    <w:p>
      <w:pPr>
        <w:spacing w:after="0"/>
        <w:ind w:left="0"/>
        <w:jc w:val="both"/>
      </w:pPr>
      <w:r>
        <w:rPr>
          <w:rFonts w:ascii="Times New Roman"/>
          <w:b w:val="false"/>
          <w:i w:val="false"/>
          <w:color w:val="000000"/>
          <w:sz w:val="28"/>
        </w:rPr>
        <w:t xml:space="preserve">
      4) акт приема-передачи товара согласно </w:t>
      </w:r>
      <w:r>
        <w:rPr>
          <w:rFonts w:ascii="Times New Roman"/>
          <w:b w:val="false"/>
          <w:i w:val="false"/>
          <w:color w:val="000000"/>
          <w:sz w:val="28"/>
        </w:rPr>
        <w:t>приложению 5</w:t>
      </w:r>
      <w:r>
        <w:rPr>
          <w:rFonts w:ascii="Times New Roman"/>
          <w:b w:val="false"/>
          <w:i w:val="false"/>
          <w:color w:val="000000"/>
          <w:sz w:val="28"/>
        </w:rPr>
        <w:t xml:space="preserve"> к Договору;</w:t>
      </w:r>
    </w:p>
    <w:bookmarkEnd w:id="2634"/>
    <w:bookmarkStart w:name="z2793" w:id="2635"/>
    <w:p>
      <w:pPr>
        <w:spacing w:after="0"/>
        <w:ind w:left="0"/>
        <w:jc w:val="both"/>
      </w:pPr>
      <w:r>
        <w:rPr>
          <w:rFonts w:ascii="Times New Roman"/>
          <w:b w:val="false"/>
          <w:i w:val="false"/>
          <w:color w:val="000000"/>
          <w:sz w:val="28"/>
        </w:rPr>
        <w:t>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bookmarkEnd w:id="2635"/>
    <w:bookmarkStart w:name="z2794" w:id="2636"/>
    <w:p>
      <w:pPr>
        <w:spacing w:after="0"/>
        <w:ind w:left="0"/>
        <w:jc w:val="both"/>
      </w:pPr>
      <w:r>
        <w:rPr>
          <w:rFonts w:ascii="Times New Roman"/>
          <w:b w:val="false"/>
          <w:i w:val="false"/>
          <w:color w:val="000000"/>
          <w:sz w:val="28"/>
        </w:rPr>
        <w:t xml:space="preserve">
      6) техническая и (или) эксплуатационная документации на казахском и (или) русском языке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w:t>
      </w:r>
    </w:p>
    <w:bookmarkEnd w:id="2636"/>
    <w:bookmarkStart w:name="z2795" w:id="2637"/>
    <w:p>
      <w:pPr>
        <w:spacing w:after="0"/>
        <w:ind w:left="0"/>
        <w:jc w:val="both"/>
      </w:pPr>
      <w:r>
        <w:rPr>
          <w:rFonts w:ascii="Times New Roman"/>
          <w:b w:val="false"/>
          <w:i w:val="false"/>
          <w:color w:val="000000"/>
          <w:sz w:val="28"/>
        </w:rPr>
        <w:t>
      7) копия протокола контроля эксплуатационных параметров на товар, относящийся к рентгеновскому оборудованию;</w:t>
      </w:r>
    </w:p>
    <w:bookmarkEnd w:id="2637"/>
    <w:bookmarkStart w:name="z2796" w:id="2638"/>
    <w:p>
      <w:pPr>
        <w:spacing w:after="0"/>
        <w:ind w:left="0"/>
        <w:jc w:val="both"/>
      </w:pPr>
      <w:r>
        <w:rPr>
          <w:rFonts w:ascii="Times New Roman"/>
          <w:b w:val="false"/>
          <w:i w:val="false"/>
          <w:color w:val="000000"/>
          <w:sz w:val="28"/>
        </w:rPr>
        <w:t>
      8) копия документа, подтверждающего регистрацию товара;</w:t>
      </w:r>
    </w:p>
    <w:bookmarkEnd w:id="2638"/>
    <w:bookmarkStart w:name="z2797" w:id="2639"/>
    <w:p>
      <w:pPr>
        <w:spacing w:after="0"/>
        <w:ind w:left="0"/>
        <w:jc w:val="both"/>
      </w:pPr>
      <w:r>
        <w:rPr>
          <w:rFonts w:ascii="Times New Roman"/>
          <w:b w:val="false"/>
          <w:i w:val="false"/>
          <w:color w:val="000000"/>
          <w:sz w:val="28"/>
        </w:rPr>
        <w:t>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bookmarkEnd w:id="2639"/>
    <w:bookmarkStart w:name="z2798" w:id="2640"/>
    <w:p>
      <w:pPr>
        <w:spacing w:after="0"/>
        <w:ind w:left="0"/>
        <w:jc w:val="left"/>
      </w:pPr>
      <w:r>
        <w:rPr>
          <w:rFonts w:ascii="Times New Roman"/>
          <w:b/>
          <w:i w:val="false"/>
          <w:color w:val="000000"/>
        </w:rPr>
        <w:t xml:space="preserve"> Глава 4. Поставка товара</w:t>
      </w:r>
    </w:p>
    <w:bookmarkEnd w:id="2640"/>
    <w:bookmarkStart w:name="z2799" w:id="2641"/>
    <w:p>
      <w:pPr>
        <w:spacing w:after="0"/>
        <w:ind w:left="0"/>
        <w:jc w:val="both"/>
      </w:pPr>
      <w:r>
        <w:rPr>
          <w:rFonts w:ascii="Times New Roman"/>
          <w:b w:val="false"/>
          <w:i w:val="false"/>
          <w:color w:val="000000"/>
          <w:sz w:val="28"/>
        </w:rPr>
        <w:t>
      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bookmarkEnd w:id="2641"/>
    <w:bookmarkStart w:name="z2800" w:id="2642"/>
    <w:p>
      <w:pPr>
        <w:spacing w:after="0"/>
        <w:ind w:left="0"/>
        <w:jc w:val="both"/>
      </w:pPr>
      <w:r>
        <w:rPr>
          <w:rFonts w:ascii="Times New Roman"/>
          <w:b w:val="false"/>
          <w:i w:val="false"/>
          <w:color w:val="000000"/>
          <w:sz w:val="28"/>
        </w:rPr>
        <w:t>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bookmarkEnd w:id="2642"/>
    <w:bookmarkStart w:name="z2801" w:id="2643"/>
    <w:p>
      <w:pPr>
        <w:spacing w:after="0"/>
        <w:ind w:left="0"/>
        <w:jc w:val="both"/>
      </w:pPr>
      <w:r>
        <w:rPr>
          <w:rFonts w:ascii="Times New Roman"/>
          <w:b w:val="false"/>
          <w:i w:val="false"/>
          <w:color w:val="000000"/>
          <w:sz w:val="28"/>
        </w:rPr>
        <w:t>
      13.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При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bookmarkEnd w:id="2643"/>
    <w:bookmarkStart w:name="z2802" w:id="2644"/>
    <w:p>
      <w:pPr>
        <w:spacing w:after="0"/>
        <w:ind w:left="0"/>
        <w:jc w:val="both"/>
      </w:pPr>
      <w:r>
        <w:rPr>
          <w:rFonts w:ascii="Times New Roman"/>
          <w:b w:val="false"/>
          <w:i w:val="false"/>
          <w:color w:val="000000"/>
          <w:sz w:val="28"/>
        </w:rPr>
        <w:t>
      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p>
    <w:bookmarkEnd w:id="2644"/>
    <w:bookmarkStart w:name="z2803" w:id="2645"/>
    <w:p>
      <w:pPr>
        <w:spacing w:after="0"/>
        <w:ind w:left="0"/>
        <w:jc w:val="both"/>
      </w:pPr>
      <w:r>
        <w:rPr>
          <w:rFonts w:ascii="Times New Roman"/>
          <w:b w:val="false"/>
          <w:i w:val="false"/>
          <w:color w:val="000000"/>
          <w:sz w:val="28"/>
        </w:rPr>
        <w:t>
      15. Товар, поставляемый по Договору, считается переданным Поставщиком и принятым Заказчиком:</w:t>
      </w:r>
    </w:p>
    <w:bookmarkEnd w:id="2645"/>
    <w:bookmarkStart w:name="z2804" w:id="2646"/>
    <w:p>
      <w:pPr>
        <w:spacing w:after="0"/>
        <w:ind w:left="0"/>
        <w:jc w:val="both"/>
      </w:pPr>
      <w:r>
        <w:rPr>
          <w:rFonts w:ascii="Times New Roman"/>
          <w:b w:val="false"/>
          <w:i w:val="false"/>
          <w:color w:val="000000"/>
          <w:sz w:val="28"/>
        </w:rPr>
        <w:t>
      1) после монтажа и проведения пуско-наладочных работ по количеству, указанному в акте приема-передачи товара;</w:t>
      </w:r>
    </w:p>
    <w:bookmarkEnd w:id="2646"/>
    <w:bookmarkStart w:name="z2805" w:id="2647"/>
    <w:p>
      <w:pPr>
        <w:spacing w:after="0"/>
        <w:ind w:left="0"/>
        <w:jc w:val="both"/>
      </w:pPr>
      <w:r>
        <w:rPr>
          <w:rFonts w:ascii="Times New Roman"/>
          <w:b w:val="false"/>
          <w:i w:val="false"/>
          <w:color w:val="000000"/>
          <w:sz w:val="28"/>
        </w:rPr>
        <w:t>
      2) по комплектации согласно комплектации закупаемого товара;</w:t>
      </w:r>
    </w:p>
    <w:bookmarkEnd w:id="2647"/>
    <w:bookmarkStart w:name="z2806" w:id="2648"/>
    <w:p>
      <w:pPr>
        <w:spacing w:after="0"/>
        <w:ind w:left="0"/>
        <w:jc w:val="both"/>
      </w:pPr>
      <w:r>
        <w:rPr>
          <w:rFonts w:ascii="Times New Roman"/>
          <w:b w:val="false"/>
          <w:i w:val="false"/>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bookmarkEnd w:id="2648"/>
    <w:bookmarkStart w:name="z2807" w:id="2649"/>
    <w:p>
      <w:pPr>
        <w:spacing w:after="0"/>
        <w:ind w:left="0"/>
        <w:jc w:val="both"/>
      </w:pPr>
      <w:r>
        <w:rPr>
          <w:rFonts w:ascii="Times New Roman"/>
          <w:b w:val="false"/>
          <w:i w:val="false"/>
          <w:color w:val="000000"/>
          <w:sz w:val="28"/>
        </w:rPr>
        <w:t>
      16. Если товар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bookmarkEnd w:id="2649"/>
    <w:bookmarkStart w:name="z2808" w:id="2650"/>
    <w:p>
      <w:pPr>
        <w:spacing w:after="0"/>
        <w:ind w:left="0"/>
        <w:jc w:val="both"/>
      </w:pPr>
      <w:r>
        <w:rPr>
          <w:rFonts w:ascii="Times New Roman"/>
          <w:b w:val="false"/>
          <w:i w:val="false"/>
          <w:color w:val="000000"/>
          <w:sz w:val="28"/>
        </w:rPr>
        <w:t>
      17. Заказчик не позднее,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bookmarkEnd w:id="2650"/>
    <w:bookmarkStart w:name="z2809" w:id="2651"/>
    <w:p>
      <w:pPr>
        <w:spacing w:after="0"/>
        <w:ind w:left="0"/>
        <w:jc w:val="both"/>
      </w:pPr>
      <w:r>
        <w:rPr>
          <w:rFonts w:ascii="Times New Roman"/>
          <w:b w:val="false"/>
          <w:i w:val="false"/>
          <w:color w:val="000000"/>
          <w:sz w:val="28"/>
        </w:rPr>
        <w:t>
      18.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bookmarkEnd w:id="2651"/>
    <w:bookmarkStart w:name="z2810" w:id="2652"/>
    <w:p>
      <w:pPr>
        <w:spacing w:after="0"/>
        <w:ind w:left="0"/>
        <w:jc w:val="both"/>
      </w:pPr>
      <w:r>
        <w:rPr>
          <w:rFonts w:ascii="Times New Roman"/>
          <w:b w:val="false"/>
          <w:i w:val="false"/>
          <w:color w:val="000000"/>
          <w:sz w:val="28"/>
        </w:rPr>
        <w:t>
      19. При осуществлении поставки товара Поставщик представляет Заказчику сервис-коды для доступа к программному обеспечению на товар после истечения гарантийного срока обслуживания.</w:t>
      </w:r>
    </w:p>
    <w:bookmarkEnd w:id="2652"/>
    <w:bookmarkStart w:name="z2811" w:id="2653"/>
    <w:p>
      <w:pPr>
        <w:spacing w:after="0"/>
        <w:ind w:left="0"/>
        <w:jc w:val="both"/>
      </w:pPr>
      <w:r>
        <w:rPr>
          <w:rFonts w:ascii="Times New Roman"/>
          <w:b w:val="false"/>
          <w:i w:val="false"/>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при объективной необходимости передислокация осуществляется по согласованию с Поставщиком, а также направляется уведомление Единому дистрибьютору</w:t>
      </w:r>
    </w:p>
    <w:bookmarkEnd w:id="2653"/>
    <w:bookmarkStart w:name="z2812" w:id="2654"/>
    <w:p>
      <w:pPr>
        <w:spacing w:after="0"/>
        <w:ind w:left="0"/>
        <w:jc w:val="left"/>
      </w:pPr>
      <w:r>
        <w:rPr>
          <w:rFonts w:ascii="Times New Roman"/>
          <w:b/>
          <w:i w:val="false"/>
          <w:color w:val="000000"/>
        </w:rPr>
        <w:t xml:space="preserve"> Глава 5. Права и обязанности Сторон</w:t>
      </w:r>
    </w:p>
    <w:bookmarkEnd w:id="2654"/>
    <w:bookmarkStart w:name="z2813" w:id="2655"/>
    <w:p>
      <w:pPr>
        <w:spacing w:after="0"/>
        <w:ind w:left="0"/>
        <w:jc w:val="both"/>
      </w:pPr>
      <w:r>
        <w:rPr>
          <w:rFonts w:ascii="Times New Roman"/>
          <w:b w:val="false"/>
          <w:i w:val="false"/>
          <w:color w:val="000000"/>
          <w:sz w:val="28"/>
        </w:rPr>
        <w:t>
      21. Единый дистрибьютор обязан:</w:t>
      </w:r>
    </w:p>
    <w:bookmarkEnd w:id="2655"/>
    <w:bookmarkStart w:name="z2814" w:id="2656"/>
    <w:p>
      <w:pPr>
        <w:spacing w:after="0"/>
        <w:ind w:left="0"/>
        <w:jc w:val="both"/>
      </w:pPr>
      <w:r>
        <w:rPr>
          <w:rFonts w:ascii="Times New Roman"/>
          <w:b w:val="false"/>
          <w:i w:val="false"/>
          <w:color w:val="000000"/>
          <w:sz w:val="28"/>
        </w:rPr>
        <w:t>
      1) осуществлять мониторинг срока поставки медицинской техники Поставщиком товара по Договору;</w:t>
      </w:r>
    </w:p>
    <w:bookmarkEnd w:id="2656"/>
    <w:bookmarkStart w:name="z2815" w:id="2657"/>
    <w:p>
      <w:pPr>
        <w:spacing w:after="0"/>
        <w:ind w:left="0"/>
        <w:jc w:val="both"/>
      </w:pPr>
      <w:r>
        <w:rPr>
          <w:rFonts w:ascii="Times New Roman"/>
          <w:b w:val="false"/>
          <w:i w:val="false"/>
          <w:color w:val="000000"/>
          <w:sz w:val="28"/>
        </w:rPr>
        <w:t>
      22. Единый дистрибьютор вправе:</w:t>
      </w:r>
    </w:p>
    <w:bookmarkEnd w:id="2657"/>
    <w:bookmarkStart w:name="z2816" w:id="2658"/>
    <w:p>
      <w:pPr>
        <w:spacing w:after="0"/>
        <w:ind w:left="0"/>
        <w:jc w:val="both"/>
      </w:pPr>
      <w:r>
        <w:rPr>
          <w:rFonts w:ascii="Times New Roman"/>
          <w:b w:val="false"/>
          <w:i w:val="false"/>
          <w:color w:val="000000"/>
          <w:sz w:val="28"/>
        </w:rPr>
        <w:t xml:space="preserve">
      1) получать от Поставщика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сроки, предусмотренные Договором;</w:t>
      </w:r>
    </w:p>
    <w:bookmarkEnd w:id="2658"/>
    <w:bookmarkStart w:name="z2817" w:id="2659"/>
    <w:p>
      <w:pPr>
        <w:spacing w:after="0"/>
        <w:ind w:left="0"/>
        <w:jc w:val="both"/>
      </w:pPr>
      <w:r>
        <w:rPr>
          <w:rFonts w:ascii="Times New Roman"/>
          <w:b w:val="false"/>
          <w:i w:val="false"/>
          <w:color w:val="000000"/>
          <w:sz w:val="28"/>
        </w:rPr>
        <w:t>
      2) в предусмотренных Правилами, Долгосрочным договором или Договором случаях расторгнуть Договор с Поставщиком в одностороннем порядке.</w:t>
      </w:r>
    </w:p>
    <w:bookmarkEnd w:id="2659"/>
    <w:bookmarkStart w:name="z2818" w:id="2660"/>
    <w:p>
      <w:pPr>
        <w:spacing w:after="0"/>
        <w:ind w:left="0"/>
        <w:jc w:val="both"/>
      </w:pPr>
      <w:r>
        <w:rPr>
          <w:rFonts w:ascii="Times New Roman"/>
          <w:b w:val="false"/>
          <w:i w:val="false"/>
          <w:color w:val="000000"/>
          <w:sz w:val="28"/>
        </w:rPr>
        <w:t>
      23. Поставщик обязан:</w:t>
      </w:r>
    </w:p>
    <w:bookmarkEnd w:id="2660"/>
    <w:bookmarkStart w:name="z2819" w:id="2661"/>
    <w:p>
      <w:pPr>
        <w:spacing w:after="0"/>
        <w:ind w:left="0"/>
        <w:jc w:val="both"/>
      </w:pPr>
      <w:r>
        <w:rPr>
          <w:rFonts w:ascii="Times New Roman"/>
          <w:b w:val="false"/>
          <w:i w:val="false"/>
          <w:color w:val="000000"/>
          <w:sz w:val="28"/>
        </w:rPr>
        <w:t>
      1) внести в пользу Заказчика в течение 10 (десять) рабочих дней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bookmarkEnd w:id="2661"/>
    <w:bookmarkStart w:name="z2820" w:id="2662"/>
    <w:p>
      <w:pPr>
        <w:spacing w:after="0"/>
        <w:ind w:left="0"/>
        <w:jc w:val="both"/>
      </w:pPr>
      <w:r>
        <w:rPr>
          <w:rFonts w:ascii="Times New Roman"/>
          <w:b w:val="false"/>
          <w:i w:val="false"/>
          <w:color w:val="000000"/>
          <w:sz w:val="28"/>
        </w:rPr>
        <w:t>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bookmarkEnd w:id="2662"/>
    <w:bookmarkStart w:name="z2821" w:id="2663"/>
    <w:p>
      <w:pPr>
        <w:spacing w:after="0"/>
        <w:ind w:left="0"/>
        <w:jc w:val="both"/>
      </w:pPr>
      <w:r>
        <w:rPr>
          <w:rFonts w:ascii="Times New Roman"/>
          <w:b w:val="false"/>
          <w:i w:val="false"/>
          <w:color w:val="000000"/>
          <w:sz w:val="28"/>
        </w:rPr>
        <w:t>
      3) уведомлять Заказчика за 5 (пять) рабочих дней о поставке товара путем направления сообщения на электронную почту Заказчика, указанную в Договоре;</w:t>
      </w:r>
    </w:p>
    <w:bookmarkEnd w:id="2663"/>
    <w:bookmarkStart w:name="z2822" w:id="2664"/>
    <w:p>
      <w:pPr>
        <w:spacing w:after="0"/>
        <w:ind w:left="0"/>
        <w:jc w:val="both"/>
      </w:pPr>
      <w:r>
        <w:rPr>
          <w:rFonts w:ascii="Times New Roman"/>
          <w:b w:val="false"/>
          <w:i w:val="false"/>
          <w:color w:val="000000"/>
          <w:sz w:val="28"/>
        </w:rPr>
        <w:t>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bookmarkEnd w:id="2664"/>
    <w:bookmarkStart w:name="z2823" w:id="2665"/>
    <w:p>
      <w:pPr>
        <w:spacing w:after="0"/>
        <w:ind w:left="0"/>
        <w:jc w:val="both"/>
      </w:pPr>
      <w:r>
        <w:rPr>
          <w:rFonts w:ascii="Times New Roman"/>
          <w:b w:val="false"/>
          <w:i w:val="false"/>
          <w:color w:val="000000"/>
          <w:sz w:val="28"/>
        </w:rPr>
        <w:t>
      5) в соответствии с порядком и в сроки, предусмотренные Договором, осуществлять гарантийное обслуживание товара;</w:t>
      </w:r>
    </w:p>
    <w:bookmarkEnd w:id="2665"/>
    <w:bookmarkStart w:name="z2824" w:id="2666"/>
    <w:p>
      <w:pPr>
        <w:spacing w:after="0"/>
        <w:ind w:left="0"/>
        <w:jc w:val="both"/>
      </w:pPr>
      <w:r>
        <w:rPr>
          <w:rFonts w:ascii="Times New Roman"/>
          <w:b w:val="false"/>
          <w:i w:val="false"/>
          <w:color w:val="000000"/>
          <w:sz w:val="28"/>
        </w:rPr>
        <w:t xml:space="preserve">
      6) представлять Единому дистрибьютору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течение 2 (два) рабочих дней с даты поставки товара, а при задержке поставки товара – за 3 (три) рабочих дня до даты наступления предполагаемого срока поставки по Договору;</w:t>
      </w:r>
    </w:p>
    <w:bookmarkEnd w:id="2666"/>
    <w:bookmarkStart w:name="z2825" w:id="2667"/>
    <w:p>
      <w:pPr>
        <w:spacing w:after="0"/>
        <w:ind w:left="0"/>
        <w:jc w:val="both"/>
      </w:pPr>
      <w:r>
        <w:rPr>
          <w:rFonts w:ascii="Times New Roman"/>
          <w:b w:val="false"/>
          <w:i w:val="false"/>
          <w:color w:val="000000"/>
          <w:sz w:val="28"/>
        </w:rPr>
        <w:t>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bookmarkEnd w:id="2667"/>
    <w:bookmarkStart w:name="z2826" w:id="2668"/>
    <w:p>
      <w:pPr>
        <w:spacing w:after="0"/>
        <w:ind w:left="0"/>
        <w:jc w:val="both"/>
      </w:pPr>
      <w:r>
        <w:rPr>
          <w:rFonts w:ascii="Times New Roman"/>
          <w:b w:val="false"/>
          <w:i w:val="false"/>
          <w:color w:val="000000"/>
          <w:sz w:val="28"/>
        </w:rPr>
        <w:t>
      8) оплачивать в пользу Заказчика штрафы и неустойку в предусмотренных Договором случаях;</w:t>
      </w:r>
    </w:p>
    <w:bookmarkEnd w:id="2668"/>
    <w:bookmarkStart w:name="z2827" w:id="2669"/>
    <w:p>
      <w:pPr>
        <w:spacing w:after="0"/>
        <w:ind w:left="0"/>
        <w:jc w:val="both"/>
      </w:pPr>
      <w:r>
        <w:rPr>
          <w:rFonts w:ascii="Times New Roman"/>
          <w:b w:val="false"/>
          <w:i w:val="false"/>
          <w:color w:val="000000"/>
          <w:sz w:val="28"/>
        </w:rPr>
        <w:t>
      24. Поставщик вправе:</w:t>
      </w:r>
    </w:p>
    <w:bookmarkEnd w:id="2669"/>
    <w:bookmarkStart w:name="z2828" w:id="2670"/>
    <w:p>
      <w:pPr>
        <w:spacing w:after="0"/>
        <w:ind w:left="0"/>
        <w:jc w:val="both"/>
      </w:pPr>
      <w:r>
        <w:rPr>
          <w:rFonts w:ascii="Times New Roman"/>
          <w:b w:val="false"/>
          <w:i w:val="false"/>
          <w:color w:val="000000"/>
          <w:sz w:val="28"/>
        </w:rPr>
        <w:t>
      1) в предусмотренные Договором сроки получить от Заказчика предварительную оплату и оплату за поставленный по Договору товар;</w:t>
      </w:r>
    </w:p>
    <w:bookmarkEnd w:id="2670"/>
    <w:bookmarkStart w:name="z2829" w:id="2671"/>
    <w:p>
      <w:pPr>
        <w:spacing w:after="0"/>
        <w:ind w:left="0"/>
        <w:jc w:val="both"/>
      </w:pPr>
      <w:r>
        <w:rPr>
          <w:rFonts w:ascii="Times New Roman"/>
          <w:b w:val="false"/>
          <w:i w:val="false"/>
          <w:color w:val="000000"/>
          <w:sz w:val="28"/>
        </w:rPr>
        <w:t>
      2) требовать оплаты Заказчиком в пользу Поставщика неустойки в предусмотренных Договором случаях;</w:t>
      </w:r>
    </w:p>
    <w:bookmarkEnd w:id="2671"/>
    <w:bookmarkStart w:name="z2830" w:id="2672"/>
    <w:p>
      <w:pPr>
        <w:spacing w:after="0"/>
        <w:ind w:left="0"/>
        <w:jc w:val="both"/>
      </w:pPr>
      <w:r>
        <w:rPr>
          <w:rFonts w:ascii="Times New Roman"/>
          <w:b w:val="false"/>
          <w:i w:val="false"/>
          <w:color w:val="000000"/>
          <w:sz w:val="28"/>
        </w:rPr>
        <w:t>
      3) при полном исполнении обязательств по Договору возвратить от Заказчика представленное Поставщиком гарантийное обеспечение по Договору.</w:t>
      </w:r>
    </w:p>
    <w:bookmarkEnd w:id="2672"/>
    <w:bookmarkStart w:name="z2831" w:id="2673"/>
    <w:p>
      <w:pPr>
        <w:spacing w:after="0"/>
        <w:ind w:left="0"/>
        <w:jc w:val="both"/>
      </w:pPr>
      <w:r>
        <w:rPr>
          <w:rFonts w:ascii="Times New Roman"/>
          <w:b w:val="false"/>
          <w:i w:val="false"/>
          <w:color w:val="000000"/>
          <w:sz w:val="28"/>
        </w:rPr>
        <w:t>
      25. Заказчик обязан:</w:t>
      </w:r>
    </w:p>
    <w:bookmarkEnd w:id="2673"/>
    <w:bookmarkStart w:name="z2832" w:id="2674"/>
    <w:p>
      <w:pPr>
        <w:spacing w:after="0"/>
        <w:ind w:left="0"/>
        <w:jc w:val="both"/>
      </w:pPr>
      <w:r>
        <w:rPr>
          <w:rFonts w:ascii="Times New Roman"/>
          <w:b w:val="false"/>
          <w:i w:val="false"/>
          <w:color w:val="000000"/>
          <w:sz w:val="28"/>
        </w:rPr>
        <w:t>
      1) в установленные Договором сроки оплачивать Поставщику товар по Договору в соответствии с условиями Договора;</w:t>
      </w:r>
    </w:p>
    <w:bookmarkEnd w:id="2674"/>
    <w:bookmarkStart w:name="z2833" w:id="2675"/>
    <w:p>
      <w:pPr>
        <w:spacing w:after="0"/>
        <w:ind w:left="0"/>
        <w:jc w:val="both"/>
      </w:pPr>
      <w:r>
        <w:rPr>
          <w:rFonts w:ascii="Times New Roman"/>
          <w:b w:val="false"/>
          <w:i w:val="false"/>
          <w:color w:val="000000"/>
          <w:sz w:val="28"/>
        </w:rPr>
        <w:t>
      2) при нарушении срока оплаты поставки по Договору оплачивать в пользу Поставщика неустойку, предусмотренную Договором;</w:t>
      </w:r>
    </w:p>
    <w:bookmarkEnd w:id="2675"/>
    <w:bookmarkStart w:name="z2834" w:id="2676"/>
    <w:p>
      <w:pPr>
        <w:spacing w:after="0"/>
        <w:ind w:left="0"/>
        <w:jc w:val="both"/>
      </w:pPr>
      <w:r>
        <w:rPr>
          <w:rFonts w:ascii="Times New Roman"/>
          <w:b w:val="false"/>
          <w:i w:val="false"/>
          <w:color w:val="000000"/>
          <w:sz w:val="28"/>
        </w:rPr>
        <w:t>
      3) возвратить Поставщику гарантийное обеспечение по Договору после подписания сторонами акта – приема передачи Товара в течение 5 (пять) рабочих дней;</w:t>
      </w:r>
    </w:p>
    <w:bookmarkEnd w:id="2676"/>
    <w:bookmarkStart w:name="z2835" w:id="2677"/>
    <w:p>
      <w:pPr>
        <w:spacing w:after="0"/>
        <w:ind w:left="0"/>
        <w:jc w:val="both"/>
      </w:pPr>
      <w:r>
        <w:rPr>
          <w:rFonts w:ascii="Times New Roman"/>
          <w:b w:val="false"/>
          <w:i w:val="false"/>
          <w:color w:val="000000"/>
          <w:sz w:val="28"/>
        </w:rPr>
        <w:t>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bookmarkEnd w:id="2677"/>
    <w:bookmarkStart w:name="z2836" w:id="2678"/>
    <w:p>
      <w:pPr>
        <w:spacing w:after="0"/>
        <w:ind w:left="0"/>
        <w:jc w:val="both"/>
      </w:pPr>
      <w:r>
        <w:rPr>
          <w:rFonts w:ascii="Times New Roman"/>
          <w:b w:val="false"/>
          <w:i w:val="false"/>
          <w:color w:val="000000"/>
          <w:sz w:val="28"/>
        </w:rPr>
        <w:t>
      26. Заказчик вправе:</w:t>
      </w:r>
    </w:p>
    <w:bookmarkEnd w:id="2678"/>
    <w:bookmarkStart w:name="z2837" w:id="2679"/>
    <w:p>
      <w:pPr>
        <w:spacing w:after="0"/>
        <w:ind w:left="0"/>
        <w:jc w:val="both"/>
      </w:pPr>
      <w:r>
        <w:rPr>
          <w:rFonts w:ascii="Times New Roman"/>
          <w:b w:val="false"/>
          <w:i w:val="false"/>
          <w:color w:val="000000"/>
          <w:sz w:val="28"/>
        </w:rPr>
        <w:t>
      1) требовать от Поставщика поставки товара по Договору;</w:t>
      </w:r>
    </w:p>
    <w:bookmarkEnd w:id="2679"/>
    <w:bookmarkStart w:name="z2838" w:id="2680"/>
    <w:p>
      <w:pPr>
        <w:spacing w:after="0"/>
        <w:ind w:left="0"/>
        <w:jc w:val="both"/>
      </w:pPr>
      <w:r>
        <w:rPr>
          <w:rFonts w:ascii="Times New Roman"/>
          <w:b w:val="false"/>
          <w:i w:val="false"/>
          <w:color w:val="000000"/>
          <w:sz w:val="28"/>
        </w:rPr>
        <w:t>
      2) требовать оплаты Поставщиком в пользу Заказчика неустойки в предусмотренных Договором случаях.</w:t>
      </w:r>
    </w:p>
    <w:bookmarkEnd w:id="2680"/>
    <w:bookmarkStart w:name="z2839" w:id="2681"/>
    <w:p>
      <w:pPr>
        <w:spacing w:after="0"/>
        <w:ind w:left="0"/>
        <w:jc w:val="left"/>
      </w:pPr>
      <w:r>
        <w:rPr>
          <w:rFonts w:ascii="Times New Roman"/>
          <w:b/>
          <w:i w:val="false"/>
          <w:color w:val="000000"/>
        </w:rPr>
        <w:t xml:space="preserve"> Глава 6. Гарантии и обязательства Поставщика</w:t>
      </w:r>
    </w:p>
    <w:bookmarkEnd w:id="2681"/>
    <w:bookmarkStart w:name="z2840" w:id="2682"/>
    <w:p>
      <w:pPr>
        <w:spacing w:after="0"/>
        <w:ind w:left="0"/>
        <w:jc w:val="both"/>
      </w:pPr>
      <w:r>
        <w:rPr>
          <w:rFonts w:ascii="Times New Roman"/>
          <w:b w:val="false"/>
          <w:i w:val="false"/>
          <w:color w:val="000000"/>
          <w:sz w:val="28"/>
        </w:rPr>
        <w:t>
      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bookmarkEnd w:id="2682"/>
    <w:bookmarkStart w:name="z2841" w:id="2683"/>
    <w:p>
      <w:pPr>
        <w:spacing w:after="0"/>
        <w:ind w:left="0"/>
        <w:jc w:val="both"/>
      </w:pPr>
      <w:r>
        <w:rPr>
          <w:rFonts w:ascii="Times New Roman"/>
          <w:b w:val="false"/>
          <w:i w:val="false"/>
          <w:color w:val="000000"/>
          <w:sz w:val="28"/>
        </w:rPr>
        <w:t>
      28.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bookmarkEnd w:id="2683"/>
    <w:bookmarkStart w:name="z2842" w:id="2684"/>
    <w:p>
      <w:pPr>
        <w:spacing w:after="0"/>
        <w:ind w:left="0"/>
        <w:jc w:val="both"/>
      </w:pPr>
      <w:r>
        <w:rPr>
          <w:rFonts w:ascii="Times New Roman"/>
          <w:b w:val="false"/>
          <w:i w:val="false"/>
          <w:color w:val="000000"/>
          <w:sz w:val="28"/>
        </w:rPr>
        <w:t>
      29.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2684"/>
    <w:bookmarkStart w:name="z2843" w:id="2685"/>
    <w:p>
      <w:pPr>
        <w:spacing w:after="0"/>
        <w:ind w:left="0"/>
        <w:jc w:val="both"/>
      </w:pPr>
      <w:r>
        <w:rPr>
          <w:rFonts w:ascii="Times New Roman"/>
          <w:b w:val="false"/>
          <w:i w:val="false"/>
          <w:color w:val="000000"/>
          <w:sz w:val="28"/>
        </w:rPr>
        <w:t>
      30. Гарантийное сервисное обслуживание Товара включает в себя:</w:t>
      </w:r>
    </w:p>
    <w:bookmarkEnd w:id="2685"/>
    <w:bookmarkStart w:name="z2844" w:id="2686"/>
    <w:p>
      <w:pPr>
        <w:spacing w:after="0"/>
        <w:ind w:left="0"/>
        <w:jc w:val="both"/>
      </w:pPr>
      <w:r>
        <w:rPr>
          <w:rFonts w:ascii="Times New Roman"/>
          <w:b w:val="false"/>
          <w:i w:val="false"/>
          <w:color w:val="000000"/>
          <w:sz w:val="28"/>
        </w:rPr>
        <w:t>
      1) замену или восстановление отдельных частей;</w:t>
      </w:r>
    </w:p>
    <w:bookmarkEnd w:id="2686"/>
    <w:bookmarkStart w:name="z2845" w:id="2687"/>
    <w:p>
      <w:pPr>
        <w:spacing w:after="0"/>
        <w:ind w:left="0"/>
        <w:jc w:val="both"/>
      </w:pPr>
      <w:r>
        <w:rPr>
          <w:rFonts w:ascii="Times New Roman"/>
          <w:b w:val="false"/>
          <w:i w:val="false"/>
          <w:color w:val="000000"/>
          <w:sz w:val="28"/>
        </w:rPr>
        <w:t>
      2) настройку и регулировку, специфические для данного товара и иные;</w:t>
      </w:r>
    </w:p>
    <w:bookmarkEnd w:id="2687"/>
    <w:bookmarkStart w:name="z2846" w:id="2688"/>
    <w:p>
      <w:pPr>
        <w:spacing w:after="0"/>
        <w:ind w:left="0"/>
        <w:jc w:val="both"/>
      </w:pPr>
      <w:r>
        <w:rPr>
          <w:rFonts w:ascii="Times New Roman"/>
          <w:b w:val="false"/>
          <w:i w:val="false"/>
          <w:color w:val="000000"/>
          <w:sz w:val="28"/>
        </w:rPr>
        <w:t>
      3) чистку, смазку и при необходимости переборку основных механизмов и узлов;</w:t>
      </w:r>
    </w:p>
    <w:bookmarkEnd w:id="2688"/>
    <w:bookmarkStart w:name="z2847" w:id="2689"/>
    <w:p>
      <w:pPr>
        <w:spacing w:after="0"/>
        <w:ind w:left="0"/>
        <w:jc w:val="both"/>
      </w:pPr>
      <w:r>
        <w:rPr>
          <w:rFonts w:ascii="Times New Roman"/>
          <w:b w:val="false"/>
          <w:i w:val="false"/>
          <w:color w:val="000000"/>
          <w:sz w:val="28"/>
        </w:rPr>
        <w:t>
      4) удаление коррозии и окисления с наружных и внутренних поверхностей корпуса Товара;</w:t>
      </w:r>
    </w:p>
    <w:bookmarkEnd w:id="2689"/>
    <w:bookmarkStart w:name="z2848" w:id="2690"/>
    <w:p>
      <w:pPr>
        <w:spacing w:after="0"/>
        <w:ind w:left="0"/>
        <w:jc w:val="both"/>
      </w:pPr>
      <w:r>
        <w:rPr>
          <w:rFonts w:ascii="Times New Roman"/>
          <w:b w:val="false"/>
          <w:i w:val="false"/>
          <w:color w:val="000000"/>
          <w:sz w:val="28"/>
        </w:rPr>
        <w:t>
      5) иные указанные в эксплуатационной документации работы, специфические для конкретного типа товара.</w:t>
      </w:r>
    </w:p>
    <w:bookmarkEnd w:id="2690"/>
    <w:bookmarkStart w:name="z2849" w:id="2691"/>
    <w:p>
      <w:pPr>
        <w:spacing w:after="0"/>
        <w:ind w:left="0"/>
        <w:jc w:val="both"/>
      </w:pPr>
      <w:r>
        <w:rPr>
          <w:rFonts w:ascii="Times New Roman"/>
          <w:b w:val="false"/>
          <w:i w:val="false"/>
          <w:color w:val="000000"/>
          <w:sz w:val="28"/>
        </w:rPr>
        <w:t xml:space="preserve">
      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w:t>
      </w:r>
    </w:p>
    <w:bookmarkEnd w:id="2691"/>
    <w:bookmarkStart w:name="z2850" w:id="2692"/>
    <w:p>
      <w:pPr>
        <w:spacing w:after="0"/>
        <w:ind w:left="0"/>
        <w:jc w:val="both"/>
      </w:pPr>
      <w:r>
        <w:rPr>
          <w:rFonts w:ascii="Times New Roman"/>
          <w:b w:val="false"/>
          <w:i w:val="false"/>
          <w:color w:val="000000"/>
          <w:sz w:val="28"/>
        </w:rPr>
        <w:t xml:space="preserve">
      32. По результатам гарантийного сервисного обслуживания Поставщик составляет акт выполненных работ гарантийного сервисного обслуживания товара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Договору, который подписывается уполномоченными представителями Заказчика и Поставщика.</w:t>
      </w:r>
    </w:p>
    <w:bookmarkEnd w:id="2692"/>
    <w:bookmarkStart w:name="z2851" w:id="2693"/>
    <w:p>
      <w:pPr>
        <w:spacing w:after="0"/>
        <w:ind w:left="0"/>
        <w:jc w:val="both"/>
      </w:pPr>
      <w:r>
        <w:rPr>
          <w:rFonts w:ascii="Times New Roman"/>
          <w:b w:val="false"/>
          <w:i w:val="false"/>
          <w:color w:val="000000"/>
          <w:sz w:val="28"/>
        </w:rPr>
        <w:t>
      33. При поломке товара, Заказчик в письменном виде уведомляет Поставщика.</w:t>
      </w:r>
    </w:p>
    <w:bookmarkEnd w:id="2693"/>
    <w:bookmarkStart w:name="z2852" w:id="2694"/>
    <w:p>
      <w:pPr>
        <w:spacing w:after="0"/>
        <w:ind w:left="0"/>
        <w:jc w:val="both"/>
      </w:pPr>
      <w:r>
        <w:rPr>
          <w:rFonts w:ascii="Times New Roman"/>
          <w:b w:val="false"/>
          <w:i w:val="false"/>
          <w:color w:val="000000"/>
          <w:sz w:val="28"/>
        </w:rPr>
        <w:t>
      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w:t>
      </w:r>
    </w:p>
    <w:bookmarkEnd w:id="2694"/>
    <w:bookmarkStart w:name="z2853" w:id="2695"/>
    <w:p>
      <w:pPr>
        <w:spacing w:after="0"/>
        <w:ind w:left="0"/>
        <w:jc w:val="both"/>
      </w:pPr>
      <w:r>
        <w:rPr>
          <w:rFonts w:ascii="Times New Roman"/>
          <w:b w:val="false"/>
          <w:i w:val="false"/>
          <w:color w:val="000000"/>
          <w:sz w:val="28"/>
        </w:rPr>
        <w:t>
      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w:t>
      </w:r>
    </w:p>
    <w:bookmarkEnd w:id="2695"/>
    <w:bookmarkStart w:name="z2854" w:id="2696"/>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bookmarkEnd w:id="2696"/>
    <w:bookmarkStart w:name="z2855" w:id="2697"/>
    <w:p>
      <w:pPr>
        <w:spacing w:after="0"/>
        <w:ind w:left="0"/>
        <w:jc w:val="both"/>
      </w:pPr>
      <w:r>
        <w:rPr>
          <w:rFonts w:ascii="Times New Roman"/>
          <w:b w:val="false"/>
          <w:i w:val="false"/>
          <w:color w:val="000000"/>
          <w:sz w:val="28"/>
        </w:rPr>
        <w:t xml:space="preserve">
      37.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Договору.</w:t>
      </w:r>
    </w:p>
    <w:bookmarkEnd w:id="2697"/>
    <w:bookmarkStart w:name="z2856" w:id="2698"/>
    <w:p>
      <w:pPr>
        <w:spacing w:after="0"/>
        <w:ind w:left="0"/>
        <w:jc w:val="both"/>
      </w:pPr>
      <w:r>
        <w:rPr>
          <w:rFonts w:ascii="Times New Roman"/>
          <w:b w:val="false"/>
          <w:i w:val="false"/>
          <w:color w:val="000000"/>
          <w:sz w:val="28"/>
        </w:rPr>
        <w:t>
       38. Заказчик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Заказчика к поставленному товару.</w:t>
      </w:r>
    </w:p>
    <w:bookmarkEnd w:id="2698"/>
    <w:bookmarkStart w:name="z2857" w:id="2699"/>
    <w:p>
      <w:pPr>
        <w:spacing w:after="0"/>
        <w:ind w:left="0"/>
        <w:jc w:val="both"/>
      </w:pPr>
      <w:r>
        <w:rPr>
          <w:rFonts w:ascii="Times New Roman"/>
          <w:b w:val="false"/>
          <w:i w:val="false"/>
          <w:color w:val="000000"/>
          <w:sz w:val="28"/>
        </w:rPr>
        <w:t>
      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bookmarkEnd w:id="2699"/>
    <w:bookmarkStart w:name="z2858" w:id="2700"/>
    <w:p>
      <w:pPr>
        <w:spacing w:after="0"/>
        <w:ind w:left="0"/>
        <w:jc w:val="both"/>
      </w:pPr>
      <w:r>
        <w:rPr>
          <w:rFonts w:ascii="Times New Roman"/>
          <w:b w:val="false"/>
          <w:i w:val="false"/>
          <w:color w:val="000000"/>
          <w:sz w:val="28"/>
        </w:rPr>
        <w:t xml:space="preserve">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Договору.</w:t>
      </w:r>
    </w:p>
    <w:bookmarkEnd w:id="2700"/>
    <w:bookmarkStart w:name="z2859" w:id="2701"/>
    <w:p>
      <w:pPr>
        <w:spacing w:after="0"/>
        <w:ind w:left="0"/>
        <w:jc w:val="left"/>
      </w:pPr>
      <w:r>
        <w:rPr>
          <w:rFonts w:ascii="Times New Roman"/>
          <w:b/>
          <w:i w:val="false"/>
          <w:color w:val="000000"/>
        </w:rPr>
        <w:t xml:space="preserve"> Глава 7. Особые условия</w:t>
      </w:r>
    </w:p>
    <w:bookmarkEnd w:id="2701"/>
    <w:bookmarkStart w:name="z2860" w:id="2702"/>
    <w:p>
      <w:pPr>
        <w:spacing w:after="0"/>
        <w:ind w:left="0"/>
        <w:jc w:val="both"/>
      </w:pPr>
      <w:r>
        <w:rPr>
          <w:rFonts w:ascii="Times New Roman"/>
          <w:b w:val="false"/>
          <w:i w:val="false"/>
          <w:color w:val="000000"/>
          <w:sz w:val="28"/>
        </w:rPr>
        <w:t>
      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bookmarkEnd w:id="2702"/>
    <w:bookmarkStart w:name="z2861" w:id="2703"/>
    <w:p>
      <w:pPr>
        <w:spacing w:after="0"/>
        <w:ind w:left="0"/>
        <w:jc w:val="both"/>
      </w:pPr>
      <w:r>
        <w:rPr>
          <w:rFonts w:ascii="Times New Roman"/>
          <w:b w:val="false"/>
          <w:i w:val="false"/>
          <w:color w:val="000000"/>
          <w:sz w:val="28"/>
        </w:rPr>
        <w:t>
      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bookmarkEnd w:id="2703"/>
    <w:bookmarkStart w:name="z2862" w:id="2704"/>
    <w:p>
      <w:pPr>
        <w:spacing w:after="0"/>
        <w:ind w:left="0"/>
        <w:jc w:val="both"/>
      </w:pPr>
      <w:r>
        <w:rPr>
          <w:rFonts w:ascii="Times New Roman"/>
          <w:b w:val="false"/>
          <w:i w:val="false"/>
          <w:color w:val="000000"/>
          <w:sz w:val="28"/>
        </w:rPr>
        <w:t>
      43. Поставщик должен поставить товар Заказчику до места назначения, предусмотренного Договором.</w:t>
      </w:r>
    </w:p>
    <w:bookmarkEnd w:id="2704"/>
    <w:bookmarkStart w:name="z2863" w:id="2705"/>
    <w:p>
      <w:pPr>
        <w:spacing w:after="0"/>
        <w:ind w:left="0"/>
        <w:jc w:val="both"/>
      </w:pPr>
      <w:r>
        <w:rPr>
          <w:rFonts w:ascii="Times New Roman"/>
          <w:b w:val="false"/>
          <w:i w:val="false"/>
          <w:color w:val="000000"/>
          <w:sz w:val="28"/>
        </w:rPr>
        <w:t>
      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2705"/>
    <w:bookmarkStart w:name="z2864" w:id="2706"/>
    <w:p>
      <w:pPr>
        <w:spacing w:after="0"/>
        <w:ind w:left="0"/>
        <w:jc w:val="both"/>
      </w:pPr>
      <w:r>
        <w:rPr>
          <w:rFonts w:ascii="Times New Roman"/>
          <w:b w:val="false"/>
          <w:i w:val="false"/>
          <w:color w:val="000000"/>
          <w:sz w:val="28"/>
        </w:rPr>
        <w:t>
      45. Если по каким-то причинам Поставщик планирует прекращение производства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bookmarkEnd w:id="2706"/>
    <w:bookmarkStart w:name="z2865" w:id="2707"/>
    <w:p>
      <w:pPr>
        <w:spacing w:after="0"/>
        <w:ind w:left="0"/>
        <w:jc w:val="both"/>
      </w:pPr>
      <w:r>
        <w:rPr>
          <w:rFonts w:ascii="Times New Roman"/>
          <w:b w:val="false"/>
          <w:i w:val="false"/>
          <w:color w:val="000000"/>
          <w:sz w:val="28"/>
        </w:rPr>
        <w:t>
      46.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bookmarkEnd w:id="2707"/>
    <w:bookmarkStart w:name="z2866" w:id="2708"/>
    <w:p>
      <w:pPr>
        <w:spacing w:after="0"/>
        <w:ind w:left="0"/>
        <w:jc w:val="both"/>
      </w:pPr>
      <w:r>
        <w:rPr>
          <w:rFonts w:ascii="Times New Roman"/>
          <w:b w:val="false"/>
          <w:i w:val="false"/>
          <w:color w:val="000000"/>
          <w:sz w:val="28"/>
        </w:rPr>
        <w:t>
      47.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bookmarkEnd w:id="2708"/>
    <w:bookmarkStart w:name="z2867" w:id="2709"/>
    <w:p>
      <w:pPr>
        <w:spacing w:after="0"/>
        <w:ind w:left="0"/>
        <w:jc w:val="both"/>
      </w:pPr>
      <w:r>
        <w:rPr>
          <w:rFonts w:ascii="Times New Roman"/>
          <w:b w:val="false"/>
          <w:i w:val="false"/>
          <w:color w:val="000000"/>
          <w:sz w:val="28"/>
        </w:rPr>
        <w:t>
      48. Гарантийное обеспечение исполнения договора не возвращается Заказчиком Поставщику в случаях:</w:t>
      </w:r>
    </w:p>
    <w:bookmarkEnd w:id="2709"/>
    <w:bookmarkStart w:name="z2868" w:id="2710"/>
    <w:p>
      <w:pPr>
        <w:spacing w:after="0"/>
        <w:ind w:left="0"/>
        <w:jc w:val="both"/>
      </w:pPr>
      <w:r>
        <w:rPr>
          <w:rFonts w:ascii="Times New Roman"/>
          <w:b w:val="false"/>
          <w:i w:val="false"/>
          <w:color w:val="000000"/>
          <w:sz w:val="28"/>
        </w:rPr>
        <w:t>
      1) расторжения договора в связи с неисполнением или ненадлежащим исполнением Поставщиком договорных обязательств;</w:t>
      </w:r>
    </w:p>
    <w:bookmarkEnd w:id="2710"/>
    <w:bookmarkStart w:name="z2869" w:id="2711"/>
    <w:p>
      <w:pPr>
        <w:spacing w:after="0"/>
        <w:ind w:left="0"/>
        <w:jc w:val="both"/>
      </w:pPr>
      <w:r>
        <w:rPr>
          <w:rFonts w:ascii="Times New Roman"/>
          <w:b w:val="false"/>
          <w:i w:val="false"/>
          <w:color w:val="000000"/>
          <w:sz w:val="28"/>
        </w:rPr>
        <w:t>
      2) неисполнения или исполнения ненадлежащим образом Поставщиком обязательств по Договору;</w:t>
      </w:r>
    </w:p>
    <w:bookmarkEnd w:id="2711"/>
    <w:bookmarkStart w:name="z2870" w:id="2712"/>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w:t>
      </w:r>
    </w:p>
    <w:bookmarkEnd w:id="2712"/>
    <w:bookmarkStart w:name="z2871" w:id="2713"/>
    <w:p>
      <w:pPr>
        <w:spacing w:after="0"/>
        <w:ind w:left="0"/>
        <w:jc w:val="both"/>
      </w:pPr>
      <w:r>
        <w:rPr>
          <w:rFonts w:ascii="Times New Roman"/>
          <w:b w:val="false"/>
          <w:i w:val="false"/>
          <w:color w:val="000000"/>
          <w:sz w:val="28"/>
        </w:rPr>
        <w:t>
      49. До проведения Заказчиком предварительной оплаты товара по Договору, поставка товара Поставщиком не производится.</w:t>
      </w:r>
    </w:p>
    <w:bookmarkEnd w:id="2713"/>
    <w:bookmarkStart w:name="z2872" w:id="2714"/>
    <w:p>
      <w:pPr>
        <w:spacing w:after="0"/>
        <w:ind w:left="0"/>
        <w:jc w:val="left"/>
      </w:pPr>
      <w:r>
        <w:rPr>
          <w:rFonts w:ascii="Times New Roman"/>
          <w:b/>
          <w:i w:val="false"/>
          <w:color w:val="000000"/>
        </w:rPr>
        <w:t xml:space="preserve"> Глава 8. Рекламация</w:t>
      </w:r>
    </w:p>
    <w:bookmarkEnd w:id="2714"/>
    <w:bookmarkStart w:name="z2873" w:id="2715"/>
    <w:p>
      <w:pPr>
        <w:spacing w:after="0"/>
        <w:ind w:left="0"/>
        <w:jc w:val="both"/>
      </w:pPr>
      <w:r>
        <w:rPr>
          <w:rFonts w:ascii="Times New Roman"/>
          <w:b w:val="false"/>
          <w:i w:val="false"/>
          <w:color w:val="000000"/>
          <w:sz w:val="28"/>
        </w:rPr>
        <w:t>
      50. При поломке 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bookmarkEnd w:id="2715"/>
    <w:bookmarkStart w:name="z2874" w:id="2716"/>
    <w:p>
      <w:pPr>
        <w:spacing w:after="0"/>
        <w:ind w:left="0"/>
        <w:jc w:val="both"/>
      </w:pPr>
      <w:r>
        <w:rPr>
          <w:rFonts w:ascii="Times New Roman"/>
          <w:b w:val="false"/>
          <w:i w:val="false"/>
          <w:color w:val="000000"/>
          <w:sz w:val="28"/>
        </w:rPr>
        <w:t>
      51. После получения подобного уведомления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bookmarkEnd w:id="2716"/>
    <w:bookmarkStart w:name="z2875" w:id="2717"/>
    <w:p>
      <w:pPr>
        <w:spacing w:after="0"/>
        <w:ind w:left="0"/>
        <w:jc w:val="both"/>
      </w:pPr>
      <w:r>
        <w:rPr>
          <w:rFonts w:ascii="Times New Roman"/>
          <w:b w:val="false"/>
          <w:i w:val="false"/>
          <w:color w:val="000000"/>
          <w:sz w:val="28"/>
        </w:rPr>
        <w:t>
      52. При подтверждении дефектов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bookmarkEnd w:id="2717"/>
    <w:bookmarkStart w:name="z2876" w:id="2718"/>
    <w:p>
      <w:pPr>
        <w:spacing w:after="0"/>
        <w:ind w:left="0"/>
        <w:jc w:val="both"/>
      </w:pPr>
      <w:r>
        <w:rPr>
          <w:rFonts w:ascii="Times New Roman"/>
          <w:b w:val="false"/>
          <w:i w:val="false"/>
          <w:color w:val="000000"/>
          <w:sz w:val="28"/>
        </w:rPr>
        <w:t>
      53. Ремонт или замена дефектного товара должны быть произведены Поставщиком в течение 20 (двадцать) рабочих дней с момента получения им письменного уведомления Заказчика.</w:t>
      </w:r>
    </w:p>
    <w:bookmarkEnd w:id="2718"/>
    <w:bookmarkStart w:name="z2877" w:id="2719"/>
    <w:p>
      <w:pPr>
        <w:spacing w:after="0"/>
        <w:ind w:left="0"/>
        <w:jc w:val="both"/>
      </w:pPr>
      <w:r>
        <w:rPr>
          <w:rFonts w:ascii="Times New Roman"/>
          <w:b w:val="false"/>
          <w:i w:val="false"/>
          <w:color w:val="000000"/>
          <w:sz w:val="28"/>
        </w:rPr>
        <w:t>
      54. При проведении ремонта Поставщик обязан использовать новые и ранее неиспользованные запасные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bookmarkEnd w:id="2719"/>
    <w:bookmarkStart w:name="z2878" w:id="2720"/>
    <w:p>
      <w:pPr>
        <w:spacing w:after="0"/>
        <w:ind w:left="0"/>
        <w:jc w:val="both"/>
      </w:pPr>
      <w:r>
        <w:rPr>
          <w:rFonts w:ascii="Times New Roman"/>
          <w:b w:val="false"/>
          <w:i w:val="false"/>
          <w:color w:val="000000"/>
          <w:sz w:val="28"/>
        </w:rPr>
        <w:t>
      55. Если срок ремонта или замены дефектного товара будет установлен в более чем 20 (двадцать) календарных дней, то Поставщик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bookmarkEnd w:id="2720"/>
    <w:bookmarkStart w:name="z2879" w:id="2721"/>
    <w:p>
      <w:pPr>
        <w:spacing w:after="0"/>
        <w:ind w:left="0"/>
        <w:jc w:val="both"/>
      </w:pPr>
      <w:r>
        <w:rPr>
          <w:rFonts w:ascii="Times New Roman"/>
          <w:b w:val="false"/>
          <w:i w:val="false"/>
          <w:color w:val="000000"/>
          <w:sz w:val="28"/>
        </w:rPr>
        <w:t>
      56. При не предоставлении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bookmarkEnd w:id="2721"/>
    <w:bookmarkStart w:name="z2880" w:id="2722"/>
    <w:p>
      <w:pPr>
        <w:spacing w:after="0"/>
        <w:ind w:left="0"/>
        <w:jc w:val="both"/>
      </w:pPr>
      <w:r>
        <w:rPr>
          <w:rFonts w:ascii="Times New Roman"/>
          <w:b w:val="false"/>
          <w:i w:val="false"/>
          <w:color w:val="000000"/>
          <w:sz w:val="28"/>
        </w:rPr>
        <w:t>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bookmarkEnd w:id="2722"/>
    <w:bookmarkStart w:name="z2881" w:id="2723"/>
    <w:p>
      <w:pPr>
        <w:spacing w:after="0"/>
        <w:ind w:left="0"/>
        <w:jc w:val="left"/>
      </w:pPr>
      <w:r>
        <w:rPr>
          <w:rFonts w:ascii="Times New Roman"/>
          <w:b/>
          <w:i w:val="false"/>
          <w:color w:val="000000"/>
        </w:rPr>
        <w:t xml:space="preserve"> Глава 9. Ответственность Сторон</w:t>
      </w:r>
    </w:p>
    <w:bookmarkEnd w:id="2723"/>
    <w:bookmarkStart w:name="z2882" w:id="2724"/>
    <w:p>
      <w:pPr>
        <w:spacing w:after="0"/>
        <w:ind w:left="0"/>
        <w:jc w:val="both"/>
      </w:pPr>
      <w:r>
        <w:rPr>
          <w:rFonts w:ascii="Times New Roman"/>
          <w:b w:val="false"/>
          <w:i w:val="false"/>
          <w:color w:val="000000"/>
          <w:sz w:val="28"/>
        </w:rPr>
        <w:t>
      58. Поставщик несет перед Заказчиком за нарушение условий Договора следующие виды имущественной ответственности за:</w:t>
      </w:r>
    </w:p>
    <w:bookmarkEnd w:id="2724"/>
    <w:bookmarkStart w:name="z2883" w:id="2725"/>
    <w:p>
      <w:pPr>
        <w:spacing w:after="0"/>
        <w:ind w:left="0"/>
        <w:jc w:val="both"/>
      </w:pPr>
      <w:r>
        <w:rPr>
          <w:rFonts w:ascii="Times New Roman"/>
          <w:b w:val="false"/>
          <w:i w:val="false"/>
          <w:color w:val="000000"/>
          <w:sz w:val="28"/>
        </w:rPr>
        <w:t>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w:t>
      </w:r>
    </w:p>
    <w:bookmarkEnd w:id="2725"/>
    <w:bookmarkStart w:name="z2884" w:id="2726"/>
    <w:p>
      <w:pPr>
        <w:spacing w:after="0"/>
        <w:ind w:left="0"/>
        <w:jc w:val="both"/>
      </w:pPr>
      <w:r>
        <w:rPr>
          <w:rFonts w:ascii="Times New Roman"/>
          <w:b w:val="false"/>
          <w:i w:val="false"/>
          <w:color w:val="000000"/>
          <w:sz w:val="28"/>
        </w:rPr>
        <w:t>
      2) невозврат или несвоевременный возврат предварительной оплаты Заказчику по Договору при расторжении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bookmarkEnd w:id="2726"/>
    <w:bookmarkStart w:name="z2885" w:id="2727"/>
    <w:p>
      <w:pPr>
        <w:spacing w:after="0"/>
        <w:ind w:left="0"/>
        <w:jc w:val="both"/>
      </w:pPr>
      <w:r>
        <w:rPr>
          <w:rFonts w:ascii="Times New Roman"/>
          <w:b w:val="false"/>
          <w:i w:val="false"/>
          <w:color w:val="000000"/>
          <w:sz w:val="28"/>
        </w:rPr>
        <w:t>
      3) несвоевременную поставку товара в срок, предусмотренный Договором, а также при нарушении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bookmarkEnd w:id="2727"/>
    <w:bookmarkStart w:name="z2886" w:id="2728"/>
    <w:p>
      <w:pPr>
        <w:spacing w:after="0"/>
        <w:ind w:left="0"/>
        <w:jc w:val="both"/>
      </w:pPr>
      <w:r>
        <w:rPr>
          <w:rFonts w:ascii="Times New Roman"/>
          <w:b w:val="false"/>
          <w:i w:val="false"/>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bookmarkEnd w:id="2728"/>
    <w:bookmarkStart w:name="z2887" w:id="2729"/>
    <w:p>
      <w:pPr>
        <w:spacing w:after="0"/>
        <w:ind w:left="0"/>
        <w:jc w:val="both"/>
      </w:pPr>
      <w:r>
        <w:rPr>
          <w:rFonts w:ascii="Times New Roman"/>
          <w:b w:val="false"/>
          <w:i w:val="false"/>
          <w:color w:val="000000"/>
          <w:sz w:val="28"/>
        </w:rPr>
        <w:t>
       59. Заказчик направляет Поставщику счет на оплату неустойки, Поставщик обязан оплатить его в течение 7 (семь) рабочих дней со дня его получения.</w:t>
      </w:r>
    </w:p>
    <w:bookmarkEnd w:id="2729"/>
    <w:bookmarkStart w:name="z2888" w:id="2730"/>
    <w:p>
      <w:pPr>
        <w:spacing w:after="0"/>
        <w:ind w:left="0"/>
        <w:jc w:val="both"/>
      </w:pPr>
      <w:r>
        <w:rPr>
          <w:rFonts w:ascii="Times New Roman"/>
          <w:b w:val="false"/>
          <w:i w:val="false"/>
          <w:color w:val="000000"/>
          <w:sz w:val="28"/>
        </w:rPr>
        <w:t>
      60. Заказчик несет перед Поставщиком за нарушение условий Договора следующие виды имущественной ответственности за:</w:t>
      </w:r>
    </w:p>
    <w:bookmarkEnd w:id="2730"/>
    <w:bookmarkStart w:name="z2889" w:id="2731"/>
    <w:p>
      <w:pPr>
        <w:spacing w:after="0"/>
        <w:ind w:left="0"/>
        <w:jc w:val="both"/>
      </w:pPr>
      <w:r>
        <w:rPr>
          <w:rFonts w:ascii="Times New Roman"/>
          <w:b w:val="false"/>
          <w:i w:val="false"/>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bookmarkEnd w:id="2731"/>
    <w:bookmarkStart w:name="z2890" w:id="2732"/>
    <w:p>
      <w:pPr>
        <w:spacing w:after="0"/>
        <w:ind w:left="0"/>
        <w:jc w:val="both"/>
      </w:pPr>
      <w:r>
        <w:rPr>
          <w:rFonts w:ascii="Times New Roman"/>
          <w:b w:val="false"/>
          <w:i w:val="false"/>
          <w:color w:val="000000"/>
          <w:sz w:val="28"/>
        </w:rPr>
        <w:t>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bookmarkEnd w:id="2732"/>
    <w:bookmarkStart w:name="z2891" w:id="2733"/>
    <w:p>
      <w:pPr>
        <w:spacing w:after="0"/>
        <w:ind w:left="0"/>
        <w:jc w:val="both"/>
      </w:pPr>
      <w:r>
        <w:rPr>
          <w:rFonts w:ascii="Times New Roman"/>
          <w:b w:val="false"/>
          <w:i w:val="false"/>
          <w:color w:val="000000"/>
          <w:sz w:val="28"/>
        </w:rPr>
        <w:t>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w:t>
      </w:r>
    </w:p>
    <w:bookmarkEnd w:id="2733"/>
    <w:bookmarkStart w:name="z2892" w:id="2734"/>
    <w:p>
      <w:pPr>
        <w:spacing w:after="0"/>
        <w:ind w:left="0"/>
        <w:jc w:val="both"/>
      </w:pPr>
      <w:r>
        <w:rPr>
          <w:rFonts w:ascii="Times New Roman"/>
          <w:b w:val="false"/>
          <w:i w:val="false"/>
          <w:color w:val="000000"/>
          <w:sz w:val="28"/>
        </w:rPr>
        <w:t>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bookmarkEnd w:id="2734"/>
    <w:bookmarkStart w:name="z2893" w:id="2735"/>
    <w:p>
      <w:pPr>
        <w:spacing w:after="0"/>
        <w:ind w:left="0"/>
        <w:jc w:val="both"/>
      </w:pPr>
      <w:r>
        <w:rPr>
          <w:rFonts w:ascii="Times New Roman"/>
          <w:b w:val="false"/>
          <w:i w:val="false"/>
          <w:color w:val="000000"/>
          <w:sz w:val="28"/>
        </w:rPr>
        <w:t>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bookmarkEnd w:id="2735"/>
    <w:bookmarkStart w:name="z2894" w:id="2736"/>
    <w:p>
      <w:pPr>
        <w:spacing w:after="0"/>
        <w:ind w:left="0"/>
        <w:jc w:val="both"/>
      </w:pPr>
      <w:r>
        <w:rPr>
          <w:rFonts w:ascii="Times New Roman"/>
          <w:b w:val="false"/>
          <w:i w:val="false"/>
          <w:color w:val="000000"/>
          <w:sz w:val="28"/>
        </w:rPr>
        <w:t>
      63. Оплата неустойки или штрафа не освобождает Стороны от выполнения своих обязательств по Договору.</w:t>
      </w:r>
    </w:p>
    <w:bookmarkEnd w:id="2736"/>
    <w:bookmarkStart w:name="z2895" w:id="2737"/>
    <w:p>
      <w:pPr>
        <w:spacing w:after="0"/>
        <w:ind w:left="0"/>
        <w:jc w:val="both"/>
      </w:pPr>
      <w:r>
        <w:rPr>
          <w:rFonts w:ascii="Times New Roman"/>
          <w:b w:val="false"/>
          <w:i w:val="false"/>
          <w:color w:val="000000"/>
          <w:sz w:val="28"/>
        </w:rPr>
        <w:t>
      64. Заказчик и (или) Единый дистрибьютор вправе расторгнуть Договор за:</w:t>
      </w:r>
    </w:p>
    <w:bookmarkEnd w:id="2737"/>
    <w:bookmarkStart w:name="z2896" w:id="2738"/>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2738"/>
    <w:bookmarkStart w:name="z2897" w:id="2739"/>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2739"/>
    <w:bookmarkStart w:name="z2898" w:id="2740"/>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2740"/>
    <w:bookmarkStart w:name="z2899" w:id="2741"/>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2741"/>
    <w:bookmarkStart w:name="z2900" w:id="2742"/>
    <w:p>
      <w:pPr>
        <w:spacing w:after="0"/>
        <w:ind w:left="0"/>
        <w:jc w:val="both"/>
      </w:pPr>
      <w:r>
        <w:rPr>
          <w:rFonts w:ascii="Times New Roman"/>
          <w:b w:val="false"/>
          <w:i w:val="false"/>
          <w:color w:val="000000"/>
          <w:sz w:val="28"/>
        </w:rPr>
        <w:t>
      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2742"/>
    <w:bookmarkStart w:name="z2901" w:id="2743"/>
    <w:p>
      <w:pPr>
        <w:spacing w:after="0"/>
        <w:ind w:left="0"/>
        <w:jc w:val="both"/>
      </w:pPr>
      <w:r>
        <w:rPr>
          <w:rFonts w:ascii="Times New Roman"/>
          <w:b w:val="false"/>
          <w:i w:val="false"/>
          <w:color w:val="000000"/>
          <w:sz w:val="28"/>
        </w:rPr>
        <w:t>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bookmarkEnd w:id="2743"/>
    <w:bookmarkStart w:name="z2902" w:id="2744"/>
    <w:p>
      <w:pPr>
        <w:spacing w:after="0"/>
        <w:ind w:left="0"/>
        <w:jc w:val="both"/>
      </w:pPr>
      <w:r>
        <w:rPr>
          <w:rFonts w:ascii="Times New Roman"/>
          <w:b w:val="false"/>
          <w:i w:val="false"/>
          <w:color w:val="000000"/>
          <w:sz w:val="28"/>
        </w:rPr>
        <w:t>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bookmarkEnd w:id="2744"/>
    <w:bookmarkStart w:name="z2903" w:id="2745"/>
    <w:p>
      <w:pPr>
        <w:spacing w:after="0"/>
        <w:ind w:left="0"/>
        <w:jc w:val="left"/>
      </w:pPr>
      <w:r>
        <w:rPr>
          <w:rFonts w:ascii="Times New Roman"/>
          <w:b/>
          <w:i w:val="false"/>
          <w:color w:val="000000"/>
        </w:rPr>
        <w:t xml:space="preserve"> Глава 10. Конфиденциальность</w:t>
      </w:r>
    </w:p>
    <w:bookmarkEnd w:id="2745"/>
    <w:bookmarkStart w:name="z2904" w:id="2746"/>
    <w:p>
      <w:pPr>
        <w:spacing w:after="0"/>
        <w:ind w:left="0"/>
        <w:jc w:val="both"/>
      </w:pPr>
      <w:r>
        <w:rPr>
          <w:rFonts w:ascii="Times New Roman"/>
          <w:b w:val="false"/>
          <w:i w:val="false"/>
          <w:color w:val="000000"/>
          <w:sz w:val="28"/>
        </w:rPr>
        <w:t>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2746"/>
    <w:bookmarkStart w:name="z2905" w:id="2747"/>
    <w:p>
      <w:pPr>
        <w:spacing w:after="0"/>
        <w:ind w:left="0"/>
        <w:jc w:val="both"/>
      </w:pPr>
      <w:r>
        <w:rPr>
          <w:rFonts w:ascii="Times New Roman"/>
          <w:b w:val="false"/>
          <w:i w:val="false"/>
          <w:color w:val="000000"/>
          <w:sz w:val="28"/>
        </w:rPr>
        <w:t>
      1) во время раскрытия находилась в публичном доступе;</w:t>
      </w:r>
    </w:p>
    <w:bookmarkEnd w:id="2747"/>
    <w:bookmarkStart w:name="z2906" w:id="2748"/>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2748"/>
    <w:bookmarkStart w:name="z2907" w:id="2749"/>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2749"/>
    <w:bookmarkStart w:name="z2908" w:id="2750"/>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2750"/>
    <w:bookmarkStart w:name="z2909" w:id="2751"/>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2751"/>
    <w:bookmarkStart w:name="z2910" w:id="2752"/>
    <w:p>
      <w:pPr>
        <w:spacing w:after="0"/>
        <w:ind w:left="0"/>
        <w:jc w:val="both"/>
      </w:pPr>
      <w:r>
        <w:rPr>
          <w:rFonts w:ascii="Times New Roman"/>
          <w:b w:val="false"/>
          <w:i w:val="false"/>
          <w:color w:val="000000"/>
          <w:sz w:val="28"/>
        </w:rPr>
        <w:t>
      69.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bookmarkEnd w:id="2752"/>
    <w:bookmarkStart w:name="z2911" w:id="2753"/>
    <w:p>
      <w:pPr>
        <w:spacing w:after="0"/>
        <w:ind w:left="0"/>
        <w:jc w:val="left"/>
      </w:pPr>
      <w:r>
        <w:rPr>
          <w:rFonts w:ascii="Times New Roman"/>
          <w:b/>
          <w:i w:val="false"/>
          <w:color w:val="000000"/>
        </w:rPr>
        <w:t xml:space="preserve"> Глава 11. Заключительные положения</w:t>
      </w:r>
    </w:p>
    <w:bookmarkEnd w:id="2753"/>
    <w:bookmarkStart w:name="z2912" w:id="2754"/>
    <w:p>
      <w:pPr>
        <w:spacing w:after="0"/>
        <w:ind w:left="0"/>
        <w:jc w:val="both"/>
      </w:pPr>
      <w:r>
        <w:rPr>
          <w:rFonts w:ascii="Times New Roman"/>
          <w:b w:val="false"/>
          <w:i w:val="false"/>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2754"/>
    <w:bookmarkStart w:name="z2913" w:id="2755"/>
    <w:p>
      <w:pPr>
        <w:spacing w:after="0"/>
        <w:ind w:left="0"/>
        <w:jc w:val="both"/>
      </w:pPr>
      <w:r>
        <w:rPr>
          <w:rFonts w:ascii="Times New Roman"/>
          <w:b w:val="false"/>
          <w:i w:val="false"/>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лицам.</w:t>
      </w:r>
    </w:p>
    <w:bookmarkEnd w:id="2755"/>
    <w:bookmarkStart w:name="z2914" w:id="2756"/>
    <w:p>
      <w:pPr>
        <w:spacing w:after="0"/>
        <w:ind w:left="0"/>
        <w:jc w:val="both"/>
      </w:pPr>
      <w:r>
        <w:rPr>
          <w:rFonts w:ascii="Times New Roman"/>
          <w:b w:val="false"/>
          <w:i w:val="false"/>
          <w:color w:val="000000"/>
          <w:sz w:val="28"/>
        </w:rPr>
        <w:t>
      72.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bookmarkEnd w:id="2756"/>
    <w:bookmarkStart w:name="z2915" w:id="2757"/>
    <w:p>
      <w:pPr>
        <w:spacing w:after="0"/>
        <w:ind w:left="0"/>
        <w:jc w:val="both"/>
      </w:pPr>
      <w:r>
        <w:rPr>
          <w:rFonts w:ascii="Times New Roman"/>
          <w:b w:val="false"/>
          <w:i w:val="false"/>
          <w:color w:val="000000"/>
          <w:sz w:val="28"/>
        </w:rPr>
        <w:t>
      73. Взаимоотношения Сторон, не урегулированные Договором, регулируются законодательством Республики Казахстан.</w:t>
      </w:r>
    </w:p>
    <w:bookmarkEnd w:id="2757"/>
    <w:bookmarkStart w:name="z2916" w:id="2758"/>
    <w:p>
      <w:pPr>
        <w:spacing w:after="0"/>
        <w:ind w:left="0"/>
        <w:jc w:val="both"/>
      </w:pPr>
      <w:r>
        <w:rPr>
          <w:rFonts w:ascii="Times New Roman"/>
          <w:b w:val="false"/>
          <w:i w:val="false"/>
          <w:color w:val="000000"/>
          <w:sz w:val="28"/>
        </w:rPr>
        <w:t>
      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bookmarkEnd w:id="2758"/>
    <w:bookmarkStart w:name="z2917" w:id="2759"/>
    <w:p>
      <w:pPr>
        <w:spacing w:after="0"/>
        <w:ind w:left="0"/>
        <w:jc w:val="both"/>
      </w:pPr>
      <w:r>
        <w:rPr>
          <w:rFonts w:ascii="Times New Roman"/>
          <w:b w:val="false"/>
          <w:i w:val="false"/>
          <w:color w:val="000000"/>
          <w:sz w:val="28"/>
        </w:rPr>
        <w:t>
      74. Договор составлен в 3 (три) экземплярах на казахском и русском языках, по одному экземпляру для каждой из Сторон.</w:t>
      </w:r>
    </w:p>
    <w:bookmarkEnd w:id="2759"/>
    <w:bookmarkStart w:name="z2918" w:id="2760"/>
    <w:p>
      <w:pPr>
        <w:spacing w:after="0"/>
        <w:ind w:left="0"/>
        <w:jc w:val="both"/>
      </w:pPr>
      <w:r>
        <w:rPr>
          <w:rFonts w:ascii="Times New Roman"/>
          <w:b w:val="false"/>
          <w:i w:val="false"/>
          <w:color w:val="000000"/>
          <w:sz w:val="28"/>
        </w:rPr>
        <w:t>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w:t>
      </w:r>
    </w:p>
    <w:bookmarkEnd w:id="2760"/>
    <w:bookmarkStart w:name="z2919" w:id="2761"/>
    <w:p>
      <w:pPr>
        <w:spacing w:after="0"/>
        <w:ind w:left="0"/>
        <w:jc w:val="left"/>
      </w:pPr>
      <w:r>
        <w:rPr>
          <w:rFonts w:ascii="Times New Roman"/>
          <w:b/>
          <w:i w:val="false"/>
          <w:color w:val="000000"/>
        </w:rPr>
        <w:t xml:space="preserve"> Глава 12. Юридические адреса, банковские реквизиты и подписи Сторон</w:t>
      </w:r>
    </w:p>
    <w:bookmarkEnd w:id="27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2" w:id="2762"/>
    <w:p>
      <w:pPr>
        <w:spacing w:after="0"/>
        <w:ind w:left="0"/>
        <w:jc w:val="left"/>
      </w:pPr>
      <w:r>
        <w:rPr>
          <w:rFonts w:ascii="Times New Roman"/>
          <w:b/>
          <w:i w:val="false"/>
          <w:color w:val="000000"/>
        </w:rPr>
        <w:t xml:space="preserve"> Перечень и комплектация товара</w:t>
      </w:r>
    </w:p>
    <w:bookmarkEnd w:id="2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согласно перечню медицинской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сидки,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закупаемой медицинской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календарных дней Не позднее _____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5" w:id="2763"/>
    <w:p>
      <w:pPr>
        <w:spacing w:after="0"/>
        <w:ind w:left="0"/>
        <w:jc w:val="left"/>
      </w:pPr>
      <w:r>
        <w:rPr>
          <w:rFonts w:ascii="Times New Roman"/>
          <w:b/>
          <w:i w:val="false"/>
          <w:color w:val="000000"/>
        </w:rPr>
        <w:t xml:space="preserve"> Техническая спецификация</w:t>
      </w:r>
    </w:p>
    <w:bookmarkEnd w:id="2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Закупаемая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техническое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прединсталляционных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место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8" w:id="2764"/>
    <w:p>
      <w:pPr>
        <w:spacing w:after="0"/>
        <w:ind w:left="0"/>
        <w:jc w:val="both"/>
      </w:pPr>
      <w:r>
        <w:rPr>
          <w:rFonts w:ascii="Times New Roman"/>
          <w:b w:val="false"/>
          <w:i w:val="false"/>
          <w:color w:val="000000"/>
          <w:sz w:val="28"/>
        </w:rPr>
        <w:t>
      Кому: Единому дистрибьютору</w:t>
      </w:r>
    </w:p>
    <w:bookmarkEnd w:id="2764"/>
    <w:bookmarkStart w:name="z2929" w:id="2765"/>
    <w:p>
      <w:pPr>
        <w:spacing w:after="0"/>
        <w:ind w:left="0"/>
        <w:jc w:val="left"/>
      </w:pPr>
      <w:r>
        <w:rPr>
          <w:rFonts w:ascii="Times New Roman"/>
          <w:b/>
          <w:i w:val="false"/>
          <w:color w:val="000000"/>
        </w:rPr>
        <w:t xml:space="preserve"> Отчет о поставке товара Поставщиком</w:t>
      </w:r>
    </w:p>
    <w:bookmarkEnd w:id="2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0" w:id="2766"/>
      <w:r>
        <w:rPr>
          <w:rFonts w:ascii="Times New Roman"/>
          <w:b w:val="false"/>
          <w:i w:val="false"/>
          <w:color w:val="000000"/>
          <w:sz w:val="28"/>
        </w:rPr>
        <w:t>
      Поставщик ______________________</w:t>
      </w:r>
    </w:p>
    <w:bookmarkEnd w:id="2766"/>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3" w:id="2767"/>
    <w:p>
      <w:pPr>
        <w:spacing w:after="0"/>
        <w:ind w:left="0"/>
        <w:jc w:val="left"/>
      </w:pPr>
      <w:r>
        <w:rPr>
          <w:rFonts w:ascii="Times New Roman"/>
          <w:b/>
          <w:i w:val="false"/>
          <w:color w:val="000000"/>
        </w:rPr>
        <w:t xml:space="preserve"> График гарантийного сервисного обслуживания</w:t>
      </w:r>
    </w:p>
    <w:bookmarkEnd w:id="2767"/>
    <w:p>
      <w:pPr>
        <w:spacing w:after="0"/>
        <w:ind w:left="0"/>
        <w:jc w:val="both"/>
      </w:pPr>
      <w:bookmarkStart w:name="z2934" w:id="2768"/>
      <w:r>
        <w:rPr>
          <w:rFonts w:ascii="Times New Roman"/>
          <w:b w:val="false"/>
          <w:i w:val="false"/>
          <w:color w:val="000000"/>
          <w:sz w:val="28"/>
        </w:rPr>
        <w:t>
      "____"___________20___года</w:t>
      </w:r>
    </w:p>
    <w:bookmarkEnd w:id="2768"/>
    <w:p>
      <w:pPr>
        <w:spacing w:after="0"/>
        <w:ind w:left="0"/>
        <w:jc w:val="both"/>
      </w:pPr>
      <w:r>
        <w:rPr>
          <w:rFonts w:ascii="Times New Roman"/>
          <w:b w:val="false"/>
          <w:i w:val="false"/>
          <w:color w:val="000000"/>
          <w:sz w:val="28"/>
        </w:rPr>
        <w:t>Заказчик: ______________________________________________________________</w:t>
      </w:r>
    </w:p>
    <w:p>
      <w:pPr>
        <w:spacing w:after="0"/>
        <w:ind w:left="0"/>
        <w:jc w:val="both"/>
      </w:pPr>
      <w:r>
        <w:rPr>
          <w:rFonts w:ascii="Times New Roman"/>
          <w:b w:val="false"/>
          <w:i w:val="false"/>
          <w:color w:val="000000"/>
          <w:sz w:val="28"/>
        </w:rPr>
        <w:t>Место установки медицинской техники: ___________________________________</w:t>
      </w:r>
    </w:p>
    <w:p>
      <w:pPr>
        <w:spacing w:after="0"/>
        <w:ind w:left="0"/>
        <w:jc w:val="both"/>
      </w:pPr>
      <w:r>
        <w:rPr>
          <w:rFonts w:ascii="Times New Roman"/>
          <w:b w:val="false"/>
          <w:i w:val="false"/>
          <w:color w:val="000000"/>
          <w:sz w:val="28"/>
        </w:rPr>
        <w:t>В соответствии с трехсторонним договором поставки медицинской техники</w:t>
      </w:r>
    </w:p>
    <w:p>
      <w:pPr>
        <w:spacing w:after="0"/>
        <w:ind w:left="0"/>
        <w:jc w:val="both"/>
      </w:pPr>
      <w:r>
        <w:rPr>
          <w:rFonts w:ascii="Times New Roman"/>
          <w:b w:val="false"/>
          <w:i w:val="false"/>
          <w:color w:val="000000"/>
          <w:sz w:val="28"/>
        </w:rPr>
        <w:t>от __ _________ 20__ года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проводимых при гарантийном сервисном обслуживании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для проведения гарантийного сервисного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гарантийного сервисного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5" w:id="2769"/>
      <w:r>
        <w:rPr>
          <w:rFonts w:ascii="Times New Roman"/>
          <w:b w:val="false"/>
          <w:i w:val="false"/>
          <w:color w:val="000000"/>
          <w:sz w:val="28"/>
        </w:rPr>
        <w:t>
      Поставщик</w:t>
      </w:r>
    </w:p>
    <w:bookmarkEnd w:id="2769"/>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bl>
    <w:bookmarkStart w:name="z2937" w:id="2770"/>
    <w:p>
      <w:pPr>
        <w:spacing w:after="0"/>
        <w:ind w:left="0"/>
        <w:jc w:val="left"/>
      </w:pPr>
      <w:r>
        <w:rPr>
          <w:rFonts w:ascii="Times New Roman"/>
          <w:b/>
          <w:i w:val="false"/>
          <w:color w:val="000000"/>
        </w:rPr>
        <w:t xml:space="preserve"> Акт приема-передачи товара</w:t>
      </w:r>
    </w:p>
    <w:bookmarkEnd w:id="27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Место составления акта и приемки товара (далее - МТ)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w:t>
            </w:r>
          </w:p>
        </w:tc>
      </w:tr>
    </w:tbl>
    <w:p>
      <w:pPr>
        <w:spacing w:after="0"/>
        <w:ind w:left="0"/>
        <w:jc w:val="both"/>
      </w:pPr>
      <w:bookmarkStart w:name="z2938" w:id="2771"/>
      <w:r>
        <w:rPr>
          <w:rFonts w:ascii="Times New Roman"/>
          <w:b w:val="false"/>
          <w:i w:val="false"/>
          <w:color w:val="000000"/>
          <w:sz w:val="28"/>
        </w:rPr>
        <w:t>
      1. Сторона Поставщика ______________________________________________</w:t>
      </w:r>
    </w:p>
    <w:bookmarkEnd w:id="2771"/>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 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 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 ________________________</w:t>
      </w:r>
    </w:p>
    <w:p>
      <w:pPr>
        <w:spacing w:after="0"/>
        <w:ind w:left="0"/>
        <w:jc w:val="both"/>
      </w:pPr>
      <w:r>
        <w:rPr>
          <w:rFonts w:ascii="Times New Roman"/>
          <w:b w:val="false"/>
          <w:i w:val="false"/>
          <w:color w:val="000000"/>
          <w:sz w:val="28"/>
        </w:rPr>
        <w:t>Наименование МТ ___________________________________________________</w:t>
      </w:r>
    </w:p>
    <w:p>
      <w:pPr>
        <w:spacing w:after="0"/>
        <w:ind w:left="0"/>
        <w:jc w:val="both"/>
      </w:pPr>
      <w:r>
        <w:rPr>
          <w:rFonts w:ascii="Times New Roman"/>
          <w:b w:val="false"/>
          <w:i w:val="false"/>
          <w:color w:val="000000"/>
          <w:sz w:val="28"/>
        </w:rPr>
        <w:t>Дата и номер счета-фактур ____________________________________________</w:t>
      </w:r>
    </w:p>
    <w:p>
      <w:pPr>
        <w:spacing w:after="0"/>
        <w:ind w:left="0"/>
        <w:jc w:val="both"/>
      </w:pPr>
      <w:r>
        <w:rPr>
          <w:rFonts w:ascii="Times New Roman"/>
          <w:b w:val="false"/>
          <w:i w:val="false"/>
          <w:color w:val="000000"/>
          <w:sz w:val="28"/>
        </w:rPr>
        <w:t>Дата и номер накладной на отпуск _____________________________________</w:t>
      </w:r>
    </w:p>
    <w:p>
      <w:pPr>
        <w:spacing w:after="0"/>
        <w:ind w:left="0"/>
        <w:jc w:val="both"/>
      </w:pPr>
      <w:r>
        <w:rPr>
          <w:rFonts w:ascii="Times New Roman"/>
          <w:b w:val="false"/>
          <w:i w:val="false"/>
          <w:color w:val="000000"/>
          <w:sz w:val="28"/>
        </w:rPr>
        <w:t>Дата установки МТ __________________________________________________</w:t>
      </w:r>
    </w:p>
    <w:p>
      <w:pPr>
        <w:spacing w:after="0"/>
        <w:ind w:left="0"/>
        <w:jc w:val="both"/>
      </w:pPr>
      <w:r>
        <w:rPr>
          <w:rFonts w:ascii="Times New Roman"/>
          <w:b w:val="false"/>
          <w:i w:val="false"/>
          <w:color w:val="000000"/>
          <w:sz w:val="28"/>
        </w:rPr>
        <w:t>Место установки МТ _________________________________________________</w:t>
      </w:r>
    </w:p>
    <w:p>
      <w:pPr>
        <w:spacing w:after="0"/>
        <w:ind w:left="0"/>
        <w:jc w:val="both"/>
      </w:pPr>
      <w:r>
        <w:rPr>
          <w:rFonts w:ascii="Times New Roman"/>
          <w:b w:val="false"/>
          <w:i w:val="false"/>
          <w:color w:val="000000"/>
          <w:sz w:val="28"/>
        </w:rPr>
        <w:t>Дата пуско-наладки МТ _______________________________________________</w:t>
      </w:r>
    </w:p>
    <w:p>
      <w:pPr>
        <w:spacing w:after="0"/>
        <w:ind w:left="0"/>
        <w:jc w:val="both"/>
      </w:pPr>
      <w:r>
        <w:rPr>
          <w:rFonts w:ascii="Times New Roman"/>
          <w:b w:val="false"/>
          <w:i w:val="false"/>
          <w:color w:val="000000"/>
          <w:sz w:val="28"/>
        </w:rPr>
        <w:t>Состояние МТ _______________________________________________________</w:t>
      </w:r>
    </w:p>
    <w:p>
      <w:pPr>
        <w:spacing w:after="0"/>
        <w:ind w:left="0"/>
        <w:jc w:val="both"/>
      </w:pPr>
      <w:r>
        <w:rPr>
          <w:rFonts w:ascii="Times New Roman"/>
          <w:b w:val="false"/>
          <w:i w:val="false"/>
          <w:color w:val="000000"/>
          <w:sz w:val="28"/>
        </w:rPr>
        <w:t>Серийный номер _____________________________________________________</w:t>
      </w:r>
    </w:p>
    <w:p>
      <w:pPr>
        <w:spacing w:after="0"/>
        <w:ind w:left="0"/>
        <w:jc w:val="both"/>
      </w:pPr>
      <w:r>
        <w:rPr>
          <w:rFonts w:ascii="Times New Roman"/>
          <w:b w:val="false"/>
          <w:i w:val="false"/>
          <w:color w:val="000000"/>
          <w:sz w:val="28"/>
        </w:rPr>
        <w:t>Год выпуска _________________________________________________________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Проведено обучение обслуживающего медицинского персонала 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 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w:t>
      </w:r>
    </w:p>
    <w:p>
      <w:pPr>
        <w:spacing w:after="0"/>
        <w:ind w:left="0"/>
        <w:jc w:val="both"/>
      </w:pPr>
      <w:r>
        <w:rPr>
          <w:rFonts w:ascii="Times New Roman"/>
          <w:b w:val="false"/>
          <w:i w:val="false"/>
          <w:color w:val="000000"/>
          <w:sz w:val="28"/>
        </w:rPr>
        <w:t>2. ________________</w:t>
      </w:r>
    </w:p>
    <w:p>
      <w:pPr>
        <w:spacing w:after="0"/>
        <w:ind w:left="0"/>
        <w:jc w:val="both"/>
      </w:pPr>
      <w:r>
        <w:rPr>
          <w:rFonts w:ascii="Times New Roman"/>
          <w:b w:val="false"/>
          <w:i w:val="false"/>
          <w:color w:val="000000"/>
          <w:sz w:val="28"/>
        </w:rPr>
        <w:t>3. ____________________</w:t>
      </w:r>
    </w:p>
    <w:p>
      <w:pPr>
        <w:spacing w:after="0"/>
        <w:ind w:left="0"/>
        <w:jc w:val="both"/>
      </w:pPr>
      <w:r>
        <w:rPr>
          <w:rFonts w:ascii="Times New Roman"/>
          <w:b w:val="false"/>
          <w:i w:val="false"/>
          <w:color w:val="000000"/>
          <w:sz w:val="28"/>
        </w:rPr>
        <w:t>4. _________</w:t>
      </w:r>
    </w:p>
    <w:p>
      <w:pPr>
        <w:spacing w:after="0"/>
        <w:ind w:left="0"/>
        <w:jc w:val="both"/>
      </w:pPr>
      <w:r>
        <w:rPr>
          <w:rFonts w:ascii="Times New Roman"/>
          <w:b w:val="false"/>
          <w:i w:val="false"/>
          <w:color w:val="000000"/>
          <w:sz w:val="28"/>
        </w:rPr>
        <w:t>Поставщик __________________________ Заказчик ________________________</w:t>
      </w:r>
    </w:p>
    <w:p>
      <w:pPr>
        <w:spacing w:after="0"/>
        <w:ind w:left="0"/>
        <w:jc w:val="both"/>
      </w:pPr>
      <w:r>
        <w:rPr>
          <w:rFonts w:ascii="Times New Roman"/>
          <w:b w:val="false"/>
          <w:i w:val="false"/>
          <w:color w:val="000000"/>
          <w:sz w:val="28"/>
        </w:rPr>
        <w:t>место печати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1" w:id="2772"/>
    <w:p>
      <w:pPr>
        <w:spacing w:after="0"/>
        <w:ind w:left="0"/>
        <w:jc w:val="left"/>
      </w:pPr>
      <w:r>
        <w:rPr>
          <w:rFonts w:ascii="Times New Roman"/>
          <w:b/>
          <w:i w:val="false"/>
          <w:color w:val="000000"/>
        </w:rPr>
        <w:t xml:space="preserve"> Акт выполненных работ гарантийного сервисного обслуживания</w:t>
      </w:r>
    </w:p>
    <w:bookmarkEnd w:id="2772"/>
    <w:p>
      <w:pPr>
        <w:spacing w:after="0"/>
        <w:ind w:left="0"/>
        <w:jc w:val="both"/>
      </w:pPr>
      <w:bookmarkStart w:name="z2942" w:id="2773"/>
      <w:r>
        <w:rPr>
          <w:rFonts w:ascii="Times New Roman"/>
          <w:b w:val="false"/>
          <w:i w:val="false"/>
          <w:color w:val="000000"/>
          <w:sz w:val="28"/>
        </w:rPr>
        <w:t>
      "____"___________20___года</w:t>
      </w:r>
    </w:p>
    <w:bookmarkEnd w:id="2773"/>
    <w:p>
      <w:pPr>
        <w:spacing w:after="0"/>
        <w:ind w:left="0"/>
        <w:jc w:val="both"/>
      </w:pPr>
      <w:r>
        <w:rPr>
          <w:rFonts w:ascii="Times New Roman"/>
          <w:b w:val="false"/>
          <w:i w:val="false"/>
          <w:color w:val="000000"/>
          <w:sz w:val="28"/>
        </w:rPr>
        <w:t>Заказчик: ______________________________________________________________</w:t>
      </w:r>
    </w:p>
    <w:p>
      <w:pPr>
        <w:spacing w:after="0"/>
        <w:ind w:left="0"/>
        <w:jc w:val="both"/>
      </w:pPr>
      <w:r>
        <w:rPr>
          <w:rFonts w:ascii="Times New Roman"/>
          <w:b w:val="false"/>
          <w:i w:val="false"/>
          <w:color w:val="000000"/>
          <w:sz w:val="28"/>
        </w:rPr>
        <w:t>Место дислокации товара (далее – МТ): ____________________________________</w:t>
      </w:r>
    </w:p>
    <w:p>
      <w:pPr>
        <w:spacing w:after="0"/>
        <w:ind w:left="0"/>
        <w:jc w:val="both"/>
      </w:pPr>
      <w:r>
        <w:rPr>
          <w:rFonts w:ascii="Times New Roman"/>
          <w:b w:val="false"/>
          <w:i w:val="false"/>
          <w:color w:val="000000"/>
          <w:sz w:val="28"/>
        </w:rPr>
        <w:t>Место выполнения работ гарантийного сервисного обслуживания: на территории</w:t>
      </w:r>
    </w:p>
    <w:p>
      <w:pPr>
        <w:spacing w:after="0"/>
        <w:ind w:left="0"/>
        <w:jc w:val="both"/>
      </w:pPr>
      <w:r>
        <w:rPr>
          <w:rFonts w:ascii="Times New Roman"/>
          <w:b w:val="false"/>
          <w:i w:val="false"/>
          <w:color w:val="000000"/>
          <w:sz w:val="28"/>
        </w:rPr>
        <w:t>Заказчика, в условиях сервисного центра Поставщика (нужное подчеркнуть)</w:t>
      </w:r>
    </w:p>
    <w:p>
      <w:pPr>
        <w:spacing w:after="0"/>
        <w:ind w:left="0"/>
        <w:jc w:val="both"/>
      </w:pPr>
      <w:r>
        <w:rPr>
          <w:rFonts w:ascii="Times New Roman"/>
          <w:b w:val="false"/>
          <w:i w:val="false"/>
          <w:color w:val="000000"/>
          <w:sz w:val="28"/>
        </w:rPr>
        <w:t>Номер и дата трехстороннего договора закупа МТ: ___________________________</w:t>
      </w:r>
    </w:p>
    <w:p>
      <w:pPr>
        <w:spacing w:after="0"/>
        <w:ind w:left="0"/>
        <w:jc w:val="both"/>
      </w:pPr>
      <w:r>
        <w:rPr>
          <w:rFonts w:ascii="Times New Roman"/>
          <w:b w:val="false"/>
          <w:i w:val="false"/>
          <w:color w:val="000000"/>
          <w:sz w:val="28"/>
        </w:rPr>
        <w:t>Выполненные работы: ___________________________________________________</w:t>
      </w:r>
    </w:p>
    <w:p>
      <w:pPr>
        <w:spacing w:after="0"/>
        <w:ind w:left="0"/>
        <w:jc w:val="both"/>
      </w:pPr>
      <w:r>
        <w:rPr>
          <w:rFonts w:ascii="Times New Roman"/>
          <w:b w:val="false"/>
          <w:i w:val="false"/>
          <w:color w:val="000000"/>
          <w:sz w:val="28"/>
        </w:rPr>
        <w:t>Затраченные материалы при ремонте МТ ___________________________________</w:t>
      </w:r>
    </w:p>
    <w:p>
      <w:pPr>
        <w:spacing w:after="0"/>
        <w:ind w:left="0"/>
        <w:jc w:val="both"/>
      </w:pPr>
      <w:r>
        <w:rPr>
          <w:rFonts w:ascii="Times New Roman"/>
          <w:b w:val="false"/>
          <w:i w:val="false"/>
          <w:color w:val="000000"/>
          <w:sz w:val="28"/>
        </w:rPr>
        <w:t>Ошибка программы, техническая неисправность, механическая неисправность</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Виды ремонта: гарантийный ремонт, не гарантийный ремонт (нужное подчеркнуть)</w:t>
      </w:r>
    </w:p>
    <w:p>
      <w:pPr>
        <w:spacing w:after="0"/>
        <w:ind w:left="0"/>
        <w:jc w:val="both"/>
      </w:pPr>
      <w:r>
        <w:rPr>
          <w:rFonts w:ascii="Times New Roman"/>
          <w:b w:val="false"/>
          <w:i w:val="false"/>
          <w:color w:val="000000"/>
          <w:sz w:val="28"/>
        </w:rPr>
        <w:t>Техническое заключение: ________________________________________________</w:t>
      </w:r>
    </w:p>
    <w:p>
      <w:pPr>
        <w:spacing w:after="0"/>
        <w:ind w:left="0"/>
        <w:jc w:val="both"/>
      </w:pPr>
      <w:r>
        <w:rPr>
          <w:rFonts w:ascii="Times New Roman"/>
          <w:b w:val="false"/>
          <w:i w:val="false"/>
          <w:color w:val="000000"/>
          <w:sz w:val="28"/>
        </w:rPr>
        <w:t>МТ сдал: 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(Заказчик) _____________________________________________________________</w:t>
      </w:r>
    </w:p>
    <w:p>
      <w:pPr>
        <w:spacing w:after="0"/>
        <w:ind w:left="0"/>
        <w:jc w:val="both"/>
      </w:pPr>
      <w:r>
        <w:rPr>
          <w:rFonts w:ascii="Times New Roman"/>
          <w:b w:val="false"/>
          <w:i w:val="false"/>
          <w:color w:val="000000"/>
          <w:sz w:val="28"/>
        </w:rPr>
        <w:t>МТ принял: Ф.И.О. (при его наличии)</w:t>
      </w:r>
    </w:p>
    <w:p>
      <w:pPr>
        <w:spacing w:after="0"/>
        <w:ind w:left="0"/>
        <w:jc w:val="both"/>
      </w:pPr>
      <w:r>
        <w:rPr>
          <w:rFonts w:ascii="Times New Roman"/>
          <w:b w:val="false"/>
          <w:i w:val="false"/>
          <w:color w:val="000000"/>
          <w:sz w:val="28"/>
        </w:rPr>
        <w:t>(Поставщик)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5" w:id="2774"/>
    <w:p>
      <w:pPr>
        <w:spacing w:after="0"/>
        <w:ind w:left="0"/>
        <w:jc w:val="left"/>
      </w:pPr>
      <w:r>
        <w:rPr>
          <w:rFonts w:ascii="Times New Roman"/>
          <w:b/>
          <w:i w:val="false"/>
          <w:color w:val="000000"/>
        </w:rPr>
        <w:t xml:space="preserve"> Акт о несоответствиях</w:t>
      </w:r>
    </w:p>
    <w:bookmarkEnd w:id="2774"/>
    <w:p>
      <w:pPr>
        <w:spacing w:after="0"/>
        <w:ind w:left="0"/>
        <w:jc w:val="both"/>
      </w:pPr>
      <w:bookmarkStart w:name="z2946" w:id="2775"/>
      <w:r>
        <w:rPr>
          <w:rFonts w:ascii="Times New Roman"/>
          <w:b w:val="false"/>
          <w:i w:val="false"/>
          <w:color w:val="000000"/>
          <w:sz w:val="28"/>
        </w:rPr>
        <w:t>
      Дата приема-передачи ________________________________________________</w:t>
      </w:r>
    </w:p>
    <w:bookmarkEnd w:id="2775"/>
    <w:p>
      <w:pPr>
        <w:spacing w:after="0"/>
        <w:ind w:left="0"/>
        <w:jc w:val="both"/>
      </w:pPr>
      <w:r>
        <w:rPr>
          <w:rFonts w:ascii="Times New Roman"/>
          <w:b w:val="false"/>
          <w:i w:val="false"/>
          <w:color w:val="000000"/>
          <w:sz w:val="28"/>
        </w:rPr>
        <w:t>Наименование и адрес Заказчика 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w:t>
      </w:r>
    </w:p>
    <w:p>
      <w:pPr>
        <w:spacing w:after="0"/>
        <w:ind w:left="0"/>
        <w:jc w:val="both"/>
      </w:pPr>
      <w:r>
        <w:rPr>
          <w:rFonts w:ascii="Times New Roman"/>
          <w:b w:val="false"/>
          <w:i w:val="false"/>
          <w:color w:val="000000"/>
          <w:sz w:val="28"/>
        </w:rPr>
        <w:t>Наименование медицинской техники ___________________________________</w:t>
      </w:r>
    </w:p>
    <w:p>
      <w:pPr>
        <w:spacing w:after="0"/>
        <w:ind w:left="0"/>
        <w:jc w:val="both"/>
      </w:pPr>
      <w:r>
        <w:rPr>
          <w:rFonts w:ascii="Times New Roman"/>
          <w:b w:val="false"/>
          <w:i w:val="false"/>
          <w:color w:val="000000"/>
          <w:sz w:val="28"/>
        </w:rPr>
        <w:t>Заводской/серийный номер ____________________________________________</w:t>
      </w:r>
    </w:p>
    <w:p>
      <w:pPr>
        <w:spacing w:after="0"/>
        <w:ind w:left="0"/>
        <w:jc w:val="both"/>
      </w:pPr>
      <w:r>
        <w:rPr>
          <w:rFonts w:ascii="Times New Roman"/>
          <w:b w:val="false"/>
          <w:i w:val="false"/>
          <w:color w:val="000000"/>
          <w:sz w:val="28"/>
        </w:rPr>
        <w:t>Место дислокации медицинской техники ________________________________</w:t>
      </w:r>
    </w:p>
    <w:p>
      <w:pPr>
        <w:spacing w:after="0"/>
        <w:ind w:left="0"/>
        <w:jc w:val="both"/>
      </w:pPr>
      <w:r>
        <w:rPr>
          <w:rFonts w:ascii="Times New Roman"/>
          <w:b w:val="false"/>
          <w:i w:val="false"/>
          <w:color w:val="000000"/>
          <w:sz w:val="28"/>
        </w:rPr>
        <w:t>Комплектность ______________________________________________________</w:t>
      </w:r>
    </w:p>
    <w:p>
      <w:pPr>
        <w:spacing w:after="0"/>
        <w:ind w:left="0"/>
        <w:jc w:val="both"/>
      </w:pPr>
      <w:r>
        <w:rPr>
          <w:rFonts w:ascii="Times New Roman"/>
          <w:b w:val="false"/>
          <w:i w:val="false"/>
          <w:color w:val="000000"/>
          <w:sz w:val="28"/>
        </w:rPr>
        <w:t>Работоспособность и наличие опций, режимов и так далее 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 _______</w:t>
      </w:r>
    </w:p>
    <w:p>
      <w:pPr>
        <w:spacing w:after="0"/>
        <w:ind w:left="0"/>
        <w:jc w:val="both"/>
      </w:pPr>
      <w:r>
        <w:rPr>
          <w:rFonts w:ascii="Times New Roman"/>
          <w:b w:val="false"/>
          <w:i w:val="false"/>
          <w:color w:val="000000"/>
          <w:sz w:val="28"/>
        </w:rPr>
        <w:t>Заключение комиссии о причинах дефекта, отклонений количества и качества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Поставщик (Ф.И.О. (при его наличии)) _______________ (подпись) __________</w:t>
      </w:r>
    </w:p>
    <w:p>
      <w:pPr>
        <w:spacing w:after="0"/>
        <w:ind w:left="0"/>
        <w:jc w:val="both"/>
      </w:pPr>
      <w:r>
        <w:rPr>
          <w:rFonts w:ascii="Times New Roman"/>
          <w:b w:val="false"/>
          <w:i w:val="false"/>
          <w:color w:val="000000"/>
          <w:sz w:val="28"/>
        </w:rPr>
        <w:t>Заказчик (Ф.И.О. (при его наличии)) _________________ (подпись)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9" w:id="2776"/>
    <w:p>
      <w:pPr>
        <w:spacing w:after="0"/>
        <w:ind w:left="0"/>
        <w:jc w:val="left"/>
      </w:pPr>
      <w:r>
        <w:rPr>
          <w:rFonts w:ascii="Times New Roman"/>
          <w:b/>
          <w:i w:val="false"/>
          <w:color w:val="000000"/>
        </w:rPr>
        <w:t xml:space="preserve"> Акт замены товара</w:t>
      </w:r>
    </w:p>
    <w:bookmarkEnd w:id="27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Место составления акта и приемки товара (далее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года</w:t>
            </w:r>
          </w:p>
        </w:tc>
      </w:tr>
    </w:tbl>
    <w:p>
      <w:pPr>
        <w:spacing w:after="0"/>
        <w:ind w:left="0"/>
        <w:jc w:val="both"/>
      </w:pPr>
      <w:bookmarkStart w:name="z2950" w:id="2777"/>
      <w:r>
        <w:rPr>
          <w:rFonts w:ascii="Times New Roman"/>
          <w:b w:val="false"/>
          <w:i w:val="false"/>
          <w:color w:val="000000"/>
          <w:sz w:val="28"/>
        </w:rPr>
        <w:t>
      1. Сторона Поставщика</w:t>
      </w:r>
    </w:p>
    <w:bookmarkEnd w:id="277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МТ</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и номер счета-фактуры ________________________________________</w:t>
      </w:r>
    </w:p>
    <w:p>
      <w:pPr>
        <w:spacing w:after="0"/>
        <w:ind w:left="0"/>
        <w:jc w:val="both"/>
      </w:pPr>
      <w:r>
        <w:rPr>
          <w:rFonts w:ascii="Times New Roman"/>
          <w:b w:val="false"/>
          <w:i w:val="false"/>
          <w:color w:val="000000"/>
          <w:sz w:val="28"/>
        </w:rPr>
        <w:t>Дата и номер накладной на отпуск ___________________________________</w:t>
      </w:r>
    </w:p>
    <w:p>
      <w:pPr>
        <w:spacing w:after="0"/>
        <w:ind w:left="0"/>
        <w:jc w:val="both"/>
      </w:pPr>
      <w:r>
        <w:rPr>
          <w:rFonts w:ascii="Times New Roman"/>
          <w:b w:val="false"/>
          <w:i w:val="false"/>
          <w:color w:val="000000"/>
          <w:sz w:val="28"/>
        </w:rPr>
        <w:t>Дата установки МТ ________________________________________________</w:t>
      </w:r>
    </w:p>
    <w:p>
      <w:pPr>
        <w:spacing w:after="0"/>
        <w:ind w:left="0"/>
        <w:jc w:val="both"/>
      </w:pPr>
      <w:r>
        <w:rPr>
          <w:rFonts w:ascii="Times New Roman"/>
          <w:b w:val="false"/>
          <w:i w:val="false"/>
          <w:color w:val="000000"/>
          <w:sz w:val="28"/>
        </w:rPr>
        <w:t>Место установки МТ _______________________________________________</w:t>
      </w:r>
    </w:p>
    <w:p>
      <w:pPr>
        <w:spacing w:after="0"/>
        <w:ind w:left="0"/>
        <w:jc w:val="both"/>
      </w:pPr>
      <w:r>
        <w:rPr>
          <w:rFonts w:ascii="Times New Roman"/>
          <w:b w:val="false"/>
          <w:i w:val="false"/>
          <w:color w:val="000000"/>
          <w:sz w:val="28"/>
        </w:rPr>
        <w:t>Дата пуско-наладки МТ _____________________________________________</w:t>
      </w:r>
    </w:p>
    <w:p>
      <w:pPr>
        <w:spacing w:after="0"/>
        <w:ind w:left="0"/>
        <w:jc w:val="both"/>
      </w:pPr>
      <w:r>
        <w:rPr>
          <w:rFonts w:ascii="Times New Roman"/>
          <w:b w:val="false"/>
          <w:i w:val="false"/>
          <w:color w:val="000000"/>
          <w:sz w:val="28"/>
        </w:rPr>
        <w:t>Состояние МТ _____________________________________________________</w:t>
      </w:r>
    </w:p>
    <w:p>
      <w:pPr>
        <w:spacing w:after="0"/>
        <w:ind w:left="0"/>
        <w:jc w:val="both"/>
      </w:pPr>
      <w:r>
        <w:rPr>
          <w:rFonts w:ascii="Times New Roman"/>
          <w:b w:val="false"/>
          <w:i w:val="false"/>
          <w:color w:val="000000"/>
          <w:sz w:val="28"/>
        </w:rPr>
        <w:t>Серийный номер ___________________________________________________</w:t>
      </w:r>
    </w:p>
    <w:p>
      <w:pPr>
        <w:spacing w:after="0"/>
        <w:ind w:left="0"/>
        <w:jc w:val="both"/>
      </w:pPr>
      <w:r>
        <w:rPr>
          <w:rFonts w:ascii="Times New Roman"/>
          <w:b w:val="false"/>
          <w:i w:val="false"/>
          <w:color w:val="000000"/>
          <w:sz w:val="28"/>
        </w:rPr>
        <w:t>Год выпуска 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Замена указанной МИ произведена по причине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w:t>
            </w:r>
          </w:p>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3" w:id="2778"/>
    <w:p>
      <w:pPr>
        <w:spacing w:after="0"/>
        <w:ind w:left="0"/>
        <w:jc w:val="left"/>
      </w:pPr>
      <w:r>
        <w:rPr>
          <w:rFonts w:ascii="Times New Roman"/>
          <w:b/>
          <w:i w:val="false"/>
          <w:color w:val="000000"/>
        </w:rPr>
        <w:t xml:space="preserve"> Антикоррупционные требования</w:t>
      </w:r>
    </w:p>
    <w:bookmarkEnd w:id="2778"/>
    <w:bookmarkStart w:name="z2954" w:id="2779"/>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779"/>
    <w:bookmarkStart w:name="z2955" w:id="2780"/>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2780"/>
    <w:bookmarkStart w:name="z2956" w:id="2781"/>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781"/>
    <w:bookmarkStart w:name="z2957" w:id="2782"/>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2782"/>
    <w:bookmarkStart w:name="z2958" w:id="2783"/>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w:t>
      </w:r>
    </w:p>
    <w:bookmarkEnd w:id="2783"/>
    <w:bookmarkStart w:name="z2959" w:id="2784"/>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784"/>
    <w:bookmarkStart w:name="z2960" w:id="2785"/>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2785"/>
    <w:bookmarkStart w:name="z2961" w:id="2786"/>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bookmarkEnd w:id="2786"/>
    <w:bookmarkStart w:name="z2962" w:id="2787"/>
    <w:p>
      <w:pPr>
        <w:spacing w:after="0"/>
        <w:ind w:left="0"/>
        <w:jc w:val="both"/>
      </w:pPr>
      <w:r>
        <w:rPr>
          <w:rFonts w:ascii="Times New Roman"/>
          <w:b w:val="false"/>
          <w:i w:val="false"/>
          <w:color w:val="000000"/>
          <w:sz w:val="28"/>
        </w:rPr>
        <w:t>
      9. В рамках противодействия коррупции, Единый дистрибьютор оставляет за собой право провести комплаенс-проверку Поставщика.</w:t>
      </w:r>
    </w:p>
    <w:bookmarkEnd w:id="2787"/>
    <w:bookmarkStart w:name="z2963" w:id="2788"/>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2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6" w:id="2789"/>
    <w:p>
      <w:pPr>
        <w:spacing w:after="0"/>
        <w:ind w:left="0"/>
        <w:jc w:val="left"/>
      </w:pPr>
      <w:r>
        <w:rPr>
          <w:rFonts w:ascii="Times New Roman"/>
          <w:b/>
          <w:i w:val="false"/>
          <w:color w:val="000000"/>
        </w:rPr>
        <w:t xml:space="preserve"> Заявка на закуп медицинской техники с расширенным сроком сервисного обслуживания</w:t>
      </w:r>
    </w:p>
    <w:bookmarkEnd w:id="2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w:t>
            </w:r>
          </w:p>
        </w:tc>
      </w:tr>
    </w:tbl>
    <w:p>
      <w:pPr>
        <w:spacing w:after="0"/>
        <w:ind w:left="0"/>
        <w:jc w:val="both"/>
      </w:pPr>
      <w:bookmarkStart w:name="z2968" w:id="2790"/>
      <w:r>
        <w:rPr>
          <w:rFonts w:ascii="Times New Roman"/>
          <w:b w:val="false"/>
          <w:i w:val="false"/>
          <w:color w:val="000000"/>
          <w:sz w:val="28"/>
        </w:rPr>
        <w:t>
      __________________________________________________________________</w:t>
      </w:r>
    </w:p>
    <w:bookmarkEnd w:id="2790"/>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в соответствии с пунктом __________ Правил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дополнительного объема медицинской помощи для лиц, содержащихся</w:t>
      </w:r>
    </w:p>
    <w:p>
      <w:pPr>
        <w:spacing w:after="0"/>
        <w:ind w:left="0"/>
        <w:jc w:val="both"/>
      </w:pPr>
      <w:r>
        <w:rPr>
          <w:rFonts w:ascii="Times New Roman"/>
          <w:b w:val="false"/>
          <w:i w:val="false"/>
          <w:color w:val="000000"/>
          <w:sz w:val="28"/>
        </w:rPr>
        <w:t>в следственных изоляторах и учреждениях уголовно-исполнительной</w:t>
      </w:r>
    </w:p>
    <w:p>
      <w:pPr>
        <w:spacing w:after="0"/>
        <w:ind w:left="0"/>
        <w:jc w:val="both"/>
      </w:pPr>
      <w:r>
        <w:rPr>
          <w:rFonts w:ascii="Times New Roman"/>
          <w:b w:val="false"/>
          <w:i w:val="false"/>
          <w:color w:val="000000"/>
          <w:sz w:val="28"/>
        </w:rPr>
        <w:t>(пенитенциарной) системы, за счет бюджетных средств и (или) в системе</w:t>
      </w:r>
    </w:p>
    <w:p>
      <w:pPr>
        <w:spacing w:after="0"/>
        <w:ind w:left="0"/>
        <w:jc w:val="both"/>
      </w:pPr>
      <w:r>
        <w:rPr>
          <w:rFonts w:ascii="Times New Roman"/>
          <w:b w:val="false"/>
          <w:i w:val="false"/>
          <w:color w:val="000000"/>
          <w:sz w:val="28"/>
        </w:rPr>
        <w:t>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направляет заявку на закуп медицинской техники</w:t>
      </w:r>
    </w:p>
    <w:p>
      <w:pPr>
        <w:spacing w:after="0"/>
        <w:ind w:left="0"/>
        <w:jc w:val="both"/>
      </w:pPr>
      <w:r>
        <w:rPr>
          <w:rFonts w:ascii="Times New Roman"/>
          <w:b w:val="false"/>
          <w:i w:val="false"/>
          <w:color w:val="000000"/>
          <w:sz w:val="28"/>
        </w:rPr>
        <w:t>с расширенным сроком сервисного обслуживания: общее количество позиций _____</w:t>
      </w:r>
    </w:p>
    <w:p>
      <w:pPr>
        <w:spacing w:after="0"/>
        <w:ind w:left="0"/>
        <w:jc w:val="both"/>
      </w:pPr>
      <w:r>
        <w:rPr>
          <w:rFonts w:ascii="Times New Roman"/>
          <w:b w:val="false"/>
          <w:i w:val="false"/>
          <w:color w:val="000000"/>
          <w:sz w:val="28"/>
        </w:rPr>
        <w:t>единиц, на общую сумму ________________ тенге согласно приложениям заявке.</w:t>
      </w:r>
    </w:p>
    <w:p>
      <w:pPr>
        <w:spacing w:after="0"/>
        <w:ind w:left="0"/>
        <w:jc w:val="both"/>
      </w:pPr>
      <w:r>
        <w:rPr>
          <w:rFonts w:ascii="Times New Roman"/>
          <w:b w:val="false"/>
          <w:i w:val="false"/>
          <w:color w:val="000000"/>
          <w:sz w:val="28"/>
        </w:rPr>
        <w:t>Ф.И.О.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заявке на закуп медицинской</w:t>
            </w:r>
            <w:r>
              <w:br/>
            </w:r>
            <w:r>
              <w:rPr>
                <w:rFonts w:ascii="Times New Roman"/>
                <w:b w:val="false"/>
                <w:i w:val="false"/>
                <w:color w:val="000000"/>
                <w:sz w:val="20"/>
              </w:rPr>
              <w:t>техники с расширенным сроком</w:t>
            </w:r>
            <w:r>
              <w:br/>
            </w:r>
            <w:r>
              <w:rPr>
                <w:rFonts w:ascii="Times New Roman"/>
                <w:b w:val="false"/>
                <w:i w:val="false"/>
                <w:color w:val="000000"/>
                <w:sz w:val="20"/>
              </w:rPr>
              <w:t>сервисного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Руководитель </w:t>
            </w:r>
            <w:r>
              <w:br/>
            </w:r>
            <w:r>
              <w:rPr>
                <w:rFonts w:ascii="Times New Roman"/>
                <w:b w:val="false"/>
                <w:i w:val="false"/>
                <w:color w:val="000000"/>
                <w:sz w:val="20"/>
              </w:rPr>
              <w:t>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w:t>
            </w:r>
            <w:r>
              <w:br/>
            </w:r>
            <w:r>
              <w:rPr>
                <w:rFonts w:ascii="Times New Roman"/>
                <w:b w:val="false"/>
                <w:i w:val="false"/>
                <w:color w:val="000000"/>
                <w:sz w:val="20"/>
              </w:rPr>
              <w:t>(дата)</w:t>
            </w:r>
          </w:p>
        </w:tc>
      </w:tr>
    </w:tbl>
    <w:bookmarkStart w:name="z2972" w:id="2791"/>
    <w:p>
      <w:pPr>
        <w:spacing w:after="0"/>
        <w:ind w:left="0"/>
        <w:jc w:val="left"/>
      </w:pPr>
      <w:r>
        <w:rPr>
          <w:rFonts w:ascii="Times New Roman"/>
          <w:b/>
          <w:i w:val="false"/>
          <w:color w:val="000000"/>
        </w:rPr>
        <w:t xml:space="preserve"> Перечень медицинской техники</w:t>
      </w:r>
    </w:p>
    <w:bookmarkEnd w:id="2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поставки медицинской техники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не позднее "10" декабря текущего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заявке на закуп медицинской</w:t>
            </w:r>
            <w:r>
              <w:br/>
            </w:r>
            <w:r>
              <w:rPr>
                <w:rFonts w:ascii="Times New Roman"/>
                <w:b w:val="false"/>
                <w:i w:val="false"/>
                <w:color w:val="000000"/>
                <w:sz w:val="20"/>
              </w:rPr>
              <w:t>техники с расширенным сроком</w:t>
            </w:r>
            <w:r>
              <w:br/>
            </w:r>
            <w:r>
              <w:rPr>
                <w:rFonts w:ascii="Times New Roman"/>
                <w:b w:val="false"/>
                <w:i w:val="false"/>
                <w:color w:val="000000"/>
                <w:sz w:val="20"/>
              </w:rPr>
              <w:t>сервисного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5" w:id="2792"/>
    <w:p>
      <w:pPr>
        <w:spacing w:after="0"/>
        <w:ind w:left="0"/>
        <w:jc w:val="left"/>
      </w:pPr>
      <w:r>
        <w:rPr>
          <w:rFonts w:ascii="Times New Roman"/>
          <w:b/>
          <w:i w:val="false"/>
          <w:color w:val="000000"/>
        </w:rPr>
        <w:t xml:space="preserve"> Медицинское задание*</w:t>
      </w:r>
    </w:p>
    <w:bookmarkEnd w:id="2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здравоохранения (с указанием формы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медицинской технике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(без указания производителя и модели)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оснащения согласно государственному нормативу сети организации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медицинской помощи, оказываемой организацией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приобретаемой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имеющейся аналогичной и (или) идентичной медицинской техники в организации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аналогичной и (или) идентичной медицинской техники (модель, производитель,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планируемым медицинским услугам на запрашиваемую медицинскую технику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медицинских услуг (планируемых оказывать на запрашиваемой медицинской технике) с подробным описанием функционального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количество медицинских услуг на запрашиваемой медицинской технике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или нозология, по которым необходимо использование запрашиваемой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организации здравоохранения для эксплуатации запрашиваемой медицинской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(в кв. м) (отделение или кабинет)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параметры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не позднее "10" декабря текущего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поставки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 Срок постгарантийного сервисного обслуживания составляет __ месяцев (определяется уполномоченным органом).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86" w:id="2793"/>
    <w:p>
      <w:pPr>
        <w:spacing w:after="0"/>
        <w:ind w:left="0"/>
        <w:jc w:val="left"/>
      </w:pPr>
      <w:r>
        <w:rPr>
          <w:rFonts w:ascii="Times New Roman"/>
          <w:b/>
          <w:i w:val="false"/>
          <w:color w:val="000000"/>
        </w:rPr>
        <w:t xml:space="preserve"> Заявка потенциального поставщика медицинской техники с расширенным сроком сервисного обслуживания</w:t>
      </w:r>
    </w:p>
    <w:bookmarkEnd w:id="2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r>
              <w:br/>
            </w:r>
            <w:r>
              <w:rPr>
                <w:rFonts w:ascii="Times New Roman"/>
                <w:b w:val="false"/>
                <w:i w:val="false"/>
                <w:color w:val="000000"/>
                <w:sz w:val="20"/>
              </w:rPr>
              <w:t>заявка на поставку</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 объявления</w:t>
            </w:r>
            <w:r>
              <w:br/>
            </w:r>
            <w:r>
              <w:rPr>
                <w:rFonts w:ascii="Times New Roman"/>
                <w:b w:val="false"/>
                <w:i w:val="false"/>
                <w:color w:val="000000"/>
                <w:sz w:val="20"/>
              </w:rPr>
              <w:t>на интернет-ресурсе 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заявки на поставку медицинской техники с расширенным сроком сервисного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технической спецификации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 (пунктов) доставки с учетом стоимости всех необходимых сопутствующих услуг включая сервисное обслуживание в течение 37 месяцев с момента поставки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сервисное обслуживание в тенге на срок после истечения гарантированного срока сервисного обслуживания (свыше 37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DDP ИНКОТЕРМС 2020 до пункта (пунктов) доставки, включая все расходы потенциального поставщика на транспортировку, сервисное обслуживание в течение указанного срока, страхование, уплату таможенных пошлин, НДС и других налогов, платежей и сборов, другие расходы.</w:t>
            </w:r>
          </w:p>
          <w:p>
            <w:pPr>
              <w:spacing w:after="20"/>
              <w:ind w:left="20"/>
              <w:jc w:val="both"/>
            </w:pPr>
            <w:r>
              <w:rPr>
                <w:rFonts w:ascii="Times New Roman"/>
                <w:b w:val="false"/>
                <w:i w:val="false"/>
                <w:color w:val="000000"/>
                <w:sz w:val="20"/>
              </w:rPr>
              <w:t>
*(Вычисляется по следующей формуле: (графа 7 + графа 8) * графу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89" w:id="2794"/>
      <w:r>
        <w:rPr>
          <w:rFonts w:ascii="Times New Roman"/>
          <w:b w:val="false"/>
          <w:i w:val="false"/>
          <w:color w:val="000000"/>
          <w:sz w:val="28"/>
        </w:rPr>
        <w:t>
      Дата "___" ____________ 20___ г.</w:t>
      </w:r>
    </w:p>
    <w:bookmarkEnd w:id="2794"/>
    <w:p>
      <w:pPr>
        <w:spacing w:after="0"/>
        <w:ind w:left="0"/>
        <w:jc w:val="both"/>
      </w:pPr>
      <w:r>
        <w:rPr>
          <w:rFonts w:ascii="Times New Roman"/>
          <w:b w:val="false"/>
          <w:i w:val="false"/>
          <w:color w:val="000000"/>
          <w:sz w:val="28"/>
        </w:rPr>
        <w:t>Должность, Ф.И.О. _________________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2" w:id="2795"/>
    <w:p>
      <w:pPr>
        <w:spacing w:after="0"/>
        <w:ind w:left="0"/>
        <w:jc w:val="left"/>
      </w:pPr>
      <w:r>
        <w:rPr>
          <w:rFonts w:ascii="Times New Roman"/>
          <w:b/>
          <w:i w:val="false"/>
          <w:color w:val="000000"/>
        </w:rPr>
        <w:t xml:space="preserve"> Заключение по сравнительному анализу функциональных параметров технической спецификации потенциальных поставщиков №___________ "____" __________20___ года</w:t>
      </w:r>
    </w:p>
    <w:bookmarkEnd w:id="2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Общая информация: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получения заявки–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Текущая дата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медицинской техники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Результат проведенной экспертизы: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значения параметров технической спецификации медицинской техники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комплектующего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Сопоставляемые параметры медицинской техники из технической спецификации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медицинской техники 1</w:t>
            </w:r>
          </w:p>
          <w:p>
            <w:pPr>
              <w:spacing w:after="20"/>
              <w:ind w:left="20"/>
              <w:jc w:val="both"/>
            </w:pPr>
            <w:r>
              <w:rPr>
                <w:rFonts w:ascii="Times New Roman"/>
                <w:b w:val="false"/>
                <w:i w:val="false"/>
                <w:color w:val="000000"/>
                <w:sz w:val="2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медицинской техники 2</w:t>
            </w:r>
          </w:p>
          <w:p>
            <w:pPr>
              <w:spacing w:after="20"/>
              <w:ind w:left="20"/>
              <w:jc w:val="both"/>
            </w:pPr>
            <w:r>
              <w:rPr>
                <w:rFonts w:ascii="Times New Roman"/>
                <w:b w:val="false"/>
                <w:i w:val="false"/>
                <w:color w:val="000000"/>
                <w:sz w:val="2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медицинской техники с учетом гарантированного сервисного обслуживания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тенге (арифметически средняя стоимость)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постгарантийного сервисного обслуживания медицинской техники на весь срок эксплуатации (свыше 37 месяцев)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тенге (арифметически средняя стоимость)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поставки медицинской техники с учетом всех расходов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тенге (сумма для закупа медицинской техники с расширенным сроком сервисного обслуживания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 процентах стоимости постгарантийного сервисного обслуживания медицинской техники к стоимости медицинсокой техники с учетом гарантированного срока сервисного обслуживания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 (средний процент стоимости постгарантийного сервисного обслуживания)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__________________________________________________________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p>
            <w:pPr>
              <w:spacing w:after="20"/>
              <w:ind w:left="20"/>
              <w:jc w:val="both"/>
            </w:pPr>
            <w:r>
              <w:rPr>
                <w:rFonts w:ascii="Times New Roman"/>
                <w:b w:val="false"/>
                <w:i w:val="false"/>
                <w:color w:val="000000"/>
                <w:sz w:val="20"/>
              </w:rPr>
              <w:t>Руководитель структурного подразделения или лицо его замещающее</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5" w:id="2796"/>
    <w:p>
      <w:pPr>
        <w:spacing w:after="0"/>
        <w:ind w:left="0"/>
        <w:jc w:val="left"/>
      </w:pPr>
      <w:r>
        <w:rPr>
          <w:rFonts w:ascii="Times New Roman"/>
          <w:b/>
          <w:i w:val="false"/>
          <w:color w:val="000000"/>
        </w:rPr>
        <w:t xml:space="preserve"> Техническая спецификация медицинской техники с расширенным сроком сервисного обслуживания</w:t>
      </w:r>
    </w:p>
    <w:bookmarkEnd w:id="2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не позднее "__"_________ г.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 Срок постгарантийного сервисного обслуживания составляет __ месяцев (согласно требованиям). Согласно заключению экспертной организации, стоимость постгарантийного сервисного обслуживания медицинской техники от общей стоимости лота состявляет __ %.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6" w:id="2797"/>
    <w:p>
      <w:pPr>
        <w:spacing w:after="0"/>
        <w:ind w:left="0"/>
        <w:jc w:val="left"/>
      </w:pPr>
      <w:r>
        <w:rPr>
          <w:rFonts w:ascii="Times New Roman"/>
          <w:b/>
          <w:i w:val="false"/>
          <w:color w:val="000000"/>
        </w:rPr>
        <w:t xml:space="preserve"> Перечень медицинской техники</w:t>
      </w:r>
    </w:p>
    <w:bookmarkEnd w:id="2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поставки медицинской техники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календарных дней, не позднее "__" ______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предварительной оплаты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медицинских изделий</w:t>
            </w:r>
            <w:r>
              <w:br/>
            </w:r>
            <w:r>
              <w:rPr>
                <w:rFonts w:ascii="Times New Roman"/>
                <w:b w:val="false"/>
                <w:i w:val="false"/>
                <w:color w:val="000000"/>
                <w:sz w:val="20"/>
              </w:rPr>
              <w:t>и специализированных</w:t>
            </w:r>
            <w:r>
              <w:br/>
            </w:r>
            <w:r>
              <w:rPr>
                <w:rFonts w:ascii="Times New Roman"/>
                <w:b w:val="false"/>
                <w:i w:val="false"/>
                <w:color w:val="000000"/>
                <w:sz w:val="20"/>
              </w:rPr>
              <w:t>лечебных продуктов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дополнительного объема</w:t>
            </w:r>
            <w:r>
              <w:br/>
            </w:r>
            <w:r>
              <w:rPr>
                <w:rFonts w:ascii="Times New Roman"/>
                <w:b w:val="false"/>
                <w:i w:val="false"/>
                <w:color w:val="000000"/>
                <w:sz w:val="20"/>
              </w:rPr>
              <w:t>медицинской помощи для лиц,</w:t>
            </w:r>
            <w:r>
              <w:br/>
            </w:r>
            <w:r>
              <w:rPr>
                <w:rFonts w:ascii="Times New Roman"/>
                <w:b w:val="false"/>
                <w:i w:val="false"/>
                <w:color w:val="000000"/>
                <w:sz w:val="20"/>
              </w:rPr>
              <w:t>содержащихся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w:t>
            </w:r>
            <w:r>
              <w:br/>
            </w:r>
            <w:r>
              <w:rPr>
                <w:rFonts w:ascii="Times New Roman"/>
                <w:b w:val="false"/>
                <w:i w:val="false"/>
                <w:color w:val="000000"/>
                <w:sz w:val="20"/>
              </w:rPr>
              <w:t>системы, за счет бюджетных</w:t>
            </w:r>
            <w:r>
              <w:br/>
            </w:r>
            <w:r>
              <w:rPr>
                <w:rFonts w:ascii="Times New Roman"/>
                <w:b w:val="false"/>
                <w:i w:val="false"/>
                <w:color w:val="000000"/>
                <w:sz w:val="20"/>
              </w:rPr>
              <w:t>средств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9" w:id="2798"/>
    <w:p>
      <w:pPr>
        <w:spacing w:after="0"/>
        <w:ind w:left="0"/>
        <w:jc w:val="left"/>
      </w:pPr>
      <w:r>
        <w:rPr>
          <w:rFonts w:ascii="Times New Roman"/>
          <w:b/>
          <w:i w:val="false"/>
          <w:color w:val="000000"/>
        </w:rPr>
        <w:t xml:space="preserve"> Типовой договор закупа медицинской техники с расширенным сроком сервисного обслуживания (между заказчиком и поставщиком)</w:t>
      </w:r>
    </w:p>
    <w:bookmarkEnd w:id="27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3010" w:id="2799"/>
      <w:r>
        <w:rPr>
          <w:rFonts w:ascii="Times New Roman"/>
          <w:b w:val="false"/>
          <w:i w:val="false"/>
          <w:color w:val="000000"/>
          <w:sz w:val="28"/>
        </w:rPr>
        <w:t>
      ____________________________________________________________________,</w:t>
      </w:r>
    </w:p>
    <w:bookmarkEnd w:id="2799"/>
    <w:p>
      <w:pPr>
        <w:spacing w:after="0"/>
        <w:ind w:left="0"/>
        <w:jc w:val="both"/>
      </w:pPr>
      <w:r>
        <w:rPr>
          <w:rFonts w:ascii="Times New Roman"/>
          <w:b w:val="false"/>
          <w:i w:val="false"/>
          <w:color w:val="000000"/>
          <w:sz w:val="28"/>
        </w:rPr>
        <w:t>именуемое в дальнейшем Заказчик,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одной стороны, _____________________________________________________,</w:t>
      </w:r>
    </w:p>
    <w:p>
      <w:pPr>
        <w:spacing w:after="0"/>
        <w:ind w:left="0"/>
        <w:jc w:val="both"/>
      </w:pPr>
      <w:r>
        <w:rPr>
          <w:rFonts w:ascii="Times New Roman"/>
          <w:b w:val="false"/>
          <w:i w:val="false"/>
          <w:color w:val="000000"/>
          <w:sz w:val="28"/>
        </w:rPr>
        <w:t>именуемое в дальнейшем Поставщик,</w:t>
      </w:r>
    </w:p>
    <w:p>
      <w:pPr>
        <w:spacing w:after="0"/>
        <w:ind w:left="0"/>
        <w:jc w:val="both"/>
      </w:pPr>
      <w:r>
        <w:rPr>
          <w:rFonts w:ascii="Times New Roman"/>
          <w:b w:val="false"/>
          <w:i w:val="false"/>
          <w:color w:val="000000"/>
          <w:sz w:val="28"/>
        </w:rPr>
        <w:t>в лице_______________________________________________________________,</w:t>
      </w:r>
    </w:p>
    <w:p>
      <w:pPr>
        <w:spacing w:after="0"/>
        <w:ind w:left="0"/>
        <w:jc w:val="both"/>
      </w:pPr>
      <w:r>
        <w:rPr>
          <w:rFonts w:ascii="Times New Roman"/>
          <w:b w:val="false"/>
          <w:i w:val="false"/>
          <w:color w:val="000000"/>
          <w:sz w:val="28"/>
        </w:rPr>
        <w:t>действующего на основании____________________________________________,</w:t>
      </w:r>
    </w:p>
    <w:p>
      <w:pPr>
        <w:spacing w:after="0"/>
        <w:ind w:left="0"/>
        <w:jc w:val="both"/>
      </w:pPr>
      <w:r>
        <w:rPr>
          <w:rFonts w:ascii="Times New Roman"/>
          <w:b w:val="false"/>
          <w:i w:val="false"/>
          <w:color w:val="000000"/>
          <w:sz w:val="28"/>
        </w:rPr>
        <w:t>со второй стороны, совместно именуемые Стороны, в соответствии с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дополнительного объема медицинской помощи</w:t>
      </w:r>
    </w:p>
    <w:p>
      <w:pPr>
        <w:spacing w:after="0"/>
        <w:ind w:left="0"/>
        <w:jc w:val="both"/>
      </w:pPr>
      <w:r>
        <w:rPr>
          <w:rFonts w:ascii="Times New Roman"/>
          <w:b w:val="false"/>
          <w:i w:val="false"/>
          <w:color w:val="000000"/>
          <w:sz w:val="28"/>
        </w:rPr>
        <w:t>для лиц, содержащихся в следственных изоляторах и учреждениях уголовно-</w:t>
      </w:r>
    </w:p>
    <w:p>
      <w:pPr>
        <w:spacing w:after="0"/>
        <w:ind w:left="0"/>
        <w:jc w:val="both"/>
      </w:pPr>
      <w:r>
        <w:rPr>
          <w:rFonts w:ascii="Times New Roman"/>
          <w:b w:val="false"/>
          <w:i w:val="false"/>
          <w:color w:val="000000"/>
          <w:sz w:val="28"/>
        </w:rPr>
        <w:t>исполнительной (пенитенциарной) системы, за счет бюджетных средств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фармацевтических</w:t>
      </w:r>
    </w:p>
    <w:p>
      <w:pPr>
        <w:spacing w:after="0"/>
        <w:ind w:left="0"/>
        <w:jc w:val="both"/>
      </w:pPr>
      <w:r>
        <w:rPr>
          <w:rFonts w:ascii="Times New Roman"/>
          <w:b w:val="false"/>
          <w:i w:val="false"/>
          <w:color w:val="000000"/>
          <w:sz w:val="28"/>
        </w:rPr>
        <w:t>услуг (далее – Правила), принимая во внимание протокол итогов конкурса (тендера)</w:t>
      </w:r>
    </w:p>
    <w:p>
      <w:pPr>
        <w:spacing w:after="0"/>
        <w:ind w:left="0"/>
        <w:jc w:val="both"/>
      </w:pPr>
      <w:r>
        <w:rPr>
          <w:rFonts w:ascii="Times New Roman"/>
          <w:b w:val="false"/>
          <w:i w:val="false"/>
          <w:color w:val="000000"/>
          <w:sz w:val="28"/>
        </w:rPr>
        <w:t>№ _______ (далее – Протокол) заключили настоящий договор закупа медицинской</w:t>
      </w:r>
    </w:p>
    <w:p>
      <w:pPr>
        <w:spacing w:after="0"/>
        <w:ind w:left="0"/>
        <w:jc w:val="both"/>
      </w:pPr>
      <w:r>
        <w:rPr>
          <w:rFonts w:ascii="Times New Roman"/>
          <w:b w:val="false"/>
          <w:i w:val="false"/>
          <w:color w:val="000000"/>
          <w:sz w:val="28"/>
        </w:rPr>
        <w:t>техники с расширенным сроком сервисного обслуживания (далее – Договор)</w:t>
      </w:r>
    </w:p>
    <w:p>
      <w:pPr>
        <w:spacing w:after="0"/>
        <w:ind w:left="0"/>
        <w:jc w:val="both"/>
      </w:pPr>
      <w:r>
        <w:rPr>
          <w:rFonts w:ascii="Times New Roman"/>
          <w:b w:val="false"/>
          <w:i w:val="false"/>
          <w:color w:val="000000"/>
          <w:sz w:val="28"/>
        </w:rPr>
        <w:t>о нижеследующем:</w:t>
      </w:r>
    </w:p>
    <w:bookmarkStart w:name="z3011" w:id="2800"/>
    <w:p>
      <w:pPr>
        <w:spacing w:after="0"/>
        <w:ind w:left="0"/>
        <w:jc w:val="left"/>
      </w:pPr>
      <w:r>
        <w:rPr>
          <w:rFonts w:ascii="Times New Roman"/>
          <w:b/>
          <w:i w:val="false"/>
          <w:color w:val="000000"/>
        </w:rPr>
        <w:t xml:space="preserve"> Глава 1. Предмет договора</w:t>
      </w:r>
    </w:p>
    <w:bookmarkEnd w:id="2800"/>
    <w:bookmarkStart w:name="z3012" w:id="2801"/>
    <w:p>
      <w:pPr>
        <w:spacing w:after="0"/>
        <w:ind w:left="0"/>
        <w:jc w:val="both"/>
      </w:pPr>
      <w:r>
        <w:rPr>
          <w:rFonts w:ascii="Times New Roman"/>
          <w:b w:val="false"/>
          <w:i w:val="false"/>
          <w:color w:val="000000"/>
          <w:sz w:val="28"/>
        </w:rPr>
        <w:t xml:space="preserve">
      1.1. Поставщик обязуется поставить Заказчику по адресу: ______ медицинскую технику (далее – Товар) в течение _____ календарных дней с момента заключения Договора, в комплектации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Договору и соответствующую технической спецификации, предусмотренной </w:t>
      </w:r>
      <w:r>
        <w:rPr>
          <w:rFonts w:ascii="Times New Roman"/>
          <w:b w:val="false"/>
          <w:i w:val="false"/>
          <w:color w:val="000000"/>
          <w:sz w:val="28"/>
        </w:rPr>
        <w:t>приложением 2</w:t>
      </w:r>
      <w:r>
        <w:rPr>
          <w:rFonts w:ascii="Times New Roman"/>
          <w:b w:val="false"/>
          <w:i w:val="false"/>
          <w:color w:val="000000"/>
          <w:sz w:val="28"/>
        </w:rPr>
        <w:t xml:space="preserve"> к Договору, осуществить монтаж Товара, пуско-наладочные работы и обучение медицинского персонала Заказчика по эксплуатации Товара, предоставлять отчеты о поставке Товара и сервисном обслуживании по Договору Единому дистрибьютору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 (или) приложению 8 к Договору,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bookmarkEnd w:id="2801"/>
    <w:bookmarkStart w:name="z3013" w:id="2802"/>
    <w:p>
      <w:pPr>
        <w:spacing w:after="0"/>
        <w:ind w:left="0"/>
        <w:jc w:val="left"/>
      </w:pPr>
      <w:r>
        <w:rPr>
          <w:rFonts w:ascii="Times New Roman"/>
          <w:b/>
          <w:i w:val="false"/>
          <w:color w:val="000000"/>
        </w:rPr>
        <w:t xml:space="preserve"> Глава 2. Цена договора</w:t>
      </w:r>
    </w:p>
    <w:bookmarkEnd w:id="2802"/>
    <w:bookmarkStart w:name="z3014" w:id="2803"/>
    <w:p>
      <w:pPr>
        <w:spacing w:after="0"/>
        <w:ind w:left="0"/>
        <w:jc w:val="both"/>
      </w:pPr>
      <w:r>
        <w:rPr>
          <w:rFonts w:ascii="Times New Roman"/>
          <w:b w:val="false"/>
          <w:i w:val="false"/>
          <w:color w:val="000000"/>
          <w:sz w:val="28"/>
        </w:rPr>
        <w:t>
      1.2. Цена Договора составляет __________ (цифрами и прописью) тенге, в том числе:</w:t>
      </w:r>
    </w:p>
    <w:bookmarkEnd w:id="2803"/>
    <w:bookmarkStart w:name="z3015" w:id="2804"/>
    <w:p>
      <w:pPr>
        <w:spacing w:after="0"/>
        <w:ind w:left="0"/>
        <w:jc w:val="both"/>
      </w:pPr>
      <w:r>
        <w:rPr>
          <w:rFonts w:ascii="Times New Roman"/>
          <w:b w:val="false"/>
          <w:i w:val="false"/>
          <w:color w:val="000000"/>
          <w:sz w:val="28"/>
        </w:rPr>
        <w:t>
      1) Стоимость медицинской техники с учетом гарантированного сервисного обслуживания в размере ______ (цифрами и прописью) тенге;</w:t>
      </w:r>
    </w:p>
    <w:bookmarkEnd w:id="2804"/>
    <w:bookmarkStart w:name="z3016" w:id="2805"/>
    <w:p>
      <w:pPr>
        <w:spacing w:after="0"/>
        <w:ind w:left="0"/>
        <w:jc w:val="both"/>
      </w:pPr>
      <w:r>
        <w:rPr>
          <w:rFonts w:ascii="Times New Roman"/>
          <w:b w:val="false"/>
          <w:i w:val="false"/>
          <w:color w:val="000000"/>
          <w:sz w:val="28"/>
        </w:rPr>
        <w:t>
      2) Стоимость постгарантийного сервисного обслуживания в размере ______(цифрами и прописью) тенге. При этом стоимость постгарантийного сервисного обслуживания определяется путем извлечения из общей стоимости лота процента стоимости постгарантийного срока сервисного обслуживания в соответствии с технической спецификацией лота.</w:t>
      </w:r>
    </w:p>
    <w:bookmarkEnd w:id="2805"/>
    <w:bookmarkStart w:name="z3017" w:id="2806"/>
    <w:p>
      <w:pPr>
        <w:spacing w:after="0"/>
        <w:ind w:left="0"/>
        <w:jc w:val="both"/>
      </w:pPr>
      <w:r>
        <w:rPr>
          <w:rFonts w:ascii="Times New Roman"/>
          <w:b w:val="false"/>
          <w:i w:val="false"/>
          <w:color w:val="000000"/>
          <w:sz w:val="28"/>
        </w:rPr>
        <w:t>
      1.3. Цена Договора включает в себя стоимость поставки, монтажа и установки оборудования, услуг по обеспечению работоспособности Товара, включая все затраты, издержки и иные расходы Поставщика, в том числе сопутствующие, связанные с исполнением настоящего Договора, включая налогообложение, материалы и запасные части, необходимые для планового и экстренного ремонта, и обеспечению работоспособности Товара.</w:t>
      </w:r>
    </w:p>
    <w:bookmarkEnd w:id="2806"/>
    <w:bookmarkStart w:name="z3018" w:id="2807"/>
    <w:p>
      <w:pPr>
        <w:spacing w:after="0"/>
        <w:ind w:left="0"/>
        <w:jc w:val="both"/>
      </w:pPr>
      <w:r>
        <w:rPr>
          <w:rFonts w:ascii="Times New Roman"/>
          <w:b w:val="false"/>
          <w:i w:val="false"/>
          <w:color w:val="000000"/>
          <w:sz w:val="28"/>
        </w:rPr>
        <w:t xml:space="preserve">
      1.4. Цена на Товар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Договору, на основании Протокола , и остается неизменной в течение срока действия Договора за исключением случаев, предусмотренных Правилами.</w:t>
      </w:r>
    </w:p>
    <w:bookmarkEnd w:id="2807"/>
    <w:bookmarkStart w:name="z3019" w:id="2808"/>
    <w:p>
      <w:pPr>
        <w:spacing w:after="0"/>
        <w:ind w:left="0"/>
        <w:jc w:val="both"/>
      </w:pPr>
      <w:r>
        <w:rPr>
          <w:rFonts w:ascii="Times New Roman"/>
          <w:b w:val="false"/>
          <w:i w:val="false"/>
          <w:color w:val="000000"/>
          <w:sz w:val="28"/>
        </w:rPr>
        <w:t>
      1.5. Налогообложение, связанное с исполнением Договора, производится Сторонами в соответствии с налоговым законодательством Республики Казахстан.</w:t>
      </w:r>
    </w:p>
    <w:bookmarkEnd w:id="2808"/>
    <w:bookmarkStart w:name="z3020" w:id="2809"/>
    <w:p>
      <w:pPr>
        <w:spacing w:after="0"/>
        <w:ind w:left="0"/>
        <w:jc w:val="left"/>
      </w:pPr>
      <w:r>
        <w:rPr>
          <w:rFonts w:ascii="Times New Roman"/>
          <w:b/>
          <w:i w:val="false"/>
          <w:color w:val="000000"/>
        </w:rPr>
        <w:t xml:space="preserve"> Глава 3. Порядок оплаты</w:t>
      </w:r>
    </w:p>
    <w:bookmarkEnd w:id="2809"/>
    <w:bookmarkStart w:name="z3021" w:id="2810"/>
    <w:p>
      <w:pPr>
        <w:spacing w:after="0"/>
        <w:ind w:left="0"/>
        <w:jc w:val="both"/>
      </w:pPr>
      <w:r>
        <w:rPr>
          <w:rFonts w:ascii="Times New Roman"/>
          <w:b w:val="false"/>
          <w:i w:val="false"/>
          <w:color w:val="000000"/>
          <w:sz w:val="28"/>
        </w:rPr>
        <w:t>
      1.6. Оплата стоимости Товара по Договору производится Заказчиком путем перечисления денег на банковский счет Поставщика, указанный в Договоре в следующем порядке:</w:t>
      </w:r>
    </w:p>
    <w:bookmarkEnd w:id="2810"/>
    <w:bookmarkStart w:name="z3022" w:id="2811"/>
    <w:p>
      <w:pPr>
        <w:spacing w:after="0"/>
        <w:ind w:left="0"/>
        <w:jc w:val="both"/>
      </w:pPr>
      <w:r>
        <w:rPr>
          <w:rFonts w:ascii="Times New Roman"/>
          <w:b w:val="false"/>
          <w:i w:val="false"/>
          <w:color w:val="000000"/>
          <w:sz w:val="28"/>
        </w:rPr>
        <w:t>
      1) Заказчик оплачивает Поставщику стоимость медицинской техники с учетом гарантированного сервисного обслуживания согласно подпункту 1) пункта 2.1. настоящего договора по факту его поставки в</w:t>
      </w:r>
    </w:p>
    <w:bookmarkEnd w:id="2811"/>
    <w:bookmarkStart w:name="z3023" w:id="2812"/>
    <w:p>
      <w:pPr>
        <w:spacing w:after="0"/>
        <w:ind w:left="0"/>
        <w:jc w:val="both"/>
      </w:pPr>
      <w:r>
        <w:rPr>
          <w:rFonts w:ascii="Times New Roman"/>
          <w:b w:val="false"/>
          <w:i w:val="false"/>
          <w:color w:val="000000"/>
          <w:sz w:val="28"/>
        </w:rPr>
        <w:t>
      2) течение 10 (десять) рабочих дней со дня подписания соответствующего акта приема-передачи Товара.</w:t>
      </w:r>
    </w:p>
    <w:bookmarkEnd w:id="2812"/>
    <w:bookmarkStart w:name="z3024" w:id="2813"/>
    <w:p>
      <w:pPr>
        <w:spacing w:after="0"/>
        <w:ind w:left="0"/>
        <w:jc w:val="both"/>
      </w:pPr>
      <w:r>
        <w:rPr>
          <w:rFonts w:ascii="Times New Roman"/>
          <w:b w:val="false"/>
          <w:i w:val="false"/>
          <w:color w:val="000000"/>
          <w:sz w:val="28"/>
        </w:rPr>
        <w:t>
      3) Стоимость постгарантийного сервисного обслуживания оплачивается Заказчиком на основании принятых Заказчиком актов выполненных работ 1 (один) раз в квартал за вычетом суммы ответственности Поставщика в соответствии с главой 7 Договора.</w:t>
      </w:r>
    </w:p>
    <w:bookmarkEnd w:id="2813"/>
    <w:bookmarkStart w:name="z3025" w:id="2814"/>
    <w:p>
      <w:pPr>
        <w:spacing w:after="0"/>
        <w:ind w:left="0"/>
        <w:jc w:val="left"/>
      </w:pPr>
      <w:r>
        <w:rPr>
          <w:rFonts w:ascii="Times New Roman"/>
          <w:b/>
          <w:i w:val="false"/>
          <w:color w:val="000000"/>
        </w:rPr>
        <w:t xml:space="preserve"> Глава 4. Поставка Товара</w:t>
      </w:r>
    </w:p>
    <w:bookmarkEnd w:id="2814"/>
    <w:bookmarkStart w:name="z3026" w:id="2815"/>
    <w:p>
      <w:pPr>
        <w:spacing w:after="0"/>
        <w:ind w:left="0"/>
        <w:jc w:val="both"/>
      </w:pPr>
      <w:r>
        <w:rPr>
          <w:rFonts w:ascii="Times New Roman"/>
          <w:b w:val="false"/>
          <w:i w:val="false"/>
          <w:color w:val="000000"/>
          <w:sz w:val="28"/>
        </w:rPr>
        <w:t>
      1.7. Поставка и прием Товара осуществляется в соответствии с требованиями настоящего Договора и действующего законодательства Республики Казахстан.</w:t>
      </w:r>
    </w:p>
    <w:bookmarkEnd w:id="2815"/>
    <w:bookmarkStart w:name="z3027" w:id="2816"/>
    <w:p>
      <w:pPr>
        <w:spacing w:after="0"/>
        <w:ind w:left="0"/>
        <w:jc w:val="both"/>
      </w:pPr>
      <w:r>
        <w:rPr>
          <w:rFonts w:ascii="Times New Roman"/>
          <w:b w:val="false"/>
          <w:i w:val="false"/>
          <w:color w:val="000000"/>
          <w:sz w:val="28"/>
        </w:rPr>
        <w:t>
      1.8. За 10 (десять) рабочих дней до начала поставки Товара Поставщик обязан сообщить Заказчику в письменном виде о предстоящей поставке с указанием номера и даты Договора, наименования поставляемого Товара.</w:t>
      </w:r>
    </w:p>
    <w:bookmarkEnd w:id="2816"/>
    <w:bookmarkStart w:name="z3028" w:id="2817"/>
    <w:p>
      <w:pPr>
        <w:spacing w:after="0"/>
        <w:ind w:left="0"/>
        <w:jc w:val="both"/>
      </w:pPr>
      <w:r>
        <w:rPr>
          <w:rFonts w:ascii="Times New Roman"/>
          <w:b w:val="false"/>
          <w:i w:val="false"/>
          <w:color w:val="000000"/>
          <w:sz w:val="28"/>
        </w:rPr>
        <w:t>
      1.9. Если Товар требует специальной подготовки помещения для монтажа Товара, Поставщик в течение 10 (десять) календарных дней с момента подписания Договора и не менее чем за 40 (сорок) календарных дней до начала поставки медицинской техники письменно уведомляет Заказчика о необходимости подготовки помещения и сообщает условия для монтажа медицинской техники.</w:t>
      </w:r>
    </w:p>
    <w:bookmarkEnd w:id="2817"/>
    <w:bookmarkStart w:name="z3029" w:id="2818"/>
    <w:p>
      <w:pPr>
        <w:spacing w:after="0"/>
        <w:ind w:left="0"/>
        <w:jc w:val="both"/>
      </w:pPr>
      <w:r>
        <w:rPr>
          <w:rFonts w:ascii="Times New Roman"/>
          <w:b w:val="false"/>
          <w:i w:val="false"/>
          <w:color w:val="000000"/>
          <w:sz w:val="28"/>
        </w:rPr>
        <w:t>
      1.10. Заказчик не позднее, чем за 10 (десять) календарных дней до начала поставки медицинской техники письменно уведомляет Поставщика о готовности специального помещения и условий для монтажа Товара.</w:t>
      </w:r>
    </w:p>
    <w:bookmarkEnd w:id="2818"/>
    <w:bookmarkStart w:name="z3030" w:id="2819"/>
    <w:p>
      <w:pPr>
        <w:spacing w:after="0"/>
        <w:ind w:left="0"/>
        <w:jc w:val="both"/>
      </w:pPr>
      <w:r>
        <w:rPr>
          <w:rFonts w:ascii="Times New Roman"/>
          <w:b w:val="false"/>
          <w:i w:val="false"/>
          <w:color w:val="000000"/>
          <w:sz w:val="28"/>
        </w:rPr>
        <w:t>
      1.11.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bookmarkEnd w:id="2819"/>
    <w:bookmarkStart w:name="z3031" w:id="2820"/>
    <w:p>
      <w:pPr>
        <w:spacing w:after="0"/>
        <w:ind w:left="0"/>
        <w:jc w:val="both"/>
      </w:pPr>
      <w:r>
        <w:rPr>
          <w:rFonts w:ascii="Times New Roman"/>
          <w:b w:val="false"/>
          <w:i w:val="false"/>
          <w:color w:val="000000"/>
          <w:sz w:val="28"/>
        </w:rPr>
        <w:t>
      1.12. Упаковка и маркировка тары Товара, а также документация внутри и снаружи должны соответствовать требованиям действующего законодательства Республики Казахстан на момент поставки Товара.</w:t>
      </w:r>
    </w:p>
    <w:bookmarkEnd w:id="2820"/>
    <w:bookmarkStart w:name="z3032" w:id="2821"/>
    <w:p>
      <w:pPr>
        <w:spacing w:after="0"/>
        <w:ind w:left="0"/>
        <w:jc w:val="both"/>
      </w:pPr>
      <w:r>
        <w:rPr>
          <w:rFonts w:ascii="Times New Roman"/>
          <w:b w:val="false"/>
          <w:i w:val="false"/>
          <w:color w:val="000000"/>
          <w:sz w:val="28"/>
        </w:rPr>
        <w:t>
      1.13.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ранее чем за 24 (двадцать четыре) месяцев к моменту поставки.</w:t>
      </w:r>
    </w:p>
    <w:bookmarkEnd w:id="2821"/>
    <w:bookmarkStart w:name="z3033" w:id="2822"/>
    <w:p>
      <w:pPr>
        <w:spacing w:after="0"/>
        <w:ind w:left="0"/>
        <w:jc w:val="both"/>
      </w:pPr>
      <w:r>
        <w:rPr>
          <w:rFonts w:ascii="Times New Roman"/>
          <w:b w:val="false"/>
          <w:i w:val="false"/>
          <w:color w:val="000000"/>
          <w:sz w:val="28"/>
        </w:rPr>
        <w:t>
      1.14.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bookmarkEnd w:id="2822"/>
    <w:bookmarkStart w:name="z3034" w:id="2823"/>
    <w:p>
      <w:pPr>
        <w:spacing w:after="0"/>
        <w:ind w:left="0"/>
        <w:jc w:val="both"/>
      </w:pPr>
      <w:r>
        <w:rPr>
          <w:rFonts w:ascii="Times New Roman"/>
          <w:b w:val="false"/>
          <w:i w:val="false"/>
          <w:color w:val="000000"/>
          <w:sz w:val="28"/>
        </w:rPr>
        <w:t>
      1.15. Товар должен содержать техническую и (или) эксплуатационную документацию производителя Товара на казахском и (или) русском языке.</w:t>
      </w:r>
    </w:p>
    <w:bookmarkEnd w:id="2823"/>
    <w:bookmarkStart w:name="z3035" w:id="2824"/>
    <w:p>
      <w:pPr>
        <w:spacing w:after="0"/>
        <w:ind w:left="0"/>
        <w:jc w:val="both"/>
      </w:pPr>
      <w:r>
        <w:rPr>
          <w:rFonts w:ascii="Times New Roman"/>
          <w:b w:val="false"/>
          <w:i w:val="false"/>
          <w:color w:val="000000"/>
          <w:sz w:val="28"/>
        </w:rPr>
        <w:t xml:space="preserve">
      1.16.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согласно </w:t>
      </w:r>
      <w:r>
        <w:rPr>
          <w:rFonts w:ascii="Times New Roman"/>
          <w:b w:val="false"/>
          <w:i w:val="false"/>
          <w:color w:val="000000"/>
          <w:sz w:val="28"/>
        </w:rPr>
        <w:t>приложению 5</w:t>
      </w:r>
      <w:r>
        <w:rPr>
          <w:rFonts w:ascii="Times New Roman"/>
          <w:b w:val="false"/>
          <w:i w:val="false"/>
          <w:color w:val="000000"/>
          <w:sz w:val="28"/>
        </w:rPr>
        <w:t xml:space="preserve"> к Договору.</w:t>
      </w:r>
    </w:p>
    <w:bookmarkEnd w:id="2824"/>
    <w:bookmarkStart w:name="z3036" w:id="2825"/>
    <w:p>
      <w:pPr>
        <w:spacing w:after="0"/>
        <w:ind w:left="0"/>
        <w:jc w:val="both"/>
      </w:pPr>
      <w:r>
        <w:rPr>
          <w:rFonts w:ascii="Times New Roman"/>
          <w:b w:val="false"/>
          <w:i w:val="false"/>
          <w:color w:val="000000"/>
          <w:sz w:val="28"/>
        </w:rPr>
        <w:t>
      1.17. Акт приема-передачи подписывается Заказчиком и Поставщиком и составляется в 2 (двух) экземплярах, по одному экземпляру для каждой из Сторон.</w:t>
      </w:r>
    </w:p>
    <w:bookmarkEnd w:id="2825"/>
    <w:bookmarkStart w:name="z3037" w:id="2826"/>
    <w:p>
      <w:pPr>
        <w:spacing w:after="0"/>
        <w:ind w:left="0"/>
        <w:jc w:val="both"/>
      </w:pPr>
      <w:r>
        <w:rPr>
          <w:rFonts w:ascii="Times New Roman"/>
          <w:b w:val="false"/>
          <w:i w:val="false"/>
          <w:color w:val="000000"/>
          <w:sz w:val="28"/>
        </w:rPr>
        <w:t>
      1.18.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не позволяющих своевременной поставке Товара, то он обязуется незамедлительно направить Заказчику (копию - Единому дистрибьютору) письменное уведомление о факте задержки, ее предположительной длительности и причине.</w:t>
      </w:r>
    </w:p>
    <w:bookmarkEnd w:id="2826"/>
    <w:bookmarkStart w:name="z3038" w:id="2827"/>
    <w:p>
      <w:pPr>
        <w:spacing w:after="0"/>
        <w:ind w:left="0"/>
        <w:jc w:val="both"/>
      </w:pPr>
      <w:r>
        <w:rPr>
          <w:rFonts w:ascii="Times New Roman"/>
          <w:b w:val="false"/>
          <w:i w:val="false"/>
          <w:color w:val="000000"/>
          <w:sz w:val="28"/>
        </w:rPr>
        <w:t>
      1.19. Товар, поставляемый по Договору, считается переданным Поставщиком, принятым Заказчиком:</w:t>
      </w:r>
    </w:p>
    <w:bookmarkEnd w:id="2827"/>
    <w:bookmarkStart w:name="z3039" w:id="2828"/>
    <w:p>
      <w:pPr>
        <w:spacing w:after="0"/>
        <w:ind w:left="0"/>
        <w:jc w:val="both"/>
      </w:pPr>
      <w:r>
        <w:rPr>
          <w:rFonts w:ascii="Times New Roman"/>
          <w:b w:val="false"/>
          <w:i w:val="false"/>
          <w:color w:val="000000"/>
          <w:sz w:val="28"/>
        </w:rPr>
        <w:t>
      1) после монтажа и проведения пуско-наладочных работ по количеству, указанному в акте приема-передачи Товара;</w:t>
      </w:r>
    </w:p>
    <w:bookmarkEnd w:id="2828"/>
    <w:bookmarkStart w:name="z3040" w:id="2829"/>
    <w:p>
      <w:pPr>
        <w:spacing w:after="0"/>
        <w:ind w:left="0"/>
        <w:jc w:val="both"/>
      </w:pPr>
      <w:r>
        <w:rPr>
          <w:rFonts w:ascii="Times New Roman"/>
          <w:b w:val="false"/>
          <w:i w:val="false"/>
          <w:color w:val="000000"/>
          <w:sz w:val="28"/>
        </w:rPr>
        <w:t>
      2) по комплектации согласно комплектации закупаемого Товара;</w:t>
      </w:r>
    </w:p>
    <w:bookmarkEnd w:id="2829"/>
    <w:bookmarkStart w:name="z3041" w:id="2830"/>
    <w:p>
      <w:pPr>
        <w:spacing w:after="0"/>
        <w:ind w:left="0"/>
        <w:jc w:val="both"/>
      </w:pPr>
      <w:r>
        <w:rPr>
          <w:rFonts w:ascii="Times New Roman"/>
          <w:b w:val="false"/>
          <w:i w:val="false"/>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bookmarkEnd w:id="2830"/>
    <w:bookmarkStart w:name="z3042" w:id="2831"/>
    <w:p>
      <w:pPr>
        <w:spacing w:after="0"/>
        <w:ind w:left="0"/>
        <w:jc w:val="both"/>
      </w:pPr>
      <w:r>
        <w:rPr>
          <w:rFonts w:ascii="Times New Roman"/>
          <w:b w:val="false"/>
          <w:i w:val="false"/>
          <w:color w:val="000000"/>
          <w:sz w:val="28"/>
        </w:rPr>
        <w:t>
      1.20.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bookmarkEnd w:id="2831"/>
    <w:bookmarkStart w:name="z3043" w:id="2832"/>
    <w:p>
      <w:pPr>
        <w:spacing w:after="0"/>
        <w:ind w:left="0"/>
        <w:jc w:val="both"/>
      </w:pPr>
      <w:r>
        <w:rPr>
          <w:rFonts w:ascii="Times New Roman"/>
          <w:b w:val="false"/>
          <w:i w:val="false"/>
          <w:color w:val="000000"/>
          <w:sz w:val="28"/>
        </w:rPr>
        <w:t>
      1.21. При осуществлении поставки Товара, Поставщик представляет Заказчику сервис-коды для доступа к программному обеспечению на Товар.</w:t>
      </w:r>
    </w:p>
    <w:bookmarkEnd w:id="2832"/>
    <w:bookmarkStart w:name="z3044" w:id="2833"/>
    <w:p>
      <w:pPr>
        <w:spacing w:after="0"/>
        <w:ind w:left="0"/>
        <w:jc w:val="both"/>
      </w:pPr>
      <w:r>
        <w:rPr>
          <w:rFonts w:ascii="Times New Roman"/>
          <w:b w:val="false"/>
          <w:i w:val="false"/>
          <w:color w:val="000000"/>
          <w:sz w:val="28"/>
        </w:rPr>
        <w:t>
      1.22. Заказчик обязуется обеспечить местонахождение и использование Товара по адресу, указанному в главе 1 Договора до истечения постгарантийного срока сервисного обслуживания. При объективной необходимости передислокация осуществляется по согласованию с Поставщиком.</w:t>
      </w:r>
    </w:p>
    <w:bookmarkEnd w:id="2833"/>
    <w:bookmarkStart w:name="z3045" w:id="2834"/>
    <w:p>
      <w:pPr>
        <w:spacing w:after="0"/>
        <w:ind w:left="0"/>
        <w:jc w:val="both"/>
      </w:pPr>
      <w:r>
        <w:rPr>
          <w:rFonts w:ascii="Times New Roman"/>
          <w:b w:val="false"/>
          <w:i w:val="false"/>
          <w:color w:val="000000"/>
          <w:sz w:val="28"/>
        </w:rPr>
        <w:t xml:space="preserve">
      1.23.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Договору.</w:t>
      </w:r>
    </w:p>
    <w:bookmarkEnd w:id="2834"/>
    <w:bookmarkStart w:name="z3046" w:id="2835"/>
    <w:p>
      <w:pPr>
        <w:spacing w:after="0"/>
        <w:ind w:left="0"/>
        <w:jc w:val="both"/>
      </w:pPr>
      <w:r>
        <w:rPr>
          <w:rFonts w:ascii="Times New Roman"/>
          <w:b w:val="false"/>
          <w:i w:val="false"/>
          <w:color w:val="000000"/>
          <w:sz w:val="28"/>
        </w:rPr>
        <w:t>
      1.24. Поставщик обязуется в течение __ (______) календарных дней устранить все замечания Заказчика к поставленному Товару в соответствии с Приложением 6 к настоящему договору.</w:t>
      </w:r>
    </w:p>
    <w:bookmarkEnd w:id="2835"/>
    <w:bookmarkStart w:name="z3047" w:id="2836"/>
    <w:p>
      <w:pPr>
        <w:spacing w:after="0"/>
        <w:ind w:left="0"/>
        <w:jc w:val="both"/>
      </w:pPr>
      <w:r>
        <w:rPr>
          <w:rFonts w:ascii="Times New Roman"/>
          <w:b w:val="false"/>
          <w:i w:val="false"/>
          <w:color w:val="000000"/>
          <w:sz w:val="28"/>
        </w:rPr>
        <w:t>
      1.25. Оказание услуг по инструктажу специалистов Заказчика правилам эксплуатации Товара выполняется Поставщиком, либо с привлечением соисполнителей, обладающих необходимыми разрешениями/лицензиями на выполнение таких работ/оказание услуг.</w:t>
      </w:r>
    </w:p>
    <w:bookmarkEnd w:id="2836"/>
    <w:bookmarkStart w:name="z3048" w:id="2837"/>
    <w:p>
      <w:pPr>
        <w:spacing w:after="0"/>
        <w:ind w:left="0"/>
        <w:jc w:val="both"/>
      </w:pPr>
      <w:r>
        <w:rPr>
          <w:rFonts w:ascii="Times New Roman"/>
          <w:b w:val="false"/>
          <w:i w:val="false"/>
          <w:color w:val="000000"/>
          <w:sz w:val="28"/>
        </w:rPr>
        <w:t>
      1.26. Инструктаж специалистов Заказчика, эксплуатирующих Товар, включает в себя инструктаж о правилах эксплуатации Товара, предусмотренных технической и (или) эксплуатационной документацией производителя (изготовителя) Товара, в объеме и порядке, предусмотренном технической и (или) эксплуатационной документацией производителя (изготовителя) Товара.</w:t>
      </w:r>
    </w:p>
    <w:bookmarkEnd w:id="2837"/>
    <w:bookmarkStart w:name="z3049" w:id="2838"/>
    <w:p>
      <w:pPr>
        <w:spacing w:after="0"/>
        <w:ind w:left="0"/>
        <w:jc w:val="both"/>
      </w:pPr>
      <w:r>
        <w:rPr>
          <w:rFonts w:ascii="Times New Roman"/>
          <w:b w:val="false"/>
          <w:i w:val="false"/>
          <w:color w:val="000000"/>
          <w:sz w:val="28"/>
        </w:rPr>
        <w:t>
      1.27. Поставщик обязан провести инструктаж о правилах эксплуатации Товара не менее чем 2 (два) специалистов (врачей) Заказчика, в отношении каждой единицы поставленного Товара и не менее 1 (одного) специалиста-инженера для осуществления текущего контроля Товара (при наличии специалиста-инженера с высшим или средне-специальным образованием).</w:t>
      </w:r>
    </w:p>
    <w:bookmarkEnd w:id="2838"/>
    <w:bookmarkStart w:name="z3050" w:id="2839"/>
    <w:p>
      <w:pPr>
        <w:spacing w:after="0"/>
        <w:ind w:left="0"/>
        <w:jc w:val="both"/>
      </w:pPr>
      <w:r>
        <w:rPr>
          <w:rFonts w:ascii="Times New Roman"/>
          <w:b w:val="false"/>
          <w:i w:val="false"/>
          <w:color w:val="000000"/>
          <w:sz w:val="28"/>
        </w:rPr>
        <w:t>
      1.28. Обучение проводится не позднее 10 (десяти) рабочих дней с даты подписания Сторонами Акта приема-передачи Оборудования, если иной срок не оговорен Заказчиком и Поставщиком.</w:t>
      </w:r>
    </w:p>
    <w:bookmarkEnd w:id="2839"/>
    <w:bookmarkStart w:name="z3051" w:id="2840"/>
    <w:p>
      <w:pPr>
        <w:spacing w:after="0"/>
        <w:ind w:left="0"/>
        <w:jc w:val="both"/>
      </w:pPr>
      <w:r>
        <w:rPr>
          <w:rFonts w:ascii="Times New Roman"/>
          <w:b w:val="false"/>
          <w:i w:val="false"/>
          <w:color w:val="000000"/>
          <w:sz w:val="28"/>
        </w:rPr>
        <w:t>
      1.29. Продолжительность обучения (инструктажа) составляет не менее 3 (три) рабочих дней и не менее 3 (три) часов в день.</w:t>
      </w:r>
    </w:p>
    <w:bookmarkEnd w:id="2840"/>
    <w:bookmarkStart w:name="z3052" w:id="2841"/>
    <w:p>
      <w:pPr>
        <w:spacing w:after="0"/>
        <w:ind w:left="0"/>
        <w:jc w:val="both"/>
      </w:pPr>
      <w:r>
        <w:rPr>
          <w:rFonts w:ascii="Times New Roman"/>
          <w:b w:val="false"/>
          <w:i w:val="false"/>
          <w:color w:val="000000"/>
          <w:sz w:val="28"/>
        </w:rPr>
        <w:t>
      1.30. По окончании прохождения обучения Заказчиком и Поставщиком составляется в произвольной форме акт о прохождении обучения (инструктажа) с наличием подписей и указанием лиц, прошедших обучение (инструктаж).</w:t>
      </w:r>
    </w:p>
    <w:bookmarkEnd w:id="2841"/>
    <w:bookmarkStart w:name="z3053" w:id="2842"/>
    <w:p>
      <w:pPr>
        <w:spacing w:after="0"/>
        <w:ind w:left="0"/>
        <w:jc w:val="both"/>
      </w:pPr>
      <w:r>
        <w:rPr>
          <w:rFonts w:ascii="Times New Roman"/>
          <w:b w:val="false"/>
          <w:i w:val="false"/>
          <w:color w:val="000000"/>
          <w:sz w:val="28"/>
        </w:rPr>
        <w:t>
      1.31. По запросу Заказчика, Поставщик проводит инструктаж (обучение) специалистов Заказчика в течение 20 (двадцати) рабочих дней после направления указанного запроса, но не более 1 (один) раз в год. При необходимости дополнительного инструктажа, обучение проводится по согласованию Сторон.</w:t>
      </w:r>
    </w:p>
    <w:bookmarkEnd w:id="2842"/>
    <w:bookmarkStart w:name="z3054" w:id="2843"/>
    <w:p>
      <w:pPr>
        <w:spacing w:after="0"/>
        <w:ind w:left="0"/>
        <w:jc w:val="left"/>
      </w:pPr>
      <w:r>
        <w:rPr>
          <w:rFonts w:ascii="Times New Roman"/>
          <w:b/>
          <w:i w:val="false"/>
          <w:color w:val="000000"/>
        </w:rPr>
        <w:t xml:space="preserve"> Глава 5. Сервисное обслуживание Товара</w:t>
      </w:r>
    </w:p>
    <w:bookmarkEnd w:id="2843"/>
    <w:bookmarkStart w:name="z3055" w:id="2844"/>
    <w:p>
      <w:pPr>
        <w:spacing w:after="0"/>
        <w:ind w:left="0"/>
        <w:jc w:val="both"/>
      </w:pPr>
      <w:r>
        <w:rPr>
          <w:rFonts w:ascii="Times New Roman"/>
          <w:b w:val="false"/>
          <w:i w:val="false"/>
          <w:color w:val="000000"/>
          <w:sz w:val="28"/>
        </w:rPr>
        <w:t>
      1.32. Сервисное обслуживание Товара подразделяется на гарантийное и постгарантийное сервисное обслуживание.</w:t>
      </w:r>
    </w:p>
    <w:bookmarkEnd w:id="2844"/>
    <w:bookmarkStart w:name="z3056" w:id="2845"/>
    <w:p>
      <w:pPr>
        <w:spacing w:after="0"/>
        <w:ind w:left="0"/>
        <w:jc w:val="both"/>
      </w:pPr>
      <w:r>
        <w:rPr>
          <w:rFonts w:ascii="Times New Roman"/>
          <w:b w:val="false"/>
          <w:i w:val="false"/>
          <w:color w:val="000000"/>
          <w:sz w:val="28"/>
        </w:rPr>
        <w:t>
      1.33. Сервисное обслуживание Товара осуществляется в соответствии с действующим законодательством Республики Казахстан и настоящим договором.</w:t>
      </w:r>
    </w:p>
    <w:bookmarkEnd w:id="2845"/>
    <w:bookmarkStart w:name="z3057" w:id="2846"/>
    <w:p>
      <w:pPr>
        <w:spacing w:after="0"/>
        <w:ind w:left="0"/>
        <w:jc w:val="both"/>
      </w:pPr>
      <w:r>
        <w:rPr>
          <w:rFonts w:ascii="Times New Roman"/>
          <w:b w:val="false"/>
          <w:i w:val="false"/>
          <w:color w:val="000000"/>
          <w:sz w:val="28"/>
        </w:rPr>
        <w:t>
      1.34. Сервисное обслуживание Товара состоит из:</w:t>
      </w:r>
    </w:p>
    <w:bookmarkEnd w:id="2846"/>
    <w:bookmarkStart w:name="z3058" w:id="2847"/>
    <w:p>
      <w:pPr>
        <w:spacing w:after="0"/>
        <w:ind w:left="0"/>
        <w:jc w:val="both"/>
      </w:pPr>
      <w:r>
        <w:rPr>
          <w:rFonts w:ascii="Times New Roman"/>
          <w:b w:val="false"/>
          <w:i w:val="false"/>
          <w:color w:val="000000"/>
          <w:sz w:val="28"/>
        </w:rPr>
        <w:t>
      1) текущего контроля технического состояния Товара;</w:t>
      </w:r>
    </w:p>
    <w:bookmarkEnd w:id="2847"/>
    <w:bookmarkStart w:name="z3059" w:id="2848"/>
    <w:p>
      <w:pPr>
        <w:spacing w:after="0"/>
        <w:ind w:left="0"/>
        <w:jc w:val="both"/>
      </w:pPr>
      <w:r>
        <w:rPr>
          <w:rFonts w:ascii="Times New Roman"/>
          <w:b w:val="false"/>
          <w:i w:val="false"/>
          <w:color w:val="000000"/>
          <w:sz w:val="28"/>
        </w:rPr>
        <w:t>
      2) периодического контроля технического состояния Товара;</w:t>
      </w:r>
    </w:p>
    <w:bookmarkEnd w:id="2848"/>
    <w:bookmarkStart w:name="z3060" w:id="2849"/>
    <w:p>
      <w:pPr>
        <w:spacing w:after="0"/>
        <w:ind w:left="0"/>
        <w:jc w:val="both"/>
      </w:pPr>
      <w:r>
        <w:rPr>
          <w:rFonts w:ascii="Times New Roman"/>
          <w:b w:val="false"/>
          <w:i w:val="false"/>
          <w:color w:val="000000"/>
          <w:sz w:val="28"/>
        </w:rPr>
        <w:t>
      3) текущего и капитального ремонта Товара.</w:t>
      </w:r>
    </w:p>
    <w:bookmarkEnd w:id="2849"/>
    <w:bookmarkStart w:name="z3061" w:id="2850"/>
    <w:p>
      <w:pPr>
        <w:spacing w:after="0"/>
        <w:ind w:left="0"/>
        <w:jc w:val="both"/>
      </w:pPr>
      <w:r>
        <w:rPr>
          <w:rFonts w:ascii="Times New Roman"/>
          <w:b w:val="false"/>
          <w:i w:val="false"/>
          <w:color w:val="000000"/>
          <w:sz w:val="28"/>
        </w:rPr>
        <w:t>
      1.35. Текущий контроль технического состояния Товара осуществляется специалистами Заказчика.</w:t>
      </w:r>
    </w:p>
    <w:bookmarkEnd w:id="2850"/>
    <w:bookmarkStart w:name="z3062" w:id="2851"/>
    <w:p>
      <w:pPr>
        <w:spacing w:after="0"/>
        <w:ind w:left="0"/>
        <w:jc w:val="both"/>
      </w:pPr>
      <w:r>
        <w:rPr>
          <w:rFonts w:ascii="Times New Roman"/>
          <w:b w:val="false"/>
          <w:i w:val="false"/>
          <w:color w:val="000000"/>
          <w:sz w:val="28"/>
        </w:rPr>
        <w:t>
      1.36. Текущий контроль технического состояния Товара включает в себя:</w:t>
      </w:r>
    </w:p>
    <w:bookmarkEnd w:id="2851"/>
    <w:bookmarkStart w:name="z3063" w:id="2852"/>
    <w:p>
      <w:pPr>
        <w:spacing w:after="0"/>
        <w:ind w:left="0"/>
        <w:jc w:val="both"/>
      </w:pPr>
      <w:r>
        <w:rPr>
          <w:rFonts w:ascii="Times New Roman"/>
          <w:b w:val="false"/>
          <w:i w:val="false"/>
          <w:color w:val="000000"/>
          <w:sz w:val="28"/>
        </w:rPr>
        <w:t>
      1) внешний осмотр рабочего места и самого Товара;</w:t>
      </w:r>
    </w:p>
    <w:bookmarkEnd w:id="2852"/>
    <w:bookmarkStart w:name="z3064" w:id="2853"/>
    <w:p>
      <w:pPr>
        <w:spacing w:after="0"/>
        <w:ind w:left="0"/>
        <w:jc w:val="both"/>
      </w:pPr>
      <w:r>
        <w:rPr>
          <w:rFonts w:ascii="Times New Roman"/>
          <w:b w:val="false"/>
          <w:i w:val="false"/>
          <w:color w:val="000000"/>
          <w:sz w:val="28"/>
        </w:rPr>
        <w:t>
      2) проверку соблюдения мер безопасности при подготовке Товара к работе (целостность сетевых шнуров и приборных вилок, соединительных проводов аппаратов, наличие защитных экранов, ограждений, защитных устройств);</w:t>
      </w:r>
    </w:p>
    <w:bookmarkEnd w:id="2853"/>
    <w:bookmarkStart w:name="z3065" w:id="2854"/>
    <w:p>
      <w:pPr>
        <w:spacing w:after="0"/>
        <w:ind w:left="0"/>
        <w:jc w:val="both"/>
      </w:pPr>
      <w:r>
        <w:rPr>
          <w:rFonts w:ascii="Times New Roman"/>
          <w:b w:val="false"/>
          <w:i w:val="false"/>
          <w:color w:val="000000"/>
          <w:sz w:val="28"/>
        </w:rPr>
        <w:t>
      3) проверку готовности Товара к использованию (проверка исходных положений органов управления, расходных материалов);</w:t>
      </w:r>
    </w:p>
    <w:bookmarkEnd w:id="2854"/>
    <w:bookmarkStart w:name="z3066" w:id="2855"/>
    <w:p>
      <w:pPr>
        <w:spacing w:after="0"/>
        <w:ind w:left="0"/>
        <w:jc w:val="both"/>
      </w:pPr>
      <w:r>
        <w:rPr>
          <w:rFonts w:ascii="Times New Roman"/>
          <w:b w:val="false"/>
          <w:i w:val="false"/>
          <w:color w:val="000000"/>
          <w:sz w:val="28"/>
        </w:rPr>
        <w:t>
      4) включение и проверку работоспособности Товара, программного обеспечения, его составных частей и устройств, при наличии органов сигнализации и блокировок, проведение самотестирования Товара при наличии данной функции.</w:t>
      </w:r>
    </w:p>
    <w:bookmarkEnd w:id="2855"/>
    <w:bookmarkStart w:name="z3067" w:id="2856"/>
    <w:p>
      <w:pPr>
        <w:spacing w:after="0"/>
        <w:ind w:left="0"/>
        <w:jc w:val="both"/>
      </w:pPr>
      <w:r>
        <w:rPr>
          <w:rFonts w:ascii="Times New Roman"/>
          <w:b w:val="false"/>
          <w:i w:val="false"/>
          <w:color w:val="000000"/>
          <w:sz w:val="28"/>
        </w:rPr>
        <w:t>
      1.37. Поставщик оказывает Заказчику консультационную помощь, в том числе дистанционно, в вопросах, касающихся правильной и эффективной эксплуатации Товара;</w:t>
      </w:r>
    </w:p>
    <w:bookmarkEnd w:id="2856"/>
    <w:bookmarkStart w:name="z3068" w:id="2857"/>
    <w:p>
      <w:pPr>
        <w:spacing w:after="0"/>
        <w:ind w:left="0"/>
        <w:jc w:val="both"/>
      </w:pPr>
      <w:r>
        <w:rPr>
          <w:rFonts w:ascii="Times New Roman"/>
          <w:b w:val="false"/>
          <w:i w:val="false"/>
          <w:color w:val="000000"/>
          <w:sz w:val="28"/>
        </w:rPr>
        <w:t xml:space="preserve">
      1.38. Периодический контроль технического состояния Товара осуществляется квалифицированным специалистом Поставщика не менее 1 (один) раза в течение 3 (три) календарных месяцев с момента последней даты сервисного обслуживания или акта приема передачи Товара в течение всего срока сервисного обслуживания и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2857"/>
    <w:bookmarkStart w:name="z3069" w:id="2858"/>
    <w:p>
      <w:pPr>
        <w:spacing w:after="0"/>
        <w:ind w:left="0"/>
        <w:jc w:val="both"/>
      </w:pPr>
      <w:r>
        <w:rPr>
          <w:rFonts w:ascii="Times New Roman"/>
          <w:b w:val="false"/>
          <w:i w:val="false"/>
          <w:color w:val="000000"/>
          <w:sz w:val="28"/>
        </w:rPr>
        <w:t>
      1.39. Периодический контроль технического состояния включает в себя, но не ограничивается, следующими видами работ:</w:t>
      </w:r>
    </w:p>
    <w:bookmarkEnd w:id="2858"/>
    <w:bookmarkStart w:name="z3070" w:id="2859"/>
    <w:p>
      <w:pPr>
        <w:spacing w:after="0"/>
        <w:ind w:left="0"/>
        <w:jc w:val="both"/>
      </w:pPr>
      <w:r>
        <w:rPr>
          <w:rFonts w:ascii="Times New Roman"/>
          <w:b w:val="false"/>
          <w:i w:val="false"/>
          <w:color w:val="000000"/>
          <w:sz w:val="28"/>
        </w:rPr>
        <w:t>
      1) контроль индикации и сигнализации на целостность, четкость фиксации, отсутствия люфтов, срабатывания защитных устройств и блокировок;</w:t>
      </w:r>
    </w:p>
    <w:bookmarkEnd w:id="2859"/>
    <w:bookmarkStart w:name="z3071" w:id="2860"/>
    <w:p>
      <w:pPr>
        <w:spacing w:after="0"/>
        <w:ind w:left="0"/>
        <w:jc w:val="both"/>
      </w:pPr>
      <w:r>
        <w:rPr>
          <w:rFonts w:ascii="Times New Roman"/>
          <w:b w:val="false"/>
          <w:i w:val="false"/>
          <w:color w:val="000000"/>
          <w:sz w:val="28"/>
        </w:rPr>
        <w:t>
      2) контроль состояния деталей, узлов, механизмов, подверженных повышенному износу;</w:t>
      </w:r>
    </w:p>
    <w:bookmarkEnd w:id="2860"/>
    <w:bookmarkStart w:name="z3072" w:id="2861"/>
    <w:p>
      <w:pPr>
        <w:spacing w:after="0"/>
        <w:ind w:left="0"/>
        <w:jc w:val="both"/>
      </w:pPr>
      <w:r>
        <w:rPr>
          <w:rFonts w:ascii="Times New Roman"/>
          <w:b w:val="false"/>
          <w:i w:val="false"/>
          <w:color w:val="000000"/>
          <w:sz w:val="28"/>
        </w:rPr>
        <w:t>
      3) проверку функционирования основных и вспомогательных узлов, измерительных, регистрирующих и защитных устройств;</w:t>
      </w:r>
    </w:p>
    <w:bookmarkEnd w:id="2861"/>
    <w:bookmarkStart w:name="z3073" w:id="2862"/>
    <w:p>
      <w:pPr>
        <w:spacing w:after="0"/>
        <w:ind w:left="0"/>
        <w:jc w:val="both"/>
      </w:pPr>
      <w:r>
        <w:rPr>
          <w:rFonts w:ascii="Times New Roman"/>
          <w:b w:val="false"/>
          <w:i w:val="false"/>
          <w:color w:val="000000"/>
          <w:sz w:val="28"/>
        </w:rPr>
        <w:t>
      4) проверку Товара на соответствие требованиям электробезопасности;</w:t>
      </w:r>
    </w:p>
    <w:bookmarkEnd w:id="2862"/>
    <w:bookmarkStart w:name="z3074" w:id="2863"/>
    <w:p>
      <w:pPr>
        <w:spacing w:after="0"/>
        <w:ind w:left="0"/>
        <w:jc w:val="both"/>
      </w:pPr>
      <w:r>
        <w:rPr>
          <w:rFonts w:ascii="Times New Roman"/>
          <w:b w:val="false"/>
          <w:i w:val="false"/>
          <w:color w:val="000000"/>
          <w:sz w:val="28"/>
        </w:rPr>
        <w:t>
      5) инструментальный контроль основных технических характеристики иные указанные в эксплуатационной документации операции, специфические для конкретного вида Товара.</w:t>
      </w:r>
    </w:p>
    <w:bookmarkEnd w:id="2863"/>
    <w:bookmarkStart w:name="z3075" w:id="2864"/>
    <w:p>
      <w:pPr>
        <w:spacing w:after="0"/>
        <w:ind w:left="0"/>
        <w:jc w:val="both"/>
      </w:pPr>
      <w:r>
        <w:rPr>
          <w:rFonts w:ascii="Times New Roman"/>
          <w:b w:val="false"/>
          <w:i w:val="false"/>
          <w:color w:val="000000"/>
          <w:sz w:val="28"/>
        </w:rPr>
        <w:t xml:space="preserve">
      6) Проведенный периодический контроль технического состояния Товара оформляется актом выполненных работ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Договору.</w:t>
      </w:r>
    </w:p>
    <w:bookmarkEnd w:id="2864"/>
    <w:bookmarkStart w:name="z3076" w:id="2865"/>
    <w:p>
      <w:pPr>
        <w:spacing w:after="0"/>
        <w:ind w:left="0"/>
        <w:jc w:val="both"/>
      </w:pPr>
      <w:r>
        <w:rPr>
          <w:rFonts w:ascii="Times New Roman"/>
          <w:b w:val="false"/>
          <w:i w:val="false"/>
          <w:color w:val="000000"/>
          <w:sz w:val="28"/>
        </w:rPr>
        <w:t>
      1.40. Решение о необходимости проведения ремонта определяется по результатам контроля технического состояния Товара.</w:t>
      </w:r>
    </w:p>
    <w:bookmarkEnd w:id="2865"/>
    <w:bookmarkStart w:name="z3077" w:id="2866"/>
    <w:p>
      <w:pPr>
        <w:spacing w:after="0"/>
        <w:ind w:left="0"/>
        <w:jc w:val="both"/>
      </w:pPr>
      <w:r>
        <w:rPr>
          <w:rFonts w:ascii="Times New Roman"/>
          <w:b w:val="false"/>
          <w:i w:val="false"/>
          <w:color w:val="000000"/>
          <w:sz w:val="28"/>
        </w:rPr>
        <w:t xml:space="preserve">
      1.41. При выявлении несоответствий, заводских/производственных дефектов или поломок при осуществлении текущего контроля технического состояния Товара, заносится запись в журнал технического состояния о выявленных несоответствиях, дефектов или поломках в соответствии с </w:t>
      </w:r>
      <w:r>
        <w:rPr>
          <w:rFonts w:ascii="Times New Roman"/>
          <w:b w:val="false"/>
          <w:i w:val="false"/>
          <w:color w:val="000000"/>
          <w:sz w:val="28"/>
        </w:rPr>
        <w:t>приложением 7</w:t>
      </w:r>
      <w:r>
        <w:rPr>
          <w:rFonts w:ascii="Times New Roman"/>
          <w:b w:val="false"/>
          <w:i w:val="false"/>
          <w:color w:val="000000"/>
          <w:sz w:val="28"/>
        </w:rPr>
        <w:t>, и представитель Заказчика немедленно оповещает Поставщика, подтверждая обращение в виде письменного уведомления Поставщику.</w:t>
      </w:r>
    </w:p>
    <w:bookmarkEnd w:id="2866"/>
    <w:bookmarkStart w:name="z3078" w:id="2867"/>
    <w:p>
      <w:pPr>
        <w:spacing w:after="0"/>
        <w:ind w:left="0"/>
        <w:jc w:val="both"/>
      </w:pPr>
      <w:r>
        <w:rPr>
          <w:rFonts w:ascii="Times New Roman"/>
          <w:b w:val="false"/>
          <w:i w:val="false"/>
          <w:color w:val="000000"/>
          <w:sz w:val="28"/>
        </w:rPr>
        <w:t>
      1.42. Поставщик не позднее 3 (три) календарных дней после получения уведомления Заказчика (если иной срок не указан в уведомлении) направляет своего представителя для осуществления сервисного обслуживания.</w:t>
      </w:r>
    </w:p>
    <w:bookmarkEnd w:id="2867"/>
    <w:bookmarkStart w:name="z3079" w:id="2868"/>
    <w:p>
      <w:pPr>
        <w:spacing w:after="0"/>
        <w:ind w:left="0"/>
        <w:jc w:val="both"/>
      </w:pPr>
      <w:r>
        <w:rPr>
          <w:rFonts w:ascii="Times New Roman"/>
          <w:b w:val="false"/>
          <w:i w:val="false"/>
          <w:color w:val="000000"/>
          <w:sz w:val="28"/>
        </w:rPr>
        <w:t xml:space="preserve">
      1.43. Текущий и (или) капитальный ремонт Товара выполняется Поставщиком на месте эксплуатации Товара, либо на производственных площадях Поставщика, в зависимости от сложности, объема работ и возможностей транспортировки Товара, а товар передается актом приема-передачи согласно </w:t>
      </w:r>
      <w:r>
        <w:rPr>
          <w:rFonts w:ascii="Times New Roman"/>
          <w:b w:val="false"/>
          <w:i w:val="false"/>
          <w:color w:val="000000"/>
          <w:sz w:val="28"/>
        </w:rPr>
        <w:t>приложению 12</w:t>
      </w:r>
      <w:r>
        <w:rPr>
          <w:rFonts w:ascii="Times New Roman"/>
          <w:b w:val="false"/>
          <w:i w:val="false"/>
          <w:color w:val="000000"/>
          <w:sz w:val="28"/>
        </w:rPr>
        <w:t xml:space="preserve"> к Договору. Ремонт Товара включает в себя, но не ограничиваясь:</w:t>
      </w:r>
    </w:p>
    <w:bookmarkEnd w:id="2868"/>
    <w:bookmarkStart w:name="z3080" w:id="2869"/>
    <w:p>
      <w:pPr>
        <w:spacing w:after="0"/>
        <w:ind w:left="0"/>
        <w:jc w:val="both"/>
      </w:pPr>
      <w:r>
        <w:rPr>
          <w:rFonts w:ascii="Times New Roman"/>
          <w:b w:val="false"/>
          <w:i w:val="false"/>
          <w:color w:val="000000"/>
          <w:sz w:val="28"/>
        </w:rPr>
        <w:t>
      1) замену или восстановление отдельных частей, деталей, в том числе отработавшие ресурс;</w:t>
      </w:r>
    </w:p>
    <w:bookmarkEnd w:id="2869"/>
    <w:bookmarkStart w:name="z3081" w:id="2870"/>
    <w:p>
      <w:pPr>
        <w:spacing w:after="0"/>
        <w:ind w:left="0"/>
        <w:jc w:val="both"/>
      </w:pPr>
      <w:r>
        <w:rPr>
          <w:rFonts w:ascii="Times New Roman"/>
          <w:b w:val="false"/>
          <w:i w:val="false"/>
          <w:color w:val="000000"/>
          <w:sz w:val="28"/>
        </w:rPr>
        <w:t>
      2) поддержание программного обеспечения Товара в актуальном и исправном состоянии;</w:t>
      </w:r>
    </w:p>
    <w:bookmarkEnd w:id="2870"/>
    <w:bookmarkStart w:name="z3082" w:id="2871"/>
    <w:p>
      <w:pPr>
        <w:spacing w:after="0"/>
        <w:ind w:left="0"/>
        <w:jc w:val="both"/>
      </w:pPr>
      <w:r>
        <w:rPr>
          <w:rFonts w:ascii="Times New Roman"/>
          <w:b w:val="false"/>
          <w:i w:val="false"/>
          <w:color w:val="000000"/>
          <w:sz w:val="28"/>
        </w:rPr>
        <w:t>
      3) настройку и регулировку, специфические для данного Товара и иные;</w:t>
      </w:r>
    </w:p>
    <w:bookmarkEnd w:id="2871"/>
    <w:bookmarkStart w:name="z3083" w:id="2872"/>
    <w:p>
      <w:pPr>
        <w:spacing w:after="0"/>
        <w:ind w:left="0"/>
        <w:jc w:val="both"/>
      </w:pPr>
      <w:r>
        <w:rPr>
          <w:rFonts w:ascii="Times New Roman"/>
          <w:b w:val="false"/>
          <w:i w:val="false"/>
          <w:color w:val="000000"/>
          <w:sz w:val="28"/>
        </w:rPr>
        <w:t>
      4) чистку, смазку и при необходимости переборку основных механизмов и узлов;</w:t>
      </w:r>
    </w:p>
    <w:bookmarkEnd w:id="2872"/>
    <w:bookmarkStart w:name="z3084" w:id="2873"/>
    <w:p>
      <w:pPr>
        <w:spacing w:after="0"/>
        <w:ind w:left="0"/>
        <w:jc w:val="both"/>
      </w:pPr>
      <w:r>
        <w:rPr>
          <w:rFonts w:ascii="Times New Roman"/>
          <w:b w:val="false"/>
          <w:i w:val="false"/>
          <w:color w:val="000000"/>
          <w:sz w:val="28"/>
        </w:rPr>
        <w:t>
      5) удаление коррозии и окисления с наружных и внутренних поверхностей корпуса Товара;</w:t>
      </w:r>
    </w:p>
    <w:bookmarkEnd w:id="2873"/>
    <w:bookmarkStart w:name="z3085" w:id="2874"/>
    <w:p>
      <w:pPr>
        <w:spacing w:after="0"/>
        <w:ind w:left="0"/>
        <w:jc w:val="both"/>
      </w:pPr>
      <w:r>
        <w:rPr>
          <w:rFonts w:ascii="Times New Roman"/>
          <w:b w:val="false"/>
          <w:i w:val="false"/>
          <w:color w:val="000000"/>
          <w:sz w:val="28"/>
        </w:rPr>
        <w:t>
      6) иные указанные в эксплуатационной документации работы, специфические для конкретного типа Товара.</w:t>
      </w:r>
    </w:p>
    <w:bookmarkEnd w:id="2874"/>
    <w:bookmarkStart w:name="z3086" w:id="2875"/>
    <w:p>
      <w:pPr>
        <w:spacing w:after="0"/>
        <w:ind w:left="0"/>
        <w:jc w:val="both"/>
      </w:pPr>
      <w:r>
        <w:rPr>
          <w:rFonts w:ascii="Times New Roman"/>
          <w:b w:val="false"/>
          <w:i w:val="false"/>
          <w:color w:val="000000"/>
          <w:sz w:val="28"/>
        </w:rPr>
        <w:t>
      1.44. При проведении ремонта Поставщик использует запасные части и узлы, произведенные заводом-изготовителем, или заменяет бракованный Товар или его части на новую при условии, что такая замена не приведет к ухудшению качества и других технических характеристик Товара без каких-либо расходов со стороны Заказчика, кроме случаев, когда выявлены повреждения Товара, возникшие по вине Заказчика, а также наличии признаков самостоятельного ремонта Товара Заказчиком.</w:t>
      </w:r>
    </w:p>
    <w:bookmarkEnd w:id="2875"/>
    <w:bookmarkStart w:name="z3087" w:id="2876"/>
    <w:p>
      <w:pPr>
        <w:spacing w:after="0"/>
        <w:ind w:left="0"/>
        <w:jc w:val="both"/>
      </w:pPr>
      <w:r>
        <w:rPr>
          <w:rFonts w:ascii="Times New Roman"/>
          <w:b w:val="false"/>
          <w:i w:val="false"/>
          <w:color w:val="000000"/>
          <w:sz w:val="28"/>
        </w:rPr>
        <w:t>
      1.45. Поставщиком предоставляются гарантии на отремонтированные узлы, части Товара со сроком гарантии, предоставленной заводом-изготовителем замененного узла (части), при соблюдении Заказчиком требований руководства по эксплуатации Товара.</w:t>
      </w:r>
    </w:p>
    <w:bookmarkEnd w:id="2876"/>
    <w:bookmarkStart w:name="z3088" w:id="2877"/>
    <w:p>
      <w:pPr>
        <w:spacing w:after="0"/>
        <w:ind w:left="0"/>
        <w:jc w:val="left"/>
      </w:pPr>
      <w:r>
        <w:rPr>
          <w:rFonts w:ascii="Times New Roman"/>
          <w:b/>
          <w:i w:val="false"/>
          <w:color w:val="000000"/>
        </w:rPr>
        <w:t xml:space="preserve"> Глава 6. Гарантийное сервисное обслуживание</w:t>
      </w:r>
    </w:p>
    <w:bookmarkEnd w:id="2877"/>
    <w:bookmarkStart w:name="z3089" w:id="2878"/>
    <w:p>
      <w:pPr>
        <w:spacing w:after="0"/>
        <w:ind w:left="0"/>
        <w:jc w:val="both"/>
      </w:pPr>
      <w:r>
        <w:rPr>
          <w:rFonts w:ascii="Times New Roman"/>
          <w:b w:val="false"/>
          <w:i w:val="false"/>
          <w:color w:val="000000"/>
          <w:sz w:val="28"/>
        </w:rPr>
        <w:t>
      1.46. Гарантийное сервисное обслуживание осуществляется в соответствии с главой 5 и 6 настоящего договора.</w:t>
      </w:r>
    </w:p>
    <w:bookmarkEnd w:id="2878"/>
    <w:bookmarkStart w:name="z3090" w:id="2879"/>
    <w:p>
      <w:pPr>
        <w:spacing w:after="0"/>
        <w:ind w:left="0"/>
        <w:jc w:val="both"/>
      </w:pPr>
      <w:r>
        <w:rPr>
          <w:rFonts w:ascii="Times New Roman"/>
          <w:b w:val="false"/>
          <w:i w:val="false"/>
          <w:color w:val="000000"/>
          <w:sz w:val="28"/>
        </w:rPr>
        <w:t>
      1.47.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2879"/>
    <w:bookmarkStart w:name="z3091" w:id="2880"/>
    <w:p>
      <w:pPr>
        <w:spacing w:after="0"/>
        <w:ind w:left="0"/>
        <w:jc w:val="both"/>
      </w:pPr>
      <w:r>
        <w:rPr>
          <w:rFonts w:ascii="Times New Roman"/>
          <w:b w:val="false"/>
          <w:i w:val="false"/>
          <w:color w:val="000000"/>
          <w:sz w:val="28"/>
        </w:rPr>
        <w:t xml:space="preserve">
      1.48. По результатам гарантийного сервисного обслуживания Поставщик составляет акт выполненных работ сервисного обслуживания Товара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Договору, который подписывается уполномоченными представителями Заказчика и Поставщика в 2 (двух) экземплярах, по одному экземпляру для каждой из Сторон.</w:t>
      </w:r>
    </w:p>
    <w:bookmarkEnd w:id="2880"/>
    <w:bookmarkStart w:name="z3092" w:id="2881"/>
    <w:p>
      <w:pPr>
        <w:spacing w:after="0"/>
        <w:ind w:left="0"/>
        <w:jc w:val="both"/>
      </w:pPr>
      <w:r>
        <w:rPr>
          <w:rFonts w:ascii="Times New Roman"/>
          <w:b w:val="false"/>
          <w:i w:val="false"/>
          <w:color w:val="000000"/>
          <w:sz w:val="28"/>
        </w:rPr>
        <w:t xml:space="preserve">
      1.49.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 При замене товара или его части составляется акт замены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Договору.</w:t>
      </w:r>
    </w:p>
    <w:bookmarkEnd w:id="2881"/>
    <w:bookmarkStart w:name="z3093" w:id="2882"/>
    <w:p>
      <w:pPr>
        <w:spacing w:after="0"/>
        <w:ind w:left="0"/>
        <w:jc w:val="both"/>
      </w:pPr>
      <w:r>
        <w:rPr>
          <w:rFonts w:ascii="Times New Roman"/>
          <w:b w:val="false"/>
          <w:i w:val="false"/>
          <w:color w:val="000000"/>
          <w:sz w:val="28"/>
        </w:rPr>
        <w:t>
      1.50. При не предоставлении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bookmarkEnd w:id="2882"/>
    <w:bookmarkStart w:name="z3094" w:id="2883"/>
    <w:p>
      <w:pPr>
        <w:spacing w:after="0"/>
        <w:ind w:left="0"/>
        <w:jc w:val="left"/>
      </w:pPr>
      <w:r>
        <w:rPr>
          <w:rFonts w:ascii="Times New Roman"/>
          <w:b/>
          <w:i w:val="false"/>
          <w:color w:val="000000"/>
        </w:rPr>
        <w:t xml:space="preserve"> Глава 7. Постгарантийное сервисное обслуживание</w:t>
      </w:r>
    </w:p>
    <w:bookmarkEnd w:id="2883"/>
    <w:bookmarkStart w:name="z3095" w:id="2884"/>
    <w:p>
      <w:pPr>
        <w:spacing w:after="0"/>
        <w:ind w:left="0"/>
        <w:jc w:val="both"/>
      </w:pPr>
      <w:r>
        <w:rPr>
          <w:rFonts w:ascii="Times New Roman"/>
          <w:b w:val="false"/>
          <w:i w:val="false"/>
          <w:color w:val="000000"/>
          <w:sz w:val="28"/>
        </w:rPr>
        <w:t>
      1.51. Постгарантийное сервисное обслуживание осуществляется в соответствии с главой 5 и 7 Договора.</w:t>
      </w:r>
    </w:p>
    <w:bookmarkEnd w:id="2884"/>
    <w:bookmarkStart w:name="z3096" w:id="2885"/>
    <w:p>
      <w:pPr>
        <w:spacing w:after="0"/>
        <w:ind w:left="0"/>
        <w:jc w:val="both"/>
      </w:pPr>
      <w:r>
        <w:rPr>
          <w:rFonts w:ascii="Times New Roman"/>
          <w:b w:val="false"/>
          <w:i w:val="false"/>
          <w:color w:val="000000"/>
          <w:sz w:val="28"/>
        </w:rPr>
        <w:t>
      1.52. Постгарантийное сервисное обслуживание обеспечивается Поставщиком в течение __(____________) месяцев с даты окончания срока гарантийного сервисного обслуживания.</w:t>
      </w:r>
    </w:p>
    <w:bookmarkEnd w:id="2885"/>
    <w:bookmarkStart w:name="z3097" w:id="2886"/>
    <w:p>
      <w:pPr>
        <w:spacing w:after="0"/>
        <w:ind w:left="0"/>
        <w:jc w:val="both"/>
      </w:pPr>
      <w:r>
        <w:rPr>
          <w:rFonts w:ascii="Times New Roman"/>
          <w:b w:val="false"/>
          <w:i w:val="false"/>
          <w:color w:val="000000"/>
          <w:sz w:val="28"/>
        </w:rPr>
        <w:t xml:space="preserve">
      1.53. По результатам постгарантийного сервисного обслуживания, Поставщик составляет акт выполненных работ сервисного обслуживания Товара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Договору, который подписывается уполномоченными представителями Заказчика и Поставщика в 2 (двух) экземплярах, по одному экземпляру для каждой из Сторон.</w:t>
      </w:r>
    </w:p>
    <w:bookmarkEnd w:id="2886"/>
    <w:bookmarkStart w:name="z3098" w:id="2887"/>
    <w:p>
      <w:pPr>
        <w:spacing w:after="0"/>
        <w:ind w:left="0"/>
        <w:jc w:val="both"/>
      </w:pPr>
      <w:r>
        <w:rPr>
          <w:rFonts w:ascii="Times New Roman"/>
          <w:b w:val="false"/>
          <w:i w:val="false"/>
          <w:color w:val="000000"/>
          <w:sz w:val="28"/>
        </w:rPr>
        <w:t>
      1.54. В целях недопущения простоя Товара, допустимый срок осуществления ремонта Товара, в соответствии с Протоколом, в совокупности, не превышает ___ календарных дней в финансовый квартал с момента получения Поставщиком соответствующего уведомления поломки Товара от Заказчика.</w:t>
      </w:r>
    </w:p>
    <w:bookmarkEnd w:id="2887"/>
    <w:bookmarkStart w:name="z3099" w:id="2888"/>
    <w:p>
      <w:pPr>
        <w:spacing w:after="0"/>
        <w:ind w:left="0"/>
        <w:jc w:val="both"/>
      </w:pPr>
      <w:r>
        <w:rPr>
          <w:rFonts w:ascii="Times New Roman"/>
          <w:b w:val="false"/>
          <w:i w:val="false"/>
          <w:color w:val="000000"/>
          <w:sz w:val="28"/>
        </w:rPr>
        <w:t xml:space="preserve">
      1.55. При поломке Товара и необходимости ремонта,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 При замене товара или его части составляется акт замены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Договору.</w:t>
      </w:r>
    </w:p>
    <w:bookmarkEnd w:id="2888"/>
    <w:bookmarkStart w:name="z3100" w:id="2889"/>
    <w:p>
      <w:pPr>
        <w:spacing w:after="0"/>
        <w:ind w:left="0"/>
        <w:jc w:val="both"/>
      </w:pPr>
      <w:r>
        <w:rPr>
          <w:rFonts w:ascii="Times New Roman"/>
          <w:b w:val="false"/>
          <w:i w:val="false"/>
          <w:color w:val="000000"/>
          <w:sz w:val="28"/>
        </w:rPr>
        <w:t>
      1.56. При не предоставлении Поставщиком аналогичного работающего Товара (комплектующие, узел) и превышения допустимого срока простоя Товара согласно пункту 7.3. Договора, Заказчик удерживает сумму за время превышения допустимого срока простоя Товара, рассчитываемого согласно приложению 9 Договора. 1.57. При поломке Товара по вине Заказчика, такая неработоспособность Товара не учитывается при определении периода простоя Товара.</w:t>
      </w:r>
    </w:p>
    <w:bookmarkEnd w:id="2889"/>
    <w:bookmarkStart w:name="z3101" w:id="2890"/>
    <w:p>
      <w:pPr>
        <w:spacing w:after="0"/>
        <w:ind w:left="0"/>
        <w:jc w:val="left"/>
      </w:pPr>
      <w:r>
        <w:rPr>
          <w:rFonts w:ascii="Times New Roman"/>
          <w:b/>
          <w:i w:val="false"/>
          <w:color w:val="000000"/>
        </w:rPr>
        <w:t xml:space="preserve"> Глава 8. Права и обязанности Сторон</w:t>
      </w:r>
    </w:p>
    <w:bookmarkEnd w:id="2890"/>
    <w:bookmarkStart w:name="z3102" w:id="2891"/>
    <w:p>
      <w:pPr>
        <w:spacing w:after="0"/>
        <w:ind w:left="0"/>
        <w:jc w:val="both"/>
      </w:pPr>
      <w:r>
        <w:rPr>
          <w:rFonts w:ascii="Times New Roman"/>
          <w:b w:val="false"/>
          <w:i w:val="false"/>
          <w:color w:val="000000"/>
          <w:sz w:val="28"/>
        </w:rPr>
        <w:t>
      1.58. Заказчик обязан:</w:t>
      </w:r>
    </w:p>
    <w:bookmarkEnd w:id="2891"/>
    <w:bookmarkStart w:name="z3103" w:id="2892"/>
    <w:p>
      <w:pPr>
        <w:spacing w:after="0"/>
        <w:ind w:left="0"/>
        <w:jc w:val="both"/>
      </w:pPr>
      <w:r>
        <w:rPr>
          <w:rFonts w:ascii="Times New Roman"/>
          <w:b w:val="false"/>
          <w:i w:val="false"/>
          <w:color w:val="000000"/>
          <w:sz w:val="28"/>
        </w:rPr>
        <w:t>
      1) в установленные Договором сроки оплачивать стоимость Договора Поставщику в соответствии с условиями Договора;</w:t>
      </w:r>
    </w:p>
    <w:bookmarkEnd w:id="2892"/>
    <w:bookmarkStart w:name="z3104" w:id="2893"/>
    <w:p>
      <w:pPr>
        <w:spacing w:after="0"/>
        <w:ind w:left="0"/>
        <w:jc w:val="both"/>
      </w:pPr>
      <w:r>
        <w:rPr>
          <w:rFonts w:ascii="Times New Roman"/>
          <w:b w:val="false"/>
          <w:i w:val="false"/>
          <w:color w:val="000000"/>
          <w:sz w:val="28"/>
        </w:rPr>
        <w:t>
      2) при нарушении срока оплаты поставки по Договору оплачивать в пользу Поставщика неустойку, предусмотренную Договором;</w:t>
      </w:r>
    </w:p>
    <w:bookmarkEnd w:id="2893"/>
    <w:bookmarkStart w:name="z3105" w:id="2894"/>
    <w:p>
      <w:pPr>
        <w:spacing w:after="0"/>
        <w:ind w:left="0"/>
        <w:jc w:val="both"/>
      </w:pPr>
      <w:r>
        <w:rPr>
          <w:rFonts w:ascii="Times New Roman"/>
          <w:b w:val="false"/>
          <w:i w:val="false"/>
          <w:color w:val="000000"/>
          <w:sz w:val="28"/>
        </w:rPr>
        <w:t>
      3) возвратить Поставщику гарантийное обеспечение в соответствии с условиями Договора.</w:t>
      </w:r>
    </w:p>
    <w:bookmarkEnd w:id="2894"/>
    <w:bookmarkStart w:name="z3106" w:id="2895"/>
    <w:p>
      <w:pPr>
        <w:spacing w:after="0"/>
        <w:ind w:left="0"/>
        <w:jc w:val="both"/>
      </w:pPr>
      <w:r>
        <w:rPr>
          <w:rFonts w:ascii="Times New Roman"/>
          <w:b w:val="false"/>
          <w:i w:val="false"/>
          <w:color w:val="000000"/>
          <w:sz w:val="28"/>
        </w:rPr>
        <w:t>
      4) выполнять свои обязательства, предусмотренные условиями Договора.</w:t>
      </w:r>
    </w:p>
    <w:bookmarkEnd w:id="2895"/>
    <w:bookmarkStart w:name="z3107" w:id="2896"/>
    <w:p>
      <w:pPr>
        <w:spacing w:after="0"/>
        <w:ind w:left="0"/>
        <w:jc w:val="both"/>
      </w:pPr>
      <w:r>
        <w:rPr>
          <w:rFonts w:ascii="Times New Roman"/>
          <w:b w:val="false"/>
          <w:i w:val="false"/>
          <w:color w:val="000000"/>
          <w:sz w:val="28"/>
        </w:rPr>
        <w:t>
      5) при получении претензии, требований, письменных обращений от Сторон Договора, в течение 15 (пятнадцать) рабочих дней предоставить письменный ответ на обращение;</w:t>
      </w:r>
    </w:p>
    <w:bookmarkEnd w:id="2896"/>
    <w:bookmarkStart w:name="z3108" w:id="2897"/>
    <w:p>
      <w:pPr>
        <w:spacing w:after="0"/>
        <w:ind w:left="0"/>
        <w:jc w:val="both"/>
      </w:pPr>
      <w:r>
        <w:rPr>
          <w:rFonts w:ascii="Times New Roman"/>
          <w:b w:val="false"/>
          <w:i w:val="false"/>
          <w:color w:val="000000"/>
          <w:sz w:val="28"/>
        </w:rPr>
        <w:t>
      6) направлять для прохождения инструктажа (обучение, тренинг) своих специалистов (инженеров, специалистов, работников);</w:t>
      </w:r>
    </w:p>
    <w:bookmarkEnd w:id="2897"/>
    <w:bookmarkStart w:name="z3109" w:id="2898"/>
    <w:p>
      <w:pPr>
        <w:spacing w:after="0"/>
        <w:ind w:left="0"/>
        <w:jc w:val="both"/>
      </w:pPr>
      <w:r>
        <w:rPr>
          <w:rFonts w:ascii="Times New Roman"/>
          <w:b w:val="false"/>
          <w:i w:val="false"/>
          <w:color w:val="000000"/>
          <w:sz w:val="28"/>
        </w:rPr>
        <w:t>
      7) соблюдать условия эксплуатации поставленного Товара, определенные в Правилах осуществления сервисного обслуживания медицинских изделий в Республике Казахстан;</w:t>
      </w:r>
    </w:p>
    <w:bookmarkEnd w:id="2898"/>
    <w:bookmarkStart w:name="z3110" w:id="2899"/>
    <w:p>
      <w:pPr>
        <w:spacing w:after="0"/>
        <w:ind w:left="0"/>
        <w:jc w:val="both"/>
      </w:pPr>
      <w:r>
        <w:rPr>
          <w:rFonts w:ascii="Times New Roman"/>
          <w:b w:val="false"/>
          <w:i w:val="false"/>
          <w:color w:val="000000"/>
          <w:sz w:val="28"/>
        </w:rPr>
        <w:t>
      8) не проводить ремонтные работы Товара самостоятельно;</w:t>
      </w:r>
    </w:p>
    <w:bookmarkEnd w:id="2899"/>
    <w:bookmarkStart w:name="z3111" w:id="2900"/>
    <w:p>
      <w:pPr>
        <w:spacing w:after="0"/>
        <w:ind w:left="0"/>
        <w:jc w:val="both"/>
      </w:pPr>
      <w:r>
        <w:rPr>
          <w:rFonts w:ascii="Times New Roman"/>
          <w:b w:val="false"/>
          <w:i w:val="false"/>
          <w:color w:val="000000"/>
          <w:sz w:val="28"/>
        </w:rPr>
        <w:t>
      9) подготовить помещения для монтажа, установки Товара;</w:t>
      </w:r>
    </w:p>
    <w:bookmarkEnd w:id="2900"/>
    <w:bookmarkStart w:name="z3112" w:id="2901"/>
    <w:p>
      <w:pPr>
        <w:spacing w:after="0"/>
        <w:ind w:left="0"/>
        <w:jc w:val="both"/>
      </w:pPr>
      <w:r>
        <w:rPr>
          <w:rFonts w:ascii="Times New Roman"/>
          <w:b w:val="false"/>
          <w:i w:val="false"/>
          <w:color w:val="000000"/>
          <w:sz w:val="28"/>
        </w:rPr>
        <w:t xml:space="preserve">
      10) представлять Единому дистрибьютору отчет о поставке Товара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течение 2 (два) рабочих дней с даты поставки Товара.</w:t>
      </w:r>
    </w:p>
    <w:bookmarkEnd w:id="2901"/>
    <w:bookmarkStart w:name="z3113" w:id="2902"/>
    <w:p>
      <w:pPr>
        <w:spacing w:after="0"/>
        <w:ind w:left="0"/>
        <w:jc w:val="both"/>
      </w:pPr>
      <w:r>
        <w:rPr>
          <w:rFonts w:ascii="Times New Roman"/>
          <w:b w:val="false"/>
          <w:i w:val="false"/>
          <w:color w:val="000000"/>
          <w:sz w:val="28"/>
        </w:rPr>
        <w:t>
      1.59. Заказчик вправе:</w:t>
      </w:r>
    </w:p>
    <w:bookmarkEnd w:id="2902"/>
    <w:bookmarkStart w:name="z3114" w:id="2903"/>
    <w:p>
      <w:pPr>
        <w:spacing w:after="0"/>
        <w:ind w:left="0"/>
        <w:jc w:val="both"/>
      </w:pPr>
      <w:r>
        <w:rPr>
          <w:rFonts w:ascii="Times New Roman"/>
          <w:b w:val="false"/>
          <w:i w:val="false"/>
          <w:color w:val="000000"/>
          <w:sz w:val="28"/>
        </w:rPr>
        <w:t>
      1) требовать от Поставщика надлежащего исполнения обязательств, предусмотренных Договором;</w:t>
      </w:r>
    </w:p>
    <w:bookmarkEnd w:id="2903"/>
    <w:bookmarkStart w:name="z3115" w:id="2904"/>
    <w:p>
      <w:pPr>
        <w:spacing w:after="0"/>
        <w:ind w:left="0"/>
        <w:jc w:val="both"/>
      </w:pPr>
      <w:r>
        <w:rPr>
          <w:rFonts w:ascii="Times New Roman"/>
          <w:b w:val="false"/>
          <w:i w:val="false"/>
          <w:color w:val="000000"/>
          <w:sz w:val="28"/>
        </w:rPr>
        <w:t>
      2) отказаться от приемки некачественного Товара и ненадлежащим образом оказанных услуг и потребовать безвозмездного устранения недостатков, в том числе требовать замены Товара в соответствии с Договором;</w:t>
      </w:r>
    </w:p>
    <w:bookmarkEnd w:id="2904"/>
    <w:bookmarkStart w:name="z3116" w:id="2905"/>
    <w:p>
      <w:pPr>
        <w:spacing w:after="0"/>
        <w:ind w:left="0"/>
        <w:jc w:val="both"/>
      </w:pPr>
      <w:r>
        <w:rPr>
          <w:rFonts w:ascii="Times New Roman"/>
          <w:b w:val="false"/>
          <w:i w:val="false"/>
          <w:color w:val="000000"/>
          <w:sz w:val="28"/>
        </w:rPr>
        <w:t>
      3) запрашивать у Поставщика информацию об исполнении им обязательств по Договору;</w:t>
      </w:r>
    </w:p>
    <w:bookmarkEnd w:id="2905"/>
    <w:bookmarkStart w:name="z3117" w:id="2906"/>
    <w:p>
      <w:pPr>
        <w:spacing w:after="0"/>
        <w:ind w:left="0"/>
        <w:jc w:val="both"/>
      </w:pPr>
      <w:r>
        <w:rPr>
          <w:rFonts w:ascii="Times New Roman"/>
          <w:b w:val="false"/>
          <w:i w:val="false"/>
          <w:color w:val="000000"/>
          <w:sz w:val="28"/>
        </w:rPr>
        <w:t>
      4) требовать оплаты Поставщиком неустойки в предусмотренных Договором случаях;</w:t>
      </w:r>
    </w:p>
    <w:bookmarkEnd w:id="2906"/>
    <w:bookmarkStart w:name="z3118" w:id="2907"/>
    <w:p>
      <w:pPr>
        <w:spacing w:after="0"/>
        <w:ind w:left="0"/>
        <w:jc w:val="both"/>
      </w:pPr>
      <w:r>
        <w:rPr>
          <w:rFonts w:ascii="Times New Roman"/>
          <w:b w:val="false"/>
          <w:i w:val="false"/>
          <w:color w:val="000000"/>
          <w:sz w:val="28"/>
        </w:rPr>
        <w:t>
      5) направлять уведомления Поставщику о необходимости проведения сервисного обслуживания или сообщать о технических неполадках Товара для проведения ремонта;</w:t>
      </w:r>
    </w:p>
    <w:bookmarkEnd w:id="2907"/>
    <w:bookmarkStart w:name="z3119" w:id="2908"/>
    <w:p>
      <w:pPr>
        <w:spacing w:after="0"/>
        <w:ind w:left="0"/>
        <w:jc w:val="both"/>
      </w:pPr>
      <w:r>
        <w:rPr>
          <w:rFonts w:ascii="Times New Roman"/>
          <w:b w:val="false"/>
          <w:i w:val="false"/>
          <w:color w:val="000000"/>
          <w:sz w:val="28"/>
        </w:rPr>
        <w:t>
      6) в письменном виде требовать от Поставщика предоставления пояснений при выявлении фактов выполнения обязательств ненадлежащего качества.</w:t>
      </w:r>
    </w:p>
    <w:bookmarkEnd w:id="2908"/>
    <w:bookmarkStart w:name="z3120" w:id="2909"/>
    <w:p>
      <w:pPr>
        <w:spacing w:after="0"/>
        <w:ind w:left="0"/>
        <w:jc w:val="both"/>
      </w:pPr>
      <w:r>
        <w:rPr>
          <w:rFonts w:ascii="Times New Roman"/>
          <w:b w:val="false"/>
          <w:i w:val="false"/>
          <w:color w:val="000000"/>
          <w:sz w:val="28"/>
        </w:rPr>
        <w:t>
      1.60. Поставщик обязан:</w:t>
      </w:r>
    </w:p>
    <w:bookmarkEnd w:id="2909"/>
    <w:bookmarkStart w:name="z3121" w:id="2910"/>
    <w:p>
      <w:pPr>
        <w:spacing w:after="0"/>
        <w:ind w:left="0"/>
        <w:jc w:val="both"/>
      </w:pPr>
      <w:r>
        <w:rPr>
          <w:rFonts w:ascii="Times New Roman"/>
          <w:b w:val="false"/>
          <w:i w:val="false"/>
          <w:color w:val="000000"/>
          <w:sz w:val="28"/>
        </w:rPr>
        <w:t>
      1) выполнять свои обязательства, предусмотренные условиями Договора.</w:t>
      </w:r>
    </w:p>
    <w:bookmarkEnd w:id="2910"/>
    <w:bookmarkStart w:name="z3122" w:id="2911"/>
    <w:p>
      <w:pPr>
        <w:spacing w:after="0"/>
        <w:ind w:left="0"/>
        <w:jc w:val="both"/>
      </w:pPr>
      <w:r>
        <w:rPr>
          <w:rFonts w:ascii="Times New Roman"/>
          <w:b w:val="false"/>
          <w:i w:val="false"/>
          <w:color w:val="000000"/>
          <w:sz w:val="28"/>
        </w:rPr>
        <w:t>
      2) внести в пользу Заказчика в течение 10 (десять) рабочих дней со дня заключения настоящего договора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3 (три) процента от цены;</w:t>
      </w:r>
    </w:p>
    <w:bookmarkEnd w:id="2911"/>
    <w:bookmarkStart w:name="z3123" w:id="2912"/>
    <w:p>
      <w:pPr>
        <w:spacing w:after="0"/>
        <w:ind w:left="0"/>
        <w:jc w:val="both"/>
      </w:pPr>
      <w:r>
        <w:rPr>
          <w:rFonts w:ascii="Times New Roman"/>
          <w:b w:val="false"/>
          <w:i w:val="false"/>
          <w:color w:val="000000"/>
          <w:sz w:val="28"/>
        </w:rPr>
        <w:t>
      3) поставить Заказчику в предусмотренные Договором сроки Товар, соответствующий предъявляемым к нему требованиям, указанным в Договоре;</w:t>
      </w:r>
    </w:p>
    <w:bookmarkEnd w:id="2912"/>
    <w:bookmarkStart w:name="z3124" w:id="2913"/>
    <w:p>
      <w:pPr>
        <w:spacing w:after="0"/>
        <w:ind w:left="0"/>
        <w:jc w:val="both"/>
      </w:pPr>
      <w:r>
        <w:rPr>
          <w:rFonts w:ascii="Times New Roman"/>
          <w:b w:val="false"/>
          <w:i w:val="false"/>
          <w:color w:val="000000"/>
          <w:sz w:val="28"/>
        </w:rPr>
        <w:t>
      4) уведомить Заказчика за 5 (пять) рабочих дней о поставке Товара путем направления письменного обращения Заказчику;</w:t>
      </w:r>
    </w:p>
    <w:bookmarkEnd w:id="2913"/>
    <w:bookmarkStart w:name="z3125" w:id="2914"/>
    <w:p>
      <w:pPr>
        <w:spacing w:after="0"/>
        <w:ind w:left="0"/>
        <w:jc w:val="both"/>
      </w:pPr>
      <w:r>
        <w:rPr>
          <w:rFonts w:ascii="Times New Roman"/>
          <w:b w:val="false"/>
          <w:i w:val="false"/>
          <w:color w:val="000000"/>
          <w:sz w:val="28"/>
        </w:rPr>
        <w:t>
      5)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bookmarkEnd w:id="2914"/>
    <w:bookmarkStart w:name="z3126" w:id="2915"/>
    <w:p>
      <w:pPr>
        <w:spacing w:after="0"/>
        <w:ind w:left="0"/>
        <w:jc w:val="both"/>
      </w:pPr>
      <w:r>
        <w:rPr>
          <w:rFonts w:ascii="Times New Roman"/>
          <w:b w:val="false"/>
          <w:i w:val="false"/>
          <w:color w:val="000000"/>
          <w:sz w:val="28"/>
        </w:rPr>
        <w:t>
      6) в соответствии с порядком и в сроки, предусмотренные Договором, осуществлять гарантийное и постгарантийное сервисное обслуживание Товара;</w:t>
      </w:r>
    </w:p>
    <w:bookmarkEnd w:id="2915"/>
    <w:bookmarkStart w:name="z3127" w:id="2916"/>
    <w:p>
      <w:pPr>
        <w:spacing w:after="0"/>
        <w:ind w:left="0"/>
        <w:jc w:val="both"/>
      </w:pPr>
      <w:r>
        <w:rPr>
          <w:rFonts w:ascii="Times New Roman"/>
          <w:b w:val="false"/>
          <w:i w:val="false"/>
          <w:color w:val="000000"/>
          <w:sz w:val="28"/>
        </w:rPr>
        <w:t>
      7) оплачивать в пользу Заказчика штрафы и неустойку в предусмотренных Договором случаях;</w:t>
      </w:r>
    </w:p>
    <w:bookmarkEnd w:id="2916"/>
    <w:bookmarkStart w:name="z3128" w:id="2917"/>
    <w:p>
      <w:pPr>
        <w:spacing w:after="0"/>
        <w:ind w:left="0"/>
        <w:jc w:val="both"/>
      </w:pPr>
      <w:r>
        <w:rPr>
          <w:rFonts w:ascii="Times New Roman"/>
          <w:b w:val="false"/>
          <w:i w:val="false"/>
          <w:color w:val="000000"/>
          <w:sz w:val="28"/>
        </w:rPr>
        <w:t>
      8) при наличии скрытых дефектов, влекущих невозможность эксплуатации Товара или его частей в соответствии с целевым назначением, поставщик обязуется заменить Товар на аналогичную технику надлежащего качества.</w:t>
      </w:r>
    </w:p>
    <w:bookmarkEnd w:id="2917"/>
    <w:bookmarkStart w:name="z3129" w:id="2918"/>
    <w:p>
      <w:pPr>
        <w:spacing w:after="0"/>
        <w:ind w:left="0"/>
        <w:jc w:val="both"/>
      </w:pPr>
      <w:r>
        <w:rPr>
          <w:rFonts w:ascii="Times New Roman"/>
          <w:b w:val="false"/>
          <w:i w:val="false"/>
          <w:color w:val="000000"/>
          <w:sz w:val="28"/>
        </w:rPr>
        <w:t>
      9) обеспечивать инструктаж специалистов Заказчика в порядке, сроки и на условиях, предусмотренных настоящим Договором;</w:t>
      </w:r>
    </w:p>
    <w:bookmarkEnd w:id="2918"/>
    <w:bookmarkStart w:name="z3130" w:id="2919"/>
    <w:p>
      <w:pPr>
        <w:spacing w:after="0"/>
        <w:ind w:left="0"/>
        <w:jc w:val="both"/>
      </w:pPr>
      <w:r>
        <w:rPr>
          <w:rFonts w:ascii="Times New Roman"/>
          <w:b w:val="false"/>
          <w:i w:val="false"/>
          <w:color w:val="000000"/>
          <w:sz w:val="28"/>
        </w:rPr>
        <w:t>
      10) на основании запроса Заказчика (не чаще 1 раза в год) проводить инструктаж специалистов Заказчика в течение 30 (тридцати) рабочих дней после направления запроса;</w:t>
      </w:r>
    </w:p>
    <w:bookmarkEnd w:id="2919"/>
    <w:bookmarkStart w:name="z3131" w:id="2920"/>
    <w:p>
      <w:pPr>
        <w:spacing w:after="0"/>
        <w:ind w:left="0"/>
        <w:jc w:val="both"/>
      </w:pPr>
      <w:r>
        <w:rPr>
          <w:rFonts w:ascii="Times New Roman"/>
          <w:b w:val="false"/>
          <w:i w:val="false"/>
          <w:color w:val="000000"/>
          <w:sz w:val="28"/>
        </w:rPr>
        <w:t>
      11) использовать квалифицированных специалистов (персонал) для поставки Товара и оказания сервисного обслуживания;</w:t>
      </w:r>
    </w:p>
    <w:bookmarkEnd w:id="2920"/>
    <w:bookmarkStart w:name="z3132" w:id="2921"/>
    <w:p>
      <w:pPr>
        <w:spacing w:after="0"/>
        <w:ind w:left="0"/>
        <w:jc w:val="both"/>
      </w:pPr>
      <w:r>
        <w:rPr>
          <w:rFonts w:ascii="Times New Roman"/>
          <w:b w:val="false"/>
          <w:i w:val="false"/>
          <w:color w:val="000000"/>
          <w:sz w:val="28"/>
        </w:rPr>
        <w:t>
      12) своими силами и за свой счет устранять допущенные при установке Товара и оказании сервисного обслуживания Товара недостатки;</w:t>
      </w:r>
    </w:p>
    <w:bookmarkEnd w:id="2921"/>
    <w:bookmarkStart w:name="z3133" w:id="2922"/>
    <w:p>
      <w:pPr>
        <w:spacing w:after="0"/>
        <w:ind w:left="0"/>
        <w:jc w:val="both"/>
      </w:pPr>
      <w:r>
        <w:rPr>
          <w:rFonts w:ascii="Times New Roman"/>
          <w:b w:val="false"/>
          <w:i w:val="false"/>
          <w:color w:val="000000"/>
          <w:sz w:val="28"/>
        </w:rPr>
        <w:t>
      13) В течение 10 (десяти) рабочих дней с момента поставки Товара предоставить Заказчику регламент технического обслуживания и ремонта Товара Поставщиком;</w:t>
      </w:r>
    </w:p>
    <w:bookmarkEnd w:id="2922"/>
    <w:bookmarkStart w:name="z3134" w:id="2923"/>
    <w:p>
      <w:pPr>
        <w:spacing w:after="0"/>
        <w:ind w:left="0"/>
        <w:jc w:val="both"/>
      </w:pPr>
      <w:r>
        <w:rPr>
          <w:rFonts w:ascii="Times New Roman"/>
          <w:b w:val="false"/>
          <w:i w:val="false"/>
          <w:color w:val="000000"/>
          <w:sz w:val="28"/>
        </w:rPr>
        <w:t>
      14) при получении претензии, требований, письменных обращений от Сторон Договора, в течение 15 (пятнадцать) рабочих дней предоставить письменный ответ на обращение.</w:t>
      </w:r>
    </w:p>
    <w:bookmarkEnd w:id="2923"/>
    <w:bookmarkStart w:name="z3135" w:id="2924"/>
    <w:p>
      <w:pPr>
        <w:spacing w:after="0"/>
        <w:ind w:left="0"/>
        <w:jc w:val="both"/>
      </w:pPr>
      <w:r>
        <w:rPr>
          <w:rFonts w:ascii="Times New Roman"/>
          <w:b w:val="false"/>
          <w:i w:val="false"/>
          <w:color w:val="000000"/>
          <w:sz w:val="28"/>
        </w:rPr>
        <w:t>
      1.61. Поставщик вправе:</w:t>
      </w:r>
    </w:p>
    <w:bookmarkEnd w:id="2924"/>
    <w:bookmarkStart w:name="z3136" w:id="2925"/>
    <w:p>
      <w:pPr>
        <w:spacing w:after="0"/>
        <w:ind w:left="0"/>
        <w:jc w:val="both"/>
      </w:pPr>
      <w:r>
        <w:rPr>
          <w:rFonts w:ascii="Times New Roman"/>
          <w:b w:val="false"/>
          <w:i w:val="false"/>
          <w:color w:val="000000"/>
          <w:sz w:val="28"/>
        </w:rPr>
        <w:t>
      1) в предусмотренные Договором сроки получить от Заказчика оплату в соответствии с настоящим договором;</w:t>
      </w:r>
    </w:p>
    <w:bookmarkEnd w:id="2925"/>
    <w:bookmarkStart w:name="z3137" w:id="2926"/>
    <w:p>
      <w:pPr>
        <w:spacing w:after="0"/>
        <w:ind w:left="0"/>
        <w:jc w:val="both"/>
      </w:pPr>
      <w:r>
        <w:rPr>
          <w:rFonts w:ascii="Times New Roman"/>
          <w:b w:val="false"/>
          <w:i w:val="false"/>
          <w:color w:val="000000"/>
          <w:sz w:val="28"/>
        </w:rPr>
        <w:t>
      2) требовать оплаты Заказчиком в пользу Поставщика неустойки в предусмотренных Договором случаях;</w:t>
      </w:r>
    </w:p>
    <w:bookmarkEnd w:id="2926"/>
    <w:bookmarkStart w:name="z3138" w:id="2927"/>
    <w:p>
      <w:pPr>
        <w:spacing w:after="0"/>
        <w:ind w:left="0"/>
        <w:jc w:val="both"/>
      </w:pPr>
      <w:r>
        <w:rPr>
          <w:rFonts w:ascii="Times New Roman"/>
          <w:b w:val="false"/>
          <w:i w:val="false"/>
          <w:color w:val="000000"/>
          <w:sz w:val="28"/>
        </w:rPr>
        <w:t>
      3) при полном исполнении обязательств по Договору требовать возврата от Заказчика представленное Поставщиком гарантийное обеспечение по Договору;</w:t>
      </w:r>
    </w:p>
    <w:bookmarkEnd w:id="2927"/>
    <w:bookmarkStart w:name="z3139" w:id="2928"/>
    <w:p>
      <w:pPr>
        <w:spacing w:after="0"/>
        <w:ind w:left="0"/>
        <w:jc w:val="both"/>
      </w:pPr>
      <w:r>
        <w:rPr>
          <w:rFonts w:ascii="Times New Roman"/>
          <w:b w:val="false"/>
          <w:i w:val="false"/>
          <w:color w:val="000000"/>
          <w:sz w:val="28"/>
        </w:rPr>
        <w:t>
      4) требовать исполнения обязательств Сторонами в соответствии с Договором;</w:t>
      </w:r>
    </w:p>
    <w:bookmarkEnd w:id="2928"/>
    <w:bookmarkStart w:name="z3140" w:id="2929"/>
    <w:p>
      <w:pPr>
        <w:spacing w:after="0"/>
        <w:ind w:left="0"/>
        <w:jc w:val="both"/>
      </w:pPr>
      <w:r>
        <w:rPr>
          <w:rFonts w:ascii="Times New Roman"/>
          <w:b w:val="false"/>
          <w:i w:val="false"/>
          <w:color w:val="000000"/>
          <w:sz w:val="28"/>
        </w:rPr>
        <w:t>
      5) требовать от сторон предоставления доступа к Товару для осуществления своих обязательств по Договору;</w:t>
      </w:r>
    </w:p>
    <w:bookmarkEnd w:id="2929"/>
    <w:bookmarkStart w:name="z3141" w:id="2930"/>
    <w:p>
      <w:pPr>
        <w:spacing w:after="0"/>
        <w:ind w:left="0"/>
        <w:jc w:val="both"/>
      </w:pPr>
      <w:r>
        <w:rPr>
          <w:rFonts w:ascii="Times New Roman"/>
          <w:b w:val="false"/>
          <w:i w:val="false"/>
          <w:color w:val="000000"/>
          <w:sz w:val="28"/>
        </w:rPr>
        <w:t>
      6) в соответствии с условиями Договора, осуществить поставку аналогичного Товара,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Товара;</w:t>
      </w:r>
    </w:p>
    <w:bookmarkEnd w:id="2930"/>
    <w:bookmarkStart w:name="z3142" w:id="2931"/>
    <w:p>
      <w:pPr>
        <w:spacing w:after="0"/>
        <w:ind w:left="0"/>
        <w:jc w:val="both"/>
      </w:pPr>
      <w:r>
        <w:rPr>
          <w:rFonts w:ascii="Times New Roman"/>
          <w:b w:val="false"/>
          <w:i w:val="false"/>
          <w:color w:val="000000"/>
          <w:sz w:val="28"/>
        </w:rPr>
        <w:t>
      7) требовать продления сроков исполнения своих обязательств на соответствующий период в случаях нарушений Заказчиком своих обязательств, предусмотренных настоящим договором, которые будут являться причиной задержки срока исполнения обязательств Поставщиком.</w:t>
      </w:r>
    </w:p>
    <w:bookmarkEnd w:id="2931"/>
    <w:bookmarkStart w:name="z3143" w:id="2932"/>
    <w:p>
      <w:pPr>
        <w:spacing w:after="0"/>
        <w:ind w:left="0"/>
        <w:jc w:val="left"/>
      </w:pPr>
      <w:r>
        <w:rPr>
          <w:rFonts w:ascii="Times New Roman"/>
          <w:b/>
          <w:i w:val="false"/>
          <w:color w:val="000000"/>
        </w:rPr>
        <w:t xml:space="preserve"> Глава 9. Особые условия</w:t>
      </w:r>
    </w:p>
    <w:bookmarkEnd w:id="2932"/>
    <w:bookmarkStart w:name="z3144" w:id="2933"/>
    <w:p>
      <w:pPr>
        <w:spacing w:after="0"/>
        <w:ind w:left="0"/>
        <w:jc w:val="both"/>
      </w:pPr>
      <w:r>
        <w:rPr>
          <w:rFonts w:ascii="Times New Roman"/>
          <w:b w:val="false"/>
          <w:i w:val="false"/>
          <w:color w:val="000000"/>
          <w:sz w:val="28"/>
        </w:rPr>
        <w:t>
      1.62.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bookmarkEnd w:id="2933"/>
    <w:bookmarkStart w:name="z3145" w:id="2934"/>
    <w:p>
      <w:pPr>
        <w:spacing w:after="0"/>
        <w:ind w:left="0"/>
        <w:jc w:val="both"/>
      </w:pPr>
      <w:r>
        <w:rPr>
          <w:rFonts w:ascii="Times New Roman"/>
          <w:b w:val="false"/>
          <w:i w:val="false"/>
          <w:color w:val="000000"/>
          <w:sz w:val="28"/>
        </w:rPr>
        <w:t>
      1.63.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w:t>
      </w:r>
    </w:p>
    <w:bookmarkEnd w:id="2934"/>
    <w:bookmarkStart w:name="z3146" w:id="2935"/>
    <w:p>
      <w:pPr>
        <w:spacing w:after="0"/>
        <w:ind w:left="0"/>
        <w:jc w:val="both"/>
      </w:pPr>
      <w:r>
        <w:rPr>
          <w:rFonts w:ascii="Times New Roman"/>
          <w:b w:val="false"/>
          <w:i w:val="false"/>
          <w:color w:val="000000"/>
          <w:sz w:val="28"/>
        </w:rPr>
        <w:t>
      1.64. Гарантийное обеспечение исполнения договора возвращается в следующем порядке: после истечения гарантийного срока сервисного обслуживания пропорционально исполненному обязательству и после истечения постгарантийного срока сервисного обслуживания оставшуюся сумму гарантийного обеспечения по Договору.</w:t>
      </w:r>
    </w:p>
    <w:bookmarkEnd w:id="2935"/>
    <w:bookmarkStart w:name="z3147" w:id="2936"/>
    <w:p>
      <w:pPr>
        <w:spacing w:after="0"/>
        <w:ind w:left="0"/>
        <w:jc w:val="both"/>
      </w:pPr>
      <w:r>
        <w:rPr>
          <w:rFonts w:ascii="Times New Roman"/>
          <w:b w:val="false"/>
          <w:i w:val="false"/>
          <w:color w:val="000000"/>
          <w:sz w:val="28"/>
        </w:rPr>
        <w:t>
      1.65. Гарантийное обеспечение исполнения договора не возвращается Заказчиком Поставщику в случаях:</w:t>
      </w:r>
    </w:p>
    <w:bookmarkEnd w:id="2936"/>
    <w:bookmarkStart w:name="z3148" w:id="2937"/>
    <w:p>
      <w:pPr>
        <w:spacing w:after="0"/>
        <w:ind w:left="0"/>
        <w:jc w:val="both"/>
      </w:pPr>
      <w:r>
        <w:rPr>
          <w:rFonts w:ascii="Times New Roman"/>
          <w:b w:val="false"/>
          <w:i w:val="false"/>
          <w:color w:val="000000"/>
          <w:sz w:val="28"/>
        </w:rPr>
        <w:t>
      1) расторжения договора в связи с неисполнением или ненадлежащим исполнением Поставщиком договорных обязательств;</w:t>
      </w:r>
    </w:p>
    <w:bookmarkEnd w:id="2937"/>
    <w:bookmarkStart w:name="z3149" w:id="2938"/>
    <w:p>
      <w:pPr>
        <w:spacing w:after="0"/>
        <w:ind w:left="0"/>
        <w:jc w:val="both"/>
      </w:pPr>
      <w:r>
        <w:rPr>
          <w:rFonts w:ascii="Times New Roman"/>
          <w:b w:val="false"/>
          <w:i w:val="false"/>
          <w:color w:val="000000"/>
          <w:sz w:val="28"/>
        </w:rPr>
        <w:t>
      2) неисполнения или исполнения ненадлежащим образом Поставщиком обязательств по Договору;</w:t>
      </w:r>
    </w:p>
    <w:bookmarkEnd w:id="2938"/>
    <w:bookmarkStart w:name="z3150" w:id="2939"/>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w:t>
      </w:r>
    </w:p>
    <w:bookmarkEnd w:id="2939"/>
    <w:bookmarkStart w:name="z3151" w:id="2940"/>
    <w:p>
      <w:pPr>
        <w:spacing w:after="0"/>
        <w:ind w:left="0"/>
        <w:jc w:val="both"/>
      </w:pPr>
      <w:r>
        <w:rPr>
          <w:rFonts w:ascii="Times New Roman"/>
          <w:b w:val="false"/>
          <w:i w:val="false"/>
          <w:color w:val="000000"/>
          <w:sz w:val="28"/>
        </w:rPr>
        <w:t>
      1.66. До момента подписания Акта приема-передачи Товара, Поставщик вправе по своему усмотрению осуществлять страхование Товара. Заказчик несет риск случайной гибели Товара с момента подписания акта приема-передачи Товара.</w:t>
      </w:r>
    </w:p>
    <w:bookmarkEnd w:id="2940"/>
    <w:bookmarkStart w:name="z3152" w:id="2941"/>
    <w:p>
      <w:pPr>
        <w:spacing w:after="0"/>
        <w:ind w:left="0"/>
        <w:jc w:val="both"/>
      </w:pPr>
      <w:r>
        <w:rPr>
          <w:rFonts w:ascii="Times New Roman"/>
          <w:b w:val="false"/>
          <w:i w:val="false"/>
          <w:color w:val="000000"/>
          <w:sz w:val="28"/>
        </w:rPr>
        <w:t>
      1.67. Поставщик несет ответственность в результате случайной гибели или повреждения Товара, переданного для диагностики и (или) ремонта.</w:t>
      </w:r>
    </w:p>
    <w:bookmarkEnd w:id="2941"/>
    <w:bookmarkStart w:name="z3153" w:id="2942"/>
    <w:p>
      <w:pPr>
        <w:spacing w:after="0"/>
        <w:ind w:left="0"/>
        <w:jc w:val="both"/>
      </w:pPr>
      <w:r>
        <w:rPr>
          <w:rFonts w:ascii="Times New Roman"/>
          <w:b w:val="false"/>
          <w:i w:val="false"/>
          <w:color w:val="000000"/>
          <w:sz w:val="28"/>
        </w:rPr>
        <w:t>
      1.68. Стоимость расходных материалов, необходимых для эксплуатации Товара, не входит в объем работ сервисному обслуживанию Товара.</w:t>
      </w:r>
    </w:p>
    <w:bookmarkEnd w:id="2942"/>
    <w:bookmarkStart w:name="z3154" w:id="2943"/>
    <w:p>
      <w:pPr>
        <w:spacing w:after="0"/>
        <w:ind w:left="0"/>
        <w:jc w:val="left"/>
      </w:pPr>
      <w:r>
        <w:rPr>
          <w:rFonts w:ascii="Times New Roman"/>
          <w:b/>
          <w:i w:val="false"/>
          <w:color w:val="000000"/>
        </w:rPr>
        <w:t xml:space="preserve"> Глава 10. Ответственность сторон</w:t>
      </w:r>
    </w:p>
    <w:bookmarkEnd w:id="2943"/>
    <w:bookmarkStart w:name="z3155" w:id="2944"/>
    <w:p>
      <w:pPr>
        <w:spacing w:after="0"/>
        <w:ind w:left="0"/>
        <w:jc w:val="both"/>
      </w:pPr>
      <w:r>
        <w:rPr>
          <w:rFonts w:ascii="Times New Roman"/>
          <w:b w:val="false"/>
          <w:i w:val="false"/>
          <w:color w:val="000000"/>
          <w:sz w:val="28"/>
        </w:rPr>
        <w:t>
      1.69. Поставщик несет перед Заказчиком за нарушение условий Договора следующие виды имущественной ответственности за:</w:t>
      </w:r>
    </w:p>
    <w:bookmarkEnd w:id="2944"/>
    <w:bookmarkStart w:name="z3156" w:id="2945"/>
    <w:p>
      <w:pPr>
        <w:spacing w:after="0"/>
        <w:ind w:left="0"/>
        <w:jc w:val="both"/>
      </w:pPr>
      <w:r>
        <w:rPr>
          <w:rFonts w:ascii="Times New Roman"/>
          <w:b w:val="false"/>
          <w:i w:val="false"/>
          <w:color w:val="000000"/>
          <w:sz w:val="28"/>
        </w:rPr>
        <w:t>
      1) отказ от поставки всей или части Товара – штраф в</w:t>
      </w:r>
    </w:p>
    <w:bookmarkEnd w:id="2945"/>
    <w:bookmarkStart w:name="z3157" w:id="2946"/>
    <w:p>
      <w:pPr>
        <w:spacing w:after="0"/>
        <w:ind w:left="0"/>
        <w:jc w:val="both"/>
      </w:pPr>
      <w:r>
        <w:rPr>
          <w:rFonts w:ascii="Times New Roman"/>
          <w:b w:val="false"/>
          <w:i w:val="false"/>
          <w:color w:val="000000"/>
          <w:sz w:val="28"/>
        </w:rPr>
        <w:t>
      2) размере 10 (десять) процентов от цены не поставленного (недопоставленного) Товара и возврат предварительной оплаты;</w:t>
      </w:r>
    </w:p>
    <w:bookmarkEnd w:id="2946"/>
    <w:bookmarkStart w:name="z3158" w:id="2947"/>
    <w:p>
      <w:pPr>
        <w:spacing w:after="0"/>
        <w:ind w:left="0"/>
        <w:jc w:val="both"/>
      </w:pPr>
      <w:r>
        <w:rPr>
          <w:rFonts w:ascii="Times New Roman"/>
          <w:b w:val="false"/>
          <w:i w:val="false"/>
          <w:color w:val="000000"/>
          <w:sz w:val="28"/>
        </w:rPr>
        <w:t>
      3) несвоевременный возврат предварительной оплаты Заказчику по Договору при расторжении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bookmarkEnd w:id="2947"/>
    <w:bookmarkStart w:name="z3159" w:id="2948"/>
    <w:p>
      <w:pPr>
        <w:spacing w:after="0"/>
        <w:ind w:left="0"/>
        <w:jc w:val="both"/>
      </w:pPr>
      <w:r>
        <w:rPr>
          <w:rFonts w:ascii="Times New Roman"/>
          <w:b w:val="false"/>
          <w:i w:val="false"/>
          <w:color w:val="000000"/>
          <w:sz w:val="28"/>
        </w:rPr>
        <w:t>
      4) несвоевременную поставку Товара в срок, предусмотренный Договором, а также при нарушении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bookmarkEnd w:id="2948"/>
    <w:bookmarkStart w:name="z3160" w:id="2949"/>
    <w:p>
      <w:pPr>
        <w:spacing w:after="0"/>
        <w:ind w:left="0"/>
        <w:jc w:val="both"/>
      </w:pPr>
      <w:r>
        <w:rPr>
          <w:rFonts w:ascii="Times New Roman"/>
          <w:b w:val="false"/>
          <w:i w:val="false"/>
          <w:color w:val="000000"/>
          <w:sz w:val="28"/>
        </w:rPr>
        <w:t>
      5)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bookmarkEnd w:id="2949"/>
    <w:bookmarkStart w:name="z3161" w:id="2950"/>
    <w:p>
      <w:pPr>
        <w:spacing w:after="0"/>
        <w:ind w:left="0"/>
        <w:jc w:val="both"/>
      </w:pPr>
      <w:r>
        <w:rPr>
          <w:rFonts w:ascii="Times New Roman"/>
          <w:b w:val="false"/>
          <w:i w:val="false"/>
          <w:color w:val="000000"/>
          <w:sz w:val="28"/>
        </w:rPr>
        <w:t>
      1.70. Поставщик не несет ответственности в результате случайной гибели или повреждения Товара, если они возникли в связи с действиями Заказчика, либо иных третьих лиц (за исключением лиц, привлеченных Поставщиком), наступлением обстоятельств непреодолимой силы.</w:t>
      </w:r>
    </w:p>
    <w:bookmarkEnd w:id="2950"/>
    <w:bookmarkStart w:name="z3162" w:id="2951"/>
    <w:p>
      <w:pPr>
        <w:spacing w:after="0"/>
        <w:ind w:left="0"/>
        <w:jc w:val="both"/>
      </w:pPr>
      <w:r>
        <w:rPr>
          <w:rFonts w:ascii="Times New Roman"/>
          <w:b w:val="false"/>
          <w:i w:val="false"/>
          <w:color w:val="000000"/>
          <w:sz w:val="28"/>
        </w:rPr>
        <w:t>
      1.71. Заказчик направляет Поставщику счет на оплату неустойки, а Поставщик обязан оплатить его в течение 7 (семь) рабочих дней со дня его получения.</w:t>
      </w:r>
    </w:p>
    <w:bookmarkEnd w:id="2951"/>
    <w:bookmarkStart w:name="z3163" w:id="2952"/>
    <w:p>
      <w:pPr>
        <w:spacing w:after="0"/>
        <w:ind w:left="0"/>
        <w:jc w:val="both"/>
      </w:pPr>
      <w:r>
        <w:rPr>
          <w:rFonts w:ascii="Times New Roman"/>
          <w:b w:val="false"/>
          <w:i w:val="false"/>
          <w:color w:val="000000"/>
          <w:sz w:val="28"/>
        </w:rPr>
        <w:t>
      1.72. Заказчик несет перед Поставщиком за нарушение условий Договора следующие виды имущественной ответственности за:</w:t>
      </w:r>
    </w:p>
    <w:bookmarkEnd w:id="2952"/>
    <w:bookmarkStart w:name="z3164" w:id="2953"/>
    <w:p>
      <w:pPr>
        <w:spacing w:after="0"/>
        <w:ind w:left="0"/>
        <w:jc w:val="both"/>
      </w:pPr>
      <w:r>
        <w:rPr>
          <w:rFonts w:ascii="Times New Roman"/>
          <w:b w:val="false"/>
          <w:i w:val="false"/>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bookmarkEnd w:id="2953"/>
    <w:bookmarkStart w:name="z3165" w:id="2954"/>
    <w:p>
      <w:pPr>
        <w:spacing w:after="0"/>
        <w:ind w:left="0"/>
        <w:jc w:val="both"/>
      </w:pPr>
      <w:r>
        <w:rPr>
          <w:rFonts w:ascii="Times New Roman"/>
          <w:b w:val="false"/>
          <w:i w:val="false"/>
          <w:color w:val="000000"/>
          <w:sz w:val="28"/>
        </w:rPr>
        <w:t>
      2) за нарушение порядка оплаты, указанного в Договоре,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bookmarkEnd w:id="2954"/>
    <w:bookmarkStart w:name="z3166" w:id="2955"/>
    <w:p>
      <w:pPr>
        <w:spacing w:after="0"/>
        <w:ind w:left="0"/>
        <w:jc w:val="both"/>
      </w:pPr>
      <w:r>
        <w:rPr>
          <w:rFonts w:ascii="Times New Roman"/>
          <w:b w:val="false"/>
          <w:i w:val="false"/>
          <w:color w:val="000000"/>
          <w:sz w:val="28"/>
        </w:rPr>
        <w:t>
      3) за необоснованный отказ от подписания актов выполненных работ по сервисному обслуживанию – штраф в размере 0,1 (ноль целых одна десятая) процента от цены Товара.</w:t>
      </w:r>
    </w:p>
    <w:bookmarkEnd w:id="2955"/>
    <w:bookmarkStart w:name="z3167" w:id="2956"/>
    <w:p>
      <w:pPr>
        <w:spacing w:after="0"/>
        <w:ind w:left="0"/>
        <w:jc w:val="both"/>
      </w:pPr>
      <w:r>
        <w:rPr>
          <w:rFonts w:ascii="Times New Roman"/>
          <w:b w:val="false"/>
          <w:i w:val="false"/>
          <w:color w:val="000000"/>
          <w:sz w:val="28"/>
        </w:rPr>
        <w:t>
      1.73. Заказчик обязан компенсировать расходы Заказчика в полном объеме при нанесении ущерба Товару по вине Заказчика.</w:t>
      </w:r>
    </w:p>
    <w:bookmarkEnd w:id="2956"/>
    <w:bookmarkStart w:name="z3168" w:id="2957"/>
    <w:p>
      <w:pPr>
        <w:spacing w:after="0"/>
        <w:ind w:left="0"/>
        <w:jc w:val="both"/>
      </w:pPr>
      <w:r>
        <w:rPr>
          <w:rFonts w:ascii="Times New Roman"/>
          <w:b w:val="false"/>
          <w:i w:val="false"/>
          <w:color w:val="000000"/>
          <w:sz w:val="28"/>
        </w:rPr>
        <w:t>
      1.74.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bookmarkEnd w:id="2957"/>
    <w:bookmarkStart w:name="z3169" w:id="2958"/>
    <w:p>
      <w:pPr>
        <w:spacing w:after="0"/>
        <w:ind w:left="0"/>
        <w:jc w:val="both"/>
      </w:pPr>
      <w:r>
        <w:rPr>
          <w:rFonts w:ascii="Times New Roman"/>
          <w:b w:val="false"/>
          <w:i w:val="false"/>
          <w:color w:val="000000"/>
          <w:sz w:val="28"/>
        </w:rPr>
        <w:t>
      1.75.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bookmarkEnd w:id="2958"/>
    <w:bookmarkStart w:name="z3170" w:id="2959"/>
    <w:p>
      <w:pPr>
        <w:spacing w:after="0"/>
        <w:ind w:left="0"/>
        <w:jc w:val="both"/>
      </w:pPr>
      <w:r>
        <w:rPr>
          <w:rFonts w:ascii="Times New Roman"/>
          <w:b w:val="false"/>
          <w:i w:val="false"/>
          <w:color w:val="000000"/>
          <w:sz w:val="28"/>
        </w:rPr>
        <w:t>
      1.76. Оплата неустойки или штрафа не освобождает Стороны от выполнения своих обязательств по Договору.</w:t>
      </w:r>
    </w:p>
    <w:bookmarkEnd w:id="2959"/>
    <w:bookmarkStart w:name="z3171" w:id="2960"/>
    <w:p>
      <w:pPr>
        <w:spacing w:after="0"/>
        <w:ind w:left="0"/>
        <w:jc w:val="both"/>
      </w:pPr>
      <w:r>
        <w:rPr>
          <w:rFonts w:ascii="Times New Roman"/>
          <w:b w:val="false"/>
          <w:i w:val="false"/>
          <w:color w:val="000000"/>
          <w:sz w:val="28"/>
        </w:rPr>
        <w:t>
      1.77. Заказчик и вправе расторгнуть Договор за:</w:t>
      </w:r>
    </w:p>
    <w:bookmarkEnd w:id="2960"/>
    <w:bookmarkStart w:name="z3172" w:id="2961"/>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2961"/>
    <w:bookmarkStart w:name="z3173" w:id="2962"/>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2962"/>
    <w:bookmarkStart w:name="z3174" w:id="2963"/>
    <w:p>
      <w:pPr>
        <w:spacing w:after="0"/>
        <w:ind w:left="0"/>
        <w:jc w:val="both"/>
      </w:pPr>
      <w:r>
        <w:rPr>
          <w:rFonts w:ascii="Times New Roman"/>
          <w:b w:val="false"/>
          <w:i w:val="false"/>
          <w:color w:val="000000"/>
          <w:sz w:val="28"/>
        </w:rPr>
        <w:t>
      3) при неоднократной поставке Товара ненадлежащего качества.</w:t>
      </w:r>
    </w:p>
    <w:bookmarkEnd w:id="2963"/>
    <w:bookmarkStart w:name="z3175" w:id="2964"/>
    <w:p>
      <w:pPr>
        <w:spacing w:after="0"/>
        <w:ind w:left="0"/>
        <w:jc w:val="both"/>
      </w:pPr>
      <w:r>
        <w:rPr>
          <w:rFonts w:ascii="Times New Roman"/>
          <w:b w:val="false"/>
          <w:i w:val="false"/>
          <w:color w:val="000000"/>
          <w:sz w:val="28"/>
        </w:rPr>
        <w:t>
      1.78. При наступлении оснований расторжения Договора Заказчик и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2964"/>
    <w:bookmarkStart w:name="z3176" w:id="2965"/>
    <w:p>
      <w:pPr>
        <w:spacing w:after="0"/>
        <w:ind w:left="0"/>
        <w:jc w:val="both"/>
      </w:pPr>
      <w:r>
        <w:rPr>
          <w:rFonts w:ascii="Times New Roman"/>
          <w:b w:val="false"/>
          <w:i w:val="false"/>
          <w:color w:val="000000"/>
          <w:sz w:val="28"/>
        </w:rPr>
        <w:t>
      1.79.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bookmarkEnd w:id="2965"/>
    <w:bookmarkStart w:name="z3177" w:id="2966"/>
    <w:p>
      <w:pPr>
        <w:spacing w:after="0"/>
        <w:ind w:left="0"/>
        <w:jc w:val="both"/>
      </w:pPr>
      <w:r>
        <w:rPr>
          <w:rFonts w:ascii="Times New Roman"/>
          <w:b w:val="false"/>
          <w:i w:val="false"/>
          <w:color w:val="000000"/>
          <w:sz w:val="28"/>
        </w:rPr>
        <w:t xml:space="preserve">
      1.80.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 10</w:t>
      </w:r>
      <w:r>
        <w:rPr>
          <w:rFonts w:ascii="Times New Roman"/>
          <w:b w:val="false"/>
          <w:i w:val="false"/>
          <w:color w:val="000000"/>
          <w:sz w:val="28"/>
        </w:rPr>
        <w:t xml:space="preserve"> к Договору.</w:t>
      </w:r>
    </w:p>
    <w:bookmarkEnd w:id="2966"/>
    <w:bookmarkStart w:name="z3178" w:id="2967"/>
    <w:p>
      <w:pPr>
        <w:spacing w:after="0"/>
        <w:ind w:left="0"/>
        <w:jc w:val="left"/>
      </w:pPr>
      <w:r>
        <w:rPr>
          <w:rFonts w:ascii="Times New Roman"/>
          <w:b/>
          <w:i w:val="false"/>
          <w:color w:val="000000"/>
        </w:rPr>
        <w:t xml:space="preserve"> Глава 11. Заключительные положения</w:t>
      </w:r>
    </w:p>
    <w:bookmarkEnd w:id="2967"/>
    <w:bookmarkStart w:name="z3179" w:id="2968"/>
    <w:p>
      <w:pPr>
        <w:spacing w:after="0"/>
        <w:ind w:left="0"/>
        <w:jc w:val="both"/>
      </w:pPr>
      <w:r>
        <w:rPr>
          <w:rFonts w:ascii="Times New Roman"/>
          <w:b w:val="false"/>
          <w:i w:val="false"/>
          <w:color w:val="000000"/>
          <w:sz w:val="28"/>
        </w:rPr>
        <w:t>
      1.81. Если в основном тексте Договора либо его приложениях не определено иное, в настоящем Договоре слова и выражения, используемые тексте, имеют значения, содержащиеся в приложении 13 к настоящему Договору.</w:t>
      </w:r>
    </w:p>
    <w:bookmarkEnd w:id="2968"/>
    <w:bookmarkStart w:name="z3180" w:id="2969"/>
    <w:p>
      <w:pPr>
        <w:spacing w:after="0"/>
        <w:ind w:left="0"/>
        <w:jc w:val="both"/>
      </w:pPr>
      <w:r>
        <w:rPr>
          <w:rFonts w:ascii="Times New Roman"/>
          <w:b w:val="false"/>
          <w:i w:val="false"/>
          <w:color w:val="000000"/>
          <w:sz w:val="28"/>
        </w:rPr>
        <w:t>
      1.82.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2969"/>
    <w:bookmarkStart w:name="z3181" w:id="2970"/>
    <w:p>
      <w:pPr>
        <w:spacing w:after="0"/>
        <w:ind w:left="0"/>
        <w:jc w:val="both"/>
      </w:pPr>
      <w:r>
        <w:rPr>
          <w:rFonts w:ascii="Times New Roman"/>
          <w:b w:val="false"/>
          <w:i w:val="false"/>
          <w:color w:val="000000"/>
          <w:sz w:val="28"/>
        </w:rPr>
        <w:t>
      1.83. Сторона не вправе, без предварительного письменного согласия на то другой Стороны, передавать свои права и обязанности по Договору третьим лицам.</w:t>
      </w:r>
    </w:p>
    <w:bookmarkEnd w:id="2970"/>
    <w:bookmarkStart w:name="z3182" w:id="2971"/>
    <w:p>
      <w:pPr>
        <w:spacing w:after="0"/>
        <w:ind w:left="0"/>
        <w:jc w:val="both"/>
      </w:pPr>
      <w:r>
        <w:rPr>
          <w:rFonts w:ascii="Times New Roman"/>
          <w:b w:val="false"/>
          <w:i w:val="false"/>
          <w:color w:val="000000"/>
          <w:sz w:val="28"/>
        </w:rPr>
        <w:t>
      1.84.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и вносят в Договор соответствующих изменений</w:t>
      </w:r>
    </w:p>
    <w:bookmarkEnd w:id="2971"/>
    <w:bookmarkStart w:name="z3183" w:id="2972"/>
    <w:p>
      <w:pPr>
        <w:spacing w:after="0"/>
        <w:ind w:left="0"/>
        <w:jc w:val="both"/>
      </w:pPr>
      <w:r>
        <w:rPr>
          <w:rFonts w:ascii="Times New Roman"/>
          <w:b w:val="false"/>
          <w:i w:val="false"/>
          <w:color w:val="000000"/>
          <w:sz w:val="28"/>
        </w:rPr>
        <w:t>
      1.85. Взаимоотношения Сторон, не урегулированные Договором, регулируются законодательством Республики Казахстан.</w:t>
      </w:r>
    </w:p>
    <w:bookmarkEnd w:id="2972"/>
    <w:bookmarkStart w:name="z3184" w:id="2973"/>
    <w:p>
      <w:pPr>
        <w:spacing w:after="0"/>
        <w:ind w:left="0"/>
        <w:jc w:val="both"/>
      </w:pPr>
      <w:r>
        <w:rPr>
          <w:rFonts w:ascii="Times New Roman"/>
          <w:b w:val="false"/>
          <w:i w:val="false"/>
          <w:color w:val="000000"/>
          <w:sz w:val="28"/>
        </w:rPr>
        <w:t>
      1.86. 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w:t>
      </w:r>
    </w:p>
    <w:bookmarkEnd w:id="2973"/>
    <w:bookmarkStart w:name="z3185" w:id="2974"/>
    <w:p>
      <w:pPr>
        <w:spacing w:after="0"/>
        <w:ind w:left="0"/>
        <w:jc w:val="both"/>
      </w:pPr>
      <w:r>
        <w:rPr>
          <w:rFonts w:ascii="Times New Roman"/>
          <w:b w:val="false"/>
          <w:i w:val="false"/>
          <w:color w:val="000000"/>
          <w:sz w:val="28"/>
        </w:rPr>
        <w:t>
      1.87. Договор составлен в 2 (двух) экземплярах на казахском и русском языках, по одному экземпляру для каждой из Сторон.</w:t>
      </w:r>
    </w:p>
    <w:bookmarkEnd w:id="2974"/>
    <w:bookmarkStart w:name="z3186" w:id="2975"/>
    <w:p>
      <w:pPr>
        <w:spacing w:after="0"/>
        <w:ind w:left="0"/>
        <w:jc w:val="both"/>
      </w:pPr>
      <w:r>
        <w:rPr>
          <w:rFonts w:ascii="Times New Roman"/>
          <w:b w:val="false"/>
          <w:i w:val="false"/>
          <w:color w:val="000000"/>
          <w:sz w:val="28"/>
        </w:rPr>
        <w:t>
      1.88. Договор вступает в силу с момента его подписания и действует по 31 декабря ____ года, а в части взаиморасчетов, гарантийного и постгарантийного сервисного обслуживания – до их полного выполнения Сторонами.</w:t>
      </w:r>
    </w:p>
    <w:bookmarkEnd w:id="2975"/>
    <w:bookmarkStart w:name="z3187" w:id="2976"/>
    <w:p>
      <w:pPr>
        <w:spacing w:after="0"/>
        <w:ind w:left="0"/>
        <w:jc w:val="left"/>
      </w:pPr>
      <w:r>
        <w:rPr>
          <w:rFonts w:ascii="Times New Roman"/>
          <w:b/>
          <w:i w:val="false"/>
          <w:color w:val="000000"/>
        </w:rPr>
        <w:t xml:space="preserve"> Глава 12. Юридические адреса, банковские реквизиты и подписи Сторон</w:t>
      </w:r>
    </w:p>
    <w:bookmarkEnd w:id="29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189" w:id="2977"/>
    <w:p>
      <w:pPr>
        <w:spacing w:after="0"/>
        <w:ind w:left="0"/>
        <w:jc w:val="left"/>
      </w:pPr>
      <w:r>
        <w:rPr>
          <w:rFonts w:ascii="Times New Roman"/>
          <w:b/>
          <w:i w:val="false"/>
          <w:color w:val="000000"/>
        </w:rPr>
        <w:t xml:space="preserve"> Перечень и комплектация медицинской техники</w:t>
      </w:r>
    </w:p>
    <w:bookmarkEnd w:id="2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медицинской техники,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постгарантийного сервисного обслуживания на весь срок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постгарантийного сервисного обслуживания на 1 год (формула: общая стоимость постгарантийного сервисного обслуживания на весь срок / срок (кол-во) лет срока постгарантийного сервисного обслуживания)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медицинской техники,</w:t>
            </w:r>
          </w:p>
          <w:p>
            <w:pPr>
              <w:spacing w:after="20"/>
              <w:ind w:left="20"/>
              <w:jc w:val="both"/>
            </w:pP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w:t>
            </w:r>
          </w:p>
          <w:p>
            <w:pPr>
              <w:spacing w:after="20"/>
              <w:ind w:left="20"/>
              <w:jc w:val="both"/>
            </w:pPr>
            <w:r>
              <w:rPr>
                <w:rFonts w:ascii="Times New Roman"/>
                <w:b w:val="false"/>
                <w:i w:val="false"/>
                <w:color w:val="000000"/>
                <w:sz w:val="20"/>
              </w:rPr>
              <w:t>место печати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192" w:id="2978"/>
    <w:p>
      <w:pPr>
        <w:spacing w:after="0"/>
        <w:ind w:left="0"/>
        <w:jc w:val="left"/>
      </w:pPr>
      <w:r>
        <w:rPr>
          <w:rFonts w:ascii="Times New Roman"/>
          <w:b/>
          <w:i w:val="false"/>
          <w:color w:val="000000"/>
        </w:rPr>
        <w:t xml:space="preserve"> Техническая спецификация медицинской техники с расширенным сроком сервисного обслуживания</w:t>
      </w:r>
    </w:p>
    <w:bookmarkEnd w:id="2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комплектующего к медицинской технике (наименования комплектующего в соответствии с регистрационным удостоверением медицинской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не позднее "__"_________ г. Адрес: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 Срок постгарантийного сервисного обслуживания- согласно требованиям.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w:t>
            </w:r>
          </w:p>
          <w:p>
            <w:pPr>
              <w:spacing w:after="20"/>
              <w:ind w:left="20"/>
              <w:jc w:val="both"/>
            </w:pPr>
            <w:r>
              <w:rPr>
                <w:rFonts w:ascii="Times New Roman"/>
                <w:b w:val="false"/>
                <w:i w:val="false"/>
                <w:color w:val="000000"/>
                <w:sz w:val="20"/>
              </w:rPr>
              <w:t>
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04" w:id="2979"/>
    <w:p>
      <w:pPr>
        <w:spacing w:after="0"/>
        <w:ind w:left="0"/>
        <w:jc w:val="both"/>
      </w:pPr>
      <w:r>
        <w:rPr>
          <w:rFonts w:ascii="Times New Roman"/>
          <w:b w:val="false"/>
          <w:i w:val="false"/>
          <w:color w:val="000000"/>
          <w:sz w:val="28"/>
        </w:rPr>
        <w:t>
      Кому: Единому дистрибьютору</w:t>
      </w:r>
    </w:p>
    <w:bookmarkEnd w:id="2979"/>
    <w:bookmarkStart w:name="z3205" w:id="2980"/>
    <w:p>
      <w:pPr>
        <w:spacing w:after="0"/>
        <w:ind w:left="0"/>
        <w:jc w:val="left"/>
      </w:pPr>
      <w:r>
        <w:rPr>
          <w:rFonts w:ascii="Times New Roman"/>
          <w:b/>
          <w:i w:val="false"/>
          <w:color w:val="000000"/>
        </w:rPr>
        <w:t xml:space="preserve"> Отчет о поставке товара Поставщиком</w:t>
      </w:r>
    </w:p>
    <w:bookmarkEnd w:id="2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 без учета постгарантийного обслуживания,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07" w:id="2981"/>
    <w:p>
      <w:pPr>
        <w:spacing w:after="0"/>
        <w:ind w:left="0"/>
        <w:jc w:val="left"/>
      </w:pPr>
      <w:r>
        <w:rPr>
          <w:rFonts w:ascii="Times New Roman"/>
          <w:b/>
          <w:i w:val="false"/>
          <w:color w:val="000000"/>
        </w:rPr>
        <w:t xml:space="preserve"> График сервисного обслуживания</w:t>
      </w:r>
    </w:p>
    <w:bookmarkEnd w:id="2981"/>
    <w:p>
      <w:pPr>
        <w:spacing w:after="0"/>
        <w:ind w:left="0"/>
        <w:jc w:val="both"/>
      </w:pPr>
      <w:bookmarkStart w:name="z3208" w:id="2982"/>
      <w:r>
        <w:rPr>
          <w:rFonts w:ascii="Times New Roman"/>
          <w:b w:val="false"/>
          <w:i w:val="false"/>
          <w:color w:val="000000"/>
          <w:sz w:val="28"/>
        </w:rPr>
        <w:t>
      "____" ____________ 20__ г.</w:t>
      </w:r>
    </w:p>
    <w:bookmarkEnd w:id="2982"/>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Место установки медицинской техники: ________________________________</w:t>
      </w:r>
    </w:p>
    <w:p>
      <w:pPr>
        <w:spacing w:after="0"/>
        <w:ind w:left="0"/>
        <w:jc w:val="both"/>
      </w:pPr>
      <w:r>
        <w:rPr>
          <w:rFonts w:ascii="Times New Roman"/>
          <w:b w:val="false"/>
          <w:i w:val="false"/>
          <w:color w:val="000000"/>
          <w:sz w:val="28"/>
        </w:rPr>
        <w:t>В соответствии с договором поставки медицинской техники с расширенным сроком</w:t>
      </w:r>
    </w:p>
    <w:p>
      <w:pPr>
        <w:spacing w:after="0"/>
        <w:ind w:left="0"/>
        <w:jc w:val="both"/>
      </w:pPr>
      <w:r>
        <w:rPr>
          <w:rFonts w:ascii="Times New Roman"/>
          <w:b w:val="false"/>
          <w:i w:val="false"/>
          <w:color w:val="000000"/>
          <w:sz w:val="28"/>
        </w:rPr>
        <w:t>сервисного обслуживания от __ _________ 20__ года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проводимых при сервисном обслуживании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для проведения сервисного обслуживания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сервисного обслуживания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w:t>
            </w:r>
          </w:p>
          <w:p>
            <w:pPr>
              <w:spacing w:after="20"/>
              <w:ind w:left="20"/>
              <w:jc w:val="both"/>
            </w:pPr>
            <w:r>
              <w:rPr>
                <w:rFonts w:ascii="Times New Roman"/>
                <w:b w:val="false"/>
                <w:i w:val="false"/>
                <w:color w:val="000000"/>
                <w:sz w:val="20"/>
              </w:rPr>
              <w:t>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10" w:id="2983"/>
    <w:p>
      <w:pPr>
        <w:spacing w:after="0"/>
        <w:ind w:left="0"/>
        <w:jc w:val="left"/>
      </w:pPr>
      <w:r>
        <w:rPr>
          <w:rFonts w:ascii="Times New Roman"/>
          <w:b/>
          <w:i w:val="false"/>
          <w:color w:val="000000"/>
        </w:rPr>
        <w:t xml:space="preserve"> Акт приема-передачи Товара</w:t>
      </w:r>
    </w:p>
    <w:bookmarkEnd w:id="29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составления акта и приемки Товара</w:t>
            </w:r>
          </w:p>
          <w:p>
            <w:pPr>
              <w:spacing w:after="20"/>
              <w:ind w:left="20"/>
              <w:jc w:val="both"/>
            </w:pPr>
            <w:r>
              <w:rPr>
                <w:rFonts w:ascii="Times New Roman"/>
                <w:b w:val="false"/>
                <w:i w:val="false"/>
                <w:color w:val="000000"/>
                <w:sz w:val="20"/>
              </w:rPr>
              <w:t>(далее - МТ):</w:t>
            </w:r>
          </w:p>
          <w:p>
            <w:pPr>
              <w:spacing w:after="20"/>
              <w:ind w:left="20"/>
              <w:jc w:val="both"/>
            </w:pPr>
            <w:r>
              <w:rPr>
                <w:rFonts w:ascii="Times New Roman"/>
                <w:b w:val="false"/>
                <w:i w:val="false"/>
                <w:color w:val="000000"/>
                <w:sz w:val="20"/>
              </w:rPr>
              <w:t>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 20__ г.</w:t>
            </w:r>
          </w:p>
        </w:tc>
      </w:tr>
    </w:tbl>
    <w:p>
      <w:pPr>
        <w:spacing w:after="0"/>
        <w:ind w:left="0"/>
        <w:jc w:val="both"/>
      </w:pPr>
      <w:bookmarkStart w:name="z3211" w:id="2984"/>
      <w:r>
        <w:rPr>
          <w:rFonts w:ascii="Times New Roman"/>
          <w:b w:val="false"/>
          <w:i w:val="false"/>
          <w:color w:val="000000"/>
          <w:sz w:val="28"/>
        </w:rPr>
        <w:t>
      Сторона Поставщика _________________________________________________</w:t>
      </w:r>
    </w:p>
    <w:bookmarkEnd w:id="2984"/>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Сторона Заказчика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МТ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и номер счета-фактур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и номер накладной на отпуск</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установки МТ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установки МТ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пуско-наладки МТ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Состояние МТ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Серийный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Год выпуска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Проведено обучение обслуживающего медицинского персонала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___________________________</w:t>
      </w:r>
    </w:p>
    <w:p>
      <w:pPr>
        <w:spacing w:after="0"/>
        <w:ind w:left="0"/>
        <w:jc w:val="both"/>
      </w:pPr>
      <w:r>
        <w:rPr>
          <w:rFonts w:ascii="Times New Roman"/>
          <w:b w:val="false"/>
          <w:i w:val="false"/>
          <w:color w:val="000000"/>
          <w:sz w:val="28"/>
        </w:rPr>
        <w:t>2. ___________________________</w:t>
      </w:r>
    </w:p>
    <w:p>
      <w:pPr>
        <w:spacing w:after="0"/>
        <w:ind w:left="0"/>
        <w:jc w:val="both"/>
      </w:pPr>
      <w:r>
        <w:rPr>
          <w:rFonts w:ascii="Times New Roman"/>
          <w:b w:val="false"/>
          <w:i w:val="false"/>
          <w:color w:val="000000"/>
          <w:sz w:val="28"/>
        </w:rPr>
        <w:t>3. ___________________________</w:t>
      </w:r>
    </w:p>
    <w:p>
      <w:pPr>
        <w:spacing w:after="0"/>
        <w:ind w:left="0"/>
        <w:jc w:val="both"/>
      </w:pPr>
      <w:r>
        <w:rPr>
          <w:rFonts w:ascii="Times New Roman"/>
          <w:b w:val="false"/>
          <w:i w:val="false"/>
          <w:color w:val="000000"/>
          <w:sz w:val="28"/>
        </w:rPr>
        <w:t>Поставщик _________________ место печати</w:t>
      </w:r>
    </w:p>
    <w:p>
      <w:pPr>
        <w:spacing w:after="0"/>
        <w:ind w:left="0"/>
        <w:jc w:val="both"/>
      </w:pPr>
      <w:r>
        <w:rPr>
          <w:rFonts w:ascii="Times New Roman"/>
          <w:b w:val="false"/>
          <w:i w:val="false"/>
          <w:color w:val="000000"/>
          <w:sz w:val="28"/>
        </w:rPr>
        <w:t>Заказчик ___________________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13" w:id="2985"/>
    <w:p>
      <w:pPr>
        <w:spacing w:after="0"/>
        <w:ind w:left="0"/>
        <w:jc w:val="left"/>
      </w:pPr>
      <w:r>
        <w:rPr>
          <w:rFonts w:ascii="Times New Roman"/>
          <w:b/>
          <w:i w:val="false"/>
          <w:color w:val="000000"/>
        </w:rPr>
        <w:t xml:space="preserve"> Акт о несоответствиях</w:t>
      </w:r>
    </w:p>
    <w:bookmarkEnd w:id="2985"/>
    <w:p>
      <w:pPr>
        <w:spacing w:after="0"/>
        <w:ind w:left="0"/>
        <w:jc w:val="both"/>
      </w:pPr>
      <w:bookmarkStart w:name="z3214" w:id="2986"/>
      <w:r>
        <w:rPr>
          <w:rFonts w:ascii="Times New Roman"/>
          <w:b w:val="false"/>
          <w:i w:val="false"/>
          <w:color w:val="000000"/>
          <w:sz w:val="28"/>
        </w:rPr>
        <w:t>
      1. Дата приема-передачи: _____________________________________</w:t>
      </w:r>
    </w:p>
    <w:bookmarkEnd w:id="2986"/>
    <w:p>
      <w:pPr>
        <w:spacing w:after="0"/>
        <w:ind w:left="0"/>
        <w:jc w:val="both"/>
      </w:pPr>
      <w:r>
        <w:rPr>
          <w:rFonts w:ascii="Times New Roman"/>
          <w:b w:val="false"/>
          <w:i w:val="false"/>
          <w:color w:val="000000"/>
          <w:sz w:val="28"/>
        </w:rPr>
        <w:t>2. Наименование и адрес Заказчика: ____________________________</w:t>
      </w:r>
    </w:p>
    <w:p>
      <w:pPr>
        <w:spacing w:after="0"/>
        <w:ind w:left="0"/>
        <w:jc w:val="both"/>
      </w:pPr>
      <w:r>
        <w:rPr>
          <w:rFonts w:ascii="Times New Roman"/>
          <w:b w:val="false"/>
          <w:i w:val="false"/>
          <w:color w:val="000000"/>
          <w:sz w:val="28"/>
        </w:rPr>
        <w:t>3. Наименование Поставщика: _________________________________</w:t>
      </w:r>
    </w:p>
    <w:p>
      <w:pPr>
        <w:spacing w:after="0"/>
        <w:ind w:left="0"/>
        <w:jc w:val="both"/>
      </w:pPr>
      <w:r>
        <w:rPr>
          <w:rFonts w:ascii="Times New Roman"/>
          <w:b w:val="false"/>
          <w:i w:val="false"/>
          <w:color w:val="000000"/>
          <w:sz w:val="28"/>
        </w:rPr>
        <w:t>4. Наименование медицинской техники: ________________________</w:t>
      </w:r>
    </w:p>
    <w:p>
      <w:pPr>
        <w:spacing w:after="0"/>
        <w:ind w:left="0"/>
        <w:jc w:val="both"/>
      </w:pPr>
      <w:r>
        <w:rPr>
          <w:rFonts w:ascii="Times New Roman"/>
          <w:b w:val="false"/>
          <w:i w:val="false"/>
          <w:color w:val="000000"/>
          <w:sz w:val="28"/>
        </w:rPr>
        <w:t>5. Заводской/серийный номер: _________________________________</w:t>
      </w:r>
    </w:p>
    <w:p>
      <w:pPr>
        <w:spacing w:after="0"/>
        <w:ind w:left="0"/>
        <w:jc w:val="both"/>
      </w:pPr>
      <w:r>
        <w:rPr>
          <w:rFonts w:ascii="Times New Roman"/>
          <w:b w:val="false"/>
          <w:i w:val="false"/>
          <w:color w:val="000000"/>
          <w:sz w:val="28"/>
        </w:rPr>
        <w:t>6. Место дислокации медицинской техники: ______________________</w:t>
      </w:r>
    </w:p>
    <w:p>
      <w:pPr>
        <w:spacing w:after="0"/>
        <w:ind w:left="0"/>
        <w:jc w:val="both"/>
      </w:pPr>
      <w:r>
        <w:rPr>
          <w:rFonts w:ascii="Times New Roman"/>
          <w:b w:val="false"/>
          <w:i w:val="false"/>
          <w:color w:val="000000"/>
          <w:sz w:val="28"/>
        </w:rPr>
        <w:t>7. Комплектность: ____________________________________________</w:t>
      </w:r>
    </w:p>
    <w:p>
      <w:pPr>
        <w:spacing w:after="0"/>
        <w:ind w:left="0"/>
        <w:jc w:val="both"/>
      </w:pPr>
      <w:r>
        <w:rPr>
          <w:rFonts w:ascii="Times New Roman"/>
          <w:b w:val="false"/>
          <w:i w:val="false"/>
          <w:color w:val="000000"/>
          <w:sz w:val="28"/>
        </w:rPr>
        <w:t>8. Работоспособность и наличие опций, режимов и так далее: _______</w:t>
      </w:r>
    </w:p>
    <w:p>
      <w:pPr>
        <w:spacing w:after="0"/>
        <w:ind w:left="0"/>
        <w:jc w:val="both"/>
      </w:pPr>
      <w:r>
        <w:rPr>
          <w:rFonts w:ascii="Times New Roman"/>
          <w:b w:val="false"/>
          <w:i w:val="false"/>
          <w:color w:val="000000"/>
          <w:sz w:val="28"/>
        </w:rPr>
        <w:t>9. 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10. Заключение комиссии о причинах дефекта, отклонений количества и качества: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11. Поставщик (Ф.И.О. (при его наличии)) (подпись)____________</w:t>
      </w:r>
    </w:p>
    <w:p>
      <w:pPr>
        <w:spacing w:after="0"/>
        <w:ind w:left="0"/>
        <w:jc w:val="both"/>
      </w:pPr>
      <w:r>
        <w:rPr>
          <w:rFonts w:ascii="Times New Roman"/>
          <w:b w:val="false"/>
          <w:i w:val="false"/>
          <w:color w:val="000000"/>
          <w:sz w:val="28"/>
        </w:rPr>
        <w:t>12. Заказчик (Ф.И.О. (при его наличии)) (подпись)_______________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16" w:id="2987"/>
    <w:p>
      <w:pPr>
        <w:spacing w:after="0"/>
        <w:ind w:left="0"/>
        <w:jc w:val="left"/>
      </w:pPr>
      <w:r>
        <w:rPr>
          <w:rFonts w:ascii="Times New Roman"/>
          <w:b/>
          <w:i w:val="false"/>
          <w:color w:val="000000"/>
        </w:rPr>
        <w:t xml:space="preserve"> Журнал технического состояния</w:t>
      </w:r>
    </w:p>
    <w:bookmarkEnd w:id="2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выполненных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инженера, специалиста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18" w:id="2988"/>
    <w:p>
      <w:pPr>
        <w:spacing w:after="0"/>
        <w:ind w:left="0"/>
        <w:jc w:val="left"/>
      </w:pPr>
      <w:r>
        <w:rPr>
          <w:rFonts w:ascii="Times New Roman"/>
          <w:b/>
          <w:i w:val="false"/>
          <w:color w:val="000000"/>
        </w:rPr>
        <w:t xml:space="preserve"> Акт выполненных работ сервисного обслуживания</w:t>
      </w:r>
    </w:p>
    <w:bookmarkEnd w:id="2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инженера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подачи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прибытия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убытия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монтажа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гарантийное</w:t>
            </w:r>
          </w:p>
          <w:p>
            <w:pPr>
              <w:spacing w:after="20"/>
              <w:ind w:left="20"/>
              <w:jc w:val="both"/>
            </w:pPr>
            <w:r>
              <w:rPr>
                <w:rFonts w:ascii="Times New Roman"/>
                <w:b w:val="false"/>
                <w:i w:val="false"/>
                <w:color w:val="000000"/>
                <w:sz w:val="20"/>
              </w:rPr>
              <w:t>- постгарантийное</w:t>
            </w:r>
          </w:p>
          <w:p>
            <w:pPr>
              <w:spacing w:after="20"/>
              <w:ind w:left="20"/>
              <w:jc w:val="both"/>
            </w:pPr>
            <w:r>
              <w:rPr>
                <w:rFonts w:ascii="Times New Roman"/>
                <w:b w:val="false"/>
                <w:i w:val="false"/>
                <w:color w:val="000000"/>
                <w:sz w:val="20"/>
              </w:rPr>
              <w:t>(отметить)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Затраченные материалы при ремонте медицинской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неисправностей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неисправность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неисправность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ремонта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Негарантийный ремонт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и техническое заключение:</w:t>
            </w:r>
          </w:p>
          <w:p>
            <w:pPr>
              <w:spacing w:after="20"/>
              <w:ind w:left="20"/>
              <w:jc w:val="both"/>
            </w:pPr>
            <w:r>
              <w:rPr>
                <w:rFonts w:ascii="Times New Roman"/>
                <w:b w:val="false"/>
                <w:i w:val="false"/>
                <w:color w:val="000000"/>
                <w:sz w:val="20"/>
              </w:rPr>
              <w:t>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20" w:id="2989"/>
    <w:p>
      <w:pPr>
        <w:spacing w:after="0"/>
        <w:ind w:left="0"/>
        <w:jc w:val="left"/>
      </w:pPr>
      <w:r>
        <w:rPr>
          <w:rFonts w:ascii="Times New Roman"/>
          <w:b/>
          <w:i w:val="false"/>
          <w:color w:val="000000"/>
        </w:rPr>
        <w:t xml:space="preserve"> Порядок расчета платежей за обеспечение работоспособности товара</w:t>
      </w:r>
    </w:p>
    <w:bookmarkEnd w:id="2989"/>
    <w:bookmarkStart w:name="z3221" w:id="2990"/>
    <w:p>
      <w:pPr>
        <w:spacing w:after="0"/>
        <w:ind w:left="0"/>
        <w:jc w:val="both"/>
      </w:pPr>
      <w:r>
        <w:rPr>
          <w:rFonts w:ascii="Times New Roman"/>
          <w:b w:val="false"/>
          <w:i w:val="false"/>
          <w:color w:val="000000"/>
          <w:sz w:val="28"/>
        </w:rPr>
        <w:t>
      1. При отсутствии простоя Товара сверх допустимого простоя в соответствии с Договором, расчет размера Платежа за обеспечение работоспособности в отношении 1 единицы товара по Договору в квартал определяется согласно следующей формуле:</w:t>
      </w:r>
    </w:p>
    <w:bookmarkEnd w:id="2990"/>
    <w:bookmarkStart w:name="z3222" w:id="2991"/>
    <w:p>
      <w:pPr>
        <w:spacing w:after="0"/>
        <w:ind w:left="0"/>
        <w:jc w:val="both"/>
      </w:pPr>
      <w:r>
        <w:rPr>
          <w:rFonts w:ascii="Times New Roman"/>
          <w:b w:val="false"/>
          <w:i w:val="false"/>
          <w:color w:val="000000"/>
          <w:sz w:val="28"/>
        </w:rPr>
        <w:t>
      Прк=Пр/4</w:t>
      </w:r>
    </w:p>
    <w:bookmarkEnd w:id="2991"/>
    <w:bookmarkStart w:name="z3223" w:id="2992"/>
    <w:p>
      <w:pPr>
        <w:spacing w:after="0"/>
        <w:ind w:left="0"/>
        <w:jc w:val="both"/>
      </w:pPr>
      <w:r>
        <w:rPr>
          <w:rFonts w:ascii="Times New Roman"/>
          <w:b w:val="false"/>
          <w:i w:val="false"/>
          <w:color w:val="000000"/>
          <w:sz w:val="28"/>
        </w:rPr>
        <w:t>
      ● Прк– размер Платежа за сервисное обслуживание в отношении 1 единицы Товара в финансовый квартал года ;</w:t>
      </w:r>
    </w:p>
    <w:bookmarkEnd w:id="2992"/>
    <w:bookmarkStart w:name="z3224" w:id="2993"/>
    <w:p>
      <w:pPr>
        <w:spacing w:after="0"/>
        <w:ind w:left="0"/>
        <w:jc w:val="both"/>
      </w:pPr>
      <w:r>
        <w:rPr>
          <w:rFonts w:ascii="Times New Roman"/>
          <w:b w:val="false"/>
          <w:i w:val="false"/>
          <w:color w:val="000000"/>
          <w:sz w:val="28"/>
        </w:rPr>
        <w:t>
      ●</w:t>
      </w:r>
    </w:p>
    <w:bookmarkEnd w:id="2993"/>
    <w:bookmarkStart w:name="z3225" w:id="2994"/>
    <w:p>
      <w:pPr>
        <w:spacing w:after="0"/>
        <w:ind w:left="0"/>
        <w:jc w:val="both"/>
      </w:pPr>
      <w:r>
        <w:rPr>
          <w:rFonts w:ascii="Times New Roman"/>
          <w:b w:val="false"/>
          <w:i w:val="false"/>
          <w:color w:val="000000"/>
          <w:sz w:val="28"/>
        </w:rPr>
        <w:t>
      Пр– размер Платежа за сервисное обслуживание в отношении 1 единицы Товара в год.</w:t>
      </w:r>
    </w:p>
    <w:bookmarkEnd w:id="2994"/>
    <w:bookmarkStart w:name="z3226" w:id="2995"/>
    <w:p>
      <w:pPr>
        <w:spacing w:after="0"/>
        <w:ind w:left="0"/>
        <w:jc w:val="both"/>
      </w:pPr>
      <w:r>
        <w:rPr>
          <w:rFonts w:ascii="Times New Roman"/>
          <w:b w:val="false"/>
          <w:i w:val="false"/>
          <w:color w:val="000000"/>
          <w:sz w:val="28"/>
        </w:rPr>
        <w:t>
      2. При наличии простоя Товара сверх допустимого простоя в соответствии с Договором либо, если Товар не было работоспособным в течение финансового периода (квартал в указанном финансовом периоде, Платеж за сервисное обслуживание в отношении 1 единицы Товара по Договору в финансовый период года (квартал) определяется согласно следующей формуле:</w:t>
      </w:r>
    </w:p>
    <w:bookmarkEnd w:id="2995"/>
    <w:bookmarkStart w:name="z3227" w:id="2996"/>
    <w:p>
      <w:pPr>
        <w:spacing w:after="0"/>
        <w:ind w:left="0"/>
        <w:jc w:val="both"/>
      </w:pPr>
      <w:r>
        <w:rPr>
          <w:rFonts w:ascii="Times New Roman"/>
          <w:b w:val="false"/>
          <w:i w:val="false"/>
          <w:color w:val="000000"/>
          <w:sz w:val="28"/>
        </w:rPr>
        <w:t>
      Прк=(Пр/4) х(Фк/Рк), где</w:t>
      </w:r>
    </w:p>
    <w:bookmarkEnd w:id="2996"/>
    <w:bookmarkStart w:name="z3228" w:id="2997"/>
    <w:p>
      <w:pPr>
        <w:spacing w:after="0"/>
        <w:ind w:left="0"/>
        <w:jc w:val="both"/>
      </w:pPr>
      <w:r>
        <w:rPr>
          <w:rFonts w:ascii="Times New Roman"/>
          <w:b w:val="false"/>
          <w:i w:val="false"/>
          <w:color w:val="000000"/>
          <w:sz w:val="28"/>
        </w:rPr>
        <w:t>
      ●</w:t>
      </w:r>
    </w:p>
    <w:bookmarkEnd w:id="2997"/>
    <w:bookmarkStart w:name="z3229" w:id="2998"/>
    <w:p>
      <w:pPr>
        <w:spacing w:after="0"/>
        <w:ind w:left="0"/>
        <w:jc w:val="both"/>
      </w:pPr>
      <w:r>
        <w:rPr>
          <w:rFonts w:ascii="Times New Roman"/>
          <w:b w:val="false"/>
          <w:i w:val="false"/>
          <w:color w:val="000000"/>
          <w:sz w:val="28"/>
        </w:rPr>
        <w:t>
      Рк– число рабочих дней в финансовом периоде "к" (квартал) (рабочими днями считаются дни работы Заказчика, где установлен Товар за вычетом допустимого срока простоя, который определен по итогам Конкурса, на основании Протокола итогов);</w:t>
      </w:r>
    </w:p>
    <w:bookmarkEnd w:id="2998"/>
    <w:bookmarkStart w:name="z3230" w:id="2999"/>
    <w:p>
      <w:pPr>
        <w:spacing w:after="0"/>
        <w:ind w:left="0"/>
        <w:jc w:val="both"/>
      </w:pPr>
      <w:r>
        <w:rPr>
          <w:rFonts w:ascii="Times New Roman"/>
          <w:b w:val="false"/>
          <w:i w:val="false"/>
          <w:color w:val="000000"/>
          <w:sz w:val="28"/>
        </w:rPr>
        <w:t>
      ● Фк – число фактически отработанных рабочих дней в финансовом периоде "к" (квартал), в течение которых поставленный Товар являлся работоспособным.</w:t>
      </w:r>
    </w:p>
    <w:bookmarkEnd w:id="2999"/>
    <w:bookmarkStart w:name="z3231" w:id="3000"/>
    <w:p>
      <w:pPr>
        <w:spacing w:after="0"/>
        <w:ind w:left="0"/>
        <w:jc w:val="both"/>
      </w:pPr>
      <w:r>
        <w:rPr>
          <w:rFonts w:ascii="Times New Roman"/>
          <w:b w:val="false"/>
          <w:i w:val="false"/>
          <w:color w:val="000000"/>
          <w:sz w:val="28"/>
        </w:rPr>
        <w:t>
      ● При значении (Фк/Рк) &gt; 1, то значение (Фк/Рк) принимается равным 1.</w:t>
      </w:r>
    </w:p>
    <w:bookmarkEnd w:id="3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33" w:id="3001"/>
    <w:p>
      <w:pPr>
        <w:spacing w:after="0"/>
        <w:ind w:left="0"/>
        <w:jc w:val="left"/>
      </w:pPr>
      <w:r>
        <w:rPr>
          <w:rFonts w:ascii="Times New Roman"/>
          <w:b/>
          <w:i w:val="false"/>
          <w:color w:val="000000"/>
        </w:rPr>
        <w:t xml:space="preserve"> Антикоррупционные требования</w:t>
      </w:r>
    </w:p>
    <w:bookmarkEnd w:id="3001"/>
    <w:bookmarkStart w:name="z3234" w:id="3002"/>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002"/>
    <w:bookmarkStart w:name="z3235" w:id="3003"/>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3003"/>
    <w:bookmarkStart w:name="z3236" w:id="3004"/>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3004"/>
    <w:bookmarkStart w:name="z3237" w:id="3005"/>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3005"/>
    <w:bookmarkStart w:name="z3238" w:id="3006"/>
    <w:p>
      <w:pPr>
        <w:spacing w:after="0"/>
        <w:ind w:left="0"/>
        <w:jc w:val="both"/>
      </w:pPr>
      <w:r>
        <w:rPr>
          <w:rFonts w:ascii="Times New Roman"/>
          <w:b w:val="false"/>
          <w:i w:val="false"/>
          <w:color w:val="000000"/>
          <w:sz w:val="2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w:t>
      </w:r>
    </w:p>
    <w:bookmarkEnd w:id="3006"/>
    <w:bookmarkStart w:name="z3239" w:id="3007"/>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3007"/>
    <w:bookmarkStart w:name="z3240" w:id="3008"/>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3008"/>
    <w:bookmarkStart w:name="z3241" w:id="3009"/>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bookmarkEnd w:id="3009"/>
    <w:bookmarkStart w:name="z3242" w:id="3010"/>
    <w:p>
      <w:pPr>
        <w:spacing w:after="0"/>
        <w:ind w:left="0"/>
        <w:jc w:val="both"/>
      </w:pPr>
      <w:r>
        <w:rPr>
          <w:rFonts w:ascii="Times New Roman"/>
          <w:b w:val="false"/>
          <w:i w:val="false"/>
          <w:color w:val="000000"/>
          <w:sz w:val="28"/>
        </w:rPr>
        <w:t>
      9. В рамках противодействия коррупции, Единый дистрибьютор оставляет за собой право провести комплаенс-проверку Поставщика.</w:t>
      </w:r>
    </w:p>
    <w:bookmarkEnd w:id="3010"/>
    <w:bookmarkStart w:name="z3243" w:id="3011"/>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30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45" w:id="3012"/>
    <w:p>
      <w:pPr>
        <w:spacing w:after="0"/>
        <w:ind w:left="0"/>
        <w:jc w:val="left"/>
      </w:pPr>
      <w:r>
        <w:rPr>
          <w:rFonts w:ascii="Times New Roman"/>
          <w:b/>
          <w:i w:val="false"/>
          <w:color w:val="000000"/>
        </w:rPr>
        <w:t xml:space="preserve"> Акт замены</w:t>
      </w:r>
    </w:p>
    <w:bookmarkEnd w:id="3012"/>
    <w:p>
      <w:pPr>
        <w:spacing w:after="0"/>
        <w:ind w:left="0"/>
        <w:jc w:val="both"/>
      </w:pPr>
      <w:bookmarkStart w:name="z3246" w:id="3013"/>
      <w:r>
        <w:rPr>
          <w:rFonts w:ascii="Times New Roman"/>
          <w:b w:val="false"/>
          <w:i w:val="false"/>
          <w:color w:val="000000"/>
          <w:sz w:val="28"/>
        </w:rPr>
        <w:t>
      1. Сторона Поставщика</w:t>
      </w:r>
    </w:p>
    <w:bookmarkEnd w:id="301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МТ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и номер счета-фактуры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и номер накладной на отпуск</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установки МТ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Место установки МТ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пуско-наладки МТ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Состояние МТ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Серийный номер _________________________________________________</w:t>
      </w:r>
    </w:p>
    <w:p>
      <w:pPr>
        <w:spacing w:after="0"/>
        <w:ind w:left="0"/>
        <w:jc w:val="both"/>
      </w:pPr>
      <w:r>
        <w:rPr>
          <w:rFonts w:ascii="Times New Roman"/>
          <w:b w:val="false"/>
          <w:i w:val="false"/>
          <w:color w:val="000000"/>
          <w:sz w:val="28"/>
        </w:rPr>
        <w:t>Год выпуска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Замена указанной МИ произведена по причине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____________________</w:t>
      </w:r>
    </w:p>
    <w:p>
      <w:pPr>
        <w:spacing w:after="0"/>
        <w:ind w:left="0"/>
        <w:jc w:val="both"/>
      </w:pPr>
      <w:r>
        <w:rPr>
          <w:rFonts w:ascii="Times New Roman"/>
          <w:b w:val="false"/>
          <w:i w:val="false"/>
          <w:color w:val="000000"/>
          <w:sz w:val="28"/>
        </w:rPr>
        <w:t>2. ____________________</w:t>
      </w:r>
    </w:p>
    <w:p>
      <w:pPr>
        <w:spacing w:after="0"/>
        <w:ind w:left="0"/>
        <w:jc w:val="both"/>
      </w:pPr>
      <w:r>
        <w:rPr>
          <w:rFonts w:ascii="Times New Roman"/>
          <w:b w:val="false"/>
          <w:i w:val="false"/>
          <w:color w:val="000000"/>
          <w:sz w:val="28"/>
        </w:rPr>
        <w:t>3. ____________________</w:t>
      </w:r>
    </w:p>
    <w:p>
      <w:pPr>
        <w:spacing w:after="0"/>
        <w:ind w:left="0"/>
        <w:jc w:val="both"/>
      </w:pPr>
      <w:r>
        <w:rPr>
          <w:rFonts w:ascii="Times New Roman"/>
          <w:b w:val="false"/>
          <w:i w:val="false"/>
          <w:color w:val="000000"/>
          <w:sz w:val="28"/>
        </w:rPr>
        <w:t>4. ____________________</w:t>
      </w:r>
    </w:p>
    <w:p>
      <w:pPr>
        <w:spacing w:after="0"/>
        <w:ind w:left="0"/>
        <w:jc w:val="both"/>
      </w:pPr>
      <w:r>
        <w:rPr>
          <w:rFonts w:ascii="Times New Roman"/>
          <w:b w:val="false"/>
          <w:i w:val="false"/>
          <w:color w:val="000000"/>
          <w:sz w:val="28"/>
        </w:rPr>
        <w:t>Поставщик _________________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Заказчик ___________________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248" w:id="3014"/>
    <w:p>
      <w:pPr>
        <w:spacing w:after="0"/>
        <w:ind w:left="0"/>
        <w:jc w:val="left"/>
      </w:pPr>
      <w:r>
        <w:rPr>
          <w:rFonts w:ascii="Times New Roman"/>
          <w:b/>
          <w:i w:val="false"/>
          <w:color w:val="000000"/>
        </w:rPr>
        <w:t xml:space="preserve"> Акт приема-передачи</w:t>
      </w:r>
    </w:p>
    <w:bookmarkEnd w:id="30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49" w:id="3015"/>
          <w:p>
            <w:pPr>
              <w:spacing w:after="20"/>
              <w:ind w:left="20"/>
              <w:jc w:val="both"/>
            </w:pPr>
            <w:r>
              <w:rPr>
                <w:rFonts w:ascii="Times New Roman"/>
                <w:b w:val="false"/>
                <w:i w:val="false"/>
                <w:color w:val="000000"/>
                <w:sz w:val="20"/>
              </w:rPr>
              <w:t>
Место составления акта и приемки Товара</w:t>
            </w:r>
          </w:p>
          <w:bookmarkEnd w:id="3015"/>
          <w:p>
            <w:pPr>
              <w:spacing w:after="20"/>
              <w:ind w:left="20"/>
              <w:jc w:val="both"/>
            </w:pPr>
            <w:r>
              <w:rPr>
                <w:rFonts w:ascii="Times New Roman"/>
                <w:b w:val="false"/>
                <w:i w:val="false"/>
                <w:color w:val="000000"/>
                <w:sz w:val="20"/>
              </w:rPr>
              <w:t>(далее - МТ):</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 20__ г.</w:t>
            </w:r>
          </w:p>
        </w:tc>
      </w:tr>
    </w:tbl>
    <w:p>
      <w:pPr>
        <w:spacing w:after="0"/>
        <w:ind w:left="0"/>
        <w:jc w:val="both"/>
      </w:pPr>
      <w:bookmarkStart w:name="z3250" w:id="3016"/>
      <w:r>
        <w:rPr>
          <w:rFonts w:ascii="Times New Roman"/>
          <w:b w:val="false"/>
          <w:i w:val="false"/>
          <w:color w:val="000000"/>
          <w:sz w:val="28"/>
        </w:rPr>
        <w:t>
      Сторона Поставщика (передающая сторона/принимающая сторона – нужное подчеркнуть)</w:t>
      </w:r>
    </w:p>
    <w:bookmarkEnd w:id="3016"/>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Сторона Заказчика (передающая сторона/принимающая сторона – нужное подчеркнуть)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МТ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Состояние МТ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Серийный номер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Год выпуска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Поставщик _________________ место печати</w:t>
      </w:r>
    </w:p>
    <w:p>
      <w:pPr>
        <w:spacing w:after="0"/>
        <w:ind w:left="0"/>
        <w:jc w:val="both"/>
      </w:pPr>
      <w:r>
        <w:rPr>
          <w:rFonts w:ascii="Times New Roman"/>
          <w:b w:val="false"/>
          <w:i w:val="false"/>
          <w:color w:val="000000"/>
          <w:sz w:val="28"/>
        </w:rPr>
        <w:t xml:space="preserve">Заказчик ___________________ место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с расширенным сроком</w:t>
            </w:r>
            <w:r>
              <w:br/>
            </w:r>
            <w:r>
              <w:rPr>
                <w:rFonts w:ascii="Times New Roman"/>
                <w:b w:val="false"/>
                <w:i w:val="false"/>
                <w:color w:val="000000"/>
                <w:sz w:val="20"/>
              </w:rPr>
              <w:t>сервисного обслуживания</w:t>
            </w:r>
            <w:r>
              <w:br/>
            </w:r>
            <w:r>
              <w:rPr>
                <w:rFonts w:ascii="Times New Roman"/>
                <w:b w:val="false"/>
                <w:i w:val="false"/>
                <w:color w:val="000000"/>
                <w:sz w:val="20"/>
              </w:rPr>
              <w:t>(между заказчиком,</w:t>
            </w:r>
            <w:r>
              <w:br/>
            </w:r>
            <w:r>
              <w:rPr>
                <w:rFonts w:ascii="Times New Roman"/>
                <w:b w:val="false"/>
                <w:i w:val="false"/>
                <w:color w:val="000000"/>
                <w:sz w:val="20"/>
              </w:rPr>
              <w:t>медицинской организацией</w:t>
            </w:r>
            <w:r>
              <w:br/>
            </w:r>
            <w:r>
              <w:rPr>
                <w:rFonts w:ascii="Times New Roman"/>
                <w:b w:val="false"/>
                <w:i w:val="false"/>
                <w:color w:val="000000"/>
                <w:sz w:val="20"/>
              </w:rPr>
              <w:t>и поставщиком)</w:t>
            </w:r>
          </w:p>
        </w:tc>
      </w:tr>
    </w:tbl>
    <w:bookmarkStart w:name="z3252" w:id="3017"/>
    <w:p>
      <w:pPr>
        <w:spacing w:after="0"/>
        <w:ind w:left="0"/>
        <w:jc w:val="left"/>
      </w:pPr>
      <w:r>
        <w:rPr>
          <w:rFonts w:ascii="Times New Roman"/>
          <w:b/>
          <w:i w:val="false"/>
          <w:color w:val="000000"/>
        </w:rPr>
        <w:t xml:space="preserve"> Термины и понятия, используемые в Договоре</w:t>
      </w:r>
    </w:p>
    <w:bookmarkEnd w:id="3017"/>
    <w:bookmarkStart w:name="z3253" w:id="3018"/>
    <w:p>
      <w:pPr>
        <w:spacing w:after="0"/>
        <w:ind w:left="0"/>
        <w:jc w:val="both"/>
      </w:pPr>
      <w:r>
        <w:rPr>
          <w:rFonts w:ascii="Times New Roman"/>
          <w:b w:val="false"/>
          <w:i w:val="false"/>
          <w:color w:val="000000"/>
          <w:sz w:val="28"/>
        </w:rPr>
        <w:t>
      1)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018"/>
    <w:bookmarkStart w:name="z3254" w:id="3019"/>
    <w:p>
      <w:pPr>
        <w:spacing w:after="0"/>
        <w:ind w:left="0"/>
        <w:jc w:val="both"/>
      </w:pPr>
      <w:r>
        <w:rPr>
          <w:rFonts w:ascii="Times New Roman"/>
          <w:b w:val="false"/>
          <w:i w:val="false"/>
          <w:color w:val="000000"/>
          <w:sz w:val="28"/>
        </w:rPr>
        <w:t>
      2)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Правилам.</w:t>
      </w:r>
    </w:p>
    <w:bookmarkEnd w:id="3019"/>
    <w:bookmarkStart w:name="z3255" w:id="3020"/>
    <w:p>
      <w:pPr>
        <w:spacing w:after="0"/>
        <w:ind w:left="0"/>
        <w:jc w:val="both"/>
      </w:pPr>
      <w:r>
        <w:rPr>
          <w:rFonts w:ascii="Times New Roman"/>
          <w:b w:val="false"/>
          <w:i w:val="false"/>
          <w:color w:val="000000"/>
          <w:sz w:val="28"/>
        </w:rPr>
        <w:t>
      3)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 Республики Казахстан "О здоровье народа и системе здравоохранения";</w:t>
      </w:r>
    </w:p>
    <w:bookmarkEnd w:id="3020"/>
    <w:bookmarkStart w:name="z3256" w:id="3021"/>
    <w:p>
      <w:pPr>
        <w:spacing w:after="0"/>
        <w:ind w:left="0"/>
        <w:jc w:val="both"/>
      </w:pPr>
      <w:r>
        <w:rPr>
          <w:rFonts w:ascii="Times New Roman"/>
          <w:b w:val="false"/>
          <w:i w:val="false"/>
          <w:color w:val="000000"/>
          <w:sz w:val="28"/>
        </w:rPr>
        <w:t>
      4) договор – настоящий Договор, заключенный между Заказчиком и Поставщиком о поставке медицинской техники с расширенным сроком сервисного обслуживания;</w:t>
      </w:r>
    </w:p>
    <w:bookmarkEnd w:id="3021"/>
    <w:bookmarkStart w:name="z3257" w:id="3022"/>
    <w:p>
      <w:pPr>
        <w:spacing w:after="0"/>
        <w:ind w:left="0"/>
        <w:jc w:val="both"/>
      </w:pPr>
      <w:r>
        <w:rPr>
          <w:rFonts w:ascii="Times New Roman"/>
          <w:b w:val="false"/>
          <w:i w:val="false"/>
          <w:color w:val="000000"/>
          <w:sz w:val="28"/>
        </w:rPr>
        <w:t>
      5) товар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3022"/>
    <w:bookmarkStart w:name="z3258" w:id="3023"/>
    <w:p>
      <w:pPr>
        <w:spacing w:after="0"/>
        <w:ind w:left="0"/>
        <w:jc w:val="both"/>
      </w:pPr>
      <w:r>
        <w:rPr>
          <w:rFonts w:ascii="Times New Roman"/>
          <w:b w:val="false"/>
          <w:i w:val="false"/>
          <w:color w:val="000000"/>
          <w:sz w:val="28"/>
        </w:rPr>
        <w:t>
      6) эксплуатационная документация - документ, разрабатываемый производителем медицинской техники для инженерно-технического персонала, содержащий сведения о конструкции, принципах работы, параметрах, технических характеристиках (свойствах) медицинского изделия, ее составных частей, указания о действиях, необходимых для правильного, своевременного и безопасного проведения сервисного обслуживания медицинской техники, информацию об изготовителе, и их гарантийных обязательствах;</w:t>
      </w:r>
    </w:p>
    <w:bookmarkEnd w:id="3023"/>
    <w:bookmarkStart w:name="z3259" w:id="3024"/>
    <w:p>
      <w:pPr>
        <w:spacing w:after="0"/>
        <w:ind w:left="0"/>
        <w:jc w:val="both"/>
      </w:pPr>
      <w:r>
        <w:rPr>
          <w:rFonts w:ascii="Times New Roman"/>
          <w:b w:val="false"/>
          <w:i w:val="false"/>
          <w:color w:val="000000"/>
          <w:sz w:val="28"/>
        </w:rPr>
        <w:t>
      7) текущий ремонт медицинской техники – ремонт с целью восстановления исправности (работоспособности), а также поддержания эксплуатационных показателей медицинской техники, в том числе замену неисправных деталей;</w:t>
      </w:r>
    </w:p>
    <w:bookmarkEnd w:id="3024"/>
    <w:bookmarkStart w:name="z3260" w:id="3025"/>
    <w:p>
      <w:pPr>
        <w:spacing w:after="0"/>
        <w:ind w:left="0"/>
        <w:jc w:val="both"/>
      </w:pPr>
      <w:r>
        <w:rPr>
          <w:rFonts w:ascii="Times New Roman"/>
          <w:b w:val="false"/>
          <w:i w:val="false"/>
          <w:color w:val="000000"/>
          <w:sz w:val="28"/>
        </w:rPr>
        <w:t>
      8) капитальный ремонт медицинской техники – ремонт медицинской техники, при котором производится разборка и ревизия конструкции, с целью выявления скрытых неисправностей и оценки ресурса деталей;</w:t>
      </w:r>
    </w:p>
    <w:bookmarkEnd w:id="3025"/>
    <w:bookmarkStart w:name="z3261" w:id="3026"/>
    <w:p>
      <w:pPr>
        <w:spacing w:after="0"/>
        <w:ind w:left="0"/>
        <w:jc w:val="both"/>
      </w:pPr>
      <w:r>
        <w:rPr>
          <w:rFonts w:ascii="Times New Roman"/>
          <w:b w:val="false"/>
          <w:i w:val="false"/>
          <w:color w:val="000000"/>
          <w:sz w:val="28"/>
        </w:rPr>
        <w:t>
      9) простой медицинской техники – время неработаспособного состояния товара, в том числе время ремонта, технического обследования товара;</w:t>
      </w:r>
    </w:p>
    <w:bookmarkEnd w:id="3026"/>
    <w:bookmarkStart w:name="z3262" w:id="3027"/>
    <w:p>
      <w:pPr>
        <w:spacing w:after="0"/>
        <w:ind w:left="0"/>
        <w:jc w:val="both"/>
      </w:pPr>
      <w:r>
        <w:rPr>
          <w:rFonts w:ascii="Times New Roman"/>
          <w:b w:val="false"/>
          <w:i w:val="false"/>
          <w:color w:val="000000"/>
          <w:sz w:val="28"/>
        </w:rPr>
        <w:t>
      10) сервисное обслуживание – комплекс регламентированных нормативной и эксплуатационной документацией мероприятий и операций,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исправности и работоспособности медицинского изделия при ее использовании по назначению;</w:t>
      </w:r>
    </w:p>
    <w:bookmarkEnd w:id="3027"/>
    <w:bookmarkStart w:name="z3263" w:id="3028"/>
    <w:p>
      <w:pPr>
        <w:spacing w:after="0"/>
        <w:ind w:left="0"/>
        <w:jc w:val="both"/>
      </w:pPr>
      <w:r>
        <w:rPr>
          <w:rFonts w:ascii="Times New Roman"/>
          <w:b w:val="false"/>
          <w:i w:val="false"/>
          <w:color w:val="000000"/>
          <w:sz w:val="28"/>
        </w:rPr>
        <w:t>
      11) гарантийный срок сервисного обслуживания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w:t>
      </w:r>
    </w:p>
    <w:bookmarkEnd w:id="3028"/>
    <w:bookmarkStart w:name="z3264" w:id="3029"/>
    <w:p>
      <w:pPr>
        <w:spacing w:after="0"/>
        <w:ind w:left="0"/>
        <w:jc w:val="both"/>
      </w:pPr>
      <w:r>
        <w:rPr>
          <w:rFonts w:ascii="Times New Roman"/>
          <w:b w:val="false"/>
          <w:i w:val="false"/>
          <w:color w:val="000000"/>
          <w:sz w:val="28"/>
        </w:rPr>
        <w:t>
      12) постгарантийный срок сервисного обслуживания – период времени, в течение которого Поставщик обеспечивает собственными и/или привлеченными силами и за свой счет устранение выявленных недостатков Товара согласно условиям Договора;</w:t>
      </w:r>
    </w:p>
    <w:bookmarkEnd w:id="3029"/>
    <w:bookmarkStart w:name="z3265" w:id="3030"/>
    <w:p>
      <w:pPr>
        <w:spacing w:after="0"/>
        <w:ind w:left="0"/>
        <w:jc w:val="both"/>
      </w:pPr>
      <w:r>
        <w:rPr>
          <w:rFonts w:ascii="Times New Roman"/>
          <w:b w:val="false"/>
          <w:i w:val="false"/>
          <w:color w:val="000000"/>
          <w:sz w:val="28"/>
        </w:rPr>
        <w:t>
      13) техническое состояние медицинской техники – состояние в определенный момент времени, которое характеризуется фактическими значениями технических, функциональных и конструктивных параметров и характеристик, и оценивается их соответствием параметрам и характеристикам, приведенными в технической документации производителя медицинской техники;</w:t>
      </w:r>
    </w:p>
    <w:bookmarkEnd w:id="3030"/>
    <w:bookmarkStart w:name="z3266" w:id="3031"/>
    <w:p>
      <w:pPr>
        <w:spacing w:after="0"/>
        <w:ind w:left="0"/>
        <w:jc w:val="both"/>
      </w:pPr>
      <w:r>
        <w:rPr>
          <w:rFonts w:ascii="Times New Roman"/>
          <w:b w:val="false"/>
          <w:i w:val="false"/>
          <w:color w:val="000000"/>
          <w:sz w:val="28"/>
        </w:rPr>
        <w:t>
      14) допустимое время простоя Товара - время неработоспособности Товара для проведения работ по сервисному обслуживанию, а также для устранения полом и (или) дефектов Товара – без снижения платы за постгарантийное сервисное обслуживание и без применения санкций, предусмотренных Договором;</w:t>
      </w:r>
    </w:p>
    <w:bookmarkEnd w:id="3031"/>
    <w:bookmarkStart w:name="z3267" w:id="3032"/>
    <w:p>
      <w:pPr>
        <w:spacing w:after="0"/>
        <w:ind w:left="0"/>
        <w:jc w:val="both"/>
      </w:pPr>
      <w:r>
        <w:rPr>
          <w:rFonts w:ascii="Times New Roman"/>
          <w:b w:val="false"/>
          <w:i w:val="false"/>
          <w:color w:val="000000"/>
          <w:sz w:val="28"/>
        </w:rPr>
        <w:t>
      15) финансовый период (квартал) - Квартал. Кварталом являются следующие периоды: I квартал – с 1 января по 31 марта, II квартал – с 1 апреля по 30 июня, III квартал – с 1 июля по 30 сентября, IV квартал – с 1 октября по 31 декабря;</w:t>
      </w:r>
    </w:p>
    <w:bookmarkEnd w:id="3032"/>
    <w:bookmarkStart w:name="z3268" w:id="3033"/>
    <w:p>
      <w:pPr>
        <w:spacing w:after="0"/>
        <w:ind w:left="0"/>
        <w:jc w:val="both"/>
      </w:pPr>
      <w:r>
        <w:rPr>
          <w:rFonts w:ascii="Times New Roman"/>
          <w:b w:val="false"/>
          <w:i w:val="false"/>
          <w:color w:val="000000"/>
          <w:sz w:val="28"/>
        </w:rPr>
        <w:t>
      16) финансовый год - период времени, начинающийся 1 января и заканчивающийся 31 декабря календарного года.</w:t>
      </w:r>
    </w:p>
    <w:bookmarkEnd w:id="30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