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e61c4" w14:textId="05e61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7 декабря 2020 года № ҚР ДСМ-235/2020 "Об утверждении правил осуществления статистического наблюдения в области здравоохранения, формы статистического учета и отчетности в области здравоохранения, порядка их ведения, заполнения и сроков представления"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29 марта 2023 года № 46. Зарегистрирован в Министерстве юстиции Республики Казахстан 30 марта 2023 года № 32155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декабря 2020 года № ҚР ДСМ-235/2020 "Об утверждении правил осуществления статистического наблюдения в области здравоохранения, формы статистического учета и отчетности в области здравоохранения, порядка их ведения, заполнения и сроков представления" (зарегистрирован в Реестре государственной регистрации нормативных правовых актов под № 21735)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статистического наблюдения в области здравоохранения, формы статистического учета и отчетности в области здравоохранения, порядок их ведения, заполнения и сроков представления, утвержденные приложением к указанному приказу,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стратегическому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реформам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2023 года №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2020 года №ҚР ДСМ-235/2020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статистического наблюдения в области здравоохранения, формы статистического учета и отчетности в области здравоохранения, порядок их ведения, заполнения и сроков представления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статистического наблюдения в области здравоохранения, формы статистического учета и отчетности в области здравоохранения, порядок их ведения, заполнения и сроков представления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"О здоровье народа и системе здравоохранения"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4,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(далее – Закон) и определяют порядок проведения статистического наблюдения в области здравоохранения, форм статистического учета и отчетности в области здравоохранения, порядок их ведения, заполнения и сроков представления.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статистического наблюдения в области здравоохранения, формы статистического учета и отчетности в области здравоохранения, порядок их ведения, заполнения и сроков представления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Статистическое наблюдение в области здравоохранения проводится с целью изучения динамики показателей здоровья населения и деятельности организаций здравоохранения. Формирование единой системы учета, отчетности, медико-статистической информации с применением новых технологий сбора и обработки, а также предоставление статистических данных уполномоченным органом в области здравоохранения, осуществляет агрегатор персональных медицинских данных в соответствии с пунктом 28 приказа Министра здравоохранения Республики Казахстан от 14 апреля 2021 года № ҚР ДСМ-30 "Об утверждении правил осуществления сбора, обработки, хранения, защиты и предоставления персональных медицинских данных субъектами цифрового здравоохранения" (зарегистрирован в Реестре государственной регистрации нормативных правовых актов под № 32015).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Формы статистического учета и отчетности в области здравоохранения, порядок их ведения, заполнения и сроков их представления определяется в соответствии с приказами исполняющего обязанности Министра здравоохранения Республики Казахстан от 30 октября 2020 года № ҚР ДСМ-175/2020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форм учетной документации в области здравоохранения, а также инструкций по их заполнению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 в Реестре государственной регистрации нормативных правовых актов под № 21579), Министра здравоохранения Республики Казахстан от 22 декабря 2020 года № ҚР ДСМ-313/2020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форм отчетной документации в области здравоохранения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 в Реестре государственной регистрации нормативных правовых актов под № 21879).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Статистическое наблюдение в области здравоохранения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№ ҚР ДСМ-212/2020 "Об утверждении методики формирования (расчета) показателей в области здравоохранения" (зарегистрирован в Реестре государственной регистрации нормативных правовых актов под № 21698).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Формы, предназначенные для сбора административных данных субъектов здравоохранения, формируются в сводные формы на районном, областном уровне в территориальных филиалах агрегатора персональных медицинских данных.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Территориальные филиалы агрегатора персональных медицинских данных предоставляют формы, предназначенные для сбора административных данных субъектов здравоохранения агрегатору персональных медицинских данных.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Агрегатор персональных медицинских данных принимает формы, предназначенные для сбора административных данных субъектов здравоохранения, и формирует сводные формы по Республике Казахстан с последующим предоставлением в уполномоченный орган в области здравоохранения согласно приложениям 1, 2, 3, 4 к настоящим Правилам.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 области здравоохранения предоставляет формы, предназначенные для сбора административных данных субъектов здравоохранения, в разрезе регионов и сводные формы по Республике Казахстан в уполномоченный орган по государственной статистике согласно приложениям 1, 2, 3,4 к настоящим Правилам.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Статистические данные форм, предназначенных для сбора административных данных субъектов здравоохранения, в разрезе регионов и сводные формы по Республике Казахстан уполномоченный орган в области здравоохранения использует для проведения расчетов показателей здоровья населения и деятельности организаций здравоохранения, статистического наблюдения в разрезе регионов и по Республике Казахстан согласно приложениям 1, 2, 3, 4 к настоящим Правилам.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статистического 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их ведения, заполнения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сроков представления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уполномоченный орган в области здравоохранения.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 уполномоченный орган в области здравоохранения в разделе "Статистические отраслевые данные" "Статистика здравоохранения" "Статистические сборники".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формы административных данных: "Отчет о числе организаций здравоохранения"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1 (ОЧОЗ)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ежегодная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годовая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Сельские организации здравоохранения представляют отчет в районные организации здравоохранения до 25 декабря текущего года;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Районные организации здравоохранения – в областные организации здравоохранения, организации здравоохранения городов республиканского значения и столицы до 1 января следующего за отчетным периодом;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Областные организации здравоохранения, организации здравоохранения городов республиканского значения и столицы в территориальные филиалы агрегатора персональных медицинских данных до 5 января следующего за отчетным периодом;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Территориальные филиалы агрегатора персональных медицинских данных в агрегатор персональных медицинских данных до 10 января следующего за отчетным периодом;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Агрегатор персональных медицинских данных в уполномоченный орган в области здравоохранения Республики Казахстан до 20 января следующего за отчетным периодом.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до 20 января следующего за отчетным периодом.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Число амбулаторно-поликлинических организаций (абсолютные числа)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классификатораадминистративно-территориальных объектов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амбулаторно-поликлинических организаций, самостоятельных и входящих в объединенные больничные организации и диспансеры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Самостоятельные амбулаторно-поликлинические организации, стоматологические поликлиники, врачебные амбулатории как самостоятельные, так и входящие в состав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Амбулаторно-поликлинические организации отделения, входящие в объединенные больничные организации и диспансеры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Число больничных организаций (абсолютные числа)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Больничные организации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__________________________________________________________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________________________________________________________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___________________________________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(ФИО (при его наличии)) ________________, подпись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телефон ______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Руководитель или лицо, исполняющего его обязанности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(ФИО) (при его наличии)________________________________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(при наличии)_____________________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административных данных</w:t>
            </w:r>
          </w:p>
        </w:tc>
      </w:tr>
    </w:tbl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(статистического учета) "Отчет о числе организаций здравоохранения" (1 (ОЧОЗ), периодичность: годовая)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Отчет содержит следующие сведения: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числе амбулаторно-поликлинических организаций, самостоятельных и входящих в объединенные больничные организации и диспансеры (абсолютные числа) на конец отчетного периода за предыдущий год;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числе амбулаторно-поликлинических организаций, самостоятельных и входящих в объединенные больничные организации и диспансеры (абсолютные числа) на конец отчетного периода за отчетный год;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 числе больничных организаций (абсолютные числа) на конец отчетного периода за предыдущий год;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информацию о числе больничных организаций (абсолютные числа) на конец отчетного периода за отчетный год;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 1.Число амбулаторно-поликлинических организаций (абсолютные числа):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А заполняется номер по порядку №;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Б указывается наименование областей, городов республиканского значения и столицы;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В указывается код классификатора административно-территориальных объектов;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1 указывается число самостоятельных АПО, стоматологические поликлиники, врачебные амбулатории как самостоятельные, так и входящие в состав на конец отчетного периода за предыдущий год;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2 указывается число самостоятельных АПО, стоматологические поликлиники, врачебные амбулатории как самостоятельные, так и входящие в состав на конец отчетного периода за отчетный год;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3 указывается число АПО отделения, входящие в объединенные больничные организации и диспансеры на конец отчетного периода за предыдущий год;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4 указывается число АПО отделения, входящие в объединенные больничные организации и диспансеры на конец отчетного периода за отчетный год.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 2. Число больничных организаций (абсолютные числа):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А заполняется номер по порядку №;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Б указывается наименование областей, городов республиканского значения и столицы;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В указывается код классификатора административно-территориальных объектов;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1 указывается число больничных организации на конец отчетного периода за предыдущий год;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2 указывается число больничных организации на конец отчетного периода за отчетный год.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статистического 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отчетности 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их ведения, заполнения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сроков представления</w:t>
            </w:r>
          </w:p>
        </w:tc>
      </w:tr>
    </w:tbl>
    <w:bookmarkStart w:name="z7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 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Представляется: в уполномоченный орган в области здравоохранения.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 уполномоченный орган в области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формы административных данных: "Отчет по заболеваемости населения"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1 (ОЗН)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ежегодная 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Отчетный период: годовая 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Сельские организации здравоохранения представляют отчет в районные организации здравоохранения до 25 декабря текущего года;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Районные организации здравоохранения – в областные организации здравоохранения, организации здравоохранения городов республиканского значения и столицы до 1 января следующего за отчетным периодом;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Областные организации здравоохранения, организации здравоохранения городов республиканского значения и столицы в территориальные филиалы агрегатора персональных медицинских данных до 5 января следующего за отчетным периодом;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Территориальные филиалы агрегатора персональных медицинских данных в агрегатор персональных медицинских данных до 10 января следующего за отчетным периодом;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Агрегатор персональных медицинских данных в уполномоченный орган в области здравоохранения Республики Казахстан до 20 января следующего за отчетным периодом.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до 20 января следующего за отчетным периодом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Число заболеваний, зарегистрированных впервые в жизни установленным диагнозом (абсолютные числа)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заболеваний А00-Т98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анемии D50-D53, D55-D64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системы кровообращения I00-I99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Гипертоническая болезнь I10-I13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 I20-I25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Инфаркт миокарда I21-I22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Число заболеваний, зарегистрированных с впервые в жизни установленным диагнозом (абсолютные числа) (продолжение Раздела 1)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отчета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Цереброваскулярные болезни I60-I69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E10-E11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A15-A19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C00-C97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Псих-е расстройства и расстройства поведения F00-F09, F20-F99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Псих.расст-ва и расст-ва поведения, связанные с употреблением психоактивных веществ F10-F19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 Число заболеваний, зарегистрированных с впервые в жизни установленным диагнозом (абсолютные числа) (продолжение Раздела 2)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отчета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Бол-ни, передающиеся преимущественно половым путем - всего A50-A64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сифилис A50-A53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костно-мышечной системы и соединительной ткани M00-M99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и отравления S00-T98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(ФИО (при его наличии)) ______________ ,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подпись________ телефон _________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исполняющего его обязанности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(ФИО) (при его наличии)_________________________________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(при наличии)_____________________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1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(статистического учета) "Отчет по основным показателям заболеваемости населения" (индекс: 1 (ОПЗН), периодичность: годовая)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Отчет содержит следующие сведения: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числе заболеваний, зарегистрированных с впервые в жизни установленным диагнозом (абсолютные числа) на конец отчетного периода за предыдущий год;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числе заболеваний, зарегистрированных с впервые в жизни установленным диагнозом (абсолютные числа) на конец отчетного периода за отчетный год;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 1, 2, 3 Число заболеваний, зарегистрированных впервые в жизни установленным диагнозом (абсолютные числа)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А заполняется номер по порядку №;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Б указывается наименование областей, городов республиканского значения и столицы;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В указывается код классификатора административно-территориальных объектов;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1 указывается число заболеваний всего (А00-Т98) на конец отчетного периода за предыдущий год;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2 указывается число заболеваний всего (А00-Т98) на конец отчетного периода за отчетный год;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3 указывается число заболеваний анемии (D50-D53, D55-D64) на конец отчетного периода за предыдущий год;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4 указывается число заболеваний анемии (D50-D53, D55-D64) на конец отчетного периода за отчетный год;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5 указывается число болезней системы кровообращения (I00-I99) на конец отчетного периода за предыдущий год;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6 указывается число болезней системы кровообращения (I00-I99) на конец отчетного периода за отчетный год;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7 указывается число гипертонической болезни (I10-I13) на конец отчетного периода за предыдущий год;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8 указывается число гипертонической болезни (I10-I13) на конец отчетного периода за отчетный год;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графе 9 указывается число ишемической болезни сердца (I20-I25) на конец отчетного периода за предыдущий год;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графе 10 указывается число ишемической болезни сердца (I20-I25) на конец отчетного периода за отчетный год;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графе 11 указывается число заболеваний инфарктом миокарда (I21-I22) на конец отчетного периода за предыдущий год;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графе 12 указывается число заболеваний инфарктом миокарда (I21-I22) на конец отчетного периода за отчетный год;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графе 13 указывается число цереброваскулярной болезни (I60-I69) на конец отчетного периода за предыдущий год;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графе 14 указывается число цереброваскулярной болезни (I60-I69) на конец отчетного периода за отчетный год;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 графе 15 указывается число заболеваний сахарным диабетом (E10-E11) на конец отчетного периода за предыдущий год;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 графе 16 указывается число заболеваний сахарным диабетом (E10-E11) на конец отчетного периода за отчетный год;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 графе 17 указывается число заболеваний туберкулезом (A15-A19) на конец отчетного периода за предыдущий год;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 графе 18 указывается число заболеваний туберкулезом (A15-A19) на конец отчетного периода за отчетный год;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 графе 19 указывается число заболеваний злокачественными новообразованиями (C00-C97) на конец отчетного периода за предыдущий год;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графе 20 указывается число заболеваний злокачественными новообразованиями (C00-C97) на конец отчетного периода за отчетный год;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 графе 21 указывается число заболеваний психическими расстройствами и расстройствами поведения (F00-F09, F20-F99) на конец отчетного периода за предыдущий год;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 графе 22 указывается число заболеваний психическими расстройствами и расстройствами поведения (F00-F09, F20-F99) на конец отчетного периода за отчетный год;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 графе 23 указывается число заболеваний психическими расстройствами и расстройствами поведения, связанные с употреблением психоактивных веществ (F10-F19) на конец отчетного периода за предыдущий год;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 графе 24 указывается число заболеваний психическими расстройствами и расстройствами поведения, связанные с употреблением психоактивных веществ (F10-F19) на конец отчетного периода за отчетный год;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графе 25 указывается общее число болезней передающиеся преимущественно половым путем (A50-A64) на конец отчетного периода за предыдущий год;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 графе 26 указывается общее число болезней передающиеся преимущественно половым путем (A50-A64) на конец отчетного периода за отчетный год;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 графе 27 указывается число болезней передающиеся преимущественно половым путем, Сифилис (A50-A53) на конец отчетного периода за предыдущий год;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 графе 28 указывается число болезней передающиеся преимущественно половым путем, Сифилис (A50-A53) на конец отчетного периода за отчетный год;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 графе 29 указывается число болезней костно-мышечной системы и соединительной ткани (M00-M99) на конец отчетного периода за предыдущий год;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 графе 30 указывается число болезней костно-мышечной системы и соединительной ткани (M00-M99) на конец отчетного периода за отчетный год;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 графе 31 указывается число травм и отравлении (S00-T98) на конец отчетного периода за предыдущий год;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 графе 32 указывается число травм и отравлении (S00-T98) на конец отчетного периода за отчетный год.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статистического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отчетности 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их ведения, заполнения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сроков представления</w:t>
            </w:r>
          </w:p>
        </w:tc>
      </w:tr>
    </w:tbl>
    <w:bookmarkStart w:name="z151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 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уполномоченный орган в области здравоохранения.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 Министерство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формы административных данных: "Отчет по медицинским кадрам"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1 (ОМК)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ежегодная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годовая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Сельские организации здравоохранения представляют отчет в районные организации здравоохранения до 25 декабря текущего года;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Районные организации здравоохранения – в областные организации здравоохранения, организации здравоохранения городов республиканского значения и столицы до 1 января следующего за отчетным периодом;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Областные организации здравоохранения, организации здравоохранения городов республиканского значения и столицы в территориальные филиалы агрегатора персональных медицинских данных до 5 января следующего за отчетным периодом;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Территориальные филиалы агрегатора персональных медицинских данных в агрегатор персональных медицинских данных до 10 января следующего за отчетным периодом;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Агрегатор персональных медицинских данных в уполномоченный орган в области здравоохранения Республики Казахстан до 20 января следующего за отчетным периодом.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до 20 января следующего за отчетным периодом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Медицинские кадры (абсолютные числа)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врачей (абсолютное число)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среднего медицинского персонала (абсолютное число)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__________________________________________________________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(ФИО) (при его наличии)___________, подпись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телефон ______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исполняющего его обязанности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(ФИО) (при его наличии)_________________________________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__(при наличии)___________________</w:t>
      </w:r>
    </w:p>
    <w:bookmarkEnd w:id="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78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(статистического учета) "Отчет по медицинским кадрам" (индекс: 1 (ОМК), периодичность: годовая)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Отчет содержит следующие сведения: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числе врачей на конец отчетного периода;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числе специалистов сестринского дела с высшим образованием, средних медицинских работников на конец отчетного периода;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 1 Медицинские кадры (абсолютные числа):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А заполняется номер по порядку №;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Б указывается наименование областей, городов республиканского значения и столицы;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В указывается код классификатора административно-территориальных объектов;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1 указывается число врачей на конец отчетного периода за предыдущий год;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2 указывается число врачей на конец отчетного периода за отчетный год;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3 число специалистов сестринского дела с высшим образованием, средних медицинских работников на конец отчетного периода за предыдущий год;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4 указывается число специалистов сестринского дела с высшим образованием, средних медицинских работников на конец отчетного периода за отчетный год.</w:t>
      </w:r>
    </w:p>
    <w:bookmarkEnd w:id="1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статистического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отчетности 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их ведения, заполнения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сроков представления</w:t>
            </w:r>
          </w:p>
        </w:tc>
      </w:tr>
    </w:tbl>
    <w:bookmarkStart w:name="z191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 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уполномоченный орган в области здравоохранения.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 уполномоченный орган в области здравоохранения в разделе "Статистические отраслевые данные" "Статистика здравоохранения" "Статистические сборники".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формы административных данных: "Отчет по материнской смертности"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1 (ОМС)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ежегодная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годовая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Сельские организации здравоохранения представляют отчет в районные организации здравоохранения до 25 декабря текущего года;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Районные организации здравоохранения – в областные организации здравоохранения, организации здравоохранения городов республиканского значения и столицы до 1 января следующего за отчетным периодом;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Областные организации здравоохранения, организации здравоохранения городов республиканского значения и столицы в территориальные филиалы агрегатора персональных медицинских данных до 5 января следующего за отчетным периодом;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Территориальные филиалы агрегатора персональных медицинских данных в агрегатор персональных медицинских данных до 10 января следующего за отчетным периодом;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Агрегатор персональных медицинских данных в уполномоченный орган в области здравоохранения Республики Казахстан до 20 января следующего за отчетным периодом.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до 20 января следующего за отчетным периодом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Материнская смертность (абсолютные числа)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Материнская смертность (абсолютное число)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______________________________________________________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_______________________________________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(ФИО) _(при его наличии)________________,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подпись______ телефон ______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исполняющего его обязанности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(ФИО) _(при его наличии)________________________________________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</w:t>
      </w:r>
    </w:p>
    <w:bookmarkEnd w:id="199"/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(при наличии)___________________</w:t>
      </w:r>
    </w:p>
    <w:bookmarkEnd w:id="2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17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(статистического учета) "Отчет по материнской смертности" (индекс: 1 (ОМС), периодичность: годовая)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Отчет содержит следующие сведения: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числе случаев материнских смертей на конец отчетного периода за предыдущий год;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числе случаев материнских смертей на конец отчетного периода за отчетный год;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 1 Материнская смертность (абсолютные числа):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А заполняется номер по порядку №;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Б указывается наименование областей, городов республиканского значения и столицы;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В указывается код классификатора административно-территориальных объектов;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1 указывается число случаев материнских смертей на конец отчетного периода за предыдущий год;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2 указывается число случаев материнских смертей на конец отчетного периода за отчетный год.</w:t>
      </w:r>
    </w:p>
    <w:bookmarkEnd w:id="2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