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dad1" w14:textId="2c2d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p>
      <w:pPr>
        <w:spacing w:after="0"/>
        <w:ind w:left="0"/>
        <w:jc w:val="both"/>
      </w:pPr>
      <w:r>
        <w:rPr>
          <w:rFonts w:ascii="Times New Roman"/>
          <w:b w:val="false"/>
          <w:i w:val="false"/>
          <w:color w:val="000000"/>
          <w:sz w:val="28"/>
        </w:rPr>
        <w:t>Совместный приказ и.о. Министра здравоохранения Республики Казахстан от 24 мая 2023 года № 87 и Министра национальной экономики Республики Казахстан от 24 мая 2023 года № 77. Зарегистрирован в Министерстве юстиции Республики Казахстан 25 мая 2023 года № 32582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p>
      <w:pPr>
        <w:spacing w:after="0"/>
        <w:ind w:left="0"/>
        <w:jc w:val="both"/>
      </w:pPr>
      <w:r>
        <w:rPr>
          <w:rFonts w:ascii="Times New Roman"/>
          <w:b w:val="false"/>
          <w:i w:val="false"/>
          <w:color w:val="000000"/>
          <w:sz w:val="28"/>
        </w:rPr>
        <w:t>
      ПРИКАЗЫВАЕМ:</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следующие изменения и дополнения:</w:t>
      </w:r>
    </w:p>
    <w:bookmarkEnd w:id="0"/>
    <w:bookmarkStart w:name="z6"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8" w:id="2"/>
    <w:p>
      <w:pPr>
        <w:spacing w:after="0"/>
        <w:ind w:left="0"/>
        <w:jc w:val="both"/>
      </w:pPr>
      <w:r>
        <w:rPr>
          <w:rFonts w:ascii="Times New Roman"/>
          <w:b w:val="false"/>
          <w:i w:val="false"/>
          <w:color w:val="000000"/>
          <w:sz w:val="28"/>
        </w:rPr>
        <w:t xml:space="preserve">
      "15) критерии оценки степени риска в сфере обращения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совместному приказу;</w:t>
      </w:r>
    </w:p>
    <w:bookmarkEnd w:id="2"/>
    <w:bookmarkStart w:name="z9" w:id="3"/>
    <w:p>
      <w:pPr>
        <w:spacing w:after="0"/>
        <w:ind w:left="0"/>
        <w:jc w:val="both"/>
      </w:pPr>
      <w:r>
        <w:rPr>
          <w:rFonts w:ascii="Times New Roman"/>
          <w:b w:val="false"/>
          <w:i w:val="false"/>
          <w:color w:val="000000"/>
          <w:sz w:val="28"/>
        </w:rPr>
        <w:t xml:space="preserve">
      16) проверочный лист в сфере обращения лекарственных средств и медицинских изделий на соответствие квалификационным требованиям в отношении субъектов (объектов) контроля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совместному приказу;</w:t>
      </w:r>
    </w:p>
    <w:bookmarkEnd w:id="3"/>
    <w:bookmarkStart w:name="z10" w:id="4"/>
    <w:p>
      <w:pPr>
        <w:spacing w:after="0"/>
        <w:ind w:left="0"/>
        <w:jc w:val="both"/>
      </w:pPr>
      <w:r>
        <w:rPr>
          <w:rFonts w:ascii="Times New Roman"/>
          <w:b w:val="false"/>
          <w:i w:val="false"/>
          <w:color w:val="000000"/>
          <w:sz w:val="28"/>
        </w:rPr>
        <w:t xml:space="preserve">
      17) проверочный лист в сфере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совместному приказу;</w:t>
      </w:r>
    </w:p>
    <w:bookmarkEnd w:id="4"/>
    <w:bookmarkStart w:name="z11" w:id="5"/>
    <w:p>
      <w:pPr>
        <w:spacing w:after="0"/>
        <w:ind w:left="0"/>
        <w:jc w:val="both"/>
      </w:pPr>
      <w:r>
        <w:rPr>
          <w:rFonts w:ascii="Times New Roman"/>
          <w:b w:val="false"/>
          <w:i w:val="false"/>
          <w:color w:val="000000"/>
          <w:sz w:val="28"/>
        </w:rPr>
        <w:t xml:space="preserve">
      18)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совместному приказу;</w:t>
      </w:r>
    </w:p>
    <w:bookmarkEnd w:id="5"/>
    <w:bookmarkStart w:name="z12" w:id="6"/>
    <w:p>
      <w:pPr>
        <w:spacing w:after="0"/>
        <w:ind w:left="0"/>
        <w:jc w:val="both"/>
      </w:pPr>
      <w:r>
        <w:rPr>
          <w:rFonts w:ascii="Times New Roman"/>
          <w:b w:val="false"/>
          <w:i w:val="false"/>
          <w:color w:val="000000"/>
          <w:sz w:val="28"/>
        </w:rPr>
        <w:t xml:space="preserve">
      19)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изготовление лекарственных препаратов и изделий медицинского назначения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совместному приказу;</w:t>
      </w:r>
    </w:p>
    <w:bookmarkEnd w:id="6"/>
    <w:bookmarkStart w:name="z13" w:id="7"/>
    <w:p>
      <w:pPr>
        <w:spacing w:after="0"/>
        <w:ind w:left="0"/>
        <w:jc w:val="both"/>
      </w:pPr>
      <w:r>
        <w:rPr>
          <w:rFonts w:ascii="Times New Roman"/>
          <w:b w:val="false"/>
          <w:i w:val="false"/>
          <w:color w:val="000000"/>
          <w:sz w:val="28"/>
        </w:rPr>
        <w:t xml:space="preserve">
      20)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совместному приказу;</w:t>
      </w:r>
    </w:p>
    <w:bookmarkEnd w:id="7"/>
    <w:bookmarkStart w:name="z14" w:id="8"/>
    <w:p>
      <w:pPr>
        <w:spacing w:after="0"/>
        <w:ind w:left="0"/>
        <w:jc w:val="both"/>
      </w:pPr>
      <w:r>
        <w:rPr>
          <w:rFonts w:ascii="Times New Roman"/>
          <w:b w:val="false"/>
          <w:i w:val="false"/>
          <w:color w:val="000000"/>
          <w:sz w:val="28"/>
        </w:rPr>
        <w:t xml:space="preserve">
      21)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совместному приказу;";</w:t>
      </w:r>
    </w:p>
    <w:bookmarkEnd w:id="8"/>
    <w:bookmarkStart w:name="z15" w:id="9"/>
    <w:p>
      <w:pPr>
        <w:spacing w:after="0"/>
        <w:ind w:left="0"/>
        <w:jc w:val="both"/>
      </w:pPr>
      <w:r>
        <w:rPr>
          <w:rFonts w:ascii="Times New Roman"/>
          <w:b w:val="false"/>
          <w:i w:val="false"/>
          <w:color w:val="000000"/>
          <w:sz w:val="28"/>
        </w:rPr>
        <w:t>
      дополнить подпунктом 25) следующего содержания</w:t>
      </w:r>
    </w:p>
    <w:bookmarkEnd w:id="9"/>
    <w:bookmarkStart w:name="z16" w:id="10"/>
    <w:p>
      <w:pPr>
        <w:spacing w:after="0"/>
        <w:ind w:left="0"/>
        <w:jc w:val="both"/>
      </w:pPr>
      <w:r>
        <w:rPr>
          <w:rFonts w:ascii="Times New Roman"/>
          <w:b w:val="false"/>
          <w:i w:val="false"/>
          <w:color w:val="000000"/>
          <w:sz w:val="28"/>
        </w:rPr>
        <w:t>
      "25) проверочный лист в сфере обращения лекарственных средств и медицинских изделий в отношении государственной экспертной организации в сфере обращения лекарственных средств и медицинских изделийсогласно приложению 25 к настоящему совместному приказу.";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совместному приказу;</w:t>
      </w:r>
    </w:p>
    <w:bookmarkStart w:name="z18" w:id="11"/>
    <w:p>
      <w:pPr>
        <w:spacing w:after="0"/>
        <w:ind w:left="0"/>
        <w:jc w:val="both"/>
      </w:pPr>
      <w:r>
        <w:rPr>
          <w:rFonts w:ascii="Times New Roman"/>
          <w:b w:val="false"/>
          <w:i w:val="false"/>
          <w:color w:val="000000"/>
          <w:sz w:val="28"/>
        </w:rPr>
        <w:t xml:space="preserve">
      дополнить приложением 25 к указанному совместному приказу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11"/>
    <w:bookmarkStart w:name="z19" w:id="12"/>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12"/>
    <w:bookmarkStart w:name="z20" w:id="1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3"/>
    <w:bookmarkStart w:name="z21" w:id="1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здравоохренения Республики Казахстан после его официального опубликования;</w:t>
      </w:r>
    </w:p>
    <w:bookmarkEnd w:id="14"/>
    <w:bookmarkStart w:name="z22" w:id="15"/>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5"/>
    <w:bookmarkStart w:name="z23" w:id="1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здравоохранения Республики Казахстан.</w:t>
      </w:r>
    </w:p>
    <w:bookmarkEnd w:id="16"/>
    <w:bookmarkStart w:name="z24" w:id="17"/>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 за исключением подпунктов 2), 3) и 4) пункта 13 Критериев оценки степени риска в сфере обращения лекарственных средств и медицинских изделий, которые вводятся в действие с 1 декабря 2024 года и подпункта 5) пункта 13 Критериев оценки степени риска в сфере обращения лекарственных средств и медицинских изделий, который вводится в действие с 1 июня 2024 года.</w:t>
      </w:r>
    </w:p>
    <w:bookmarkEnd w:id="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 экономики</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ноября 2018 года № 70</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Критерии</w:t>
      </w:r>
      <w:r>
        <w:br/>
      </w:r>
      <w:r>
        <w:rPr>
          <w:rFonts w:ascii="Times New Roman"/>
          <w:b/>
          <w:i w:val="false"/>
          <w:color w:val="000000"/>
        </w:rPr>
        <w:t>оценки степени риска в сфере обращения лекарственных средств и медицинских изделий</w:t>
      </w:r>
    </w:p>
    <w:bookmarkStart w:name="z31" w:id="18"/>
    <w:p>
      <w:pPr>
        <w:spacing w:after="0"/>
        <w:ind w:left="0"/>
        <w:jc w:val="left"/>
      </w:pPr>
      <w:r>
        <w:rPr>
          <w:rFonts w:ascii="Times New Roman"/>
          <w:b/>
          <w:i w:val="false"/>
          <w:color w:val="000000"/>
        </w:rPr>
        <w:t xml:space="preserve"> Глава 1. Общие положения</w:t>
      </w:r>
    </w:p>
    <w:bookmarkEnd w:id="18"/>
    <w:bookmarkStart w:name="z32" w:id="19"/>
    <w:p>
      <w:pPr>
        <w:spacing w:after="0"/>
        <w:ind w:left="0"/>
        <w:jc w:val="both"/>
      </w:pPr>
      <w:r>
        <w:rPr>
          <w:rFonts w:ascii="Times New Roman"/>
          <w:b w:val="false"/>
          <w:i w:val="false"/>
          <w:color w:val="000000"/>
          <w:sz w:val="28"/>
        </w:rPr>
        <w:t xml:space="preserve">
      1. Настоящие Критерии оценки степени рисков в сфере обращения лекарственных средств и медицинских изделий (далее – Критерии)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10 Кодекса Республики Казахстан "О здоровье народа и системе здравоохранения",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под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под № 17371).</w:t>
      </w:r>
    </w:p>
    <w:bookmarkEnd w:id="19"/>
    <w:bookmarkStart w:name="z33" w:id="20"/>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20"/>
    <w:bookmarkStart w:name="z34" w:id="21"/>
    <w:p>
      <w:pPr>
        <w:spacing w:after="0"/>
        <w:ind w:left="0"/>
        <w:jc w:val="both"/>
      </w:pPr>
      <w:r>
        <w:rPr>
          <w:rFonts w:ascii="Times New Roman"/>
          <w:b w:val="false"/>
          <w:i w:val="false"/>
          <w:color w:val="000000"/>
          <w:sz w:val="28"/>
        </w:rPr>
        <w:t>
      1) балл – количественная мера исчисления риска;</w:t>
      </w:r>
    </w:p>
    <w:bookmarkEnd w:id="21"/>
    <w:bookmarkStart w:name="z35" w:id="22"/>
    <w:p>
      <w:pPr>
        <w:spacing w:after="0"/>
        <w:ind w:left="0"/>
        <w:jc w:val="both"/>
      </w:pPr>
      <w:r>
        <w:rPr>
          <w:rFonts w:ascii="Times New Roman"/>
          <w:b w:val="false"/>
          <w:i w:val="false"/>
          <w:color w:val="000000"/>
          <w:sz w:val="28"/>
        </w:rPr>
        <w:t>
      2)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22"/>
    <w:bookmarkStart w:name="z36" w:id="23"/>
    <w:p>
      <w:pPr>
        <w:spacing w:after="0"/>
        <w:ind w:left="0"/>
        <w:jc w:val="both"/>
      </w:pPr>
      <w:r>
        <w:rPr>
          <w:rFonts w:ascii="Times New Roman"/>
          <w:b w:val="false"/>
          <w:i w:val="false"/>
          <w:color w:val="000000"/>
          <w:sz w:val="28"/>
        </w:rPr>
        <w:t>
      3)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23"/>
    <w:bookmarkStart w:name="z37" w:id="24"/>
    <w:p>
      <w:pPr>
        <w:spacing w:after="0"/>
        <w:ind w:left="0"/>
        <w:jc w:val="both"/>
      </w:pPr>
      <w:r>
        <w:rPr>
          <w:rFonts w:ascii="Times New Roman"/>
          <w:b w:val="false"/>
          <w:i w:val="false"/>
          <w:color w:val="000000"/>
          <w:sz w:val="28"/>
        </w:rPr>
        <w:t xml:space="preserve">
      4)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и (или)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проверка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 и (или) проверок на соответствие требованиям;</w:t>
      </w:r>
    </w:p>
    <w:bookmarkEnd w:id="24"/>
    <w:bookmarkStart w:name="z38" w:id="25"/>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5"/>
    <w:bookmarkStart w:name="z39" w:id="26"/>
    <w:p>
      <w:pPr>
        <w:spacing w:after="0"/>
        <w:ind w:left="0"/>
        <w:jc w:val="both"/>
      </w:pPr>
      <w:r>
        <w:rPr>
          <w:rFonts w:ascii="Times New Roman"/>
          <w:b w:val="false"/>
          <w:i w:val="false"/>
          <w:color w:val="000000"/>
          <w:sz w:val="28"/>
        </w:rPr>
        <w:t>
      6)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26"/>
    <w:bookmarkStart w:name="z40" w:id="27"/>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в зависимости от результатов деятельности конкретного субъекта (объекта) контроля;</w:t>
      </w:r>
    </w:p>
    <w:bookmarkEnd w:id="27"/>
    <w:bookmarkStart w:name="z41" w:id="28"/>
    <w:p>
      <w:pPr>
        <w:spacing w:after="0"/>
        <w:ind w:left="0"/>
        <w:jc w:val="both"/>
      </w:pPr>
      <w:r>
        <w:rPr>
          <w:rFonts w:ascii="Times New Roman"/>
          <w:b w:val="false"/>
          <w:i w:val="false"/>
          <w:color w:val="000000"/>
          <w:sz w:val="28"/>
        </w:rPr>
        <w:t>
      8) проверочный лист – перечень требований, предъявляемых к деятельности субъектов (объектов) контроля,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28"/>
    <w:bookmarkStart w:name="z42" w:id="29"/>
    <w:p>
      <w:pPr>
        <w:spacing w:after="0"/>
        <w:ind w:left="0"/>
        <w:jc w:val="both"/>
      </w:pPr>
      <w:r>
        <w:rPr>
          <w:rFonts w:ascii="Times New Roman"/>
          <w:b w:val="false"/>
          <w:i w:val="false"/>
          <w:color w:val="000000"/>
          <w:sz w:val="28"/>
        </w:rPr>
        <w:t xml:space="preserve">
      9) выборочная совокупность (выборка) – перечень оцениваемых субъектов (объектов), относимых к однородной группе субъектов (объектов) контроля в конкретной сфере государственного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Предпринимательского кодекса Республики Казахстан.</w:t>
      </w:r>
    </w:p>
    <w:bookmarkEnd w:id="29"/>
    <w:bookmarkStart w:name="z43" w:id="30"/>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профилактического контроля субъектов (объектов) контроля</w:t>
      </w:r>
    </w:p>
    <w:bookmarkEnd w:id="30"/>
    <w:bookmarkStart w:name="z44" w:id="31"/>
    <w:p>
      <w:pPr>
        <w:spacing w:after="0"/>
        <w:ind w:left="0"/>
        <w:jc w:val="both"/>
      </w:pPr>
      <w:r>
        <w:rPr>
          <w:rFonts w:ascii="Times New Roman"/>
          <w:b w:val="false"/>
          <w:i w:val="false"/>
          <w:color w:val="000000"/>
          <w:sz w:val="28"/>
        </w:rPr>
        <w:t>
      3. Управление рисками при осуществлении профилактического контроля с посещением субъекта (объекта) контроля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31"/>
    <w:bookmarkStart w:name="z45" w:id="32"/>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распределяются к одной из следующих степеней риска:</w:t>
      </w:r>
    </w:p>
    <w:bookmarkEnd w:id="32"/>
    <w:bookmarkStart w:name="z46" w:id="33"/>
    <w:p>
      <w:pPr>
        <w:spacing w:after="0"/>
        <w:ind w:left="0"/>
        <w:jc w:val="both"/>
      </w:pPr>
      <w:r>
        <w:rPr>
          <w:rFonts w:ascii="Times New Roman"/>
          <w:b w:val="false"/>
          <w:i w:val="false"/>
          <w:color w:val="000000"/>
          <w:sz w:val="28"/>
        </w:rPr>
        <w:t>
      1) высокий риск;</w:t>
      </w:r>
    </w:p>
    <w:bookmarkEnd w:id="33"/>
    <w:bookmarkStart w:name="z47" w:id="34"/>
    <w:p>
      <w:pPr>
        <w:spacing w:after="0"/>
        <w:ind w:left="0"/>
        <w:jc w:val="both"/>
      </w:pPr>
      <w:r>
        <w:rPr>
          <w:rFonts w:ascii="Times New Roman"/>
          <w:b w:val="false"/>
          <w:i w:val="false"/>
          <w:color w:val="000000"/>
          <w:sz w:val="28"/>
        </w:rPr>
        <w:t>
      2) средний риск;</w:t>
      </w:r>
    </w:p>
    <w:bookmarkEnd w:id="34"/>
    <w:bookmarkStart w:name="z48" w:id="35"/>
    <w:p>
      <w:pPr>
        <w:spacing w:after="0"/>
        <w:ind w:left="0"/>
        <w:jc w:val="both"/>
      </w:pPr>
      <w:r>
        <w:rPr>
          <w:rFonts w:ascii="Times New Roman"/>
          <w:b w:val="false"/>
          <w:i w:val="false"/>
          <w:color w:val="000000"/>
          <w:sz w:val="28"/>
        </w:rPr>
        <w:t>
      3) низкий риск.</w:t>
      </w:r>
    </w:p>
    <w:bookmarkEnd w:id="35"/>
    <w:bookmarkStart w:name="z49" w:id="36"/>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36"/>
    <w:bookmarkStart w:name="z50" w:id="37"/>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37"/>
    <w:bookmarkStart w:name="z51" w:id="38"/>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38"/>
    <w:bookmarkStart w:name="z52" w:id="39"/>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39"/>
    <w:bookmarkStart w:name="z53" w:id="40"/>
    <w:p>
      <w:pPr>
        <w:spacing w:after="0"/>
        <w:ind w:left="0"/>
        <w:jc w:val="both"/>
      </w:pPr>
      <w:r>
        <w:rPr>
          <w:rFonts w:ascii="Times New Roman"/>
          <w:b w:val="false"/>
          <w:i w:val="false"/>
          <w:color w:val="000000"/>
          <w:sz w:val="28"/>
        </w:rPr>
        <w:t>
      4.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40"/>
    <w:bookmarkStart w:name="z54" w:id="41"/>
    <w:p>
      <w:pPr>
        <w:spacing w:after="0"/>
        <w:ind w:left="0"/>
        <w:jc w:val="left"/>
      </w:pPr>
      <w:r>
        <w:rPr>
          <w:rFonts w:ascii="Times New Roman"/>
          <w:b/>
          <w:i w:val="false"/>
          <w:color w:val="000000"/>
        </w:rPr>
        <w:t xml:space="preserve"> Параграф 1. Объективные критерии</w:t>
      </w:r>
    </w:p>
    <w:bookmarkEnd w:id="41"/>
    <w:bookmarkStart w:name="z55" w:id="42"/>
    <w:p>
      <w:pPr>
        <w:spacing w:after="0"/>
        <w:ind w:left="0"/>
        <w:jc w:val="both"/>
      </w:pPr>
      <w:r>
        <w:rPr>
          <w:rFonts w:ascii="Times New Roman"/>
          <w:b w:val="false"/>
          <w:i w:val="false"/>
          <w:color w:val="000000"/>
          <w:sz w:val="28"/>
        </w:rPr>
        <w:t>
      5. Определение риска по объективным критериям осуществляется в зависимости от специфики сферы, в которой осуществляется государственный контроль с учетом одного из следующих критериев:</w:t>
      </w:r>
    </w:p>
    <w:bookmarkEnd w:id="42"/>
    <w:bookmarkStart w:name="z56" w:id="43"/>
    <w:p>
      <w:pPr>
        <w:spacing w:after="0"/>
        <w:ind w:left="0"/>
        <w:jc w:val="both"/>
      </w:pPr>
      <w:r>
        <w:rPr>
          <w:rFonts w:ascii="Times New Roman"/>
          <w:b w:val="false"/>
          <w:i w:val="false"/>
          <w:color w:val="000000"/>
          <w:sz w:val="28"/>
        </w:rPr>
        <w:t>
      1) уровня опасности (сложности) объекта;</w:t>
      </w:r>
    </w:p>
    <w:bookmarkEnd w:id="43"/>
    <w:bookmarkStart w:name="z57" w:id="44"/>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44"/>
    <w:bookmarkStart w:name="z58" w:id="45"/>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законных интересов физических и юридических лиц, государства.</w:t>
      </w:r>
    </w:p>
    <w:bookmarkEnd w:id="45"/>
    <w:bookmarkStart w:name="z59" w:id="46"/>
    <w:p>
      <w:pPr>
        <w:spacing w:after="0"/>
        <w:ind w:left="0"/>
        <w:jc w:val="both"/>
      </w:pPr>
      <w:r>
        <w:rPr>
          <w:rFonts w:ascii="Times New Roman"/>
          <w:b w:val="false"/>
          <w:i w:val="false"/>
          <w:color w:val="000000"/>
          <w:sz w:val="28"/>
        </w:rPr>
        <w:t>
      6. После проведения анализа возможных рисков субъекты (объекты) контроля распределяются по трем степеням риска по объективным критериям (высокая, средняя и низкая).</w:t>
      </w:r>
    </w:p>
    <w:bookmarkEnd w:id="46"/>
    <w:bookmarkStart w:name="z60" w:id="47"/>
    <w:p>
      <w:pPr>
        <w:spacing w:after="0"/>
        <w:ind w:left="0"/>
        <w:jc w:val="both"/>
      </w:pPr>
      <w:r>
        <w:rPr>
          <w:rFonts w:ascii="Times New Roman"/>
          <w:b w:val="false"/>
          <w:i w:val="false"/>
          <w:color w:val="000000"/>
          <w:sz w:val="28"/>
        </w:rPr>
        <w:t>
      7. К высокой степени риска относятся субъекты (объекты) контроля, осуществляющие деятельность, связанную с:</w:t>
      </w:r>
    </w:p>
    <w:bookmarkEnd w:id="47"/>
    <w:bookmarkStart w:name="z61" w:id="48"/>
    <w:p>
      <w:pPr>
        <w:spacing w:after="0"/>
        <w:ind w:left="0"/>
        <w:jc w:val="both"/>
      </w:pPr>
      <w:r>
        <w:rPr>
          <w:rFonts w:ascii="Times New Roman"/>
          <w:b w:val="false"/>
          <w:i w:val="false"/>
          <w:color w:val="000000"/>
          <w:sz w:val="28"/>
        </w:rPr>
        <w:t>
      1) производством лекарственных средств;</w:t>
      </w:r>
    </w:p>
    <w:bookmarkEnd w:id="48"/>
    <w:bookmarkStart w:name="z62" w:id="49"/>
    <w:p>
      <w:pPr>
        <w:spacing w:after="0"/>
        <w:ind w:left="0"/>
        <w:jc w:val="both"/>
      </w:pPr>
      <w:r>
        <w:rPr>
          <w:rFonts w:ascii="Times New Roman"/>
          <w:b w:val="false"/>
          <w:i w:val="false"/>
          <w:color w:val="000000"/>
          <w:sz w:val="28"/>
        </w:rPr>
        <w:t>
      2) изготовлением лекарственных препаратов;</w:t>
      </w:r>
    </w:p>
    <w:bookmarkEnd w:id="49"/>
    <w:bookmarkStart w:name="z63" w:id="50"/>
    <w:p>
      <w:pPr>
        <w:spacing w:after="0"/>
        <w:ind w:left="0"/>
        <w:jc w:val="both"/>
      </w:pPr>
      <w:r>
        <w:rPr>
          <w:rFonts w:ascii="Times New Roman"/>
          <w:b w:val="false"/>
          <w:i w:val="false"/>
          <w:color w:val="000000"/>
          <w:sz w:val="28"/>
        </w:rPr>
        <w:t>
      3) оптовой реализацией лекарственных средств;</w:t>
      </w:r>
    </w:p>
    <w:bookmarkEnd w:id="50"/>
    <w:bookmarkStart w:name="z64" w:id="51"/>
    <w:p>
      <w:pPr>
        <w:spacing w:after="0"/>
        <w:ind w:left="0"/>
        <w:jc w:val="both"/>
      </w:pPr>
      <w:r>
        <w:rPr>
          <w:rFonts w:ascii="Times New Roman"/>
          <w:b w:val="false"/>
          <w:i w:val="false"/>
          <w:color w:val="000000"/>
          <w:sz w:val="28"/>
        </w:rPr>
        <w:t>
      4) производством медицинских изделий;</w:t>
      </w:r>
    </w:p>
    <w:bookmarkEnd w:id="51"/>
    <w:bookmarkStart w:name="z65" w:id="52"/>
    <w:p>
      <w:pPr>
        <w:spacing w:after="0"/>
        <w:ind w:left="0"/>
        <w:jc w:val="both"/>
      </w:pPr>
      <w:r>
        <w:rPr>
          <w:rFonts w:ascii="Times New Roman"/>
          <w:b w:val="false"/>
          <w:i w:val="false"/>
          <w:color w:val="000000"/>
          <w:sz w:val="28"/>
        </w:rPr>
        <w:t>
      5) изготовлением медицинских изделий;</w:t>
      </w:r>
    </w:p>
    <w:bookmarkEnd w:id="52"/>
    <w:bookmarkStart w:name="z66" w:id="53"/>
    <w:p>
      <w:pPr>
        <w:spacing w:after="0"/>
        <w:ind w:left="0"/>
        <w:jc w:val="both"/>
      </w:pPr>
      <w:r>
        <w:rPr>
          <w:rFonts w:ascii="Times New Roman"/>
          <w:b w:val="false"/>
          <w:i w:val="false"/>
          <w:color w:val="000000"/>
          <w:sz w:val="28"/>
        </w:rPr>
        <w:t>
      8. К средней степени риска относятся субъекты (объекты) контроля:</w:t>
      </w:r>
    </w:p>
    <w:bookmarkEnd w:id="53"/>
    <w:bookmarkStart w:name="z67" w:id="54"/>
    <w:p>
      <w:pPr>
        <w:spacing w:after="0"/>
        <w:ind w:left="0"/>
        <w:jc w:val="both"/>
      </w:pPr>
      <w:r>
        <w:rPr>
          <w:rFonts w:ascii="Times New Roman"/>
          <w:b w:val="false"/>
          <w:i w:val="false"/>
          <w:color w:val="000000"/>
          <w:sz w:val="28"/>
        </w:rPr>
        <w:t>
      1) субъекты в сфере обращения лекарственных средств и медицинских изделий, осуществляющие розничную реализацию лекарственных средств;</w:t>
      </w:r>
    </w:p>
    <w:bookmarkEnd w:id="54"/>
    <w:bookmarkStart w:name="z68" w:id="55"/>
    <w:p>
      <w:pPr>
        <w:spacing w:after="0"/>
        <w:ind w:left="0"/>
        <w:jc w:val="both"/>
      </w:pPr>
      <w:r>
        <w:rPr>
          <w:rFonts w:ascii="Times New Roman"/>
          <w:b w:val="false"/>
          <w:i w:val="false"/>
          <w:color w:val="000000"/>
          <w:sz w:val="28"/>
        </w:rPr>
        <w:t>
      2) организации здравоохранения оказывающих амбулаторно-поликлиническую помощь;</w:t>
      </w:r>
    </w:p>
    <w:bookmarkEnd w:id="55"/>
    <w:bookmarkStart w:name="z69" w:id="56"/>
    <w:p>
      <w:pPr>
        <w:spacing w:after="0"/>
        <w:ind w:left="0"/>
        <w:jc w:val="both"/>
      </w:pPr>
      <w:r>
        <w:rPr>
          <w:rFonts w:ascii="Times New Roman"/>
          <w:b w:val="false"/>
          <w:i w:val="false"/>
          <w:color w:val="000000"/>
          <w:sz w:val="28"/>
        </w:rPr>
        <w:t>
      3) организации здравоохранения оказывающих стационарную помощь и (или) стационарозамещающую помощь;</w:t>
      </w:r>
    </w:p>
    <w:bookmarkEnd w:id="56"/>
    <w:bookmarkStart w:name="z70" w:id="57"/>
    <w:p>
      <w:pPr>
        <w:spacing w:after="0"/>
        <w:ind w:left="0"/>
        <w:jc w:val="both"/>
      </w:pPr>
      <w:r>
        <w:rPr>
          <w:rFonts w:ascii="Times New Roman"/>
          <w:b w:val="false"/>
          <w:i w:val="false"/>
          <w:color w:val="000000"/>
          <w:sz w:val="28"/>
        </w:rPr>
        <w:t>
      4) организации здравоохранения, оказывающих скорую медицинскую помощь и (или) услуги санитарной авиации;</w:t>
      </w:r>
    </w:p>
    <w:bookmarkEnd w:id="57"/>
    <w:bookmarkStart w:name="z71" w:id="58"/>
    <w:p>
      <w:pPr>
        <w:spacing w:after="0"/>
        <w:ind w:left="0"/>
        <w:jc w:val="both"/>
      </w:pPr>
      <w:r>
        <w:rPr>
          <w:rFonts w:ascii="Times New Roman"/>
          <w:b w:val="false"/>
          <w:i w:val="false"/>
          <w:color w:val="000000"/>
          <w:sz w:val="28"/>
        </w:rPr>
        <w:t>
      5) организации здравоохранения, осуществляющие заготовку, консервацию, переработку, хранение и реализацию крови и ее компонентов.</w:t>
      </w:r>
    </w:p>
    <w:bookmarkEnd w:id="58"/>
    <w:bookmarkStart w:name="z72" w:id="59"/>
    <w:p>
      <w:pPr>
        <w:spacing w:after="0"/>
        <w:ind w:left="0"/>
        <w:jc w:val="both"/>
      </w:pPr>
      <w:r>
        <w:rPr>
          <w:rFonts w:ascii="Times New Roman"/>
          <w:b w:val="false"/>
          <w:i w:val="false"/>
          <w:color w:val="000000"/>
          <w:sz w:val="28"/>
        </w:rPr>
        <w:t>
      9. К низкой степени риска относятся субъекты (объекты) контроля:</w:t>
      </w:r>
    </w:p>
    <w:bookmarkEnd w:id="59"/>
    <w:bookmarkStart w:name="z73" w:id="60"/>
    <w:p>
      <w:pPr>
        <w:spacing w:after="0"/>
        <w:ind w:left="0"/>
        <w:jc w:val="both"/>
      </w:pPr>
      <w:r>
        <w:rPr>
          <w:rFonts w:ascii="Times New Roman"/>
          <w:b w:val="false"/>
          <w:i w:val="false"/>
          <w:color w:val="000000"/>
          <w:sz w:val="28"/>
        </w:rPr>
        <w:t>
      1) субъекты в сфере обращения лекарственных средств и медицинских изделий, осуществляющие розничную реализацию лекарственных средств, имеющие сертификат надлежащей аптечной практики (GPP);</w:t>
      </w:r>
    </w:p>
    <w:bookmarkEnd w:id="60"/>
    <w:bookmarkStart w:name="z74" w:id="61"/>
    <w:p>
      <w:pPr>
        <w:spacing w:after="0"/>
        <w:ind w:left="0"/>
        <w:jc w:val="both"/>
      </w:pPr>
      <w:r>
        <w:rPr>
          <w:rFonts w:ascii="Times New Roman"/>
          <w:b w:val="false"/>
          <w:i w:val="false"/>
          <w:color w:val="000000"/>
          <w:sz w:val="28"/>
        </w:rPr>
        <w:t>
      2) субъекты (объекты) контроля, осуществляющие фармацевтическую деятельность, связанную с оптовой и розничной реализацией медицинских изделий.</w:t>
      </w:r>
    </w:p>
    <w:bookmarkEnd w:id="61"/>
    <w:bookmarkStart w:name="z75" w:id="62"/>
    <w:p>
      <w:pPr>
        <w:spacing w:after="0"/>
        <w:ind w:left="0"/>
        <w:jc w:val="both"/>
      </w:pPr>
      <w:r>
        <w:rPr>
          <w:rFonts w:ascii="Times New Roman"/>
          <w:b w:val="false"/>
          <w:i w:val="false"/>
          <w:color w:val="000000"/>
          <w:sz w:val="28"/>
        </w:rPr>
        <w:t>
      10. Для субъектов (объектов) контроля, отнесенных к высокой и средней степени риска по объективным критериям, проводятся проверка на соответствие требованиям,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62"/>
    <w:bookmarkStart w:name="z76" w:id="63"/>
    <w:p>
      <w:pPr>
        <w:spacing w:after="0"/>
        <w:ind w:left="0"/>
        <w:jc w:val="both"/>
      </w:pPr>
      <w:r>
        <w:rPr>
          <w:rFonts w:ascii="Times New Roman"/>
          <w:b w:val="false"/>
          <w:i w:val="false"/>
          <w:color w:val="000000"/>
          <w:sz w:val="28"/>
        </w:rPr>
        <w:t>
      11. Для сфер деятельности субъектов (объектов) контроля, отнесенных к низкой степени риска по объективным критериям, проводятся проверка на соответствие требованиям профилактический контроль без посещения субъекта (объекта) контроля и внеплановая проверка.</w:t>
      </w:r>
    </w:p>
    <w:bookmarkEnd w:id="63"/>
    <w:bookmarkStart w:name="z77" w:id="64"/>
    <w:p>
      <w:pPr>
        <w:spacing w:after="0"/>
        <w:ind w:left="0"/>
        <w:jc w:val="left"/>
      </w:pPr>
      <w:r>
        <w:rPr>
          <w:rFonts w:ascii="Times New Roman"/>
          <w:b/>
          <w:i w:val="false"/>
          <w:color w:val="000000"/>
        </w:rPr>
        <w:t xml:space="preserve"> Параграф 2. Субъективные критерии</w:t>
      </w:r>
    </w:p>
    <w:bookmarkEnd w:id="64"/>
    <w:bookmarkStart w:name="z78" w:id="65"/>
    <w:p>
      <w:pPr>
        <w:spacing w:after="0"/>
        <w:ind w:left="0"/>
        <w:jc w:val="both"/>
      </w:pPr>
      <w:r>
        <w:rPr>
          <w:rFonts w:ascii="Times New Roman"/>
          <w:b w:val="false"/>
          <w:i w:val="false"/>
          <w:color w:val="000000"/>
          <w:sz w:val="28"/>
        </w:rPr>
        <w:t>
      12. Определение субъективных критериев в сфере обращения лекарственных средств и медицинских изделий осуществляется с применением следующих этапов:</w:t>
      </w:r>
    </w:p>
    <w:bookmarkEnd w:id="65"/>
    <w:bookmarkStart w:name="z79" w:id="66"/>
    <w:p>
      <w:pPr>
        <w:spacing w:after="0"/>
        <w:ind w:left="0"/>
        <w:jc w:val="both"/>
      </w:pPr>
      <w:r>
        <w:rPr>
          <w:rFonts w:ascii="Times New Roman"/>
          <w:b w:val="false"/>
          <w:i w:val="false"/>
          <w:color w:val="000000"/>
          <w:sz w:val="28"/>
        </w:rPr>
        <w:t>
      1) формирование базы данных и сбор информации;</w:t>
      </w:r>
    </w:p>
    <w:bookmarkEnd w:id="66"/>
    <w:bookmarkStart w:name="z80" w:id="67"/>
    <w:p>
      <w:pPr>
        <w:spacing w:after="0"/>
        <w:ind w:left="0"/>
        <w:jc w:val="both"/>
      </w:pPr>
      <w:r>
        <w:rPr>
          <w:rFonts w:ascii="Times New Roman"/>
          <w:b w:val="false"/>
          <w:i w:val="false"/>
          <w:color w:val="000000"/>
          <w:sz w:val="28"/>
        </w:rPr>
        <w:t>
      2) анализ информации и оценка рисков.</w:t>
      </w:r>
    </w:p>
    <w:bookmarkEnd w:id="67"/>
    <w:bookmarkStart w:name="z81" w:id="68"/>
    <w:p>
      <w:pPr>
        <w:spacing w:after="0"/>
        <w:ind w:left="0"/>
        <w:jc w:val="both"/>
      </w:pPr>
      <w:r>
        <w:rPr>
          <w:rFonts w:ascii="Times New Roman"/>
          <w:b w:val="false"/>
          <w:i w:val="false"/>
          <w:color w:val="000000"/>
          <w:sz w:val="28"/>
        </w:rPr>
        <w:t>
      13. Формирование базы данных и сбор информации необходимы для выявления субъектов (объектов) контроля.</w:t>
      </w:r>
    </w:p>
    <w:bookmarkEnd w:id="68"/>
    <w:bookmarkStart w:name="z82" w:id="69"/>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69"/>
    <w:bookmarkStart w:name="z83" w:id="70"/>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w:t>
      </w:r>
    </w:p>
    <w:bookmarkEnd w:id="70"/>
    <w:bookmarkStart w:name="z84" w:id="71"/>
    <w:p>
      <w:pPr>
        <w:spacing w:after="0"/>
        <w:ind w:left="0"/>
        <w:jc w:val="both"/>
      </w:pPr>
      <w:r>
        <w:rPr>
          <w:rFonts w:ascii="Times New Roman"/>
          <w:b w:val="false"/>
          <w:i w:val="false"/>
          <w:color w:val="000000"/>
          <w:sz w:val="28"/>
        </w:rPr>
        <w:t>
      2) наличие неблагоприятных происшествий, возникших по вине субъекта контроля;</w:t>
      </w:r>
    </w:p>
    <w:bookmarkEnd w:id="71"/>
    <w:bookmarkStart w:name="z85" w:id="72"/>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72"/>
    <w:bookmarkStart w:name="z86" w:id="73"/>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bookmarkEnd w:id="73"/>
    <w:bookmarkStart w:name="z87" w:id="74"/>
    <w:p>
      <w:pPr>
        <w:spacing w:after="0"/>
        <w:ind w:left="0"/>
        <w:jc w:val="both"/>
      </w:pPr>
      <w:r>
        <w:rPr>
          <w:rFonts w:ascii="Times New Roman"/>
          <w:b w:val="false"/>
          <w:i w:val="false"/>
          <w:color w:val="000000"/>
          <w:sz w:val="28"/>
        </w:rPr>
        <w:t>
      5) результаты анализа сведений, представляемых государственными органами и организациями;</w:t>
      </w:r>
    </w:p>
    <w:bookmarkEnd w:id="74"/>
    <w:bookmarkStart w:name="z88" w:id="75"/>
    <w:p>
      <w:pPr>
        <w:spacing w:after="0"/>
        <w:ind w:left="0"/>
        <w:jc w:val="both"/>
      </w:pPr>
      <w:r>
        <w:rPr>
          <w:rFonts w:ascii="Times New Roman"/>
          <w:b w:val="false"/>
          <w:i w:val="false"/>
          <w:color w:val="000000"/>
          <w:sz w:val="28"/>
        </w:rPr>
        <w:t>
      несоответствие, отсутствие и (или) наличие отрицательного заключения полученного по результатам оценки качества лекарственных средств и медицинских изделий, зарегистрированных в Республике Казахстан, а также несоответствие, отсутствие и (или) наличие отрицательного заключения полученного по результатам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75"/>
    <w:bookmarkStart w:name="z89" w:id="76"/>
    <w:p>
      <w:pPr>
        <w:spacing w:after="0"/>
        <w:ind w:left="0"/>
        <w:jc w:val="both"/>
      </w:pPr>
      <w:r>
        <w:rPr>
          <w:rFonts w:ascii="Times New Roman"/>
          <w:b w:val="false"/>
          <w:i w:val="false"/>
          <w:color w:val="000000"/>
          <w:sz w:val="28"/>
        </w:rPr>
        <w:t>
      Подпункт 5) настоящего пункта вводится в действие с 1 июня 2024 года.</w:t>
      </w:r>
    </w:p>
    <w:bookmarkEnd w:id="76"/>
    <w:bookmarkStart w:name="z90" w:id="77"/>
    <w:p>
      <w:pPr>
        <w:spacing w:after="0"/>
        <w:ind w:left="0"/>
        <w:jc w:val="both"/>
      </w:pPr>
      <w:r>
        <w:rPr>
          <w:rFonts w:ascii="Times New Roman"/>
          <w:b w:val="false"/>
          <w:i w:val="false"/>
          <w:color w:val="000000"/>
          <w:sz w:val="28"/>
        </w:rPr>
        <w:t>
      Для оценки степени риска при формировании графика для проверок на соответствие требованиям используются следующие источники информации:</w:t>
      </w:r>
    </w:p>
    <w:bookmarkEnd w:id="77"/>
    <w:bookmarkStart w:name="z91" w:id="78"/>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w:t>
      </w:r>
    </w:p>
    <w:bookmarkEnd w:id="78"/>
    <w:bookmarkStart w:name="z92" w:id="79"/>
    <w:p>
      <w:pPr>
        <w:spacing w:after="0"/>
        <w:ind w:left="0"/>
        <w:jc w:val="both"/>
      </w:pPr>
      <w:r>
        <w:rPr>
          <w:rFonts w:ascii="Times New Roman"/>
          <w:b w:val="false"/>
          <w:i w:val="false"/>
          <w:color w:val="000000"/>
          <w:sz w:val="28"/>
        </w:rPr>
        <w:t>
      2) наличие неблагоприятных происшествий, возникших по вине субъекта контроля;</w:t>
      </w:r>
    </w:p>
    <w:bookmarkEnd w:id="79"/>
    <w:bookmarkStart w:name="z93" w:id="80"/>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80"/>
    <w:bookmarkStart w:name="z94" w:id="81"/>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bookmarkEnd w:id="81"/>
    <w:bookmarkStart w:name="z95" w:id="82"/>
    <w:p>
      <w:pPr>
        <w:spacing w:after="0"/>
        <w:ind w:left="0"/>
        <w:jc w:val="both"/>
      </w:pPr>
      <w:r>
        <w:rPr>
          <w:rFonts w:ascii="Times New Roman"/>
          <w:b w:val="false"/>
          <w:i w:val="false"/>
          <w:color w:val="000000"/>
          <w:sz w:val="28"/>
        </w:rPr>
        <w:t>
      14. На основании имеющихся источников информации формируются данные по субъективным критериям, подлежащие анализу и оценке.</w:t>
      </w:r>
    </w:p>
    <w:bookmarkEnd w:id="82"/>
    <w:bookmarkStart w:name="z96" w:id="83"/>
    <w:p>
      <w:pPr>
        <w:spacing w:after="0"/>
        <w:ind w:left="0"/>
        <w:jc w:val="both"/>
      </w:pPr>
      <w:r>
        <w:rPr>
          <w:rFonts w:ascii="Times New Roman"/>
          <w:b w:val="false"/>
          <w:i w:val="false"/>
          <w:color w:val="000000"/>
          <w:sz w:val="28"/>
        </w:rPr>
        <w:t>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(объекта) контроля в отношении субъекта (объекта) контроля с наибольшим потенциальным риском.</w:t>
      </w:r>
    </w:p>
    <w:bookmarkEnd w:id="83"/>
    <w:bookmarkStart w:name="z97" w:id="84"/>
    <w:p>
      <w:pPr>
        <w:spacing w:after="0"/>
        <w:ind w:left="0"/>
        <w:jc w:val="both"/>
      </w:pPr>
      <w:r>
        <w:rPr>
          <w:rFonts w:ascii="Times New Roman"/>
          <w:b w:val="false"/>
          <w:i w:val="false"/>
          <w:color w:val="000000"/>
          <w:sz w:val="28"/>
        </w:rPr>
        <w:t>
      При этом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84"/>
    <w:bookmarkStart w:name="z98" w:id="85"/>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85"/>
    <w:bookmarkStart w:name="z99" w:id="86"/>
    <w:p>
      <w:pPr>
        <w:spacing w:after="0"/>
        <w:ind w:left="0"/>
        <w:jc w:val="both"/>
      </w:pPr>
      <w:r>
        <w:rPr>
          <w:rFonts w:ascii="Times New Roman"/>
          <w:b w:val="false"/>
          <w:i w:val="false"/>
          <w:color w:val="000000"/>
          <w:sz w:val="28"/>
        </w:rPr>
        <w:t>
      15. Степень нарушений требований к субъектам (объектам) контроля в сфере обращения лекарственных средств и медицинских изделий на соответствие квалификационным требованиям определяются согласно приложению 1 к настоящим Критериям и Степень нарушения требований к субъектам (объектам) контроля в сфере обращения лекарственных средств и медицинских изделий для проведения профилактического контроля субъектов (объектов) контроля по источникам информации определяются согласно приложению 2 к настоящим Критериям.</w:t>
      </w:r>
    </w:p>
    <w:bookmarkEnd w:id="86"/>
    <w:bookmarkStart w:name="z100" w:id="87"/>
    <w:p>
      <w:pPr>
        <w:spacing w:after="0"/>
        <w:ind w:left="0"/>
        <w:jc w:val="both"/>
      </w:pPr>
      <w:r>
        <w:rPr>
          <w:rFonts w:ascii="Times New Roman"/>
          <w:b w:val="false"/>
          <w:i w:val="false"/>
          <w:color w:val="000000"/>
          <w:sz w:val="28"/>
        </w:rPr>
        <w:t xml:space="preserve">
      16.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определенными в Перечне субъективных критериев для определения степени риска по субъективным критериям в сфере обращения лекарственных средств и медицинских и зделий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 в отношении всех субъектов (объектов) согласно приложении 3 к настоящим Критериям, рассчитывается показатель степени риска по субъективным критериям.</w:t>
      </w:r>
    </w:p>
    <w:bookmarkEnd w:id="87"/>
    <w:bookmarkStart w:name="z101" w:id="88"/>
    <w:p>
      <w:pPr>
        <w:spacing w:after="0"/>
        <w:ind w:left="0"/>
        <w:jc w:val="both"/>
      </w:pPr>
      <w:r>
        <w:rPr>
          <w:rFonts w:ascii="Times New Roman"/>
          <w:b w:val="false"/>
          <w:i w:val="false"/>
          <w:color w:val="000000"/>
          <w:sz w:val="28"/>
        </w:rPr>
        <w:t>
      17. Проверка на соответствие требованиям и профилактический контроль с посещением субъекта (объекта) проводятся в зависимости от предназначения и видов деятельности объектов, в соответствии с проверочными листами в сфере обращения лекарственных средств и медицинских изделий согласно приложениям 16, 17, 18, 19, 20, 21 и 25 к настоящему совместному приказу.</w:t>
      </w:r>
    </w:p>
    <w:bookmarkEnd w:id="88"/>
    <w:bookmarkStart w:name="z102" w:id="89"/>
    <w:p>
      <w:pPr>
        <w:spacing w:after="0"/>
        <w:ind w:left="0"/>
        <w:jc w:val="both"/>
      </w:pPr>
      <w:r>
        <w:rPr>
          <w:rFonts w:ascii="Times New Roman"/>
          <w:b w:val="false"/>
          <w:i w:val="false"/>
          <w:color w:val="000000"/>
          <w:sz w:val="28"/>
        </w:rPr>
        <w:t>
      18. Для сфер деятельности субъектов (объектов) контроля, отнесенных к высокой степени риска, проверки на соответствие требованиям определяются критериями, но проводятся не чаще одного раза в год.</w:t>
      </w:r>
    </w:p>
    <w:bookmarkEnd w:id="89"/>
    <w:bookmarkStart w:name="z103" w:id="90"/>
    <w:p>
      <w:pPr>
        <w:spacing w:after="0"/>
        <w:ind w:left="0"/>
        <w:jc w:val="both"/>
      </w:pPr>
      <w:r>
        <w:rPr>
          <w:rFonts w:ascii="Times New Roman"/>
          <w:b w:val="false"/>
          <w:i w:val="false"/>
          <w:color w:val="000000"/>
          <w:sz w:val="28"/>
        </w:rPr>
        <w:t>
      Для сфер деятельности субъектов (объектов) контроля, отнесенных к средней степени риска, проверки на соответствие требованиям определяются критериями, но проводятся не чаще одного раза в два года.</w:t>
      </w:r>
    </w:p>
    <w:bookmarkEnd w:id="90"/>
    <w:bookmarkStart w:name="z104" w:id="91"/>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кратность проведения проверок на соответствие требованиям определяется критериями оценки степени риска, но не чаще одного раза в три года.</w:t>
      </w:r>
    </w:p>
    <w:bookmarkEnd w:id="91"/>
    <w:bookmarkStart w:name="z105" w:id="92"/>
    <w:p>
      <w:pPr>
        <w:spacing w:after="0"/>
        <w:ind w:left="0"/>
        <w:jc w:val="left"/>
      </w:pPr>
      <w:r>
        <w:rPr>
          <w:rFonts w:ascii="Times New Roman"/>
          <w:b/>
          <w:i w:val="false"/>
          <w:color w:val="000000"/>
        </w:rPr>
        <w:t xml:space="preserve"> Глава 3. Порядок расчета степени риска по субъективным критериям</w:t>
      </w:r>
    </w:p>
    <w:bookmarkEnd w:id="92"/>
    <w:bookmarkStart w:name="z106" w:id="93"/>
    <w:p>
      <w:pPr>
        <w:spacing w:after="0"/>
        <w:ind w:left="0"/>
        <w:jc w:val="both"/>
      </w:pPr>
      <w:r>
        <w:rPr>
          <w:rFonts w:ascii="Times New Roman"/>
          <w:b w:val="false"/>
          <w:i w:val="false"/>
          <w:color w:val="000000"/>
          <w:sz w:val="28"/>
        </w:rPr>
        <w:t>
      19.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определенным в соответствии с пунктом 13 настоящих Критериев (SC), с последующей нормализацией значений, данных в диапазон от 0 до 100 баллов.</w:t>
      </w:r>
    </w:p>
    <w:bookmarkEnd w:id="93"/>
    <w:bookmarkStart w:name="z107" w:id="94"/>
    <w:p>
      <w:pPr>
        <w:spacing w:after="0"/>
        <w:ind w:left="0"/>
        <w:jc w:val="both"/>
      </w:pPr>
      <w:r>
        <w:rPr>
          <w:rFonts w:ascii="Times New Roman"/>
          <w:b w:val="false"/>
          <w:i w:val="false"/>
          <w:color w:val="000000"/>
          <w:sz w:val="28"/>
        </w:rPr>
        <w:t>
      Rпром = SP + SC, где</w:t>
      </w:r>
    </w:p>
    <w:bookmarkEnd w:id="94"/>
    <w:bookmarkStart w:name="z108" w:id="95"/>
    <w:p>
      <w:pPr>
        <w:spacing w:after="0"/>
        <w:ind w:left="0"/>
        <w:jc w:val="both"/>
      </w:pPr>
      <w:r>
        <w:rPr>
          <w:rFonts w:ascii="Times New Roman"/>
          <w:b w:val="false"/>
          <w:i w:val="false"/>
          <w:color w:val="000000"/>
          <w:sz w:val="28"/>
        </w:rPr>
        <w:t>
      Rпром – промежуточный показатель степени риска по субъективным критериям,</w:t>
      </w:r>
    </w:p>
    <w:bookmarkEnd w:id="95"/>
    <w:bookmarkStart w:name="z109" w:id="96"/>
    <w:p>
      <w:pPr>
        <w:spacing w:after="0"/>
        <w:ind w:left="0"/>
        <w:jc w:val="both"/>
      </w:pPr>
      <w:r>
        <w:rPr>
          <w:rFonts w:ascii="Times New Roman"/>
          <w:b w:val="false"/>
          <w:i w:val="false"/>
          <w:color w:val="000000"/>
          <w:sz w:val="28"/>
        </w:rPr>
        <w:t>
      SР – показатель степени риска по нарушениям,</w:t>
      </w:r>
    </w:p>
    <w:bookmarkEnd w:id="96"/>
    <w:bookmarkStart w:name="z110" w:id="97"/>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13 настоящих Критериев.</w:t>
      </w:r>
    </w:p>
    <w:bookmarkEnd w:id="97"/>
    <w:bookmarkStart w:name="z111" w:id="98"/>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98"/>
    <w:bookmarkStart w:name="z112" w:id="99"/>
    <w:p>
      <w:pPr>
        <w:spacing w:after="0"/>
        <w:ind w:left="0"/>
        <w:jc w:val="both"/>
      </w:pPr>
      <w:r>
        <w:rPr>
          <w:rFonts w:ascii="Times New Roman"/>
          <w:b w:val="false"/>
          <w:i w:val="false"/>
          <w:color w:val="000000"/>
          <w:sz w:val="28"/>
        </w:rPr>
        <w:t>
      20.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99"/>
    <w:bookmarkStart w:name="z113" w:id="100"/>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16 настоящих Критериев,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(объекта) контроля.</w:t>
      </w:r>
    </w:p>
    <w:bookmarkEnd w:id="100"/>
    <w:bookmarkStart w:name="z114" w:id="101"/>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101"/>
    <w:bookmarkStart w:name="z115" w:id="102"/>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102"/>
    <w:bookmarkStart w:name="z116" w:id="103"/>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03"/>
    <w:bookmarkStart w:name="z117" w:id="104"/>
    <w:p>
      <w:pPr>
        <w:spacing w:after="0"/>
        <w:ind w:left="0"/>
        <w:jc w:val="both"/>
      </w:pPr>
      <w:r>
        <w:rPr>
          <w:rFonts w:ascii="Times New Roman"/>
          <w:b w:val="false"/>
          <w:i w:val="false"/>
          <w:color w:val="000000"/>
          <w:sz w:val="28"/>
        </w:rPr>
        <w:t>
      SРз = (SР2 х 100/SР1) х 0,7, где:</w:t>
      </w:r>
    </w:p>
    <w:bookmarkEnd w:id="104"/>
    <w:bookmarkStart w:name="z118" w:id="105"/>
    <w:p>
      <w:pPr>
        <w:spacing w:after="0"/>
        <w:ind w:left="0"/>
        <w:jc w:val="both"/>
      </w:pPr>
      <w:r>
        <w:rPr>
          <w:rFonts w:ascii="Times New Roman"/>
          <w:b w:val="false"/>
          <w:i w:val="false"/>
          <w:color w:val="000000"/>
          <w:sz w:val="28"/>
        </w:rPr>
        <w:t>
      SРз – показатель значительных нарушений;</w:t>
      </w:r>
    </w:p>
    <w:bookmarkEnd w:id="105"/>
    <w:bookmarkStart w:name="z119" w:id="106"/>
    <w:p>
      <w:pPr>
        <w:spacing w:after="0"/>
        <w:ind w:left="0"/>
        <w:jc w:val="both"/>
      </w:pPr>
      <w:r>
        <w:rPr>
          <w:rFonts w:ascii="Times New Roman"/>
          <w:b w:val="false"/>
          <w:i w:val="false"/>
          <w:color w:val="000000"/>
          <w:sz w:val="28"/>
        </w:rPr>
        <w:t>
      SР1 – требуемое количество значительных нарушений;</w:t>
      </w:r>
    </w:p>
    <w:bookmarkEnd w:id="106"/>
    <w:bookmarkStart w:name="z120" w:id="107"/>
    <w:p>
      <w:pPr>
        <w:spacing w:after="0"/>
        <w:ind w:left="0"/>
        <w:jc w:val="both"/>
      </w:pPr>
      <w:r>
        <w:rPr>
          <w:rFonts w:ascii="Times New Roman"/>
          <w:b w:val="false"/>
          <w:i w:val="false"/>
          <w:color w:val="000000"/>
          <w:sz w:val="28"/>
        </w:rPr>
        <w:t>
      SР2 – количество выявленных значительных нарушений;</w:t>
      </w:r>
    </w:p>
    <w:bookmarkEnd w:id="107"/>
    <w:bookmarkStart w:name="z121" w:id="108"/>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108"/>
    <w:bookmarkStart w:name="z122" w:id="109"/>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09"/>
    <w:bookmarkStart w:name="z123" w:id="110"/>
    <w:p>
      <w:pPr>
        <w:spacing w:after="0"/>
        <w:ind w:left="0"/>
        <w:jc w:val="both"/>
      </w:pPr>
      <w:r>
        <w:rPr>
          <w:rFonts w:ascii="Times New Roman"/>
          <w:b w:val="false"/>
          <w:i w:val="false"/>
          <w:color w:val="000000"/>
          <w:sz w:val="28"/>
        </w:rPr>
        <w:t>
      SРн = (SР2 х 100/SР1) х 0,3, где:</w:t>
      </w:r>
    </w:p>
    <w:bookmarkEnd w:id="110"/>
    <w:bookmarkStart w:name="z124" w:id="111"/>
    <w:p>
      <w:pPr>
        <w:spacing w:after="0"/>
        <w:ind w:left="0"/>
        <w:jc w:val="both"/>
      </w:pPr>
      <w:r>
        <w:rPr>
          <w:rFonts w:ascii="Times New Roman"/>
          <w:b w:val="false"/>
          <w:i w:val="false"/>
          <w:color w:val="000000"/>
          <w:sz w:val="28"/>
        </w:rPr>
        <w:t>
      SРн – показатель незначительных нарушений;</w:t>
      </w:r>
    </w:p>
    <w:bookmarkEnd w:id="111"/>
    <w:bookmarkStart w:name="z125" w:id="112"/>
    <w:p>
      <w:pPr>
        <w:spacing w:after="0"/>
        <w:ind w:left="0"/>
        <w:jc w:val="both"/>
      </w:pPr>
      <w:r>
        <w:rPr>
          <w:rFonts w:ascii="Times New Roman"/>
          <w:b w:val="false"/>
          <w:i w:val="false"/>
          <w:color w:val="000000"/>
          <w:sz w:val="28"/>
        </w:rPr>
        <w:t>
      SР1 – требуемое количество незначительных нарушений;</w:t>
      </w:r>
    </w:p>
    <w:bookmarkEnd w:id="112"/>
    <w:bookmarkStart w:name="z126" w:id="113"/>
    <w:p>
      <w:pPr>
        <w:spacing w:after="0"/>
        <w:ind w:left="0"/>
        <w:jc w:val="both"/>
      </w:pPr>
      <w:r>
        <w:rPr>
          <w:rFonts w:ascii="Times New Roman"/>
          <w:b w:val="false"/>
          <w:i w:val="false"/>
          <w:color w:val="000000"/>
          <w:sz w:val="28"/>
        </w:rPr>
        <w:t>
      SР2 – количество выявленных незначительных нарушений;</w:t>
      </w:r>
    </w:p>
    <w:bookmarkEnd w:id="113"/>
    <w:bookmarkStart w:name="z127" w:id="114"/>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114"/>
    <w:bookmarkStart w:name="z128" w:id="115"/>
    <w:p>
      <w:pPr>
        <w:spacing w:after="0"/>
        <w:ind w:left="0"/>
        <w:jc w:val="both"/>
      </w:pPr>
      <w:r>
        <w:rPr>
          <w:rFonts w:ascii="Times New Roman"/>
          <w:b w:val="false"/>
          <w:i w:val="false"/>
          <w:color w:val="000000"/>
          <w:sz w:val="28"/>
        </w:rPr>
        <w:t>
      SР = SРз + SРн, где:</w:t>
      </w:r>
    </w:p>
    <w:bookmarkEnd w:id="115"/>
    <w:bookmarkStart w:name="z129" w:id="116"/>
    <w:p>
      <w:pPr>
        <w:spacing w:after="0"/>
        <w:ind w:left="0"/>
        <w:jc w:val="both"/>
      </w:pPr>
      <w:r>
        <w:rPr>
          <w:rFonts w:ascii="Times New Roman"/>
          <w:b w:val="false"/>
          <w:i w:val="false"/>
          <w:color w:val="000000"/>
          <w:sz w:val="28"/>
        </w:rPr>
        <w:t>
      SР – показатель степени риска по нарушениям;</w:t>
      </w:r>
    </w:p>
    <w:bookmarkEnd w:id="116"/>
    <w:bookmarkStart w:name="z130" w:id="117"/>
    <w:p>
      <w:pPr>
        <w:spacing w:after="0"/>
        <w:ind w:left="0"/>
        <w:jc w:val="both"/>
      </w:pPr>
      <w:r>
        <w:rPr>
          <w:rFonts w:ascii="Times New Roman"/>
          <w:b w:val="false"/>
          <w:i w:val="false"/>
          <w:color w:val="000000"/>
          <w:sz w:val="28"/>
        </w:rPr>
        <w:t>
      SРз – показатель значительных нарушений;</w:t>
      </w:r>
    </w:p>
    <w:bookmarkEnd w:id="117"/>
    <w:bookmarkStart w:name="z131" w:id="118"/>
    <w:p>
      <w:pPr>
        <w:spacing w:after="0"/>
        <w:ind w:left="0"/>
        <w:jc w:val="both"/>
      </w:pPr>
      <w:r>
        <w:rPr>
          <w:rFonts w:ascii="Times New Roman"/>
          <w:b w:val="false"/>
          <w:i w:val="false"/>
          <w:color w:val="000000"/>
          <w:sz w:val="28"/>
        </w:rPr>
        <w:t>
      SРн – показатель незначительных нарушений.</w:t>
      </w:r>
    </w:p>
    <w:bookmarkEnd w:id="118"/>
    <w:bookmarkStart w:name="z132" w:id="119"/>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119"/>
    <w:bookmarkStart w:name="z133" w:id="120"/>
    <w:p>
      <w:pPr>
        <w:spacing w:after="0"/>
        <w:ind w:left="0"/>
        <w:jc w:val="both"/>
      </w:pPr>
      <w:r>
        <w:rPr>
          <w:rFonts w:ascii="Times New Roman"/>
          <w:b w:val="false"/>
          <w:i w:val="false"/>
          <w:color w:val="000000"/>
          <w:sz w:val="28"/>
        </w:rPr>
        <w:t>
      21. Расчет показателя степени риска по субъективным критериям, определенным в соответствии с пунктом 16 настоящих Критериев, производится по шкале от 0 до 100 баллов и осуществляется по следующей формуле:</w:t>
      </w:r>
    </w:p>
    <w:bookmarkEnd w:id="120"/>
    <w:bookmarkStart w:name="z134"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2082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22"/>
    <w:p>
      <w:pPr>
        <w:spacing w:after="0"/>
        <w:ind w:left="0"/>
        <w:jc w:val="both"/>
      </w:pPr>
      <w:r>
        <w:rPr>
          <w:rFonts w:ascii="Times New Roman"/>
          <w:b w:val="false"/>
          <w:i w:val="false"/>
          <w:color w:val="000000"/>
          <w:sz w:val="28"/>
        </w:rPr>
        <w:t>
      xi – показатель субъективного критерия,</w:t>
      </w:r>
    </w:p>
    <w:bookmarkEnd w:id="122"/>
    <w:bookmarkStart w:name="z136" w:id="123"/>
    <w:p>
      <w:pPr>
        <w:spacing w:after="0"/>
        <w:ind w:left="0"/>
        <w:jc w:val="both"/>
      </w:pPr>
      <w:r>
        <w:rPr>
          <w:rFonts w:ascii="Times New Roman"/>
          <w:b w:val="false"/>
          <w:i w:val="false"/>
          <w:color w:val="000000"/>
          <w:sz w:val="28"/>
        </w:rPr>
        <w:t>
      wi – удельный вес показателя субъективного критерия xi,</w:t>
      </w:r>
    </w:p>
    <w:bookmarkEnd w:id="123"/>
    <w:bookmarkStart w:name="z137" w:id="124"/>
    <w:p>
      <w:pPr>
        <w:spacing w:after="0"/>
        <w:ind w:left="0"/>
        <w:jc w:val="both"/>
      </w:pPr>
      <w:r>
        <w:rPr>
          <w:rFonts w:ascii="Times New Roman"/>
          <w:b w:val="false"/>
          <w:i w:val="false"/>
          <w:color w:val="000000"/>
          <w:sz w:val="28"/>
        </w:rPr>
        <w:t>
      n – количество показателей.</w:t>
      </w:r>
    </w:p>
    <w:bookmarkEnd w:id="124"/>
    <w:bookmarkStart w:name="z138" w:id="125"/>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13 настоящих Критериев, включается в расчет показателя степени риска по субъективным критериям.</w:t>
      </w:r>
    </w:p>
    <w:bookmarkEnd w:id="125"/>
    <w:bookmarkStart w:name="z139" w:id="126"/>
    <w:p>
      <w:pPr>
        <w:spacing w:after="0"/>
        <w:ind w:left="0"/>
        <w:jc w:val="both"/>
      </w:pPr>
      <w:r>
        <w:rPr>
          <w:rFonts w:ascii="Times New Roman"/>
          <w:b w:val="false"/>
          <w:i w:val="false"/>
          <w:color w:val="000000"/>
          <w:sz w:val="28"/>
        </w:rPr>
        <w:t>
      22.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126"/>
    <w:bookmarkStart w:name="z140"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146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6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28"/>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128"/>
    <w:bookmarkStart w:name="z142" w:id="129"/>
    <w:p>
      <w:pPr>
        <w:spacing w:after="0"/>
        <w:ind w:left="0"/>
        <w:jc w:val="both"/>
      </w:pPr>
      <w:r>
        <w:rPr>
          <w:rFonts w:ascii="Times New Roman"/>
          <w:b w:val="false"/>
          <w:i w:val="false"/>
          <w:color w:val="000000"/>
          <w:sz w:val="28"/>
        </w:rPr>
        <w:t>
      Rmax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129"/>
    <w:bookmarkStart w:name="z143" w:id="130"/>
    <w:p>
      <w:pPr>
        <w:spacing w:after="0"/>
        <w:ind w:left="0"/>
        <w:jc w:val="both"/>
      </w:pPr>
      <w:r>
        <w:rPr>
          <w:rFonts w:ascii="Times New Roman"/>
          <w:b w:val="false"/>
          <w:i w:val="false"/>
          <w:color w:val="000000"/>
          <w:sz w:val="28"/>
        </w:rPr>
        <w:t>
      Rmin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130"/>
    <w:bookmarkStart w:name="z144" w:id="131"/>
    <w:p>
      <w:pPr>
        <w:spacing w:after="0"/>
        <w:ind w:left="0"/>
        <w:jc w:val="both"/>
      </w:pPr>
      <w:r>
        <w:rPr>
          <w:rFonts w:ascii="Times New Roman"/>
          <w:b w:val="false"/>
          <w:i w:val="false"/>
          <w:color w:val="000000"/>
          <w:sz w:val="28"/>
        </w:rPr>
        <w:t>
      Rпром – промежуточный показатель степени риска по субъективным критериям, рассчитанный в соответствии с пунктом 16 настоящих Критериев.</w:t>
      </w:r>
    </w:p>
    <w:bookmarkEnd w:id="13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bl>
    <w:bookmarkStart w:name="z146" w:id="132"/>
    <w:p>
      <w:pPr>
        <w:spacing w:after="0"/>
        <w:ind w:left="0"/>
        <w:jc w:val="left"/>
      </w:pPr>
      <w:r>
        <w:rPr>
          <w:rFonts w:ascii="Times New Roman"/>
          <w:b/>
          <w:i w:val="false"/>
          <w:color w:val="000000"/>
        </w:rPr>
        <w:t xml:space="preserve"> Степень нарушения требований к субъектам (объектам) контроля в сфере обращения лекарственных средств и медицинских изделий на соответствие квалификационным требованиям</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или здания на праве собственности или аренды или доверительного управления государственным имуществом санитарным правилам, устанавливающим санитарно-эпидемиологические требования к объектам в сфере обращения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и мебели, инвентаря, приборов и аппаратуры для обеспечения контроля качества и соблюдения условий производства, изготовления, хранения и реализации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автомобильного транспортного средства с соответствующими шкафами и холодильным и другим оборудованием при необходимости, обеспечивающими соблюдение условий хранения и реализации лекарственных средств и медицинских изделий для передвижного аптечного пункта для сельских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организаций по производству лекарственных средств и медицинских изделий:</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p>
          <w:p>
            <w:pPr>
              <w:spacing w:after="20"/>
              <w:ind w:left="20"/>
              <w:jc w:val="both"/>
            </w:pPr>
            <w:r>
              <w:rPr>
                <w:rFonts w:ascii="Times New Roman"/>
                <w:b w:val="false"/>
                <w:i w:val="false"/>
                <w:color w:val="000000"/>
                <w:sz w:val="20"/>
              </w:rPr>
              <w:t>
технического образования у специалиста по обслуживанию оборудования, используемого в технологическом процессе производства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организаций в сфере обращения лекарственных средств и медицинских изделий, осуществляющих изготовление лекарственных препаратов:</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p>
          <w:p>
            <w:pPr>
              <w:spacing w:after="20"/>
              <w:ind w:left="20"/>
              <w:jc w:val="both"/>
            </w:pPr>
            <w:r>
              <w:rPr>
                <w:rFonts w:ascii="Times New Roman"/>
                <w:b w:val="false"/>
                <w:i w:val="false"/>
                <w:color w:val="000000"/>
                <w:sz w:val="20"/>
              </w:rPr>
              <w:t>
среднего фармацевтического образования и стажа работы не менее трех лет по специальности у руководителя аптекой и ее производственных отделов при отсутствии специалистов с высшим фармацевтическим образованием в районном центре и сельских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аптек:</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или среднего фармацевтического образования (стаж работы по специальности не менее трех лет) у руководителя аптекой или ее отделов;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или среднего фармацевтического образования у специалистов, осуществляющих реализацию лекарственных средств и медицинских изделий;</w:t>
            </w:r>
          </w:p>
          <w:p>
            <w:pPr>
              <w:spacing w:after="20"/>
              <w:ind w:left="20"/>
              <w:jc w:val="both"/>
            </w:pPr>
            <w:r>
              <w:rPr>
                <w:rFonts w:ascii="Times New Roman"/>
                <w:b w:val="false"/>
                <w:i w:val="false"/>
                <w:color w:val="000000"/>
                <w:sz w:val="20"/>
              </w:rPr>
              <w:t>
при реализации лекарственных средств через интернет наличие транспорта на праве собственности или аренды для осуществления доставки способом, не допускающим изменения их свойств в процессе хранения и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6"/>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аптечного пункта в организациях здравоохранения, оказывающих первичную медико-санитарную, консультативно-диагностическую помощь:</w:t>
            </w:r>
          </w:p>
          <w:bookmarkEnd w:id="136"/>
          <w:p>
            <w:pPr>
              <w:spacing w:after="20"/>
              <w:ind w:left="20"/>
              <w:jc w:val="both"/>
            </w:pPr>
            <w:r>
              <w:rPr>
                <w:rFonts w:ascii="Times New Roman"/>
                <w:b w:val="false"/>
                <w:i w:val="false"/>
                <w:color w:val="000000"/>
                <w:sz w:val="20"/>
              </w:rPr>
              <w:t>
высшего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 В аптечных пунктах для сельских населенных пунктов, где отсутствуют аптеки, в случае отсутствия специалистов с фармацевтическим образованием для осуществления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7"/>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аптечного склада:</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образования и стажа работы не менее трех лет у руководителя аптечного склада;</w:t>
            </w:r>
          </w:p>
          <w:p>
            <w:pPr>
              <w:spacing w:after="20"/>
              <w:ind w:left="20"/>
              <w:jc w:val="both"/>
            </w:pPr>
            <w:r>
              <w:rPr>
                <w:rFonts w:ascii="Times New Roman"/>
                <w:b w:val="false"/>
                <w:i w:val="false"/>
                <w:color w:val="000000"/>
                <w:sz w:val="20"/>
              </w:rPr>
              <w:t>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8"/>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передвижного аптечного пункта для сельских населенных пунктов:</w:t>
            </w:r>
          </w:p>
          <w:bookmarkEnd w:id="138"/>
          <w:p>
            <w:pPr>
              <w:spacing w:after="20"/>
              <w:ind w:left="20"/>
              <w:jc w:val="both"/>
            </w:pPr>
            <w:r>
              <w:rPr>
                <w:rFonts w:ascii="Times New Roman"/>
                <w:b w:val="false"/>
                <w:i w:val="false"/>
                <w:color w:val="000000"/>
                <w:sz w:val="20"/>
              </w:rPr>
              <w:t>
высшего или среднего фармацевтического образования у заведующего передвижным аптечным пунктом, а также работников, осуществляющих реализацию лекарственных средств и медицинских изделий.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изготовления медицинских изделий и высшего или среднего фармацевтического, медицинского или технического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специализация или усовершенствования и других видов повышения квалификации за последние 5 (пять) лет по заявляемым подвидам фармацевтической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высшего или среднего фармацевтического образования (стаж работы по специальности - не менее трех лет) для физических лиц, претендующих на занятие фармацевтической деятельностью без образования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bl>
    <w:bookmarkStart w:name="z161" w:id="139"/>
    <w:p>
      <w:pPr>
        <w:spacing w:after="0"/>
        <w:ind w:left="0"/>
        <w:jc w:val="left"/>
      </w:pPr>
      <w:r>
        <w:rPr>
          <w:rFonts w:ascii="Times New Roman"/>
          <w:b/>
          <w:i w:val="false"/>
          <w:color w:val="000000"/>
        </w:rPr>
        <w:t xml:space="preserve"> Степень нарушения требований к субъектам (объектам) контроля в сфере обращения лекарственных средств и медицинских изделий для проведения профилактического контроля субъектов (объектов) контроля по источникам информации</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В отношении медицинских организаций по вопросам  лекарственного обеспечения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назначения лекарственных средств, содержащих наркотические средства, психотропные вещества и их прекурсоры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прекурсорами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прекурсоры Таблицы II, III, IV Списка наркотических средств психотропных веществ и прекурсоров,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0"/>
          <w:p>
            <w:pPr>
              <w:spacing w:after="20"/>
              <w:ind w:left="20"/>
              <w:jc w:val="both"/>
            </w:pPr>
            <w:r>
              <w:rPr>
                <w:rFonts w:ascii="Times New Roman"/>
                <w:b w:val="false"/>
                <w:i w:val="false"/>
                <w:color w:val="000000"/>
                <w:sz w:val="20"/>
              </w:rPr>
              <w:t>
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1) пероральный прием, наложения трансдермальных терапевтических систем (пластырь, пленка);</w:t>
            </w:r>
          </w:p>
          <w:p>
            <w:pPr>
              <w:spacing w:after="20"/>
              <w:ind w:left="20"/>
              <w:jc w:val="both"/>
            </w:pPr>
            <w:r>
              <w:rPr>
                <w:rFonts w:ascii="Times New Roman"/>
                <w:b w:val="false"/>
                <w:i w:val="false"/>
                <w:color w:val="000000"/>
                <w:sz w:val="20"/>
              </w:rPr>
              <w:t>
2) в присутствии медицинской сестры, введения инъекций - в присутствии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выписывания рецептов на лекарственные средства, содержащих наркотические средства, психотропные вещества и прекурсоры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хранение и выдачу специальных рецептурных бланков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предметно-количественного учета специальных рецептурных бланков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(один) раза в месяц, путем сжигания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(трансдермальных терапевтических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 Наличие актов приема-передачи лекарственных средств, содержащих наркотические средства, психотропные вещества и их прекурсоры, оставшихся после смерти больного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(трансдермальные терапевтические системы), а также ампулы, таблетки и пластыри (трансдермальные терапевтические системы), содержимое которых частично использовано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уничтожения лекарственных средств, содержащих наркотические средства, психотропные вещества и их прекурсоры Таблиц II, III, IV Списка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прекурсоры Таблиц II, III, IV Списка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по выписыванию рецептов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и мониторинга рецептов на бесплатное или льготное получение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направления образцов подписей уполномоченных лиц, имеющих право подписывать рецепты, в объекты фармацевтической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амбулаторной карте пациента содержания и номера рецептов на бесплатное или льготное получение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Обеспечение расчета потребности в лекарственных средствах:</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1) в соответствии с лекарственным формуляром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3) с учетом регистров пролеченных больных;</w:t>
            </w:r>
          </w:p>
          <w:p>
            <w:pPr>
              <w:spacing w:after="20"/>
              <w:ind w:left="20"/>
              <w:jc w:val="both"/>
            </w:pPr>
            <w:r>
              <w:rPr>
                <w:rFonts w:ascii="Times New Roman"/>
                <w:b w:val="false"/>
                <w:i w:val="false"/>
                <w:color w:val="000000"/>
                <w:sz w:val="20"/>
              </w:rPr>
              <w:t>
4) с учетом фактического потребления лекарственных средств за предыдущий год и прогнозируемого остатка на 1 января следующего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 (далее – ОСМС)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распределения лекарственных средств в зависимости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1) перечень и адреса объектов в сфере обращения лекарственных средств, осуществляющих фармацевтические услуги в рамках ГОБМП;</w:t>
            </w:r>
          </w:p>
          <w:p>
            <w:pPr>
              <w:spacing w:after="20"/>
              <w:ind w:left="20"/>
              <w:jc w:val="both"/>
            </w:pPr>
            <w:r>
              <w:rPr>
                <w:rFonts w:ascii="Times New Roman"/>
                <w:b w:val="false"/>
                <w:i w:val="false"/>
                <w:color w:val="000000"/>
                <w:sz w:val="20"/>
              </w:rPr>
              <w:t>
</w:t>
            </w:r>
            <w:r>
              <w:rPr>
                <w:rFonts w:ascii="Times New Roman"/>
                <w:b w:val="false"/>
                <w:i w:val="false"/>
                <w:color w:val="000000"/>
                <w:sz w:val="20"/>
              </w:rPr>
              <w:t>2) адреса организаций, оказывающих амбулаторно-поликлиническую помощь, через которые осуществляется амбулаторное лекарственное обеспечение;</w:t>
            </w:r>
          </w:p>
          <w:p>
            <w:pPr>
              <w:spacing w:after="20"/>
              <w:ind w:left="20"/>
              <w:jc w:val="both"/>
            </w:pPr>
            <w:r>
              <w:rPr>
                <w:rFonts w:ascii="Times New Roman"/>
                <w:b w:val="false"/>
                <w:i w:val="false"/>
                <w:color w:val="000000"/>
                <w:sz w:val="20"/>
              </w:rPr>
              <w:t>
3) адрес и телефон заказчика на оказание фармацевтической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которая не реже одного раза в квартал проводит анализ врачебных назначений на стационарном, стационарзамещающем и амбулаторном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лекарственных средств в рамках ГОБМП при оказании стационарной, стационарозамещающей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использованных лекарственных средств в медицинской карте стационарного пациента, в листе врачебных назначений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пометки лекарственных средств, поступивших для оказания скорой, стационарной и стационарозамещающей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т.ч. ведение статистики по выявленным случаям побочных действий в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раздельному хранению и учету лекарственных средств и медицинских изделий, закупаемые для оказания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и платных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предельных цен на торговое наименование лекарственных средств и медицинских изделий, на международное непатентованное наименование лекарственного средства или техническую характеристику медицинского изделия в рамках ГОБМП и (или) в системе ОСМС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организациях, оказывающих медицинскую помощь на всех уровнях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создается запас лекарственных средств и медицинских изделий: не менее чем на один месяц, за исключением оказания медицинской помощи при ВИЧ-инфекции, где запас лекарственных средств и медицинских изделий создается не менее чем на три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ГОБМП и (или) в системе ОСМС при оказании первичной медико-санитарной и специализированной медицинской помощи в амбулаторных условиях осуществляется согласно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лекарственными средствами и медицинскими изделиями в амбулаторных условиях в рамках ГОБМП и (или) в системе ОСМС граждан, кандасов, беженцев, иностранцев и лиц без гражданства, постоянно проживающих на территории Республики Казахстан и отбывающих наказание по приговору суда в местах лишения свободы, задержанных, заключенных под стражу и помещенных в специальные учреждения, состоящих на диспансерном учете, осуществляется по месту прикрепления к медицинским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отдельных категорий граждан с определенными заболеваниями (состояниями) бесплатными и (или) льготными лекарственными средствами и изделиями медицинского назначения в амбулаторных условиях в рамках ГОБМП и (или) в системе ОСМС бесплатно по рецепту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аптечек матери и ребенка новорожденным осуществляется при выписке из организаций родовспоможения с отметкой о выдаче в истории развития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3"/>
          <w:p>
            <w:pPr>
              <w:spacing w:after="20"/>
              <w:ind w:left="20"/>
              <w:jc w:val="both"/>
            </w:pPr>
            <w:r>
              <w:rPr>
                <w:rFonts w:ascii="Times New Roman"/>
                <w:b w:val="false"/>
                <w:i w:val="false"/>
                <w:color w:val="000000"/>
                <w:sz w:val="20"/>
              </w:rPr>
              <w:t>
Соблюдение порядка формирования потребности в лекарственных средствах и медицинских изделиях в рамках ГОБМП и системе ОСМС:</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1) составление расчета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p>
            <w:pPr>
              <w:spacing w:after="20"/>
              <w:ind w:left="20"/>
              <w:jc w:val="both"/>
            </w:pPr>
            <w:r>
              <w:rPr>
                <w:rFonts w:ascii="Times New Roman"/>
                <w:b w:val="false"/>
                <w:i w:val="false"/>
                <w:color w:val="000000"/>
                <w:sz w:val="20"/>
              </w:rPr>
              <w:t>
</w:t>
            </w:r>
            <w:r>
              <w:rPr>
                <w:rFonts w:ascii="Times New Roman"/>
                <w:b w:val="false"/>
                <w:i w:val="false"/>
                <w:color w:val="000000"/>
                <w:sz w:val="20"/>
              </w:rPr>
              <w:t>с учетом установленной суточной дозы для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основе данных о фактическом потреблении лекарственных средствах и медицинских изделий за предыдущий финансовый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организация и проведение закупа лекарственных средств, медицинских изделий и специализированных лечебных продуктов, фармацевтических услуг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 вопросам лекарственного обеспечения и соблюдения предельных цен;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организация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 вопросам лекарственного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обеспечение лекарственными средствами и медицинскими изделиями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обеспечение лекарственными средствами и медицинскими изделиями в сельских населенных пунктах, где отсутствуют аптеки;</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обеспечение рационального использования лекарственных средств и проведение оценки рационального использования лекарственных средств;</w:t>
            </w:r>
          </w:p>
          <w:p>
            <w:pPr>
              <w:spacing w:after="20"/>
              <w:ind w:left="20"/>
              <w:jc w:val="both"/>
            </w:pPr>
            <w:r>
              <w:rPr>
                <w:rFonts w:ascii="Times New Roman"/>
                <w:b w:val="false"/>
                <w:i w:val="false"/>
                <w:color w:val="000000"/>
                <w:sz w:val="20"/>
              </w:rPr>
              <w:t>
7) хранение, учет лекарственных средств и медицинских изделий, при оказании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наличия в медицинских организациях, оказывающих медицинскую помощь на всех уровнях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запаса лекарственных средств и медицинских изделий: не менее чем на один месяц, за исключением оказания медицинской помощи при ВИЧ-инфекции, где запас лекарственных средств и медицинских изделий создается не менее чем на три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перераспределения лекарственных средств и медицинских изделий между медицинскими организациями самостоятельно в случаях изменения динамики заболеваемости, перевода или переезда пациента, изменения схемы лечения в связи непереносимостью, лекарственной устойчивостью, смерти, ликвидации медицинских организаций, изменения профиля оказания медицинских услуг на всех уровнях оказания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расчета прогнозной потребности в лекарственных средствах для оказания медицинской помощи в стационарных и стационарозамещающих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4"/>
          <w:p>
            <w:pPr>
              <w:spacing w:after="20"/>
              <w:ind w:left="20"/>
              <w:jc w:val="both"/>
            </w:pPr>
            <w:r>
              <w:rPr>
                <w:rFonts w:ascii="Times New Roman"/>
                <w:b w:val="false"/>
                <w:i w:val="false"/>
                <w:color w:val="000000"/>
                <w:sz w:val="20"/>
              </w:rPr>
              <w:t>
Соблюдение условий этики продвижения лекарственных средств и медицинских изделий в части:</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Для участия в ежедневных врачебных конференциях в медицинских организациях и организациях образования в области здравоохранения, представители производителей и (или) дистрибьюторов за десять календарных дней до планируемого участия в ежедневной врачебной конференции письменно согласовывают время и тему мероприятия с руководителем организации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Исключаются индивидуальные контакты производителей, дистрибьюторов или уполномоченных представителей, а также иных субъектов в сфере обращения лекарственных средств и медицинских изделий, наделенных полномочиями по продвижению лекарственных средств и медицинских изделий, с медицинскими и фармацевтическими работниками в их рабочее время и на рабочем месте с целью продвижения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взаимодействии субъектов в сфере обращения лекарственных средств и медицинских изделий с членами профессиональных ассоциаций исключается стимулирование принятия членами профессиональных ассоциаций каких-либо решений в процессе осуществления ее уставной деятельности в пользу субъектов в сфере обращения лекарственных средств и медицинских изделий.</w:t>
            </w:r>
          </w:p>
          <w:p>
            <w:pPr>
              <w:spacing w:after="20"/>
              <w:ind w:left="20"/>
              <w:jc w:val="both"/>
            </w:pPr>
            <w:r>
              <w:rPr>
                <w:rFonts w:ascii="Times New Roman"/>
                <w:b w:val="false"/>
                <w:i w:val="false"/>
                <w:color w:val="000000"/>
                <w:sz w:val="20"/>
              </w:rPr>
              <w:t>
Члены профессиональных ассоциаций не допускают фактов финансовых и иных сговоров с целью получения выгоды при продвижении на рынок определенных лекарственных средств и медицинских изделий, но при этом прилагают усилия по пресечению таких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5"/>
          <w:p>
            <w:pPr>
              <w:spacing w:after="20"/>
              <w:ind w:left="20"/>
              <w:jc w:val="both"/>
            </w:pPr>
            <w:r>
              <w:rPr>
                <w:rFonts w:ascii="Times New Roman"/>
                <w:b w:val="false"/>
                <w:i w:val="false"/>
                <w:color w:val="000000"/>
                <w:sz w:val="20"/>
              </w:rPr>
              <w:t>
Недопущение нарушений этики продвижения лекарственных средств и медицинских изделий при взаимодействии субъектов в сфере обращения лекарственных средств и медицинских изделий:</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предоставление или предложение финансового вознаграждения или любых других стимулов материального или нематериального характера медицинским и фармацевтическим работникам за назначение и отпуск определенных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оплата развлечений, отдыха, проезда к месту отдыха, за исключением оплаты, связанных с осуществлением научной и образовательной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заключение соглашений, организация акций по назначению или рекомендации пациентам лекарственных средств и медицинских изделий с привлечением медицинских работников, с целью получения материальной выгоды, за исключением письменных официальных договоров о проведении биомедицинских, клинико-экономических, эпидемиологических и других видов исследований, незапрещенных законодательством Республики Казахстан, а также договоров об участии в проводимых маркетинговых исследованиях;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предоставление образцов лекарственных средств и медицинских изделий пациентам, за исключением случаев, не запрещенных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побуждение к выписыванию лекарственных средств и медицинских изделий на рецептурных бланках не установленного образца, в том числе содержащих информацию рекламного характера, а также с заранее напечатанными наименованиями лекарственных средств и медицинских изделий;</w:t>
            </w:r>
          </w:p>
          <w:p>
            <w:pPr>
              <w:spacing w:after="20"/>
              <w:ind w:left="20"/>
              <w:jc w:val="both"/>
            </w:pPr>
            <w:r>
              <w:rPr>
                <w:rFonts w:ascii="Times New Roman"/>
                <w:b w:val="false"/>
                <w:i w:val="false"/>
                <w:color w:val="000000"/>
                <w:sz w:val="20"/>
              </w:rPr>
              <w:t>
6) организация программ, в соответствии с которыми предоставляются имущественные и неимущественные призы, подарки руководителям аптечных организаций и фармацевтическим работникам за достижение определенных результатов продаж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 местах наглядной информации для пациентов и на интернет-ресурсе медицинской организации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адреса медицинских организаций через которые осуществляется амбулаторное лекарственное обеспечение и номер бесплатной телефонной линии (при наличии) для получения информации по применению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двухлетнего срока хранения рецептов на лекарственные средства, отпускаемые в рамках ГОБМП и (или) ОСМС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6"/>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p>
          <w:bookmarkEnd w:id="146"/>
          <w:p>
            <w:pPr>
              <w:spacing w:after="20"/>
              <w:ind w:left="20"/>
              <w:jc w:val="both"/>
            </w:pP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также наличие помещения, в котором лекарственные средства хранятся на карантине, с четким обозначением и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7"/>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8"/>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0"/>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1"/>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участниками оборота лекарственных средств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2"/>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3"/>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и (или) поверке медицинского изделия являющийся измерительным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что эксплуатируемая медицинская техника, на момент приемки являлось новой, неиспользованной, новейшей либо серийной моделью, не имеющая дефектов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технического состояния медицинской техники подлежащей сервисному обслуживанию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текущий и капитальный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гарантийное сервисное обслуживание (не менее тридцати семи месяцев с даты ввода в эксплуатацию и рекомендованной заводом изготовителем периодичностью) состоящее из периодического контроля технического состояния медицинской техники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4"/>
          <w:p>
            <w:pPr>
              <w:spacing w:after="20"/>
              <w:ind w:left="20"/>
              <w:jc w:val="both"/>
            </w:pPr>
            <w:r>
              <w:rPr>
                <w:rFonts w:ascii="Times New Roman"/>
                <w:b w:val="false"/>
                <w:i w:val="false"/>
                <w:color w:val="000000"/>
                <w:sz w:val="20"/>
              </w:rPr>
              <w:t>
Наличие у эксплуатируемой медицинской техники:</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1) эксплуатационной документации (руководство по эксплуатации и руководство по сервисному обслуживанию);</w:t>
            </w:r>
          </w:p>
          <w:p>
            <w:pPr>
              <w:spacing w:after="20"/>
              <w:ind w:left="20"/>
              <w:jc w:val="both"/>
            </w:pPr>
            <w:r>
              <w:rPr>
                <w:rFonts w:ascii="Times New Roman"/>
                <w:b w:val="false"/>
                <w:i w:val="false"/>
                <w:color w:val="000000"/>
                <w:sz w:val="20"/>
              </w:rPr>
              <w:t>
2) руководство по сервису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эксплуатации медицинской техники, не обеспеченной сервисным обслуживанием, снятой с сервисного обслуживания, или эксплуатации медицинской техники персоналом, не имеющим специальной подготовки, не прошедшим обучение по использованию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необоснованного простоя медицинской техники (отсутствие мер по восстановлению исправного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В отношении субъектов (объектов) фармацевтической деятельности, осуществляющих производство лекарственных средств и медицинских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технологических процессов производства лекарственных средств и медицинских изделий согласно регистрационного досье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лекарственные средства и медицинские изделия товаросопроводительных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субстанций, вспомогательных веществ, расходных и упаковочных материалов регистрационному досье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производстве системы обеспечения качества, документирование и контроль ее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испытаний стабильности, установления срока хранения и повторного контроля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количества образцов, достаточных для проведения испытаний в случаях необходимости (арбитражные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указывающих статус производимой продукции, исходной продукции, упаковочных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материалов, промежуточной продукции, готовой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по побочным действиям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5"/>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p>
          <w:bookmarkEnd w:id="155"/>
          <w:p>
            <w:pPr>
              <w:spacing w:after="20"/>
              <w:ind w:left="20"/>
              <w:jc w:val="both"/>
            </w:pP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6"/>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7"/>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p>
          <w:bookmarkEnd w:id="157"/>
          <w:p>
            <w:pPr>
              <w:spacing w:after="20"/>
              <w:ind w:left="20"/>
              <w:jc w:val="both"/>
            </w:pPr>
            <w:r>
              <w:rPr>
                <w:rFonts w:ascii="Times New Roman"/>
                <w:b w:val="false"/>
                <w:i w:val="false"/>
                <w:color w:val="000000"/>
                <w:sz w:val="20"/>
              </w:rPr>
              <w:t>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8"/>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9"/>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0"/>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61"/>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УОЛС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62"/>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3"/>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соответствии требованиям Стандарта надлежащей производственной практики (GMP)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В отношении субъектов (объектов) фармацевтической деятельности, осуществляющих изготовление лекарственных препаратов и медицинских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контрольных листков при изготовлении лекарственных препаратов по рецептам и требованиям медицинских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пронумерованного, прошнурованного, скрепленного печатью и подписью руководителя аптеки журнала регистрации результатов органолептического, физического и химического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контроль учета сроков годности лекарственных средств,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технологии изготовления лекарственного препарата, согласно требованиям общих статей Государственной фармакопее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64"/>
          <w:p>
            <w:pPr>
              <w:spacing w:after="20"/>
              <w:ind w:left="20"/>
              <w:jc w:val="both"/>
            </w:pPr>
            <w:r>
              <w:rPr>
                <w:rFonts w:ascii="Times New Roman"/>
                <w:b w:val="false"/>
                <w:i w:val="false"/>
                <w:color w:val="000000"/>
                <w:sz w:val="20"/>
              </w:rPr>
              <w:t>
Осуществление превентивных (предупредительных) мероприятий:</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 соблюдение условий асептического изготовления лекарственных препаратов;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исправности и точности весо-измерительных приборов, проведении ежегодной их поверки;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молярность, дата получения, дата окончания срока годности, условия хранения, кем изготовлено);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p>
          <w:p>
            <w:pPr>
              <w:spacing w:after="20"/>
              <w:ind w:left="20"/>
              <w:jc w:val="both"/>
            </w:pPr>
            <w:r>
              <w:rPr>
                <w:rFonts w:ascii="Times New Roman"/>
                <w:b w:val="false"/>
                <w:i w:val="false"/>
                <w:color w:val="000000"/>
                <w:sz w:val="20"/>
              </w:rPr>
              <w:t>
6) надлежащая обработка, заполнение, оформление бюреточной установки и штангласов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65"/>
          <w:p>
            <w:pPr>
              <w:spacing w:after="20"/>
              <w:ind w:left="20"/>
              <w:jc w:val="both"/>
            </w:pPr>
            <w:r>
              <w:rPr>
                <w:rFonts w:ascii="Times New Roman"/>
                <w:b w:val="false"/>
                <w:i w:val="false"/>
                <w:color w:val="000000"/>
                <w:sz w:val="20"/>
              </w:rPr>
              <w:t>
Оформление штангласов (аптечной тары) следующим образом:</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1) на штангласах в помещениях хранения, указывают название, страну и завод-производитель, номер серии завода-производителя, номер и срок действия сертификата соответствия продукции, срок годности лекарственного вещества, дату заполнения, подпись заполнившего штанглас и проверившего подлинность лекарственного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штангласах с лекарственными субстанциями и вспомогательными веществами, которые содержатся в ассистентской комнате указывают дату заполнения штангласа, подписи заполнившего штанглас и проверившего подлинность лекарственной субстанции и вспомогательного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на штангласах с наркотическими средствами, психотропными веществами, прекурсорами, ядовитыми веществами дополнительно указывают высшие разовые и суточные дозы;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штангласах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штангласах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"Для стерильных лекарственных препаратов";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на штангласах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p>
          <w:p>
            <w:pPr>
              <w:spacing w:after="20"/>
              <w:ind w:left="20"/>
              <w:jc w:val="both"/>
            </w:pPr>
            <w:r>
              <w:rPr>
                <w:rFonts w:ascii="Times New Roman"/>
                <w:b w:val="false"/>
                <w:i w:val="false"/>
                <w:color w:val="000000"/>
                <w:sz w:val="20"/>
              </w:rPr>
              <w:t>
7) штангласы с растворами, настойками и жидкими полуфабрикатами обеспечиваются каплемерами или пипетками, с обозначением количества капель, установленных путем взвешивания в определенном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журнала регистрации результатов контроля лекарственных субстанций на подлинность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провизором-технологом контроля по соблюдению технологии изготовления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66"/>
          <w:p>
            <w:pPr>
              <w:spacing w:after="20"/>
              <w:ind w:left="20"/>
              <w:jc w:val="both"/>
            </w:pPr>
            <w:r>
              <w:rPr>
                <w:rFonts w:ascii="Times New Roman"/>
                <w:b w:val="false"/>
                <w:i w:val="false"/>
                <w:color w:val="000000"/>
                <w:sz w:val="20"/>
              </w:rPr>
              <w:t>
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В контрольном листке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дата изготовления;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номер рецепта или требования медицинской организации с указанием названия отделения;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наименования взятых лекарственных веществ, их количество, общий объем или масса, число доз;</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подписи изготовившего, расфасовавшего и проверившего лекарственный препарат.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В контрольном листке названия наркотических средств, ядовитых, психотропных веществ, прекурсоров подчеркиваются красным карандашом, на лекарственные препараты для детей ставится буква "Д".</w:t>
            </w:r>
          </w:p>
          <w:p>
            <w:pPr>
              <w:spacing w:after="20"/>
              <w:ind w:left="20"/>
              <w:jc w:val="both"/>
            </w:pPr>
            <w:r>
              <w:rPr>
                <w:rFonts w:ascii="Times New Roman"/>
                <w:b w:val="false"/>
                <w:i w:val="false"/>
                <w:color w:val="000000"/>
                <w:sz w:val="20"/>
              </w:rPr>
              <w:t>
Контрольный листок заполняется на латинском языке в соответствии с последовательностью технологии изготовления. Все расчеты записываются на обратной стороне контрольного листка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выборочного опросного контроля лекарственных препаратов, изготовленных в аптеке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67"/>
          <w:p>
            <w:pPr>
              <w:spacing w:after="20"/>
              <w:ind w:left="20"/>
              <w:jc w:val="both"/>
            </w:pPr>
            <w:r>
              <w:rPr>
                <w:rFonts w:ascii="Times New Roman"/>
                <w:b w:val="false"/>
                <w:i w:val="false"/>
                <w:color w:val="000000"/>
                <w:sz w:val="20"/>
              </w:rPr>
              <w:t>
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 Выборочному физическому контролю подвергаются:</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процентов лекарственных препаратов, изготовленных по рецептам (требованиям) за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количество гомеопатических гранул в определенной массе навески;</w:t>
            </w:r>
          </w:p>
          <w:p>
            <w:pPr>
              <w:spacing w:after="20"/>
              <w:ind w:left="20"/>
              <w:jc w:val="both"/>
            </w:pPr>
            <w:r>
              <w:rPr>
                <w:rFonts w:ascii="Times New Roman"/>
                <w:b w:val="false"/>
                <w:i w:val="false"/>
                <w:color w:val="000000"/>
                <w:sz w:val="20"/>
              </w:rPr>
              <w:t>
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процессе изготовления растворов первичного и вторичного контроля на механические включения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68"/>
          <w:p>
            <w:pPr>
              <w:spacing w:after="20"/>
              <w:ind w:left="20"/>
              <w:jc w:val="both"/>
            </w:pPr>
            <w:r>
              <w:rPr>
                <w:rFonts w:ascii="Times New Roman"/>
                <w:b w:val="false"/>
                <w:i w:val="false"/>
                <w:color w:val="000000"/>
                <w:sz w:val="20"/>
              </w:rPr>
              <w:t>
Проведение химического контроля по показателям:</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1) подлинность, испытания на чистоту и допустимые пределы примесей (качественный анализ);</w:t>
            </w:r>
          </w:p>
          <w:p>
            <w:pPr>
              <w:spacing w:after="20"/>
              <w:ind w:left="20"/>
              <w:jc w:val="both"/>
            </w:pPr>
            <w:r>
              <w:rPr>
                <w:rFonts w:ascii="Times New Roman"/>
                <w:b w:val="false"/>
                <w:i w:val="false"/>
                <w:color w:val="000000"/>
                <w:sz w:val="20"/>
              </w:rPr>
              <w:t>
2) количественное определение (количественный анализ) лекарственных веществ, входящих в его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полного химического анализа воды очищенной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69"/>
          <w:p>
            <w:pPr>
              <w:spacing w:after="20"/>
              <w:ind w:left="20"/>
              <w:jc w:val="both"/>
            </w:pPr>
            <w:r>
              <w:rPr>
                <w:rFonts w:ascii="Times New Roman"/>
                <w:b w:val="false"/>
                <w:i w:val="false"/>
                <w:color w:val="000000"/>
                <w:sz w:val="20"/>
              </w:rPr>
              <w:t>
Осуществление контроля при отпуске путем проверки всех изготовленных лекарственных препаратов, в том числе гомеопатических на соответствие:</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1) упаковки лекарственных препаратов физико-химическим свойствам входящих в них лекарственных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указанных в рецепте доз, в том числе высших разовых доз, высших суточных доз лекарственных препаратов возрасту больного;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3) номера на рецепте и номера на этикетке;</w:t>
            </w:r>
          </w:p>
          <w:p>
            <w:pPr>
              <w:spacing w:after="20"/>
              <w:ind w:left="20"/>
              <w:jc w:val="both"/>
            </w:pPr>
            <w:r>
              <w:rPr>
                <w:rFonts w:ascii="Times New Roman"/>
                <w:b w:val="false"/>
                <w:i w:val="false"/>
                <w:color w:val="000000"/>
                <w:sz w:val="20"/>
              </w:rPr>
              <w:t>
</w:t>
            </w:r>
            <w:r>
              <w:rPr>
                <w:rFonts w:ascii="Times New Roman"/>
                <w:b w:val="false"/>
                <w:i w:val="false"/>
                <w:color w:val="000000"/>
                <w:sz w:val="20"/>
              </w:rPr>
              <w:t>4) фамилии больного на квитанции, фамилии на этикетке и рецепте;</w:t>
            </w:r>
          </w:p>
          <w:p>
            <w:pPr>
              <w:spacing w:after="20"/>
              <w:ind w:left="20"/>
              <w:jc w:val="both"/>
            </w:pPr>
            <w:r>
              <w:rPr>
                <w:rFonts w:ascii="Times New Roman"/>
                <w:b w:val="false"/>
                <w:i w:val="false"/>
                <w:color w:val="000000"/>
                <w:sz w:val="20"/>
              </w:rPr>
              <w:t>
5) оформления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результатов контроля отдельных стадий изготовления растворов для инъекций и инфузий в журнале регистрации результатов контроля отдельных стадий изготовления растворов для инъекций и инфузий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 Соответствие видов и подвидов деятельности, заявленным при получении государственной лицензии и приложения к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70"/>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 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bookmarkEnd w:id="170"/>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71"/>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72"/>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73"/>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74"/>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УОЛС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75"/>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76"/>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В отношении субъектов (объектов) фармацевтической деятельности, осуществляющих оптовую реализацию лекарственных средств  и медицинских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функционирование системы документации по прослеживанию получения и отгрузки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77"/>
          <w:p>
            <w:pPr>
              <w:spacing w:after="20"/>
              <w:ind w:left="20"/>
              <w:jc w:val="both"/>
            </w:pPr>
            <w:r>
              <w:rPr>
                <w:rFonts w:ascii="Times New Roman"/>
                <w:b w:val="false"/>
                <w:i w:val="false"/>
                <w:color w:val="000000"/>
                <w:sz w:val="20"/>
              </w:rPr>
              <w:t>
Обеспечение предоставления копии сертификата соответствия продукции по запросу субъекта.</w:t>
            </w:r>
          </w:p>
          <w:bookmarkEnd w:id="177"/>
          <w:p>
            <w:pPr>
              <w:spacing w:after="20"/>
              <w:ind w:left="20"/>
              <w:jc w:val="both"/>
            </w:pPr>
            <w:r>
              <w:rPr>
                <w:rFonts w:ascii="Times New Roman"/>
                <w:b w:val="false"/>
                <w:i w:val="false"/>
                <w:color w:val="000000"/>
                <w:sz w:val="20"/>
              </w:rPr>
              <w:t>
Сертификаты соответствия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78"/>
          <w:p>
            <w:pPr>
              <w:spacing w:after="20"/>
              <w:ind w:left="20"/>
              <w:jc w:val="both"/>
            </w:pPr>
            <w:r>
              <w:rPr>
                <w:rFonts w:ascii="Times New Roman"/>
                <w:b w:val="false"/>
                <w:i w:val="false"/>
                <w:color w:val="000000"/>
                <w:sz w:val="20"/>
              </w:rPr>
              <w:t>
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1) не была утрачена возможность их идентификации и оценки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были контаминированы другими лекарственными средствами (дозировками), веществами и сами не контаминировали;</w:t>
            </w:r>
          </w:p>
          <w:p>
            <w:pPr>
              <w:spacing w:after="20"/>
              <w:ind w:left="20"/>
              <w:jc w:val="both"/>
            </w:pPr>
            <w:r>
              <w:rPr>
                <w:rFonts w:ascii="Times New Roman"/>
                <w:b w:val="false"/>
                <w:i w:val="false"/>
                <w:color w:val="000000"/>
                <w:sz w:val="20"/>
              </w:rPr>
              <w:t>
</w:t>
            </w:r>
            <w:r>
              <w:rPr>
                <w:rFonts w:ascii="Times New Roman"/>
                <w:b w:val="false"/>
                <w:i w:val="false"/>
                <w:color w:val="000000"/>
                <w:sz w:val="20"/>
              </w:rPr>
              <w:t>3) были защищены и не подвергались воздействию факторов внешней среды.</w:t>
            </w:r>
          </w:p>
          <w:p>
            <w:pPr>
              <w:spacing w:after="20"/>
              <w:ind w:left="20"/>
              <w:jc w:val="both"/>
            </w:pPr>
            <w:r>
              <w:rPr>
                <w:rFonts w:ascii="Times New Roman"/>
                <w:b w:val="false"/>
                <w:i w:val="false"/>
                <w:color w:val="000000"/>
                <w:sz w:val="20"/>
              </w:rPr>
              <w:t>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79"/>
          <w:p>
            <w:pPr>
              <w:spacing w:after="20"/>
              <w:ind w:left="20"/>
              <w:jc w:val="both"/>
            </w:pPr>
            <w:r>
              <w:rPr>
                <w:rFonts w:ascii="Times New Roman"/>
                <w:b w:val="false"/>
                <w:i w:val="false"/>
                <w:color w:val="000000"/>
                <w:sz w:val="20"/>
              </w:rPr>
              <w:t>
Обеспечение оформления товаросопроводительных документов с содержанием на каждое наименование, партию (серию) продукции следующей информации:</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дозировка (для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фасовка;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цена за единицу;</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и срок действия сертификата соответствия (для лекарственного средства или медицинского изделия).</w:t>
            </w:r>
          </w:p>
          <w:p>
            <w:pPr>
              <w:spacing w:after="20"/>
              <w:ind w:left="20"/>
              <w:jc w:val="both"/>
            </w:pPr>
            <w:r>
              <w:rPr>
                <w:rFonts w:ascii="Times New Roman"/>
                <w:b w:val="false"/>
                <w:i w:val="false"/>
                <w:color w:val="000000"/>
                <w:sz w:val="20"/>
              </w:rPr>
              <w:t>
Исправления, приписки, помарки в товаросопроводительных документах не допускаются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оптовой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80"/>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p>
          <w:bookmarkEnd w:id="180"/>
          <w:p>
            <w:pPr>
              <w:spacing w:after="20"/>
              <w:ind w:left="20"/>
              <w:jc w:val="both"/>
            </w:pP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81"/>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82"/>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83"/>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84"/>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85"/>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УОЛС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86"/>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87"/>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и (или) поверке медицинского изделия являющийся измерительным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что эксплуатируемая медицинская техника, на момент приемки являлось новой, неиспользованной, новейшей либо серийной моделью, не имеющая дефектов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технического состояния медицинской техники подлежащей сервисному обслуживанию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текущий и капитальный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гарантийное сервисное обслуживание (не менее тридцати семи месяцев с даты ввода в эксплуатацию и рекомендованной заводом изготовителем периодичностью) состоящее из периодического контроля технического состояния медицинской техники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88"/>
          <w:p>
            <w:pPr>
              <w:spacing w:after="20"/>
              <w:ind w:left="20"/>
              <w:jc w:val="both"/>
            </w:pPr>
            <w:r>
              <w:rPr>
                <w:rFonts w:ascii="Times New Roman"/>
                <w:b w:val="false"/>
                <w:i w:val="false"/>
                <w:color w:val="000000"/>
                <w:sz w:val="20"/>
              </w:rPr>
              <w:t>
Наличие у эксплуатируемой медицинской техники:</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эксплуатационной документации (руководство по эксплуатации и руководство по сервисному обслуживанию);</w:t>
            </w:r>
          </w:p>
          <w:p>
            <w:pPr>
              <w:spacing w:after="20"/>
              <w:ind w:left="20"/>
              <w:jc w:val="both"/>
            </w:pPr>
            <w:r>
              <w:rPr>
                <w:rFonts w:ascii="Times New Roman"/>
                <w:b w:val="false"/>
                <w:i w:val="false"/>
                <w:color w:val="000000"/>
                <w:sz w:val="20"/>
              </w:rPr>
              <w:t>
2) руководство по сервису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эксплуатации медицинской техники, не обеспеченной сервисным обслуживанием, снятой с сервисного обслуживания, или эксплуатации медицинской техники персоналом, не имеющим специальной подготовки, не прошедшим обучение по использованию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необоснованного простоя медицинской техники (отсутствие мер по восстановлению исправного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соответствии требованиям Стандарта надлежащей дистрибьюторской практики (GDP)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В отношении субъектов (объектов) фармацевтической деятельности, осуществляющих розничную реализацию лекарственных средств  и медицинских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медицинских изделий,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рецептурных лекарственных средств по рецепту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размещения на витринах лекарственных средств, реализуемых без рецепта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89"/>
          <w:p>
            <w:pPr>
              <w:spacing w:after="20"/>
              <w:ind w:left="20"/>
              <w:jc w:val="both"/>
            </w:pPr>
            <w:r>
              <w:rPr>
                <w:rFonts w:ascii="Times New Roman"/>
                <w:b w:val="false"/>
                <w:i w:val="false"/>
                <w:color w:val="000000"/>
                <w:sz w:val="20"/>
              </w:rPr>
              <w:t>
Соблюдение сроков хранения рецептов:</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на лекарственное средство, содержащее наркотические средства, психотропные вещества, прекурсоры и ядовитые вещества – 1 (один)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лекарственные средства, отпускаемые в рамках гарантированного объема бесплатной медицинской помощи и (или) обязательного социального медицинского страхования – 2 (два) года;</w:t>
            </w:r>
          </w:p>
          <w:p>
            <w:pPr>
              <w:spacing w:after="20"/>
              <w:ind w:left="20"/>
              <w:jc w:val="both"/>
            </w:pPr>
            <w:r>
              <w:rPr>
                <w:rFonts w:ascii="Times New Roman"/>
                <w:b w:val="false"/>
                <w:i w:val="false"/>
                <w:color w:val="000000"/>
                <w:sz w:val="20"/>
              </w:rPr>
              <w:t>
3) на прочие лекарственные средства - не менее 30 (тридцать)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90"/>
          <w:p>
            <w:pPr>
              <w:spacing w:after="20"/>
              <w:ind w:left="20"/>
              <w:jc w:val="both"/>
            </w:pPr>
            <w:r>
              <w:rPr>
                <w:rFonts w:ascii="Times New Roman"/>
                <w:b w:val="false"/>
                <w:i w:val="false"/>
                <w:color w:val="000000"/>
                <w:sz w:val="20"/>
              </w:rPr>
              <w:t>
Обеспечение предоставления достоверной информации относительно:</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1) правильного и рационального применения или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возможных побочных действий и противопоказаний;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взаимодействия с другими лекарственными средствами, мер предосторожности при их применении или использовании;</w:t>
            </w:r>
          </w:p>
          <w:p>
            <w:pPr>
              <w:spacing w:after="20"/>
              <w:ind w:left="20"/>
              <w:jc w:val="both"/>
            </w:pPr>
            <w:r>
              <w:rPr>
                <w:rFonts w:ascii="Times New Roman"/>
                <w:b w:val="false"/>
                <w:i w:val="false"/>
                <w:color w:val="000000"/>
                <w:sz w:val="20"/>
              </w:rPr>
              <w:t>
4) сроков годности и правил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и (или) поверке медицинского изделия являющийся измерительным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что эксплуатируемая медицинская техника, на момент приемки являлось новой, неиспользованной, новейшей либо серийной моделью, не имеющая дефектов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технического состояния медицинской техники подлежащей сервисному обслуживанию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текущий и капитальный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гарантийное сервисное обслуживание (не менее тридцати семи месяцев с даты ввода в эксплуатацию и рекомендованной заводом изготовителем периодичностью) состоящее из периодического контроля технического состояния медицинской техники (не реже одного раза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91"/>
          <w:p>
            <w:pPr>
              <w:spacing w:after="20"/>
              <w:ind w:left="20"/>
              <w:jc w:val="both"/>
            </w:pPr>
            <w:r>
              <w:rPr>
                <w:rFonts w:ascii="Times New Roman"/>
                <w:b w:val="false"/>
                <w:i w:val="false"/>
                <w:color w:val="000000"/>
                <w:sz w:val="20"/>
              </w:rPr>
              <w:t>
Наличие у эксплуатируемой медицинской техники:</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1) эксплуатационной документации (руководство по эксплуатации и руководство по сервисному обслуживанию);</w:t>
            </w:r>
          </w:p>
          <w:p>
            <w:pPr>
              <w:spacing w:after="20"/>
              <w:ind w:left="20"/>
              <w:jc w:val="both"/>
            </w:pPr>
            <w:r>
              <w:rPr>
                <w:rFonts w:ascii="Times New Roman"/>
                <w:b w:val="false"/>
                <w:i w:val="false"/>
                <w:color w:val="000000"/>
                <w:sz w:val="20"/>
              </w:rPr>
              <w:t>
2) руководство по сервису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эксплуатации медицинской техники, не обеспеченной сервисным обслуживанием, снятой с сервисного обслуживания, или эксплуатации медицинской техники персоналом, не имеющим специальной подготовки, не прошедшим обучение по использованию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необоснованного простоя медицинской техники (отсутствие мер по восстановлению исправного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92"/>
          <w:p>
            <w:pPr>
              <w:spacing w:after="20"/>
              <w:ind w:left="20"/>
              <w:jc w:val="both"/>
            </w:pPr>
            <w:r>
              <w:rPr>
                <w:rFonts w:ascii="Times New Roman"/>
                <w:b w:val="false"/>
                <w:i w:val="false"/>
                <w:color w:val="000000"/>
                <w:sz w:val="20"/>
              </w:rPr>
              <w:t>
Обеспечение проведения предупреждающих мероприятий:</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контроль качества при приемке и реализации;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соблюдение правил и сроков хранения лекарственных средств, ведение учета лекарственных средств с ограниченным сроком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исправность и точность весо-измерительных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p>
          <w:p>
            <w:pPr>
              <w:spacing w:after="20"/>
              <w:ind w:left="20"/>
              <w:jc w:val="both"/>
            </w:pPr>
            <w:r>
              <w:rPr>
                <w:rFonts w:ascii="Times New Roman"/>
                <w:b w:val="false"/>
                <w:i w:val="false"/>
                <w:color w:val="000000"/>
                <w:sz w:val="20"/>
              </w:rPr>
              <w:t>
5) ведение учета сроков действия заключений оценки безопасности и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93"/>
          <w:p>
            <w:pPr>
              <w:spacing w:after="20"/>
              <w:ind w:left="20"/>
              <w:jc w:val="both"/>
            </w:pPr>
            <w:r>
              <w:rPr>
                <w:rFonts w:ascii="Times New Roman"/>
                <w:b w:val="false"/>
                <w:i w:val="false"/>
                <w:color w:val="000000"/>
                <w:sz w:val="20"/>
              </w:rPr>
              <w:t>
Обеспечение приемки лекарственных средств и медицинских изделий с проверкой:</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соответствия указанным в сопроводительных документах наименования, дозировки, фасовки, количества, партии (серии) продукции;</w:t>
            </w:r>
          </w:p>
          <w:p>
            <w:pPr>
              <w:spacing w:after="20"/>
              <w:ind w:left="20"/>
              <w:jc w:val="both"/>
            </w:pPr>
            <w:r>
              <w:rPr>
                <w:rFonts w:ascii="Times New Roman"/>
                <w:b w:val="false"/>
                <w:i w:val="false"/>
                <w:color w:val="000000"/>
                <w:sz w:val="20"/>
              </w:rPr>
              <w:t>
3) наличия в сопроводительных документах сертификата соответствия или ссылки на него в накладной на отпуск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94"/>
          <w:p>
            <w:pPr>
              <w:spacing w:after="20"/>
              <w:ind w:left="20"/>
              <w:jc w:val="both"/>
            </w:pPr>
            <w:r>
              <w:rPr>
                <w:rFonts w:ascii="Times New Roman"/>
                <w:b w:val="false"/>
                <w:i w:val="false"/>
                <w:color w:val="000000"/>
                <w:sz w:val="20"/>
              </w:rPr>
              <w:t>
Обеспечение размещения в удобном для ознакомления месте:</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книги отзывов и предложений;</w:t>
            </w:r>
          </w:p>
          <w:p>
            <w:pPr>
              <w:spacing w:after="20"/>
              <w:ind w:left="20"/>
              <w:jc w:val="both"/>
            </w:pPr>
            <w:r>
              <w:rPr>
                <w:rFonts w:ascii="Times New Roman"/>
                <w:b w:val="false"/>
                <w:i w:val="false"/>
                <w:color w:val="000000"/>
                <w:sz w:val="20"/>
              </w:rPr>
              <w:t>
3) информации о номерах телефонов справочной фармацевтической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95"/>
          <w:p>
            <w:pPr>
              <w:spacing w:after="20"/>
              <w:ind w:left="20"/>
              <w:jc w:val="both"/>
            </w:pPr>
            <w:r>
              <w:rPr>
                <w:rFonts w:ascii="Times New Roman"/>
                <w:b w:val="false"/>
                <w:i w:val="false"/>
                <w:color w:val="000000"/>
                <w:sz w:val="20"/>
              </w:rPr>
              <w:t>
Обеспечение размещения на видном для посетителей месте информации следующего характера:</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"Лекарственные средства возврату и обмену не подлежат";</w:t>
            </w:r>
          </w:p>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"Лекарственные средства детям не отпускаются";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"Запрещается безрецептурная реализация лекарственных средств, предназначенных для отпуска по рецепту врача";</w:t>
            </w:r>
          </w:p>
          <w:p>
            <w:pPr>
              <w:spacing w:after="20"/>
              <w:ind w:left="20"/>
              <w:jc w:val="both"/>
            </w:pPr>
            <w:r>
              <w:rPr>
                <w:rFonts w:ascii="Times New Roman"/>
                <w:b w:val="false"/>
                <w:i w:val="false"/>
                <w:color w:val="000000"/>
                <w:sz w:val="20"/>
              </w:rPr>
              <w:t>
"Сроки хранения лекарственных препаратов, изготовляемых в аптеке"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розничной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96"/>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p>
          <w:bookmarkEnd w:id="196"/>
          <w:p>
            <w:pPr>
              <w:spacing w:after="20"/>
              <w:ind w:left="20"/>
              <w:jc w:val="both"/>
            </w:pP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97"/>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98"/>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99"/>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00"/>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01"/>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УОЛС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02"/>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03"/>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В отношении государственной экспертной организацией в сфере обращения лекарственных средств и медицинских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Государственной экспертной организацией в сфере обращения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По источникам информаций, предусмотренных в подпунктах 2) -7) пункта 14 Критериев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"Анализ официальных интернет-ресурсов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несоответствия лекарственных средств и медицинских изделий требованиям законодательства Республики Казахстан по безопасности, эффективности и качеству лекарственных средств и медицинских изделий, выявленные по результатам анализа официальных средств массовой информации, сведений по телефонам доверий, "горячих линий", информации, представляемой государственными органами, организациями, в том числе международными, а также сайтов уполномоченных органов в области здравоохранения стран Содружества Независимых Государств (СНГ)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"Перечень выявленных нарушений по результатам лабораторных испытаний, проведенных государственной экспертной организацией в сфере обращения лекарственных средств и медицинских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испытаний, представленных государственной экспертной организацией в сфере обращения лекарственных средств и медицинских изделий, подтверждающих несоответствие безопасности, эффективности и качества лекарственных средств 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 медицинских изделий, в том числе, не соответствующих требованиям законодательства Республики Казахстан в области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повлекших угрозу жизни или здоровью человека, возникших по вине субъекта фармацевтической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международных органов, государственных органов стран, в том числе Евразийского экономического союза, о фактах несоответствия лекарственных средств и медицинских изделий требованиям законодательства по безопасности, эффективности и качеству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 в сфере обращения лекарственных средств и медицинских изделий в соответствии со статьей 138 Предпринимательского кодекса Республики Казахстан в отношении всех субъектов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по показателю субъективного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баллах (в сумме должно составлять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отрицательного результата анализа либо несоответствия лекарственных средств и медицинских изделий, выявленных в рамках </w:t>
            </w:r>
            <w:r>
              <w:rPr>
                <w:rFonts w:ascii="Times New Roman"/>
                <w:b w:val="false"/>
                <w:i w:val="false"/>
                <w:color w:val="000000"/>
                <w:sz w:val="20"/>
              </w:rPr>
              <w:t>Правил</w:t>
            </w:r>
            <w:r>
              <w:rPr>
                <w:rFonts w:ascii="Times New Roman"/>
                <w:b w:val="false"/>
                <w:i w:val="false"/>
                <w:color w:val="000000"/>
                <w:sz w:val="20"/>
              </w:rPr>
              <w:t xml:space="preserve"> проведения оценки качества лекарственных средств и медицинских изделий, зарегистрированных в Республике Казахстан, утвержденных приказом Министра здравоохранения РК от 20.12.20 года № ҚР ДСМ-282/2020, </w:t>
            </w:r>
            <w:r>
              <w:rPr>
                <w:rFonts w:ascii="Times New Roman"/>
                <w:b w:val="false"/>
                <w:i w:val="false"/>
                <w:color w:val="000000"/>
                <w:sz w:val="20"/>
              </w:rPr>
              <w:t>Правил</w:t>
            </w:r>
            <w:r>
              <w:rPr>
                <w:rFonts w:ascii="Times New Roman"/>
                <w:b w:val="false"/>
                <w:i w:val="false"/>
                <w:color w:val="000000"/>
                <w:sz w:val="20"/>
              </w:rPr>
              <w:t xml:space="preserve">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 утвержденных приказом И.о. Министра здравоохранения РК от 24.12.20 года № ҚР ДСМ-323/2020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 несоответствие, отсутствие и (или) наличие отрицательного заключения полученного по результатам оценки качества лекарственных средств и медицинских изделий, зарегистрированных в Республике Казахстан, а также несоответствие, отсутствие и (или) наличие отрицательного заключения полученного по результатам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отрицательного результата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отрицательного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04"/>
          <w:p>
            <w:pPr>
              <w:spacing w:after="20"/>
              <w:ind w:left="20"/>
              <w:jc w:val="both"/>
            </w:pPr>
            <w:r>
              <w:rPr>
                <w:rFonts w:ascii="Times New Roman"/>
                <w:b w:val="false"/>
                <w:i w:val="false"/>
                <w:color w:val="000000"/>
                <w:sz w:val="20"/>
              </w:rPr>
              <w:t>
Факт отсутствия переоформления лицензии и (или) приложения к лицензии</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индивидуального предпринимателя: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изменения фамилии, имени, отчества (при его наличии) физического лица-лицензиата;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перерегистрации индивидуального предпринимателя-лицензиата, изменении его наименования или юридического адреса;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реорганизации юридического лица-лицензиата в соответствии с порядком, определенным </w:t>
            </w:r>
            <w:r>
              <w:rPr>
                <w:rFonts w:ascii="Times New Roman"/>
                <w:b w:val="false"/>
                <w:i w:val="false"/>
                <w:color w:val="000000"/>
                <w:sz w:val="20"/>
              </w:rPr>
              <w:t>статьей 34</w:t>
            </w:r>
            <w:r>
              <w:rPr>
                <w:rFonts w:ascii="Times New Roman"/>
                <w:b w:val="false"/>
                <w:i w:val="false"/>
                <w:color w:val="000000"/>
                <w:sz w:val="20"/>
              </w:rPr>
              <w:t xml:space="preserve"> Закона Республики Казахстан "О разрешениях и уведомлениях"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4)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pPr>
              <w:spacing w:after="20"/>
              <w:ind w:left="20"/>
              <w:jc w:val="both"/>
            </w:pPr>
            <w:r>
              <w:rPr>
                <w:rFonts w:ascii="Times New Roman"/>
                <w:b w:val="false"/>
                <w:i w:val="false"/>
                <w:color w:val="000000"/>
                <w:sz w:val="20"/>
              </w:rPr>
              <w:t>
5) наличия требования о переоформлении в законах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11.8.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05"/>
          <w:p>
            <w:pPr>
              <w:spacing w:after="20"/>
              <w:ind w:left="20"/>
              <w:jc w:val="both"/>
            </w:pPr>
            <w:r>
              <w:rPr>
                <w:rFonts w:ascii="Times New Roman"/>
                <w:b w:val="false"/>
                <w:i w:val="false"/>
                <w:color w:val="000000"/>
                <w:sz w:val="20"/>
              </w:rPr>
              <w:t>
Факт отсутствия переоформления лицензии и (или) приложения к лицензии юридического лица:</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изменения фамилии, имени, отчества (при его наличии) физического лица-лицензиата;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перерегистрации индивидуального предпринимателя-лицензиата, изменении его наименования или юридического адреса;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реорганизации юридического лица-лицензиата в соответствии с порядком, определенным статьей 34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pPr>
              <w:spacing w:after="20"/>
              <w:ind w:left="20"/>
              <w:jc w:val="both"/>
            </w:pPr>
            <w:r>
              <w:rPr>
                <w:rFonts w:ascii="Times New Roman"/>
                <w:b w:val="false"/>
                <w:i w:val="false"/>
                <w:color w:val="000000"/>
                <w:sz w:val="20"/>
              </w:rPr>
              <w:t>
5) наличия требования о переоформлении в законах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11.8. результаты анализа сведений, представляемых государственными органами и организациями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ноября 2018 года № 70</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обращения лекарственных средств и медицинских изделий на соответствие квалификационным требованиям в отношении субъектов (объектов) контроля</w:t>
      </w:r>
    </w:p>
    <w:p>
      <w:pPr>
        <w:spacing w:after="0"/>
        <w:ind w:left="0"/>
        <w:jc w:val="left"/>
      </w:pPr>
    </w:p>
    <w:p>
      <w:pPr>
        <w:spacing w:after="0"/>
        <w:ind w:left="0"/>
        <w:jc w:val="both"/>
      </w:pPr>
      <w:r>
        <w:rPr>
          <w:rFonts w:ascii="Times New Roman"/>
          <w:b w:val="false"/>
          <w:i w:val="false"/>
          <w:color w:val="000000"/>
          <w:sz w:val="28"/>
        </w:rPr>
        <w:t>
      Государственный орган, назначивший проверку/профилактического контроля с посещением</w:t>
      </w:r>
    </w:p>
    <w:p>
      <w:pPr>
        <w:spacing w:after="0"/>
        <w:ind w:left="0"/>
        <w:jc w:val="both"/>
      </w:pPr>
      <w:r>
        <w:rPr>
          <w:rFonts w:ascii="Times New Roman"/>
          <w:b w:val="false"/>
          <w:i w:val="false"/>
          <w:color w:val="000000"/>
          <w:sz w:val="28"/>
        </w:rPr>
        <w:t>субъекта (объекта) контроля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bookmarkStart w:name="z619" w:id="206"/>
      <w:r>
        <w:rPr>
          <w:rFonts w:ascii="Times New Roman"/>
          <w:b w:val="false"/>
          <w:i w:val="false"/>
          <w:color w:val="000000"/>
          <w:sz w:val="28"/>
        </w:rPr>
        <w:t>
      Адрес места нахождения</w:t>
      </w:r>
    </w:p>
    <w:bookmarkEnd w:id="206"/>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или здания на праве собственности или аренды или доверительного управления государственным имуществом санитарным правилам, устанавливающим санитарно-эпидемиологические требования к объектам в сфере обращения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и мебели, инвентаря, приборов и аппаратуры для обеспечения контроля качества и соблюдения условий производства, изготовления, хранения и реализации лекарственных средств и медицинских изделий в соответствии с нормативными правовыми актами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автомобильного транспортного средства с соответствующими шкафами и холодильным и другим оборудованием при необходимости, обеспечивающими соблюдение условий хранения и реализации лекарственных средств и медицинских изделий для передвижного аптечного пункта для сельских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07"/>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организаций по производству лекарственных средств и медицинских изделий:</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p>
          <w:p>
            <w:pPr>
              <w:spacing w:after="20"/>
              <w:ind w:left="20"/>
              <w:jc w:val="both"/>
            </w:pPr>
            <w:r>
              <w:rPr>
                <w:rFonts w:ascii="Times New Roman"/>
                <w:b w:val="false"/>
                <w:i w:val="false"/>
                <w:color w:val="000000"/>
                <w:sz w:val="20"/>
              </w:rPr>
              <w:t>
технического образования у специалиста по обслуживанию оборудования, используемого в технологическом процессе производства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08"/>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организаций в сфере обращения лекарственных средств и медицинских изделий, осуществляющих изготовление лекарственных препаратов:</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p>
          <w:p>
            <w:pPr>
              <w:spacing w:after="20"/>
              <w:ind w:left="20"/>
              <w:jc w:val="both"/>
            </w:pPr>
            <w:r>
              <w:rPr>
                <w:rFonts w:ascii="Times New Roman"/>
                <w:b w:val="false"/>
                <w:i w:val="false"/>
                <w:color w:val="000000"/>
                <w:sz w:val="20"/>
              </w:rPr>
              <w:t>
среднего фармацевтического образования и стажа работы не менее трех лет по специальности у руководителя аптекой и ее производственных отделов при отсутствии специалистов с высшим фармацевтическим образованием в районном центре и сельских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09"/>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аптек:</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или среднего фармацевтического образования (стаж работы по специальности не менее трех лет) у руководителя аптекой или ее отделов;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или среднего фармацевтического образования у специалистов, осуществляющих реализацию лекарственных средств и медицинских изделий;</w:t>
            </w:r>
          </w:p>
          <w:p>
            <w:pPr>
              <w:spacing w:after="20"/>
              <w:ind w:left="20"/>
              <w:jc w:val="both"/>
            </w:pPr>
            <w:r>
              <w:rPr>
                <w:rFonts w:ascii="Times New Roman"/>
                <w:b w:val="false"/>
                <w:i w:val="false"/>
                <w:color w:val="000000"/>
                <w:sz w:val="20"/>
              </w:rPr>
              <w:t>
при реализации лекарственных средств через интернет наличие транспорта на праве собственности или аренды для осуществления доставки способом, не допускающим изменения их свойств в процессе хранения и транспортировки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10"/>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аптечного пункта в организациях здравоохранения, оказывающих первичную медико-санитарную, консультативно-диагностическую помощь:</w:t>
            </w:r>
          </w:p>
          <w:bookmarkEnd w:id="210"/>
          <w:p>
            <w:pPr>
              <w:spacing w:after="20"/>
              <w:ind w:left="20"/>
              <w:jc w:val="both"/>
            </w:pPr>
            <w:r>
              <w:rPr>
                <w:rFonts w:ascii="Times New Roman"/>
                <w:b w:val="false"/>
                <w:i w:val="false"/>
                <w:color w:val="000000"/>
                <w:sz w:val="20"/>
              </w:rPr>
              <w:t>
высшего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 В аптечных пунктах для сельских населенных пунктов, где отсутствуют аптеки, в случае отсутствия специалистов с фармацевтическим образованием для осуществления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11"/>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аптечного склада:</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высшего фармацевтического образования и стажа работы не менее трех лет у руководителя аптечного склада;</w:t>
            </w:r>
          </w:p>
          <w:p>
            <w:pPr>
              <w:spacing w:after="20"/>
              <w:ind w:left="20"/>
              <w:jc w:val="both"/>
            </w:pPr>
            <w:r>
              <w:rPr>
                <w:rFonts w:ascii="Times New Roman"/>
                <w:b w:val="false"/>
                <w:i w:val="false"/>
                <w:color w:val="000000"/>
                <w:sz w:val="20"/>
              </w:rPr>
              <w:t>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12"/>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передвижного аптечного пункта для сельских населенных пунктов:</w:t>
            </w:r>
          </w:p>
          <w:bookmarkEnd w:id="212"/>
          <w:p>
            <w:pPr>
              <w:spacing w:after="20"/>
              <w:ind w:left="20"/>
              <w:jc w:val="both"/>
            </w:pPr>
            <w:r>
              <w:rPr>
                <w:rFonts w:ascii="Times New Roman"/>
                <w:b w:val="false"/>
                <w:i w:val="false"/>
                <w:color w:val="000000"/>
                <w:sz w:val="20"/>
              </w:rPr>
              <w:t>
высшего или среднего фармацевтического образования у заведующего передвижным аптечным пунктом, а также работников, осуществляющих реализацию лекарственных средств и медицинских изделий.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13"/>
          <w:p>
            <w:pPr>
              <w:spacing w:after="20"/>
              <w:ind w:left="20"/>
              <w:jc w:val="both"/>
            </w:pPr>
            <w:r>
              <w:rPr>
                <w:rFonts w:ascii="Times New Roman"/>
                <w:b w:val="false"/>
                <w:i w:val="false"/>
                <w:color w:val="000000"/>
                <w:sz w:val="20"/>
              </w:rPr>
              <w:t>
Наличие штата работников, имеющих соответствующее образование, стаж работы и сертификата специалиста для изготовления медицинских изделий:</w:t>
            </w:r>
          </w:p>
          <w:bookmarkEnd w:id="213"/>
          <w:p>
            <w:pPr>
              <w:spacing w:after="20"/>
              <w:ind w:left="20"/>
              <w:jc w:val="both"/>
            </w:pPr>
            <w:r>
              <w:rPr>
                <w:rFonts w:ascii="Times New Roman"/>
                <w:b w:val="false"/>
                <w:i w:val="false"/>
                <w:color w:val="000000"/>
                <w:sz w:val="20"/>
              </w:rPr>
              <w:t>
высшего или среднего фармацевтического, медицинского или технического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специализация или усовершенствования и других видов повышения квалификации за последние 5 (пять) лет по заявляемым подвидам фармацевтической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высшего или среднего фармацевтического образования (стаж работы по специальности - не менее трех лет) для физических лиц, претендующих на занятие фармацевтической деятельностью без образования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4" w:id="214"/>
      <w:r>
        <w:rPr>
          <w:rFonts w:ascii="Times New Roman"/>
          <w:b w:val="false"/>
          <w:i w:val="false"/>
          <w:color w:val="000000"/>
          <w:sz w:val="28"/>
        </w:rPr>
        <w:t>
      Должностное (ые) лицо (а)</w:t>
      </w:r>
    </w:p>
    <w:bookmarkEnd w:id="21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r>
              <w:br/>
            </w: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ноября 2018 года № 70</w:t>
            </w:r>
          </w:p>
        </w:tc>
      </w:tr>
    </w:tbl>
    <w:bookmarkStart w:name="z636" w:id="215"/>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обращения лекарственных средств и медицинских изделий в отношении медицинских организаций по вопросам лекарственного обеспечения</w:t>
      </w:r>
    </w:p>
    <w:bookmarkEnd w:id="215"/>
    <w:p>
      <w:pPr>
        <w:spacing w:after="0"/>
        <w:ind w:left="0"/>
        <w:jc w:val="both"/>
      </w:pPr>
      <w:bookmarkStart w:name="z637" w:id="216"/>
      <w:r>
        <w:rPr>
          <w:rFonts w:ascii="Times New Roman"/>
          <w:b w:val="false"/>
          <w:i w:val="false"/>
          <w:color w:val="000000"/>
          <w:sz w:val="28"/>
        </w:rPr>
        <w:t>
      Государственный орган, назначивший проверку/профилактического контроля с посещением</w:t>
      </w:r>
    </w:p>
    <w:bookmarkEnd w:id="216"/>
    <w:p>
      <w:pPr>
        <w:spacing w:after="0"/>
        <w:ind w:left="0"/>
        <w:jc w:val="both"/>
      </w:pPr>
      <w:r>
        <w:rPr>
          <w:rFonts w:ascii="Times New Roman"/>
          <w:b w:val="false"/>
          <w:i w:val="false"/>
          <w:color w:val="000000"/>
          <w:sz w:val="28"/>
        </w:rPr>
        <w:t>субъекта (объекта) контроля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назначения лекарственных средств, содержащих наркотические средства, психотропные вещества и их прекурсоры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прекурсорами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прекурсоры согласно Таблицам II, III, IV Списка наркотических средств психотропных веществ и прекурсоров, подлежащих контролю в Республике Казахстан, с указанием разовой дозы, способа и кратности приема (введения), длительности курса лечения, а также обоснования назначения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трансдермальных терапевтических систем (пластырь, пленка) - в присутствии медицинской сестры, введения инъекций - в присутствии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выписывания рецептов на лекарственные средства, содержащих наркотические средства, психотропные вещества и прекурсоры (далее – Правила НПП)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хранение и выдачу специальных рецептурных бланков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предметно-количественного учета специальных рецептурных бланков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сжигания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(трансдермальных терапевтических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 Наличие актов приема-передачи лекарственных средств, содержащих наркотические средства, психотропные вещества и их прекурсоры, оставшихся после смерти больного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(трансдермальные терапевтические системы), а также ампулы, таблетки и пластыри (трансдермальные терапевтические системы), содержимое которых частично использовано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уничтожения лекарственных средств, содержащих наркотические средства, психотропные вещества и их прекурсоры Таблиц II, III, IV Списка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прекурсоры Таблиц II, III, IV Списка, утвержденных Правилами НПП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по выписыванию рецептов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и мониторинга рецептов на бесплатное или льготное получение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направления образцов подписей уполномоченных лиц, имеющих право подписывать рецепты, в объекты фармацевтической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амбулаторной карте пациента содержания и номера рецептов на бесплатное или льготное получение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17"/>
          <w:p>
            <w:pPr>
              <w:spacing w:after="20"/>
              <w:ind w:left="20"/>
              <w:jc w:val="both"/>
            </w:pPr>
            <w:r>
              <w:rPr>
                <w:rFonts w:ascii="Times New Roman"/>
                <w:b w:val="false"/>
                <w:i w:val="false"/>
                <w:color w:val="000000"/>
                <w:sz w:val="20"/>
              </w:rPr>
              <w:t>
Обеспечение расчета потребности в лекарственных средствах:</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 в соответствии с лекарственным формуляром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3) с учетом регистров пролеченных больных;</w:t>
            </w:r>
          </w:p>
          <w:p>
            <w:pPr>
              <w:spacing w:after="20"/>
              <w:ind w:left="20"/>
              <w:jc w:val="both"/>
            </w:pPr>
            <w:r>
              <w:rPr>
                <w:rFonts w:ascii="Times New Roman"/>
                <w:b w:val="false"/>
                <w:i w:val="false"/>
                <w:color w:val="000000"/>
                <w:sz w:val="20"/>
              </w:rPr>
              <w:t>
4) с учетом фактического потребления лекарственных средств за предыдущий год и прогнозируемого остатка на 1 января следующего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 (далее – ОСМС)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распределения лекарственных средств в зависимости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18"/>
          <w:p>
            <w:pPr>
              <w:spacing w:after="20"/>
              <w:ind w:left="20"/>
              <w:jc w:val="both"/>
            </w:pPr>
            <w:r>
              <w:rPr>
                <w:rFonts w:ascii="Times New Roman"/>
                <w:b w:val="false"/>
                <w:i w:val="false"/>
                <w:color w:val="000000"/>
                <w:sz w:val="20"/>
              </w:rPr>
              <w:t>
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1) перечень и адреса объектов в сфере обращения лекарственных средств, осуществляющих фармацевтические услуги в рамках ГОБМП;</w:t>
            </w:r>
          </w:p>
          <w:p>
            <w:pPr>
              <w:spacing w:after="20"/>
              <w:ind w:left="20"/>
              <w:jc w:val="both"/>
            </w:pPr>
            <w:r>
              <w:rPr>
                <w:rFonts w:ascii="Times New Roman"/>
                <w:b w:val="false"/>
                <w:i w:val="false"/>
                <w:color w:val="000000"/>
                <w:sz w:val="20"/>
              </w:rPr>
              <w:t>
</w:t>
            </w:r>
            <w:r>
              <w:rPr>
                <w:rFonts w:ascii="Times New Roman"/>
                <w:b w:val="false"/>
                <w:i w:val="false"/>
                <w:color w:val="000000"/>
                <w:sz w:val="20"/>
              </w:rPr>
              <w:t>2) адреса организаций, оказывающих амбулаторно-поликлиническую помощь, через которые осуществляется амбулаторное лекарственное обеспечение;</w:t>
            </w:r>
          </w:p>
          <w:p>
            <w:pPr>
              <w:spacing w:after="20"/>
              <w:ind w:left="20"/>
              <w:jc w:val="both"/>
            </w:pPr>
            <w:r>
              <w:rPr>
                <w:rFonts w:ascii="Times New Roman"/>
                <w:b w:val="false"/>
                <w:i w:val="false"/>
                <w:color w:val="000000"/>
                <w:sz w:val="20"/>
              </w:rPr>
              <w:t>
3) адрес и телефон заказчика на оказание фармацевтической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которая не реже одного раза в квартал проводит анализ врачебных назначений на стационарном, стационарзамещающем и амбулаторном уровне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лекарственных средств в рамках ГОБМП при оказании стационарной, стационарозамещающей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использованных лекарственных средств в медицинской карте стационарного пациента, в листе врачебных назначений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пометки лекарственных средств, поступивших для оказания скорой, стационарной и стационарозамещающей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т.ч. ведение статистики по выявленным случаям побочных действий в медицинской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раздельному хранению и учету лекарственных средств и медицинских изделий, закупаемые для оказания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и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предельных цен на торговое наименование лекарственных средств и медицинских изделий, на международное непатентованное наименование лекарственного средства или техническую характеристику медицинского изделия в рамках ГОБМП и (или) в системе ОСМС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организациях, оказывающих медицинскую помощь на всех уровнях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создается запас лекарственных средств и медицинских изделий: не менее чем на один месяц, за исключением оказания медицинской помощи при ВИЧ-инфекции, где запас лекарственных средств и медицинских изделий создается не менее чем на три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ГОБМП и (или) в системе ОСМС при оказании первичной медико-санитарной и специализированной медицинской помощи в амбулаторных условиях осуществляется согласно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лекарственными средствами и медицинскими изделиями в амбулаторных условиях в рамках ГОБМП и (или) в системе ОСМС граждан, кандасов, беженцев, иностранцев и лиц без гражданства, постоянно проживающих на территории Республики Казахстан и отбывающих наказание по приговору суда в местах лишения свободы, задержанных, заключенных под стражу и помещенных в специальные учреждения, состоящих на диспансерном учете, осуществляется по месту прикрепления к медицинским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отдельных категорий граждан с определенными заболеваниями (состояниями) бесплатными и (или) льготными лекарственными средствами и изделиями медицинского назначения в амбулаторных условиях в рамках ГОБМП и (или) в системе ОСМС бесплатно по рецепту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аптечек матери и ребенка новорожденным осуществляется при выписке из организаций родовспоможения с отметкой о выдаче в истории развития новорожденного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19"/>
          <w:p>
            <w:pPr>
              <w:spacing w:after="20"/>
              <w:ind w:left="20"/>
              <w:jc w:val="both"/>
            </w:pPr>
            <w:r>
              <w:rPr>
                <w:rFonts w:ascii="Times New Roman"/>
                <w:b w:val="false"/>
                <w:i w:val="false"/>
                <w:color w:val="000000"/>
                <w:sz w:val="20"/>
              </w:rPr>
              <w:t>
Соблюдение порядка формирования потребности в лекарственных средствах и медицинских изделиях в рамках ГОБМП и системе ОСМС:</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1) составление расчета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p>
            <w:pPr>
              <w:spacing w:after="20"/>
              <w:ind w:left="20"/>
              <w:jc w:val="both"/>
            </w:pPr>
            <w:r>
              <w:rPr>
                <w:rFonts w:ascii="Times New Roman"/>
                <w:b w:val="false"/>
                <w:i w:val="false"/>
                <w:color w:val="000000"/>
                <w:sz w:val="20"/>
              </w:rPr>
              <w:t>
</w:t>
            </w:r>
            <w:r>
              <w:rPr>
                <w:rFonts w:ascii="Times New Roman"/>
                <w:b w:val="false"/>
                <w:i w:val="false"/>
                <w:color w:val="000000"/>
                <w:sz w:val="20"/>
              </w:rPr>
              <w:t>- с учетом установленной суточной дозы для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основе данных о фактическом потреблении лекарственных средствах и медицинских изделий за предыдущий финансовый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организация и проведение закупа лекарственных средств, медицинских изделий и специализированных лечебных продуктов, фармацевтических услуг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 вопросам лекарственного обеспечения и соблюдения предельных цен;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организация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 вопросам лекарственного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обеспечение лекарственными средствами и медицинскими изделиями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обеспечение лекарственными средствами и медицинскими изделиями в сельских населенных пунктах, где отсутствуют аптеки;</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обеспечение рационального использования лекарственных средств и проведение оценки рационального использования лекарственных средств;</w:t>
            </w:r>
          </w:p>
          <w:p>
            <w:pPr>
              <w:spacing w:after="20"/>
              <w:ind w:left="20"/>
              <w:jc w:val="both"/>
            </w:pPr>
            <w:r>
              <w:rPr>
                <w:rFonts w:ascii="Times New Roman"/>
                <w:b w:val="false"/>
                <w:i w:val="false"/>
                <w:color w:val="000000"/>
                <w:sz w:val="20"/>
              </w:rPr>
              <w:t>
7) хранение, учет лекарственных средств и медицинских изделий, при оказании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наличия в медицинских организациях, оказывающих медицинскую помощь на всех уровнях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запаса лекарственных средств и медицинских изделий: не менее чем на один месяц, за исключением оказания медицинской помощи при ВИЧ-инфекции, где запас лекарственных средств и медицинских изделий создается не менее чем на три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перераспределения лекарственных средств и медицинских изделий между медицинскими организациями самостоятельно в случаях изменения динамики заболеваемости, перевода или переезда пациента, изменения схемы лечения в связи непереносимостью, лекарственной устойчивостью, смерти, ликвидации медицинских организаций, изменения профиля оказания медицинских услуг на всех уровнях оказания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расчета прогнозной потребности в лекарственных средствах для оказания медицинской помощи в стационарных и стационарозамещающих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20"/>
          <w:p>
            <w:pPr>
              <w:spacing w:after="20"/>
              <w:ind w:left="20"/>
              <w:jc w:val="both"/>
            </w:pPr>
            <w:r>
              <w:rPr>
                <w:rFonts w:ascii="Times New Roman"/>
                <w:b w:val="false"/>
                <w:i w:val="false"/>
                <w:color w:val="000000"/>
                <w:sz w:val="20"/>
              </w:rPr>
              <w:t>
Соблюдение условий этики продвижения лекарственных средств и медицинских изделий в части:</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Для участия в ежедневных врачебных конференциях в медицинских организациях и организациях образования в области здравоохранения, представители производителей и (или) дистрибьюторов за десять календарных дней до планируемого участия в ежедневной врачебной конференции письменно согласовывают время и тему мероприятия с руководителем организации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Исключаются индивидуальные контакты производителей, дистрибьюторов или уполномоченных представителей, а также иных субъектов в сфере обращения лекарственных средств и медицинских изделий, наделенных полномочиями по продвижению лекарственных средств и медицинских изделий, с медицинскими и фармацевтическими работниками в их рабочее время и на рабочем месте с целью продвижения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взаимодействии субъектов в сфере обращения лекарственных средств и медицинских изделий с членами профессиональных ассоциаций исключается стимулирование принятия членами профессиональных ассоциаций каких-либо решений в процессе осуществления ее уставной деятельности в пользу субъектов в сфере обращения лекарственных средств и медицинских изделий.</w:t>
            </w:r>
          </w:p>
          <w:p>
            <w:pPr>
              <w:spacing w:after="20"/>
              <w:ind w:left="20"/>
              <w:jc w:val="both"/>
            </w:pPr>
            <w:r>
              <w:rPr>
                <w:rFonts w:ascii="Times New Roman"/>
                <w:b w:val="false"/>
                <w:i w:val="false"/>
                <w:color w:val="000000"/>
                <w:sz w:val="20"/>
              </w:rPr>
              <w:t>
Члены профессиональных ассоциаций не допускают фактов финансовых и иных сговоров с целью получения выгоды при продвижении на рынок определенных лекарственных средств и медицинских изделий, но при этом прилагают усилия по пресечению таких действий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21"/>
          <w:p>
            <w:pPr>
              <w:spacing w:after="20"/>
              <w:ind w:left="20"/>
              <w:jc w:val="both"/>
            </w:pPr>
            <w:r>
              <w:rPr>
                <w:rFonts w:ascii="Times New Roman"/>
                <w:b w:val="false"/>
                <w:i w:val="false"/>
                <w:color w:val="000000"/>
                <w:sz w:val="20"/>
              </w:rPr>
              <w:t>
Недопущение нарушений этики продвижения лекарственных средств и медицинских изделий при взаимодействии субъектов в сфере обращения лекарственных средств и медицинских изделий:</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предоставление или предложение финансового вознаграждения или любых других стимулов материального или нематериального характера медицинским и фармацевтическим работникам за назначение и отпуск определенных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оплата развлечений, отдыха, проезда к месту отдыха, за исключением оплаты, связанных с осуществлением научной и образовательной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заключение соглашений, организация акций по назначению или рекомендации пациентам лекарственных средств и медицинских изделий с привлечением медицинских работников, с целью получения материальной выгоды, за исключением письменных официальных договоров о проведении биомедицинских, клинико-экономических, эпидемиологических и других видов исследований, незапрещенных законодательством Республики Казахстан, а также договоров об участии в проводимых маркетинговых исследованиях;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предоставление образцов лекарственных средств и медицинских изделий пациентам, за исключением случаев, не запрещенных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побуждение к выписыванию лекарственных средств и медицинских изделий на рецептурных бланках не установленного образца, в том числе содержащих информацию рекламного характера, а также с заранее напечатанными наименованиями лекарственных средств и медицинских изделий;</w:t>
            </w:r>
          </w:p>
          <w:p>
            <w:pPr>
              <w:spacing w:after="20"/>
              <w:ind w:left="20"/>
              <w:jc w:val="both"/>
            </w:pPr>
            <w:r>
              <w:rPr>
                <w:rFonts w:ascii="Times New Roman"/>
                <w:b w:val="false"/>
                <w:i w:val="false"/>
                <w:color w:val="000000"/>
                <w:sz w:val="20"/>
              </w:rPr>
              <w:t>
6) организация программ, в соответствии с которыми предоставляются имущественные и неимущественные призы, подарки руководителям аптечных организаций и фармацевтическим работникам за достижение определенных результатов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 местах наглядной информации для пациентов и на интернет-ресурсе медицинской организации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адреса медицинских организаций через которые осуществляется амбулаторное лекарственное обеспечение и номер бесплатной телефонной линии (при наличии) для получения информации по применению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двухлетнего срока хранения рецептов на лекарственные средства, отпускаемые в рамках ГОБМП и (или) системе ОСМС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 Соответствие видов и подвидов деятельности, заявленным при получении государственной лицензии и приложения к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222"/>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23"/>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p>
          <w:bookmarkEnd w:id="223"/>
          <w:p>
            <w:pPr>
              <w:spacing w:after="20"/>
              <w:ind w:left="20"/>
              <w:jc w:val="both"/>
            </w:pPr>
            <w:r>
              <w:rPr>
                <w:rFonts w:ascii="Times New Roman"/>
                <w:b w:val="false"/>
                <w:i w:val="false"/>
                <w:color w:val="000000"/>
                <w:sz w:val="20"/>
              </w:rPr>
              <w:t>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24"/>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25"/>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вещества, подлежащие контролю в соответствии с Законом Республики Казахстан "О наркотических средствах, психотропных веществах, их аналогах и прекурсорах и мерах противодействия их незаконному обороту и злоупотреблению ими",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26"/>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227"/>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участниками оборота лекарственных средств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228"/>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229"/>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и (или) поверке медицинского изделия являющийся измерительным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что эксплуатируемая медицинская техника, на момент приемки являлось новой, неиспользованной, новейшей либо серийной моделью, не имеющая дефектов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технического состояния медицинской техники подлежащей сервисному обслуживанию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текущий и капитальный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гарантийное сервисное обслуживание (не менее тридцати семи месяцев с даты ввода в эксплуатацию и рекомендованной заводом изготовителем периодичностью) состоящее из периодического контроля технического состояния медицинской техники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230"/>
          <w:p>
            <w:pPr>
              <w:spacing w:after="20"/>
              <w:ind w:left="20"/>
              <w:jc w:val="both"/>
            </w:pPr>
            <w:r>
              <w:rPr>
                <w:rFonts w:ascii="Times New Roman"/>
                <w:b w:val="false"/>
                <w:i w:val="false"/>
                <w:color w:val="000000"/>
                <w:sz w:val="20"/>
              </w:rPr>
              <w:t>
Наличие у эксплуатируемой медицинской техники:</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1) эксплуатационной документации (руководство по эксплуатации и руководство по сервисному обслуживанию);</w:t>
            </w:r>
          </w:p>
          <w:p>
            <w:pPr>
              <w:spacing w:after="20"/>
              <w:ind w:left="20"/>
              <w:jc w:val="both"/>
            </w:pPr>
            <w:r>
              <w:rPr>
                <w:rFonts w:ascii="Times New Roman"/>
                <w:b w:val="false"/>
                <w:i w:val="false"/>
                <w:color w:val="000000"/>
                <w:sz w:val="20"/>
              </w:rPr>
              <w:t>
2) руководство по сервису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эксплуатации медицинской техники, не обеспеченной сервисным обслуживанием, снятой с сервисного обслуживания, или эксплуатации медицинской техники персоналом, не имеющим специальной подготовки, не прошедшим обучение по использованию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необоснованного простоя медицинской техники (отсутствие мер по восстановлению исправного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4" w:id="231"/>
      <w:r>
        <w:rPr>
          <w:rFonts w:ascii="Times New Roman"/>
          <w:b w:val="false"/>
          <w:i w:val="false"/>
          <w:color w:val="000000"/>
          <w:sz w:val="28"/>
        </w:rPr>
        <w:t>
      Должностное (ые) лицо (а)</w:t>
      </w:r>
    </w:p>
    <w:bookmarkEnd w:id="23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r>
              <w:br/>
            </w: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736" w:id="232"/>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обращения лекарственных средств и медицинских изделий в отношении субъектов (объектов) фармацевтической деятельности, осуществляющих производство лекарственных средств и медицинских изделий</w:t>
      </w:r>
    </w:p>
    <w:bookmarkEnd w:id="232"/>
    <w:p>
      <w:pPr>
        <w:spacing w:after="0"/>
        <w:ind w:left="0"/>
        <w:jc w:val="both"/>
      </w:pPr>
      <w:bookmarkStart w:name="z737" w:id="233"/>
      <w:r>
        <w:rPr>
          <w:rFonts w:ascii="Times New Roman"/>
          <w:b w:val="false"/>
          <w:i w:val="false"/>
          <w:color w:val="000000"/>
          <w:sz w:val="28"/>
        </w:rPr>
        <w:t>
      Государственный орган, назначивший проверку/профилактического контроля с посещением</w:t>
      </w:r>
    </w:p>
    <w:bookmarkEnd w:id="233"/>
    <w:p>
      <w:pPr>
        <w:spacing w:after="0"/>
        <w:ind w:left="0"/>
        <w:jc w:val="both"/>
      </w:pPr>
      <w:r>
        <w:rPr>
          <w:rFonts w:ascii="Times New Roman"/>
          <w:b w:val="false"/>
          <w:i w:val="false"/>
          <w:color w:val="000000"/>
          <w:sz w:val="28"/>
        </w:rPr>
        <w:t>субъекта (объекта) контроля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всех процессов производства лекарственных средств и медицинских изделий (GMP)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лекарственные средства и медицинские изделия товаросопроводительных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субстанций, вспомогательных веществ, расходных и упаковочных материалов регистрационному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обеспечения качества, документирование и контроль ее эффективности на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испытаний стабильности, установления срока хранения и повторного контроля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количества образцов, достаточных для проведения испытаний в случаях необходимости (арбитражные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указывающих статус производимой продукции, исходной продукции, упаковочных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материалов, промежуточной продукции,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по побочным действиям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 Соответствие видов и подвидов деятельности, заявленным при получении государственной лицензии и приложения к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 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234"/>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p>
          <w:bookmarkEnd w:id="234"/>
          <w:p>
            <w:pPr>
              <w:spacing w:after="20"/>
              <w:ind w:left="20"/>
              <w:jc w:val="both"/>
            </w:pPr>
            <w:r>
              <w:rPr>
                <w:rFonts w:ascii="Times New Roman"/>
                <w:b w:val="false"/>
                <w:i w:val="false"/>
                <w:color w:val="000000"/>
                <w:sz w:val="20"/>
              </w:rPr>
              <w:t>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235"/>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236"/>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вещества, подлежащие контролю в соответствии с Законом Республики Казахстан "О наркотических средствах, психотропных веществах, их аналогах и прекурсорах и мерах противодействия их незаконному обороту и злоупотреблению ими",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237"/>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238"/>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участниками оборота лекарственных средств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239"/>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40"/>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предельных цен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соответствии требованиям Стандарта надлежащей производственной практики (GMP)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4" w:id="241"/>
      <w:r>
        <w:rPr>
          <w:rFonts w:ascii="Times New Roman"/>
          <w:b w:val="false"/>
          <w:i w:val="false"/>
          <w:color w:val="000000"/>
          <w:sz w:val="28"/>
        </w:rPr>
        <w:t>
      Должностное (ые) лицо (а)</w:t>
      </w:r>
    </w:p>
    <w:bookmarkEnd w:id="24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ноября 2018 года № 70</w:t>
            </w:r>
          </w:p>
        </w:tc>
      </w:tr>
    </w:tbl>
    <w:bookmarkStart w:name="z807" w:id="242"/>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обращения лекарственных средств и медицинских изделий в отношении субъектов (объектов) фармацевтической деятельности, осуществляющих изготовление лекарственных препаратов и медицинских изделий</w:t>
      </w:r>
    </w:p>
    <w:bookmarkEnd w:id="242"/>
    <w:p>
      <w:pPr>
        <w:spacing w:after="0"/>
        <w:ind w:left="0"/>
        <w:jc w:val="both"/>
      </w:pPr>
      <w:bookmarkStart w:name="z808" w:id="243"/>
      <w:r>
        <w:rPr>
          <w:rFonts w:ascii="Times New Roman"/>
          <w:b w:val="false"/>
          <w:i w:val="false"/>
          <w:color w:val="000000"/>
          <w:sz w:val="28"/>
        </w:rPr>
        <w:t>
      Государственный орган, назначивший проверку/профилактического контроля с посещением</w:t>
      </w:r>
    </w:p>
    <w:bookmarkEnd w:id="243"/>
    <w:p>
      <w:pPr>
        <w:spacing w:after="0"/>
        <w:ind w:left="0"/>
        <w:jc w:val="both"/>
      </w:pPr>
      <w:r>
        <w:rPr>
          <w:rFonts w:ascii="Times New Roman"/>
          <w:b w:val="false"/>
          <w:i w:val="false"/>
          <w:color w:val="000000"/>
          <w:sz w:val="28"/>
        </w:rPr>
        <w:t>субъекта (объекта) контроля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контрольных листков при изготовлении лекарственных препаратов по рецептам и требованиям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пронумерованного, прошнурованного, скрепленного печатью и подписью руководителя аптеки журнала регистрации результатов органолептического, физического и химического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контроль учета сроков годности лекарственных средств,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технологии изготовления лекарственного препарата, согласно требований общих статей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44"/>
          <w:p>
            <w:pPr>
              <w:spacing w:after="20"/>
              <w:ind w:left="20"/>
              <w:jc w:val="both"/>
            </w:pPr>
            <w:r>
              <w:rPr>
                <w:rFonts w:ascii="Times New Roman"/>
                <w:b w:val="false"/>
                <w:i w:val="false"/>
                <w:color w:val="000000"/>
                <w:sz w:val="20"/>
              </w:rPr>
              <w:t>
Осуществление превентивных (предупредительных) мероприятий:</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1) соблюдение условий асептического изготовления лекарственных препаратов;</w:t>
            </w:r>
          </w:p>
          <w:p>
            <w:pPr>
              <w:spacing w:after="20"/>
              <w:ind w:left="20"/>
              <w:jc w:val="both"/>
            </w:pPr>
            <w:r>
              <w:rPr>
                <w:rFonts w:ascii="Times New Roman"/>
                <w:b w:val="false"/>
                <w:i w:val="false"/>
                <w:color w:val="000000"/>
                <w:sz w:val="20"/>
              </w:rPr>
              <w:t>2) обеспечение исправности и точности весо-измерительных приборов, проведении ежегодной их поверки;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молярность, дата получения, дата окончания срока годности, условия хранения, кем изготовлено);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p>
          <w:p>
            <w:pPr>
              <w:spacing w:after="20"/>
              <w:ind w:left="20"/>
              <w:jc w:val="both"/>
            </w:pPr>
            <w:r>
              <w:rPr>
                <w:rFonts w:ascii="Times New Roman"/>
                <w:b w:val="false"/>
                <w:i w:val="false"/>
                <w:color w:val="000000"/>
                <w:sz w:val="20"/>
              </w:rPr>
              <w:t>
6) надлежащая обработка, заполнение, оформление бюреточной установки и штангласов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245"/>
          <w:p>
            <w:pPr>
              <w:spacing w:after="20"/>
              <w:ind w:left="20"/>
              <w:jc w:val="both"/>
            </w:pPr>
            <w:r>
              <w:rPr>
                <w:rFonts w:ascii="Times New Roman"/>
                <w:b w:val="false"/>
                <w:i w:val="false"/>
                <w:color w:val="000000"/>
                <w:sz w:val="20"/>
              </w:rPr>
              <w:t>
Оформление штангласов (аптечной тары) следующим образом:</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1) на штангласах в помещениях хранения, указывают название, страну и завод-производитель, номер серии завода-производителя, номер и срок действия сертификата соответствия продукции, срок годности лекарственного вещества, дату заполнения, подпись заполнившего штанглас и проверившего подлинность лекарственного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штангласах с лекарственными субстанциями и вспомогательными веществами, которые содержатся в ассистентской комнате указывают дату заполнения штангласа, подписи заполнившего штанглас и проверившего подлинность лекарственной субстанции и вспомогательного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на штангласах с наркотическими средствами, психотропными веществами, прекурсорами, ядовитыми веществами дополнительно указывают высшие разовые и суточные дозы;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штангласах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штангласах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"Для стерильных лекарственных препаратов";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на штангласах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p>
          <w:p>
            <w:pPr>
              <w:spacing w:after="20"/>
              <w:ind w:left="20"/>
              <w:jc w:val="both"/>
            </w:pPr>
            <w:r>
              <w:rPr>
                <w:rFonts w:ascii="Times New Roman"/>
                <w:b w:val="false"/>
                <w:i w:val="false"/>
                <w:color w:val="000000"/>
                <w:sz w:val="20"/>
              </w:rPr>
              <w:t>
7) штангласы с растворами, настойками и жидкими полуфабрикатами обеспечиваются каплемерами или пипетками, с обозначением количества капель, установленных путем взвешивания в определенном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Журнала регистрации результатов контроля лекарственных субстанций на подлинность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провизором-технологом контроля по соблюдению технологии изготовления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246"/>
          <w:p>
            <w:pPr>
              <w:spacing w:after="20"/>
              <w:ind w:left="20"/>
              <w:jc w:val="both"/>
            </w:pPr>
            <w:r>
              <w:rPr>
                <w:rFonts w:ascii="Times New Roman"/>
                <w:b w:val="false"/>
                <w:i w:val="false"/>
                <w:color w:val="000000"/>
                <w:sz w:val="20"/>
              </w:rPr>
              <w:t>
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В контрольном листке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дата изготовления;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номер рецепта или требования медицинской организации с указанием названия отделения;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наименования взятых лекарственных веществ, их количество, общий объем или масса, число доз;</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подписи изготовившего, расфасовавшего и проверившего лекарственный препарат.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В контрольном листке названия наркотических средств, ядовитых, психотропных веществ, прекурсоров подчеркиваются красным карандашом, на лекарственные препараты для детей ставится буква "Д".</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Контрольный листок заполняется на латинском языке в соответствии с последовательностью технологии изготовления.</w:t>
            </w:r>
          </w:p>
          <w:p>
            <w:pPr>
              <w:spacing w:after="20"/>
              <w:ind w:left="20"/>
              <w:jc w:val="both"/>
            </w:pPr>
            <w:r>
              <w:rPr>
                <w:rFonts w:ascii="Times New Roman"/>
                <w:b w:val="false"/>
                <w:i w:val="false"/>
                <w:color w:val="000000"/>
                <w:sz w:val="20"/>
              </w:rPr>
              <w:t>
Все расчеты записываются на обратной стороне контрольного листка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выборочного опросного контроля лекарственных препаратов, изготовленных в аптеке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47"/>
          <w:p>
            <w:pPr>
              <w:spacing w:after="20"/>
              <w:ind w:left="20"/>
              <w:jc w:val="both"/>
            </w:pPr>
            <w:r>
              <w:rPr>
                <w:rFonts w:ascii="Times New Roman"/>
                <w:b w:val="false"/>
                <w:i w:val="false"/>
                <w:color w:val="000000"/>
                <w:sz w:val="20"/>
              </w:rPr>
              <w:t>
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Выборочному физическому контролю подвергаются:</w:t>
            </w:r>
          </w:p>
          <w:p>
            <w:pPr>
              <w:spacing w:after="20"/>
              <w:ind w:left="20"/>
              <w:jc w:val="both"/>
            </w:pPr>
            <w:r>
              <w:rPr>
                <w:rFonts w:ascii="Times New Roman"/>
                <w:b w:val="false"/>
                <w:i w:val="false"/>
                <w:color w:val="000000"/>
                <w:sz w:val="20"/>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процентов лекарственных препаратов, изготовленных по рецептам (требованиям) за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количество гомеопатических гранул в определенной массе навески;</w:t>
            </w:r>
          </w:p>
          <w:p>
            <w:pPr>
              <w:spacing w:after="20"/>
              <w:ind w:left="20"/>
              <w:jc w:val="both"/>
            </w:pPr>
            <w:r>
              <w:rPr>
                <w:rFonts w:ascii="Times New Roman"/>
                <w:b w:val="false"/>
                <w:i w:val="false"/>
                <w:color w:val="000000"/>
                <w:sz w:val="20"/>
              </w:rPr>
              <w:t>
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процессе изготовления растворов первичного и вторичного контроля на механические включения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химического контроля по показателям: 1) подлинность, испытания на чистоту и допустимые пределы примесей (качественный анализ); 2) количественное определение (количественный анализ) лекарственных веществ, входящих в его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полного химического анализа воды очищенной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48"/>
          <w:p>
            <w:pPr>
              <w:spacing w:after="20"/>
              <w:ind w:left="20"/>
              <w:jc w:val="both"/>
            </w:pPr>
            <w:r>
              <w:rPr>
                <w:rFonts w:ascii="Times New Roman"/>
                <w:b w:val="false"/>
                <w:i w:val="false"/>
                <w:color w:val="000000"/>
                <w:sz w:val="20"/>
              </w:rPr>
              <w:t>
Осуществление контроля при отпуске путем проверки всех изготовленных лекарственных препаратов, в том числе гомеопатических на соответствие:</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 упаковки лекарственных препаратов физико-химическим свойствам входящих в них лекарственных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указанных в рецепте доз, в том числе высших разовых доз, высших суточных доз лекарственных препаратов возрасту больного;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3) номера на рецепте и номера на этикетке;</w:t>
            </w:r>
          </w:p>
          <w:p>
            <w:pPr>
              <w:spacing w:after="20"/>
              <w:ind w:left="20"/>
              <w:jc w:val="both"/>
            </w:pPr>
            <w:r>
              <w:rPr>
                <w:rFonts w:ascii="Times New Roman"/>
                <w:b w:val="false"/>
                <w:i w:val="false"/>
                <w:color w:val="000000"/>
                <w:sz w:val="20"/>
              </w:rPr>
              <w:t>
</w:t>
            </w:r>
            <w:r>
              <w:rPr>
                <w:rFonts w:ascii="Times New Roman"/>
                <w:b w:val="false"/>
                <w:i w:val="false"/>
                <w:color w:val="000000"/>
                <w:sz w:val="20"/>
              </w:rPr>
              <w:t>4) фамилии больного на квитанции, фамилии на этикетке и рецепте;</w:t>
            </w:r>
          </w:p>
          <w:p>
            <w:pPr>
              <w:spacing w:after="20"/>
              <w:ind w:left="20"/>
              <w:jc w:val="both"/>
            </w:pPr>
            <w:r>
              <w:rPr>
                <w:rFonts w:ascii="Times New Roman"/>
                <w:b w:val="false"/>
                <w:i w:val="false"/>
                <w:color w:val="000000"/>
                <w:sz w:val="20"/>
              </w:rPr>
              <w:t>
5) оформления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результатов контроля отдельных стадий изготовления растворов для инъекций и инфузий в журнале регистрации результатов контроля отдельных стадий изготовления растворов для инъекций и инфузий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49"/>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p>
          <w:bookmarkEnd w:id="249"/>
          <w:p>
            <w:pPr>
              <w:spacing w:after="20"/>
              <w:ind w:left="20"/>
              <w:jc w:val="both"/>
            </w:pP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250"/>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51"/>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52"/>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253"/>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254"/>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участниками оборота лекарственных средств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255"/>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256"/>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6" w:id="257"/>
      <w:r>
        <w:rPr>
          <w:rFonts w:ascii="Times New Roman"/>
          <w:b w:val="false"/>
          <w:i w:val="false"/>
          <w:color w:val="000000"/>
          <w:sz w:val="28"/>
        </w:rPr>
        <w:t>
      Должностное (ые) лицо (а)</w:t>
      </w:r>
    </w:p>
    <w:bookmarkEnd w:id="25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ноября 2018 года № 70</w:t>
            </w:r>
          </w:p>
        </w:tc>
      </w:tr>
    </w:tbl>
    <w:bookmarkStart w:name="z909" w:id="258"/>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обращения лекарственных средств и медицинских изделий в отношении субъектов (объектов) фармацевтической деятельности, осуществляющих оптовую реализацию лекарственных средств и медицинских изделий</w:t>
      </w:r>
    </w:p>
    <w:bookmarkEnd w:id="258"/>
    <w:p>
      <w:pPr>
        <w:spacing w:after="0"/>
        <w:ind w:left="0"/>
        <w:jc w:val="both"/>
      </w:pPr>
      <w:bookmarkStart w:name="z910" w:id="259"/>
      <w:r>
        <w:rPr>
          <w:rFonts w:ascii="Times New Roman"/>
          <w:b w:val="false"/>
          <w:i w:val="false"/>
          <w:color w:val="000000"/>
          <w:sz w:val="28"/>
        </w:rPr>
        <w:t>
      Государственный орган, назначивший проверку/профилактического контроля с посещением</w:t>
      </w:r>
    </w:p>
    <w:bookmarkEnd w:id="259"/>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функционирование системы документации по прослеживанию получения и отгрузки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предоставления копии сертификата соответствия продукции по запросу субъекта. Сертификаты соответствия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260"/>
          <w:p>
            <w:pPr>
              <w:spacing w:after="20"/>
              <w:ind w:left="20"/>
              <w:jc w:val="both"/>
            </w:pPr>
            <w:r>
              <w:rPr>
                <w:rFonts w:ascii="Times New Roman"/>
                <w:b w:val="false"/>
                <w:i w:val="false"/>
                <w:color w:val="000000"/>
                <w:sz w:val="20"/>
              </w:rPr>
              <w:t>
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 не была утрачена возможность их идентификации и оценки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были контаминированы другими лекарственными средствами (дозировками), веществами и сами не контаминировали;</w:t>
            </w:r>
          </w:p>
          <w:p>
            <w:pPr>
              <w:spacing w:after="20"/>
              <w:ind w:left="20"/>
              <w:jc w:val="both"/>
            </w:pPr>
            <w:r>
              <w:rPr>
                <w:rFonts w:ascii="Times New Roman"/>
                <w:b w:val="false"/>
                <w:i w:val="false"/>
                <w:color w:val="000000"/>
                <w:sz w:val="20"/>
              </w:rPr>
              <w:t>
3) были защищены и не подвергались воздействию факторов внешней среды.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61"/>
          <w:p>
            <w:pPr>
              <w:spacing w:after="20"/>
              <w:ind w:left="20"/>
              <w:jc w:val="both"/>
            </w:pPr>
            <w:r>
              <w:rPr>
                <w:rFonts w:ascii="Times New Roman"/>
                <w:b w:val="false"/>
                <w:i w:val="false"/>
                <w:color w:val="000000"/>
                <w:sz w:val="20"/>
              </w:rPr>
              <w:t>
Обеспечение оформления товаросопроводительных документов с содержанием на каждое наименование, партию (серию) продукции следующей информации:</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дозировка (для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фасовка;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цена за единицу;</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номер и срок действия сертификата соответствия (для лекарственного средства или медицинского изделия). Исправления, приписки, помарки в товаросопроводительных документах не допускаются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оптовой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 Соответствие видов и подвидов деятельности, заявленным при получении государственной лицензии и приложения к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262"/>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263"/>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264"/>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265"/>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266"/>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участниками оборота лекарственных средств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267"/>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268"/>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и (или) поверке медицинского изделия являющийся измерительным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что эксплуатируемая медицинская техника, на момент приемки являлось новой, неиспользованной, новейшей либо серийной моделью, не имеющая дефектов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технического состояния медицинской техники подлежащей сервисному обслуживанию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текущий и капитальный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гарантийное сервисное обслуживание (не менее тридцати семи месяцев с даты ввода в эксплуатацию и рекомендованной заводом изготовителем периодичностью) состоящее из периодического контроля технического состояния медицинской техники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269"/>
          <w:p>
            <w:pPr>
              <w:spacing w:after="20"/>
              <w:ind w:left="20"/>
              <w:jc w:val="both"/>
            </w:pPr>
            <w:r>
              <w:rPr>
                <w:rFonts w:ascii="Times New Roman"/>
                <w:b w:val="false"/>
                <w:i w:val="false"/>
                <w:color w:val="000000"/>
                <w:sz w:val="20"/>
              </w:rPr>
              <w:t>
Наличие у эксплуатируемой медицинской техники:</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1) эксплуатационной документации (руководство по эксплуатации и руководство по сервисному обслуживанию);</w:t>
            </w:r>
          </w:p>
          <w:p>
            <w:pPr>
              <w:spacing w:after="20"/>
              <w:ind w:left="20"/>
              <w:jc w:val="both"/>
            </w:pPr>
            <w:r>
              <w:rPr>
                <w:rFonts w:ascii="Times New Roman"/>
                <w:b w:val="false"/>
                <w:i w:val="false"/>
                <w:color w:val="000000"/>
                <w:sz w:val="20"/>
              </w:rPr>
              <w:t>
2) руководство по сервису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эксплуатации медицинской техники, не обеспеченной сервисным обслуживанием, снятой с сервисного обслуживания, или эксплуатации медицинской техники персоналом, не имеющим специальной подготовки, не прошедшим обучение по использованию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необоснованного простоя медицинской техники (отсутствие мер по восстановлению исправного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соответствии требованиям Стандарта надлежащей дистрибьюторской практики (GDP)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1" w:id="270"/>
      <w:r>
        <w:rPr>
          <w:rFonts w:ascii="Times New Roman"/>
          <w:b w:val="false"/>
          <w:i w:val="false"/>
          <w:color w:val="000000"/>
          <w:sz w:val="28"/>
        </w:rPr>
        <w:t>
      Должностное (ые) лицо (а)</w:t>
      </w:r>
    </w:p>
    <w:bookmarkEnd w:id="27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ноября 2018 года № 70</w:t>
            </w:r>
          </w:p>
        </w:tc>
      </w:tr>
    </w:tbl>
    <w:bookmarkStart w:name="z994" w:id="271"/>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обращения лекарственных средств и медицинских изделий в отношении субъектов (объектов) фармацевтической деятельности, осуществляющих розничную реализацию лекарственных средств и медицинских изделий</w:t>
      </w:r>
    </w:p>
    <w:bookmarkEnd w:id="271"/>
    <w:p>
      <w:pPr>
        <w:spacing w:after="0"/>
        <w:ind w:left="0"/>
        <w:jc w:val="both"/>
      </w:pPr>
      <w:bookmarkStart w:name="z995" w:id="272"/>
      <w:r>
        <w:rPr>
          <w:rFonts w:ascii="Times New Roman"/>
          <w:b w:val="false"/>
          <w:i w:val="false"/>
          <w:color w:val="000000"/>
          <w:sz w:val="28"/>
        </w:rPr>
        <w:t>
      Государственный орган, назначивший проверку/профилактического контроля с посещением</w:t>
      </w:r>
    </w:p>
    <w:bookmarkEnd w:id="272"/>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медицинских изделий,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рецептурных лекарственных средств по рецепту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размещения на витринах лекарственных средств, реализуемых без рецепта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273"/>
          <w:p>
            <w:pPr>
              <w:spacing w:after="20"/>
              <w:ind w:left="20"/>
              <w:jc w:val="both"/>
            </w:pPr>
            <w:r>
              <w:rPr>
                <w:rFonts w:ascii="Times New Roman"/>
                <w:b w:val="false"/>
                <w:i w:val="false"/>
                <w:color w:val="000000"/>
                <w:sz w:val="20"/>
              </w:rPr>
              <w:t>
Соблюдение сроков хранения рецептов:</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на лекарственное средство, содержащее наркотические средства, психотропные вещества, прекурсоры и ядовитые вещества – 1 (один)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лекарственные средства, отпускаемые в рамках гарантированного объема бесплатной медицинской помощи и (или) обязательного социального медицинского страхования – 2 (два) года;</w:t>
            </w:r>
          </w:p>
          <w:p>
            <w:pPr>
              <w:spacing w:after="20"/>
              <w:ind w:left="20"/>
              <w:jc w:val="both"/>
            </w:pPr>
            <w:r>
              <w:rPr>
                <w:rFonts w:ascii="Times New Roman"/>
                <w:b w:val="false"/>
                <w:i w:val="false"/>
                <w:color w:val="000000"/>
                <w:sz w:val="20"/>
              </w:rPr>
              <w:t>
3) на прочие лекарственные средства - не менее 30 (тридцать)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предоставления достоверной информации относительно: 1) правильного и рационального применения или использования; 2) возможных побочных действий и противопоказаний; 3) взаимодействия с другими лекарственными средствами, мер предосторожности при их применении или использовании; 4) сроков годности и правил хранения в домашних условиях; 5) правил эксплуатации, комплектности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и (или) поверке медицинского изделия являющийся измерительным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что эксплуатируемая медицинская техника, на момент приемки являлось новой, неиспользованной, новейшей либо серийной моделью, не имеющая дефектов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технического состояния медицинской техники подлежащей сервисному обслуживанию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текущий и капитальный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гарантийное сервисное обслуживание (не менее тридцати семи месяцев с даты ввода в эксплуатацию и рекомендованной заводом изготовителем периодичностью) состоящее из периодического контроля технического состояния медицинской техники (не реже одного раза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274"/>
          <w:p>
            <w:pPr>
              <w:spacing w:after="20"/>
              <w:ind w:left="20"/>
              <w:jc w:val="both"/>
            </w:pPr>
            <w:r>
              <w:rPr>
                <w:rFonts w:ascii="Times New Roman"/>
                <w:b w:val="false"/>
                <w:i w:val="false"/>
                <w:color w:val="000000"/>
                <w:sz w:val="20"/>
              </w:rPr>
              <w:t>
Наличие у эксплуатируемой медицинской техники:</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эксплуатационной документации (руководство по эксплуатации и руководство по сервисному обслуживанию);</w:t>
            </w:r>
          </w:p>
          <w:p>
            <w:pPr>
              <w:spacing w:after="20"/>
              <w:ind w:left="20"/>
              <w:jc w:val="both"/>
            </w:pPr>
            <w:r>
              <w:rPr>
                <w:rFonts w:ascii="Times New Roman"/>
                <w:b w:val="false"/>
                <w:i w:val="false"/>
                <w:color w:val="000000"/>
                <w:sz w:val="20"/>
              </w:rPr>
              <w:t>
2) руководство по сервису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эксплуатации медицинской техники, не обеспеченной сервисным обслуживанием, снятой с сервисного обслуживания, или эксплуатации медицинской техники персоналом, не имеющим специальной подготовки, не прошедшим обучение по использованию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либо отсутствие фактов необоснованного простоя медицинской техники (отсутствие мер по восстановлению исправного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предупреждающих мероприятий: 1) контроль качества при приемке и реализации; 2) соблюдение правил и сроков хранения лекарственных средств, ведение учета лекарственных средств с ограниченным сроком годности; 3) исправность и точность весо-измерительных приборов; 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 5) ведение учета сроков действия заключений оценки безопасности 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приемки лекарственных средств и медицинских изделий с проверкой: 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 2) соответствия указанным в сопроводительных документах наименования, дозировки, фасовки, количества, партии (серии) продукции; 3) наличия в сопроводительных документах сертификата соответствия или ссылки на него в накладной на отпуск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275"/>
          <w:p>
            <w:pPr>
              <w:spacing w:after="20"/>
              <w:ind w:left="20"/>
              <w:jc w:val="both"/>
            </w:pPr>
            <w:r>
              <w:rPr>
                <w:rFonts w:ascii="Times New Roman"/>
                <w:b w:val="false"/>
                <w:i w:val="false"/>
                <w:color w:val="000000"/>
                <w:sz w:val="20"/>
              </w:rPr>
              <w:t>
Обеспечение размещения в удобном для ознакомления месте:</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1)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книги отзывов и предложений;</w:t>
            </w:r>
          </w:p>
          <w:p>
            <w:pPr>
              <w:spacing w:after="20"/>
              <w:ind w:left="20"/>
              <w:jc w:val="both"/>
            </w:pPr>
            <w:r>
              <w:rPr>
                <w:rFonts w:ascii="Times New Roman"/>
                <w:b w:val="false"/>
                <w:i w:val="false"/>
                <w:color w:val="000000"/>
                <w:sz w:val="20"/>
              </w:rPr>
              <w:t>
3) информации о номерах телефонов справочной фармацевтической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276"/>
          <w:p>
            <w:pPr>
              <w:spacing w:after="20"/>
              <w:ind w:left="20"/>
              <w:jc w:val="both"/>
            </w:pPr>
            <w:r>
              <w:rPr>
                <w:rFonts w:ascii="Times New Roman"/>
                <w:b w:val="false"/>
                <w:i w:val="false"/>
                <w:color w:val="000000"/>
                <w:sz w:val="20"/>
              </w:rPr>
              <w:t>
Обеспечение размещения на видном для посетителей месте информации следующего характера: "Лекарственные средства возврату и обмену не подлежат";</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"Лекарственные средства детям не отпускаются";</w:t>
            </w:r>
          </w:p>
          <w:p>
            <w:pPr>
              <w:spacing w:after="20"/>
              <w:ind w:left="20"/>
              <w:jc w:val="both"/>
            </w:pPr>
            <w:r>
              <w:rPr>
                <w:rFonts w:ascii="Times New Roman"/>
                <w:b w:val="false"/>
                <w:i w:val="false"/>
                <w:color w:val="000000"/>
                <w:sz w:val="20"/>
              </w:rPr>
              <w:t>
"Запрещается безрецептурная реализация лекарственных средств, предназначенных для отпуска по рецепту врача"; "Сроки хранения лекарственных препаратов, изготовляемых в аптеке"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розничной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в области здравоохранения у каждого фармацевтического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 Соответствие видов и подвидов деятельности, заявленным при получении государственной лицензии и приложения к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зон приемки, карантина, брака, отгрузки и хранения. Наличие помещения, в котором лекарственные средства хранятся на карантине, с четким обозначением и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277"/>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p>
          <w:p>
            <w:pPr>
              <w:spacing w:after="20"/>
              <w:ind w:left="20"/>
              <w:jc w:val="both"/>
            </w:pP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278"/>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1) стеллажами, поддонами, подтоварниками, шкафами для хранения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технологическим оборудованием для создания температурного режима;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приборами для регистрации температуры и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средствами механизации для погрузочно-разгрузочных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дезинфекционными средствами и уборочным инвентарем для обеспечения санитарного режима;</w:t>
            </w:r>
          </w:p>
          <w:p>
            <w:pPr>
              <w:spacing w:after="20"/>
              <w:ind w:left="20"/>
              <w:jc w:val="both"/>
            </w:pPr>
            <w:r>
              <w:rPr>
                <w:rFonts w:ascii="Times New Roman"/>
                <w:b w:val="false"/>
                <w:i w:val="false"/>
                <w:color w:val="000000"/>
                <w:sz w:val="20"/>
              </w:rPr>
              <w:t>
6)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279"/>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казахском,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производителя лекарственного средства, адрес. Наименование производителя и его адреса указываются полностью или сокращенно (город, страна). Товарный знак указывается при предоставлении ему правовой охраны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производитель лекарственного средства не является его упаковщиком, то указывается наименование упаковщика, дата и время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держателя регистрационного удостоверения, его адрес (город,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лекарственная 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дозировка, и (или) активность, и (или) концентрация (если применимо) активной фармацевтической субстанции (активных фармацевтических субстанций);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количество лекарственного препарата в упаковке по массе, объему или количеству единиц дозирования в зависимости от лекарственной формы и типа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информация о составе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лекарственных препаратов, содержащих в своем составе наркотические вещества, психотропные вещества, их аналоги и прекурсоры, указываются названия данных веществ и содержание их в единицах веса или процентах.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однокомпонентных лекарственных препаратах, при условии аутентичности названия лекарственного препарата и активной фармацевтической субстанции и указании его дозировки, концентрации, активности – состав активной фармацевтической субстанции не указывается;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перечень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парентеральных, глазных лекарственных препаратов и препаратов для наружного применения указывается перечень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инфузионных растворов указывается качественный и количественный состав всех вспомогательных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других лекарственных форм указывается перечень антимикробных консервантов, красителей, а также сахаров и этанола;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инфузионных растворов, в состав которых входит более одной активной фармацевтической субстанции, указывается значение величины осмолярности и (или) осмоляльности;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меры предосторожности;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15) предупредительные надписи;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16) условия хранения, особенности хранения и условия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17) условия отпуска (по рецепту или без рецепта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дату производства (в случае, если не введена в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срок годности: "годен до (число,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регистрационный номер лекарственного препарата в виде обозначения "РК-ЛС-";</w:t>
            </w:r>
          </w:p>
          <w:p>
            <w:pPr>
              <w:spacing w:after="20"/>
              <w:ind w:left="20"/>
              <w:jc w:val="both"/>
            </w:pPr>
            <w:r>
              <w:rPr>
                <w:rFonts w:ascii="Times New Roman"/>
                <w:b w:val="false"/>
                <w:i w:val="false"/>
                <w:color w:val="000000"/>
                <w:sz w:val="20"/>
              </w:rPr>
              <w:t>
</w:t>
            </w:r>
            <w:r>
              <w:rPr>
                <w:rFonts w:ascii="Times New Roman"/>
                <w:b w:val="false"/>
                <w:i w:val="false"/>
                <w:color w:val="000000"/>
                <w:sz w:val="20"/>
              </w:rPr>
              <w:t>22) штрих-код (при наличии);</w:t>
            </w:r>
          </w:p>
          <w:p>
            <w:pPr>
              <w:spacing w:after="20"/>
              <w:ind w:left="20"/>
              <w:jc w:val="both"/>
            </w:pPr>
            <w:r>
              <w:rPr>
                <w:rFonts w:ascii="Times New Roman"/>
                <w:b w:val="false"/>
                <w:i w:val="false"/>
                <w:color w:val="000000"/>
                <w:sz w:val="20"/>
              </w:rPr>
              <w:t>
23) средство идентификации или материальный носитель, содержащий средство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280"/>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препарата, с указанием дозировки, активности или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препарата и (или) его товарный знак;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серии;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годности "месяц, год" или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Размещается дополнительная информация, идентичная информации, нанесенной на вторичную упаковку.</w:t>
            </w:r>
          </w:p>
          <w:p>
            <w:pPr>
              <w:spacing w:after="20"/>
              <w:ind w:left="20"/>
              <w:jc w:val="both"/>
            </w:pPr>
            <w:r>
              <w:rPr>
                <w:rFonts w:ascii="Times New Roman"/>
                <w:b w:val="false"/>
                <w:i w:val="false"/>
                <w:color w:val="000000"/>
                <w:sz w:val="20"/>
              </w:rPr>
              <w:t>
Промежуточная упаковка, не позволяющая без нарушения ее целостности прочесть информацию на первичной упаковке, повторяет информацию, указанную на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281"/>
          <w:p>
            <w:pPr>
              <w:spacing w:after="20"/>
              <w:ind w:left="20"/>
              <w:jc w:val="both"/>
            </w:pPr>
            <w:r>
              <w:rPr>
                <w:rFonts w:ascii="Times New Roman"/>
                <w:b w:val="false"/>
                <w:i w:val="false"/>
                <w:color w:val="000000"/>
                <w:sz w:val="20"/>
              </w:rPr>
              <w:t>
Соблюдение требований по хранению, учету, уничтожению лекарственных средств, содержащих наркотические средства, психотропные вещества и прекурсоры (в том числе субстанций):</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Уничтожение наркотических средств, психотропных веществ, их аналогов и прекурсоров может осуществляться в случаях, когда: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истек срок годности наркотического средства, психотропного вещества и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наркотические средства, психотропные вещества, прекурсоры подвергались химическому или физическому воздействию, следствием чего стала их негодность, исключающая возможность их восстановления или переработки;</w:t>
            </w:r>
          </w:p>
          <w:p>
            <w:pPr>
              <w:spacing w:after="20"/>
              <w:ind w:left="20"/>
              <w:jc w:val="both"/>
            </w:pPr>
            <w:r>
              <w:rPr>
                <w:rFonts w:ascii="Times New Roman"/>
                <w:b w:val="false"/>
                <w:i w:val="false"/>
                <w:color w:val="000000"/>
                <w:sz w:val="20"/>
              </w:rPr>
              <w:t>
3) конфискованные, обнаруженные и изъятые из незаконного оборота наркотические средства, психотропные вещества, их аналоги и прекурсоры не представляют медицинской, научной или иной ценности и не могут быть переработаны, а равно в иных случаях, предусмотренных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прослеживаемости лекарственных средств, маркированных средствами идентификации, путем представления участниками оборота лекарственных средств и субъектов в сфере обращения лекарственных средств и медицинских изделий сведений о вводе в оборот, о реализации и (или) передачи, а также о выводе из оборота промаркированных лекарственных средств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282"/>
          <w:p>
            <w:pPr>
              <w:spacing w:after="20"/>
              <w:ind w:left="20"/>
              <w:jc w:val="both"/>
            </w:pPr>
            <w:r>
              <w:rPr>
                <w:rFonts w:ascii="Times New Roman"/>
                <w:b w:val="false"/>
                <w:i w:val="false"/>
                <w:color w:val="000000"/>
                <w:sz w:val="20"/>
              </w:rPr>
              <w:t>
Соблюдение правил осуществления рекламы лекарственных средств и медицинских изделий:</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1) реклама лекарственных средств и медицинских изделий является достоверной, распознаваемой без специальных знаний или применения специальных средств, исключать сравнения с другими фармацевтическими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реклама лекарственных средств и медицинских изделий предоставляется на казахском и русском языках, содержит полные и достоверные сведения о лекарственном средстве или медицинском изделии, соответствует инструкции по медицинскому применению лекарственного средства (листок-вкладыш), инструкции по медицинскому применению или эксплуатационному документу на медицинское изделие;</w:t>
            </w:r>
          </w:p>
          <w:p>
            <w:pPr>
              <w:spacing w:after="20"/>
              <w:ind w:left="20"/>
              <w:jc w:val="both"/>
            </w:pPr>
            <w:r>
              <w:rPr>
                <w:rFonts w:ascii="Times New Roman"/>
                <w:b w:val="false"/>
                <w:i w:val="false"/>
                <w:color w:val="000000"/>
                <w:sz w:val="20"/>
              </w:rPr>
              <w:t>
3) наличие заключение о соответствии рекламы лекарственных средств и медицинских изделий, требованиям законодательства Республики Казахстан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283"/>
          <w:p>
            <w:pPr>
              <w:spacing w:after="20"/>
              <w:ind w:left="20"/>
              <w:jc w:val="both"/>
            </w:pPr>
            <w:r>
              <w:rPr>
                <w:rFonts w:ascii="Times New Roman"/>
                <w:b w:val="false"/>
                <w:i w:val="false"/>
                <w:color w:val="000000"/>
                <w:sz w:val="20"/>
              </w:rPr>
              <w:t>
Недопущение осуществления рекламы лекарственных средств и медицинских изделий:</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1) не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лекарственных средств рецептурного отпуска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распространение в целях рекламы образцов лекарственных препаратов, отпускаемых по рецепту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распространение и размещение рекламы лекарственных средств и медицинских изделий,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размещение рекламной информации на промышленной продукции, рецептурных бланках;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размещение наружной (визуальной) рекламы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реклама фармацевтических услуг при отсутствии лицензии на осуществление соответствующего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реклама фармацевтических услуг, оказываемых лицами, не имеющими сертификата специалиста в области здравоохранения, в том числе иностранными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14) утверждать, что безопасность и эффективность лекарственного препарата обусловлены его природным происхождением;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pPr>
              <w:spacing w:after="20"/>
              <w:ind w:left="20"/>
              <w:jc w:val="both"/>
            </w:pPr>
            <w:r>
              <w:rPr>
                <w:rFonts w:ascii="Times New Roman"/>
                <w:b w:val="false"/>
                <w:i w:val="false"/>
                <w:color w:val="000000"/>
                <w:sz w:val="20"/>
              </w:rPr>
              <w:t>
16) приводить в рекламе информацию, не имеющую непосредственного отношения к рекламируемой фармацевтической услуге, лекарственному средству и медицинскому изделию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3" w:id="284"/>
      <w:r>
        <w:rPr>
          <w:rFonts w:ascii="Times New Roman"/>
          <w:b w:val="false"/>
          <w:i w:val="false"/>
          <w:color w:val="000000"/>
          <w:sz w:val="28"/>
        </w:rPr>
        <w:t>
      Должностное (ые) лицо (а)</w:t>
      </w:r>
    </w:p>
    <w:bookmarkEnd w:id="28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24 мая 2023 года № 77 и</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ноября 2018 года № 70</w:t>
            </w:r>
          </w:p>
        </w:tc>
      </w:tr>
    </w:tbl>
    <w:bookmarkStart w:name="z1076" w:id="285"/>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обращения лекарственных средств и медицинских изделий в отношении государственной экспертной организацией в сфере обращения лекарственных средств и медицинских изделий</w:t>
      </w:r>
    </w:p>
    <w:bookmarkEnd w:id="285"/>
    <w:p>
      <w:pPr>
        <w:spacing w:after="0"/>
        <w:ind w:left="0"/>
        <w:jc w:val="both"/>
      </w:pPr>
      <w:bookmarkStart w:name="z1077" w:id="286"/>
      <w:r>
        <w:rPr>
          <w:rFonts w:ascii="Times New Roman"/>
          <w:b w:val="false"/>
          <w:i w:val="false"/>
          <w:color w:val="000000"/>
          <w:sz w:val="28"/>
        </w:rPr>
        <w:t>
      Государственный орган, назначивший проверку/профилактического контроля с посещением</w:t>
      </w:r>
    </w:p>
    <w:bookmarkEnd w:id="286"/>
    <w:p>
      <w:pPr>
        <w:spacing w:after="0"/>
        <w:ind w:left="0"/>
        <w:jc w:val="both"/>
      </w:pPr>
      <w:r>
        <w:rPr>
          <w:rFonts w:ascii="Times New Roman"/>
          <w:b w:val="false"/>
          <w:i w:val="false"/>
          <w:color w:val="000000"/>
          <w:sz w:val="28"/>
        </w:rPr>
        <w:t>субъекта (объекта) контроля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Государственной экспертной организацией в сфере обращения лекарственных средств и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8" w:id="287"/>
      <w:r>
        <w:rPr>
          <w:rFonts w:ascii="Times New Roman"/>
          <w:b w:val="false"/>
          <w:i w:val="false"/>
          <w:color w:val="000000"/>
          <w:sz w:val="28"/>
        </w:rPr>
        <w:t>
      Должностное (ые) лицо (а)</w:t>
      </w:r>
    </w:p>
    <w:bookmarkEnd w:id="28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