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174a" w14:textId="3af17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и.о. председателя Комитета санитарно – эпидемиологического контроля Министерства здравоохранения Республики Казахстан от 31 марта 2022 года № ҚР ДСМ-32 "Об утверждении Порядка создания мониторинговых групп и проведения мониторинга"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санитарно-эпидемиологического контроля Министерства здравоохранения Республики Казахстан от 20 апреля 2023 года № 76. Зарегистрирован в Министерстве юстиции Республики Казахстан 21 апреля 2023 года № 32345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Комитета санитарно-эпидемиологического контроля Министерства здравоохранения Республики Казахстан от 31 марта 2022 года № ҚР ДСМ-32 "Об утверждении Порядка создания мониторинговых групп и проведения мониторинга" (зарегистрирован в Реестре государственной регистрации нормативных правовых актов под № 27594)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Порядка создания мониторинговых групп и проведения мониторинга утвержденного указанным приказом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электронные информационные ресурсы (далее - информационный ресурс) – данные в электронно-цифровой форме, содержащиеся на электронном носителе и в объектах информатизации.".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санитарно-эпидемиологического контроля Министерства здравоохранения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Управление правового обеспечения Комитета санитарно-эпидемиологического контроля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санитарно-эпидемиологического контроля Министерства здравоохранения Республики Казахстан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