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f92e" w14:textId="dc8f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сентября 2022 года № ҚР ДСМ-96. Зарегистрирован в Министерстве юстиции Республики Казахстан 13 сентября 2022 года № 29543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23.11.2022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биологической безопасности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94-1)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"94-1) форму постановления о применении меры оперативного реагирования в области биологической безопасности, согласно приложению 94-1 к настоящему приказу;";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98-1)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форму журнала регистрации постановлений о применении меры оперативного реагирования в области биологической безопасности, согласно приложению 98-1 к настоящему приказу;";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94-1) и 98-1)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ноября 2022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№ҚР ДСМ-84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 жедел ден қою шараларын қолдану туралы қаулы</w:t>
      </w:r>
      <w:r>
        <w:br/>
      </w:r>
      <w:r>
        <w:rPr>
          <w:rFonts w:ascii="Times New Roman"/>
          <w:b/>
          <w:i w:val="false"/>
          <w:color w:val="000000"/>
        </w:rPr>
        <w:t>Постановление о применении меры оперативного реагирования в области биологической безопасности</w:t>
      </w:r>
    </w:p>
    <w:bookmarkEnd w:id="15"/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1. Қаулының жасалған күні, уақыты және орны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время и место составления постановления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Бақылау және қадағалау органының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контроля и надзора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Бақылау және қадағалау субъектісіне (объектісіне) бару арқылы профилактикалық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немесе тексеру жүргізген адамның (адамдардың)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(ол бар болса) және лауазымы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должность лица (лиц),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(проводивших) профилактический контроль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или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Бақылау және қадағалау субъектісінің (объектісінің) атауы немесе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(ол бар болса), бақылау және қадағалау субъектісіне (объектісіне) бару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профилактикалық бақылау немесе тексеру жүргізу кезінде қатысқан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немесе заңды тұлға өкілінің лауазымы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или фамилия, имя, отчество (при его наличии)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должность представителя физического или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присутствовавшего при проведении 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или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Бақылау және қадағалау субъектісіне (объектісіне) бару арқылы профилактикалық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бақылаудың немесе тексерудің жүргізілген күні, орны және кезеңі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место и период проведения 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или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Тәуекел дәрежесін бағалау өлшемшарттарына сәйкес бұзушылықтың ауырлық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дәрежесін міндетті түрде көрсете отырып, тексеру парағына сәйкес анықталған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выявленных нарушений в соответствии с проверочным листом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обязательным указанием степени тяжести нарушения в соответствии с критериями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степени риска: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Бұзушылықтың ауырлық дәрежесі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" w:id="17"/>
      <w:r>
        <w:rPr>
          <w:rFonts w:ascii="Times New Roman"/>
          <w:b w:val="false"/>
          <w:i w:val="false"/>
          <w:color w:val="000000"/>
          <w:sz w:val="28"/>
        </w:rPr>
        <w:t>
      7. Биологиялық қауіпсіздік саласында жедел ден қою шаралары (қызметті оның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қолданылу мерзімдерімен тоқтата тұру немесе оған тыйым салу)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Мера оперативного реагирования в области биологической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(приостановление со сроками его действия или запрет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Анықталған бұзушылықтарды жою мерзімдерін көрсете отырып, оларды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ықтимал іс-қимылдарға ұсынымдар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и указания на возможные действия по устранению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 с указанием сроков их устранения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адамының), бақылау және қадағалау субъектісіне (объектісіне) бару арқылы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профилактикалық бақылау немесе тексеру жүргізуге тартылған адамдардың қаулымен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 туралы мәліметтер, олардың қолтаңбалары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немесе қол қоюдан бас тартуы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ознакомлении или отказе в ознакомлении с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субъекта контроля и надзора (руководителя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уполномоченного лица), лиц, привлеченных к проведению профилактического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с посещением субъекта (объекта) контроля и надзора или проверки,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Биологиялық қауіпсіздік саласында жедел ден қою шараларын қолдану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қаулыны бақылау және қадағалау субъектісі (объектісі) дереу орындауға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 применении меры оперативного реагирования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биологической безопасности подлежит исполнению субъектом (объектом)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надзора незамедлительно.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Халықтың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саламаттылығы саласындағы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басшысы Аты-жөні</w:t>
      </w:r>
    </w:p>
    <w:p>
      <w:pPr>
        <w:spacing w:after="0"/>
        <w:ind w:left="0"/>
        <w:jc w:val="both"/>
      </w:pPr>
      <w:bookmarkStart w:name="z32" w:id="19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в сфере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ФИО</w:t>
      </w:r>
    </w:p>
    <w:p>
      <w:pPr>
        <w:spacing w:after="0"/>
        <w:ind w:left="0"/>
        <w:jc w:val="both"/>
      </w:pPr>
      <w:bookmarkStart w:name="z33" w:id="20"/>
      <w:r>
        <w:rPr>
          <w:rFonts w:ascii="Times New Roman"/>
          <w:b w:val="false"/>
          <w:i w:val="false"/>
          <w:color w:val="000000"/>
          <w:sz w:val="28"/>
        </w:rPr>
        <w:t>
      Қаулыны алдым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(Постановление получил)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атқаратын лауазымы, тегі, аты, әкесінің аты (ол бар болса), алған күні,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(занимаемая должность,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Форматы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 жедел ден қою шараларын қолдану туралы қаулыларды тіркеу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регистрации постановлений о применении меры оперативного реагирования в области биологической безопасности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(Начат) 20___ ж.(г) "__" _____Аяқталды (Окончен) 20___ ж. (г.) "__" _____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(Регистра ционный номер)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қауіпсіздік саласында жедел ден қою шараларын қолдану туралы қаулының шығарылған күні (Дата вынесения постановления о применении меры оперативного реагирования в области биологической безопасности)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қауіпсіздік саласында жедел ден қою шараларын қолдану туралы қаулыны шығаруға негiз болған құжаттардың атауы және НҚА-ы нормалары (Наименование документов и нормы НПА, на основании которых вынесено постановление о применении меры оперативного реагирования в области биологической безопасности)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қадағалау немесе тексеру субъектісінің (объектісінің) толық атауы (Полное наименование субъекта (объекта) контроля и надзора или проверки)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Мекенжайы, орналасқан жері (Адрес, место нахождение)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Қаулыны орындау мерзімі (Сроки исполнения постановления)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қауіпсіздік саласында жедел ден қою шараларын қолдану туралы қаулының орындалуы туралы белгі (Отметка об исполнении постановления о применении меры оперативного реагирования в области биологической безопасности)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